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44264" w:rsidRDefault="00444264" w:rsidP="00444264">
      <w:pPr>
        <w:pStyle w:val="Titel"/>
      </w:pPr>
      <w:r w:rsidRPr="00444264">
        <w:t xml:space="preserve">SPHN Event Sponsorship Request </w:t>
      </w:r>
    </w:p>
    <w:p w:rsidR="00444264" w:rsidRPr="00444264" w:rsidRDefault="00444264" w:rsidP="00444264">
      <w:pPr>
        <w:pStyle w:val="Lead"/>
      </w:pPr>
      <w:r w:rsidRPr="00444264">
        <w:t xml:space="preserve">(Version: </w:t>
      </w:r>
      <w:r w:rsidR="00A903A3">
        <w:t>20.10.2022</w:t>
      </w:r>
      <w:r w:rsidRPr="00444264">
        <w:t>)</w:t>
      </w:r>
    </w:p>
    <w:p w:rsidR="00444264" w:rsidRPr="006E359F" w:rsidRDefault="00444264" w:rsidP="00444264">
      <w:pPr>
        <w:pStyle w:val="berschrift2"/>
        <w:spacing w:before="360" w:after="120"/>
      </w:pPr>
      <w:r w:rsidRPr="006E359F">
        <w:t xml:space="preserve">Event </w:t>
      </w:r>
      <w:proofErr w:type="spellStart"/>
      <w:r w:rsidRPr="006E359F">
        <w:t>details</w:t>
      </w:r>
      <w:proofErr w:type="spellEnd"/>
    </w:p>
    <w:tbl>
      <w:tblPr>
        <w:tblStyle w:val="Tabellenraster"/>
        <w:tblW w:w="9498" w:type="dxa"/>
        <w:tblInd w:w="-5" w:type="dxa"/>
        <w:tblLook w:val="04A0" w:firstRow="1" w:lastRow="0" w:firstColumn="1" w:lastColumn="0" w:noHBand="0" w:noVBand="1"/>
      </w:tblPr>
      <w:tblGrid>
        <w:gridCol w:w="2552"/>
        <w:gridCol w:w="6946"/>
      </w:tblGrid>
      <w:tr w:rsidR="00444264" w:rsidRPr="006064FF" w:rsidTr="00857A24">
        <w:trPr>
          <w:trHeight w:val="283"/>
        </w:trPr>
        <w:tc>
          <w:tcPr>
            <w:tcW w:w="2552" w:type="dxa"/>
            <w:shd w:val="clear" w:color="auto" w:fill="F2F2F2" w:themeFill="background1" w:themeFillShade="F2"/>
          </w:tcPr>
          <w:p w:rsidR="00444264" w:rsidRPr="006064FF" w:rsidRDefault="00444264" w:rsidP="00A77AE8">
            <w:pPr>
              <w:spacing w:before="60" w:after="60" w:line="276" w:lineRule="auto"/>
            </w:pPr>
            <w:r>
              <w:t>Event title</w:t>
            </w:r>
          </w:p>
        </w:tc>
        <w:tc>
          <w:tcPr>
            <w:tcW w:w="6946" w:type="dxa"/>
            <w:vAlign w:val="center"/>
          </w:tcPr>
          <w:p w:rsidR="00444264" w:rsidRPr="006064FF" w:rsidRDefault="00444264" w:rsidP="00A77AE8">
            <w:pPr>
              <w:spacing w:before="120" w:after="120"/>
            </w:pPr>
          </w:p>
        </w:tc>
      </w:tr>
      <w:tr w:rsidR="00444264" w:rsidRPr="006064FF" w:rsidTr="00857A24">
        <w:trPr>
          <w:trHeight w:val="283"/>
        </w:trPr>
        <w:tc>
          <w:tcPr>
            <w:tcW w:w="2552" w:type="dxa"/>
            <w:shd w:val="clear" w:color="auto" w:fill="F2F2F2" w:themeFill="background1" w:themeFillShade="F2"/>
          </w:tcPr>
          <w:p w:rsidR="00444264" w:rsidRDefault="00444264" w:rsidP="009E534D">
            <w:pPr>
              <w:spacing w:before="60" w:line="276" w:lineRule="auto"/>
            </w:pPr>
            <w:r>
              <w:t xml:space="preserve">Type of event </w:t>
            </w:r>
          </w:p>
          <w:p w:rsidR="00444264" w:rsidRDefault="00444264" w:rsidP="00A77AE8">
            <w:pPr>
              <w:spacing w:line="276" w:lineRule="auto"/>
            </w:pPr>
          </w:p>
        </w:tc>
        <w:tc>
          <w:tcPr>
            <w:tcW w:w="6946" w:type="dxa"/>
            <w:vAlign w:val="center"/>
          </w:tcPr>
          <w:p w:rsidR="00444264" w:rsidRDefault="00444264" w:rsidP="00A77AE8">
            <w:r w:rsidRPr="00F61CD8">
              <w:rPr>
                <w:sz w:val="24"/>
                <w:szCs w:val="24"/>
              </w:rPr>
              <w:sym w:font="Symbol" w:char="F081"/>
            </w:r>
            <w:r w:rsidRPr="00F61CD8">
              <w:rPr>
                <w:sz w:val="24"/>
                <w:szCs w:val="24"/>
              </w:rPr>
              <w:t xml:space="preserve"> </w:t>
            </w:r>
            <w:r>
              <w:t>Conference</w:t>
            </w:r>
          </w:p>
          <w:p w:rsidR="00444264" w:rsidRDefault="00444264" w:rsidP="00A77AE8"/>
          <w:p w:rsidR="00444264" w:rsidRDefault="00444264" w:rsidP="00A77AE8">
            <w:r w:rsidRPr="00F61CD8">
              <w:rPr>
                <w:sz w:val="24"/>
                <w:szCs w:val="24"/>
              </w:rPr>
              <w:sym w:font="Symbol" w:char="F081"/>
            </w:r>
            <w:r w:rsidRPr="00F61CD8">
              <w:rPr>
                <w:sz w:val="24"/>
                <w:szCs w:val="24"/>
              </w:rPr>
              <w:t xml:space="preserve"> </w:t>
            </w:r>
            <w:r>
              <w:t>Workshop</w:t>
            </w:r>
          </w:p>
          <w:p w:rsidR="00444264" w:rsidRDefault="00444264" w:rsidP="00A77AE8"/>
          <w:p w:rsidR="00444264" w:rsidRDefault="00444264" w:rsidP="00A77AE8">
            <w:r w:rsidRPr="00F61CD8">
              <w:rPr>
                <w:sz w:val="24"/>
                <w:szCs w:val="24"/>
              </w:rPr>
              <w:sym w:font="Symbol" w:char="F081"/>
            </w:r>
            <w:r w:rsidRPr="00F61CD8">
              <w:rPr>
                <w:sz w:val="24"/>
                <w:szCs w:val="24"/>
              </w:rPr>
              <w:t xml:space="preserve"> </w:t>
            </w:r>
            <w:r>
              <w:t>Training/Summer school</w:t>
            </w:r>
          </w:p>
          <w:p w:rsidR="00444264" w:rsidRPr="006064FF" w:rsidRDefault="00444264" w:rsidP="00A77AE8"/>
        </w:tc>
      </w:tr>
      <w:tr w:rsidR="00444264" w:rsidRPr="006064FF" w:rsidTr="00857A24">
        <w:trPr>
          <w:trHeight w:val="283"/>
        </w:trPr>
        <w:tc>
          <w:tcPr>
            <w:tcW w:w="2552" w:type="dxa"/>
            <w:shd w:val="clear" w:color="auto" w:fill="F2F2F2" w:themeFill="background1" w:themeFillShade="F2"/>
          </w:tcPr>
          <w:p w:rsidR="00444264" w:rsidRDefault="00444264" w:rsidP="00A77AE8">
            <w:pPr>
              <w:spacing w:before="60" w:after="60" w:line="276" w:lineRule="auto"/>
            </w:pPr>
            <w:r>
              <w:t>Event date(s)</w:t>
            </w:r>
          </w:p>
        </w:tc>
        <w:tc>
          <w:tcPr>
            <w:tcW w:w="6946" w:type="dxa"/>
            <w:vAlign w:val="center"/>
          </w:tcPr>
          <w:p w:rsidR="00444264" w:rsidRDefault="00444264" w:rsidP="00A77AE8">
            <w:r>
              <w:t>Start – end date</w:t>
            </w:r>
          </w:p>
        </w:tc>
      </w:tr>
      <w:tr w:rsidR="00444264" w:rsidRPr="006064FF" w:rsidTr="00857A24">
        <w:trPr>
          <w:trHeight w:val="283"/>
        </w:trPr>
        <w:tc>
          <w:tcPr>
            <w:tcW w:w="2552" w:type="dxa"/>
            <w:shd w:val="clear" w:color="auto" w:fill="F2F2F2" w:themeFill="background1" w:themeFillShade="F2"/>
          </w:tcPr>
          <w:p w:rsidR="00444264" w:rsidRDefault="00444264" w:rsidP="00A77AE8">
            <w:pPr>
              <w:spacing w:before="60" w:after="60" w:line="276" w:lineRule="auto"/>
            </w:pPr>
            <w:r>
              <w:t xml:space="preserve">Location </w:t>
            </w:r>
          </w:p>
        </w:tc>
        <w:tc>
          <w:tcPr>
            <w:tcW w:w="6946" w:type="dxa"/>
            <w:vAlign w:val="center"/>
          </w:tcPr>
          <w:p w:rsidR="00444264" w:rsidRDefault="00444264" w:rsidP="00A77AE8"/>
        </w:tc>
      </w:tr>
      <w:tr w:rsidR="00444264" w:rsidRPr="006064FF" w:rsidTr="00857A24">
        <w:trPr>
          <w:trHeight w:val="283"/>
        </w:trPr>
        <w:tc>
          <w:tcPr>
            <w:tcW w:w="2552" w:type="dxa"/>
            <w:shd w:val="clear" w:color="auto" w:fill="F2F2F2" w:themeFill="background1" w:themeFillShade="F2"/>
          </w:tcPr>
          <w:p w:rsidR="00444264" w:rsidRDefault="00444264" w:rsidP="00A77AE8">
            <w:pPr>
              <w:spacing w:before="60" w:after="60" w:line="276" w:lineRule="auto"/>
            </w:pPr>
            <w:r>
              <w:t>Target audience</w:t>
            </w:r>
          </w:p>
        </w:tc>
        <w:tc>
          <w:tcPr>
            <w:tcW w:w="6946" w:type="dxa"/>
            <w:vAlign w:val="center"/>
          </w:tcPr>
          <w:p w:rsidR="00444264" w:rsidRDefault="00444264" w:rsidP="00A77AE8"/>
        </w:tc>
      </w:tr>
      <w:tr w:rsidR="00444264" w:rsidRPr="006064FF" w:rsidTr="00857A24">
        <w:trPr>
          <w:trHeight w:val="283"/>
        </w:trPr>
        <w:tc>
          <w:tcPr>
            <w:tcW w:w="2552" w:type="dxa"/>
            <w:shd w:val="clear" w:color="auto" w:fill="F2F2F2" w:themeFill="background1" w:themeFillShade="F2"/>
          </w:tcPr>
          <w:p w:rsidR="00444264" w:rsidRDefault="00444264" w:rsidP="00A77AE8">
            <w:pPr>
              <w:spacing w:before="60" w:after="60" w:line="276" w:lineRule="auto"/>
            </w:pPr>
            <w:r>
              <w:t>Expected number of participants</w:t>
            </w:r>
          </w:p>
        </w:tc>
        <w:tc>
          <w:tcPr>
            <w:tcW w:w="6946" w:type="dxa"/>
            <w:vAlign w:val="center"/>
          </w:tcPr>
          <w:p w:rsidR="00444264" w:rsidRDefault="00444264" w:rsidP="00A77AE8"/>
        </w:tc>
      </w:tr>
      <w:tr w:rsidR="00444264" w:rsidRPr="006064FF" w:rsidTr="00857A24">
        <w:trPr>
          <w:trHeight w:val="283"/>
        </w:trPr>
        <w:tc>
          <w:tcPr>
            <w:tcW w:w="2552" w:type="dxa"/>
            <w:shd w:val="clear" w:color="auto" w:fill="F2F2F2" w:themeFill="background1" w:themeFillShade="F2"/>
          </w:tcPr>
          <w:p w:rsidR="00444264" w:rsidRDefault="00444264" w:rsidP="009E534D">
            <w:pPr>
              <w:spacing w:before="60" w:line="276" w:lineRule="auto"/>
            </w:pPr>
            <w:r>
              <w:t xml:space="preserve">Type of sponsorship </w:t>
            </w:r>
          </w:p>
        </w:tc>
        <w:tc>
          <w:tcPr>
            <w:tcW w:w="6946" w:type="dxa"/>
            <w:vAlign w:val="center"/>
          </w:tcPr>
          <w:p w:rsidR="00444264" w:rsidRDefault="00444264" w:rsidP="00A77AE8">
            <w:r w:rsidRPr="00F61CD8">
              <w:rPr>
                <w:sz w:val="24"/>
                <w:szCs w:val="24"/>
              </w:rPr>
              <w:sym w:font="Symbol" w:char="F081"/>
            </w:r>
            <w:r w:rsidRPr="00F61CD8">
              <w:rPr>
                <w:sz w:val="24"/>
                <w:szCs w:val="24"/>
              </w:rPr>
              <w:t xml:space="preserve"> </w:t>
            </w:r>
            <w:r>
              <w:t>Fixed lump sum (max. CHF 5k)</w:t>
            </w:r>
          </w:p>
          <w:p w:rsidR="00444264" w:rsidRDefault="00444264" w:rsidP="00A77AE8"/>
          <w:p w:rsidR="00444264" w:rsidRDefault="00444264" w:rsidP="00A77AE8">
            <w:r w:rsidRPr="00F61CD8">
              <w:rPr>
                <w:sz w:val="24"/>
                <w:szCs w:val="24"/>
              </w:rPr>
              <w:sym w:font="Symbol" w:char="F081"/>
            </w:r>
            <w:r w:rsidRPr="00F61CD8">
              <w:rPr>
                <w:sz w:val="24"/>
                <w:szCs w:val="24"/>
              </w:rPr>
              <w:t xml:space="preserve"> </w:t>
            </w:r>
            <w:r>
              <w:t>Deficit guarantee (max. CHF 20k)</w:t>
            </w:r>
          </w:p>
        </w:tc>
      </w:tr>
      <w:tr w:rsidR="00444264" w:rsidRPr="006064FF" w:rsidTr="00857A24">
        <w:trPr>
          <w:trHeight w:val="283"/>
        </w:trPr>
        <w:tc>
          <w:tcPr>
            <w:tcW w:w="2552" w:type="dxa"/>
            <w:shd w:val="clear" w:color="auto" w:fill="F2F2F2" w:themeFill="background1" w:themeFillShade="F2"/>
          </w:tcPr>
          <w:p w:rsidR="00444264" w:rsidRDefault="00444264" w:rsidP="00A77AE8">
            <w:pPr>
              <w:spacing w:before="60" w:after="60" w:line="276" w:lineRule="auto"/>
            </w:pPr>
            <w:r>
              <w:t>Amount requested from SPHN (CHF)</w:t>
            </w:r>
          </w:p>
        </w:tc>
        <w:tc>
          <w:tcPr>
            <w:tcW w:w="6946" w:type="dxa"/>
            <w:vAlign w:val="center"/>
          </w:tcPr>
          <w:p w:rsidR="00444264" w:rsidRDefault="00444264" w:rsidP="00A77AE8">
            <w:r>
              <w:t xml:space="preserve">CHF </w:t>
            </w:r>
          </w:p>
        </w:tc>
      </w:tr>
      <w:tr w:rsidR="00444264" w:rsidTr="00857A24">
        <w:trPr>
          <w:trHeight w:val="283"/>
        </w:trPr>
        <w:tc>
          <w:tcPr>
            <w:tcW w:w="2552" w:type="dxa"/>
            <w:shd w:val="clear" w:color="auto" w:fill="F2F2F2" w:themeFill="background1" w:themeFillShade="F2"/>
          </w:tcPr>
          <w:p w:rsidR="00444264" w:rsidRDefault="00444264" w:rsidP="009E534D">
            <w:pPr>
              <w:spacing w:before="60" w:line="276" w:lineRule="auto"/>
            </w:pPr>
            <w:r>
              <w:t>Matching financial support</w:t>
            </w:r>
          </w:p>
        </w:tc>
        <w:tc>
          <w:tcPr>
            <w:tcW w:w="6946" w:type="dxa"/>
          </w:tcPr>
          <w:p w:rsidR="00444264" w:rsidRDefault="00444264" w:rsidP="00A77AE8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>
              <w:t>Is ≥50% of the budget covered by other funding sources than SPHN?</w:t>
            </w:r>
          </w:p>
          <w:p w:rsidR="00444264" w:rsidRDefault="00444264" w:rsidP="00A77AE8"/>
          <w:p w:rsidR="00444264" w:rsidRDefault="00444264" w:rsidP="00A77AE8">
            <w:r w:rsidRPr="00F61CD8">
              <w:rPr>
                <w:sz w:val="24"/>
                <w:szCs w:val="24"/>
              </w:rPr>
              <w:sym w:font="Symbol" w:char="F081"/>
            </w:r>
            <w:r w:rsidRPr="00F61CD8">
              <w:rPr>
                <w:sz w:val="24"/>
                <w:szCs w:val="24"/>
              </w:rPr>
              <w:t xml:space="preserve"> </w:t>
            </w:r>
            <w:r>
              <w:t>Yes</w:t>
            </w:r>
          </w:p>
          <w:p w:rsidR="00444264" w:rsidRDefault="00444264" w:rsidP="00A77AE8"/>
          <w:p w:rsidR="00444264" w:rsidRDefault="00444264" w:rsidP="00A77AE8">
            <w:r w:rsidRPr="00F61CD8">
              <w:rPr>
                <w:sz w:val="24"/>
                <w:szCs w:val="24"/>
              </w:rPr>
              <w:sym w:font="Symbol" w:char="F081"/>
            </w:r>
            <w:r w:rsidRPr="00F61CD8">
              <w:rPr>
                <w:sz w:val="24"/>
                <w:szCs w:val="24"/>
              </w:rPr>
              <w:t xml:space="preserve"> </w:t>
            </w:r>
            <w:r>
              <w:t>No</w:t>
            </w:r>
          </w:p>
        </w:tc>
      </w:tr>
      <w:tr w:rsidR="00444264" w:rsidTr="00857A24">
        <w:trPr>
          <w:trHeight w:val="283"/>
        </w:trPr>
        <w:tc>
          <w:tcPr>
            <w:tcW w:w="2552" w:type="dxa"/>
            <w:shd w:val="clear" w:color="auto" w:fill="F2F2F2" w:themeFill="background1" w:themeFillShade="F2"/>
          </w:tcPr>
          <w:p w:rsidR="00444264" w:rsidRDefault="00444264" w:rsidP="009E534D">
            <w:pPr>
              <w:spacing w:before="60" w:after="60" w:line="276" w:lineRule="auto"/>
            </w:pPr>
            <w:r>
              <w:t>Institutions involved</w:t>
            </w:r>
          </w:p>
        </w:tc>
        <w:tc>
          <w:tcPr>
            <w:tcW w:w="6946" w:type="dxa"/>
          </w:tcPr>
          <w:p w:rsidR="00444264" w:rsidRDefault="00444264" w:rsidP="00A77AE8">
            <w:pPr>
              <w:spacing w:line="240" w:lineRule="auto"/>
            </w:pPr>
          </w:p>
        </w:tc>
      </w:tr>
      <w:tr w:rsidR="00444264" w:rsidTr="00857A24">
        <w:trPr>
          <w:trHeight w:val="283"/>
        </w:trPr>
        <w:tc>
          <w:tcPr>
            <w:tcW w:w="2552" w:type="dxa"/>
            <w:shd w:val="clear" w:color="auto" w:fill="F2F2F2" w:themeFill="background1" w:themeFillShade="F2"/>
          </w:tcPr>
          <w:p w:rsidR="00444264" w:rsidRDefault="00444264" w:rsidP="009E534D">
            <w:pPr>
              <w:spacing w:before="60" w:after="60" w:line="276" w:lineRule="auto"/>
            </w:pPr>
            <w:r>
              <w:t>Other sponsors involved</w:t>
            </w:r>
          </w:p>
        </w:tc>
        <w:tc>
          <w:tcPr>
            <w:tcW w:w="6946" w:type="dxa"/>
          </w:tcPr>
          <w:p w:rsidR="00444264" w:rsidRDefault="00444264" w:rsidP="00A77AE8">
            <w:pPr>
              <w:spacing w:line="240" w:lineRule="auto"/>
            </w:pPr>
          </w:p>
        </w:tc>
      </w:tr>
      <w:tr w:rsidR="00444264" w:rsidTr="00857A24">
        <w:trPr>
          <w:trHeight w:val="283"/>
        </w:trPr>
        <w:tc>
          <w:tcPr>
            <w:tcW w:w="2552" w:type="dxa"/>
            <w:shd w:val="clear" w:color="auto" w:fill="F2F2F2" w:themeFill="background1" w:themeFillShade="F2"/>
          </w:tcPr>
          <w:p w:rsidR="00444264" w:rsidRDefault="00444264" w:rsidP="009E534D">
            <w:pPr>
              <w:spacing w:before="60" w:after="60" w:line="276" w:lineRule="auto"/>
            </w:pPr>
            <w:r>
              <w:t>Keywords (max. 5)</w:t>
            </w:r>
          </w:p>
        </w:tc>
        <w:tc>
          <w:tcPr>
            <w:tcW w:w="6946" w:type="dxa"/>
          </w:tcPr>
          <w:p w:rsidR="00444264" w:rsidRDefault="00444264" w:rsidP="00A77AE8">
            <w:pPr>
              <w:spacing w:line="240" w:lineRule="auto"/>
            </w:pPr>
          </w:p>
        </w:tc>
      </w:tr>
    </w:tbl>
    <w:p w:rsidR="00444264" w:rsidRPr="00444264" w:rsidRDefault="00444264" w:rsidP="00444264">
      <w:pPr>
        <w:pStyle w:val="berschrift2"/>
        <w:spacing w:before="360" w:after="120"/>
        <w:rPr>
          <w:rFonts w:ascii="Arial" w:hAnsi="Arial" w:cs="Arial"/>
          <w:sz w:val="24"/>
          <w:szCs w:val="24"/>
        </w:rPr>
      </w:pPr>
      <w:r w:rsidRPr="006E359F">
        <w:rPr>
          <w:rFonts w:ascii="Arial" w:hAnsi="Arial" w:cs="Arial"/>
          <w:sz w:val="24"/>
          <w:szCs w:val="24"/>
        </w:rPr>
        <w:t>Contact details</w:t>
      </w:r>
    </w:p>
    <w:tbl>
      <w:tblPr>
        <w:tblStyle w:val="Tabellenraster"/>
        <w:tblW w:w="9498" w:type="dxa"/>
        <w:tblInd w:w="-5" w:type="dxa"/>
        <w:tblLook w:val="04A0" w:firstRow="1" w:lastRow="0" w:firstColumn="1" w:lastColumn="0" w:noHBand="0" w:noVBand="1"/>
      </w:tblPr>
      <w:tblGrid>
        <w:gridCol w:w="2552"/>
        <w:gridCol w:w="6946"/>
      </w:tblGrid>
      <w:tr w:rsidR="00444264" w:rsidRPr="007C57D6" w:rsidTr="00857A24">
        <w:trPr>
          <w:trHeight w:val="283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444264" w:rsidRPr="006064FF" w:rsidRDefault="00444264" w:rsidP="009E534D">
            <w:pPr>
              <w:spacing w:before="60" w:after="60"/>
            </w:pPr>
            <w:r>
              <w:t>Last name</w:t>
            </w:r>
          </w:p>
        </w:tc>
        <w:tc>
          <w:tcPr>
            <w:tcW w:w="6946" w:type="dxa"/>
            <w:vAlign w:val="center"/>
          </w:tcPr>
          <w:p w:rsidR="00444264" w:rsidRPr="006064FF" w:rsidRDefault="00444264" w:rsidP="00A77AE8"/>
        </w:tc>
      </w:tr>
      <w:tr w:rsidR="00444264" w:rsidRPr="007C57D6" w:rsidTr="00857A24">
        <w:trPr>
          <w:trHeight w:val="283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444264" w:rsidRDefault="00444264" w:rsidP="009E534D">
            <w:pPr>
              <w:spacing w:before="60" w:after="60"/>
            </w:pPr>
            <w:r>
              <w:t>First name</w:t>
            </w:r>
          </w:p>
        </w:tc>
        <w:tc>
          <w:tcPr>
            <w:tcW w:w="6946" w:type="dxa"/>
            <w:vAlign w:val="center"/>
          </w:tcPr>
          <w:p w:rsidR="00444264" w:rsidRPr="006064FF" w:rsidRDefault="00444264" w:rsidP="00A77AE8"/>
        </w:tc>
      </w:tr>
      <w:tr w:rsidR="00444264" w:rsidRPr="007C57D6" w:rsidTr="00857A24">
        <w:trPr>
          <w:trHeight w:val="283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444264" w:rsidRDefault="00444264" w:rsidP="009E534D">
            <w:pPr>
              <w:spacing w:before="60" w:after="60"/>
            </w:pPr>
            <w:r>
              <w:t>Academic title</w:t>
            </w:r>
          </w:p>
        </w:tc>
        <w:tc>
          <w:tcPr>
            <w:tcW w:w="6946" w:type="dxa"/>
            <w:vAlign w:val="center"/>
          </w:tcPr>
          <w:p w:rsidR="00444264" w:rsidRPr="006064FF" w:rsidRDefault="00444264" w:rsidP="00A77AE8"/>
        </w:tc>
      </w:tr>
      <w:tr w:rsidR="00444264" w:rsidTr="00857A24">
        <w:trPr>
          <w:trHeight w:val="283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444264" w:rsidRPr="006064FF" w:rsidRDefault="00444264" w:rsidP="009E534D">
            <w:pPr>
              <w:spacing w:before="60" w:after="60"/>
            </w:pPr>
            <w:r>
              <w:t>Institution</w:t>
            </w:r>
          </w:p>
        </w:tc>
        <w:tc>
          <w:tcPr>
            <w:tcW w:w="6946" w:type="dxa"/>
            <w:vAlign w:val="center"/>
          </w:tcPr>
          <w:p w:rsidR="00444264" w:rsidRPr="006064FF" w:rsidRDefault="00444264" w:rsidP="00A77AE8"/>
        </w:tc>
      </w:tr>
      <w:tr w:rsidR="00444264" w:rsidTr="00857A24">
        <w:trPr>
          <w:trHeight w:val="283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444264" w:rsidRPr="006064FF" w:rsidRDefault="00444264" w:rsidP="009E534D">
            <w:pPr>
              <w:spacing w:before="60" w:after="60"/>
            </w:pPr>
            <w:r>
              <w:t>Address</w:t>
            </w:r>
          </w:p>
        </w:tc>
        <w:tc>
          <w:tcPr>
            <w:tcW w:w="6946" w:type="dxa"/>
            <w:vAlign w:val="center"/>
          </w:tcPr>
          <w:p w:rsidR="00444264" w:rsidRPr="006064FF" w:rsidRDefault="00444264" w:rsidP="00A77AE8"/>
        </w:tc>
      </w:tr>
      <w:tr w:rsidR="00444264" w:rsidTr="00857A24">
        <w:trPr>
          <w:trHeight w:val="283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444264" w:rsidRPr="006064FF" w:rsidRDefault="00444264" w:rsidP="009E534D">
            <w:pPr>
              <w:spacing w:before="60" w:after="60"/>
            </w:pPr>
            <w:r w:rsidRPr="006064FF">
              <w:t>E-mail address</w:t>
            </w:r>
          </w:p>
        </w:tc>
        <w:tc>
          <w:tcPr>
            <w:tcW w:w="6946" w:type="dxa"/>
            <w:vAlign w:val="center"/>
          </w:tcPr>
          <w:p w:rsidR="00444264" w:rsidRPr="006064FF" w:rsidRDefault="00444264" w:rsidP="00A77AE8"/>
        </w:tc>
      </w:tr>
      <w:tr w:rsidR="00444264" w:rsidTr="00857A24">
        <w:trPr>
          <w:trHeight w:val="283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444264" w:rsidRPr="006064FF" w:rsidRDefault="00444264" w:rsidP="009E534D">
            <w:pPr>
              <w:spacing w:before="60" w:after="60"/>
            </w:pPr>
            <w:r>
              <w:t>Phone number</w:t>
            </w:r>
          </w:p>
        </w:tc>
        <w:tc>
          <w:tcPr>
            <w:tcW w:w="6946" w:type="dxa"/>
            <w:vAlign w:val="center"/>
          </w:tcPr>
          <w:p w:rsidR="00444264" w:rsidRPr="006064FF" w:rsidRDefault="00444264" w:rsidP="00A77AE8"/>
        </w:tc>
      </w:tr>
    </w:tbl>
    <w:p w:rsidR="00444264" w:rsidRPr="00444264" w:rsidRDefault="00444264" w:rsidP="00444264">
      <w:pPr>
        <w:pStyle w:val="berschrift2"/>
        <w:rPr>
          <w:rFonts w:ascii="Arial" w:hAnsi="Arial" w:cs="Arial"/>
          <w:sz w:val="24"/>
          <w:szCs w:val="24"/>
        </w:rPr>
      </w:pPr>
      <w:r w:rsidRPr="006E359F">
        <w:rPr>
          <w:rFonts w:ascii="Arial" w:hAnsi="Arial" w:cs="Arial"/>
          <w:sz w:val="24"/>
          <w:szCs w:val="24"/>
        </w:rPr>
        <w:lastRenderedPageBreak/>
        <w:t>Event description (1 page max.)</w:t>
      </w:r>
    </w:p>
    <w:p w:rsidR="00444264" w:rsidRPr="006E359F" w:rsidRDefault="00444264" w:rsidP="00444264">
      <w:pPr>
        <w:pStyle w:val="berschrift3"/>
        <w:numPr>
          <w:ilvl w:val="0"/>
          <w:numId w:val="30"/>
        </w:numPr>
        <w:tabs>
          <w:tab w:val="num" w:pos="360"/>
        </w:tabs>
        <w:ind w:left="0" w:firstLine="0"/>
        <w:rPr>
          <w:rFonts w:ascii="Arial" w:hAnsi="Arial" w:cs="Arial"/>
          <w:b/>
        </w:rPr>
      </w:pPr>
      <w:r w:rsidRPr="006E359F">
        <w:rPr>
          <w:rFonts w:ascii="Arial" w:hAnsi="Arial" w:cs="Arial"/>
          <w:b/>
        </w:rPr>
        <w:t>Relevance of the event to SPHN activities and goals</w:t>
      </w:r>
    </w:p>
    <w:p w:rsidR="00444264" w:rsidRPr="006E359F" w:rsidRDefault="00444264" w:rsidP="00444264">
      <w:pPr>
        <w:pStyle w:val="PlatzhalteroberhalbEmpfnger"/>
        <w:spacing w:after="120"/>
        <w:ind w:left="720"/>
        <w:rPr>
          <w:b/>
        </w:rPr>
      </w:pPr>
    </w:p>
    <w:p w:rsidR="00444264" w:rsidRPr="006E359F" w:rsidRDefault="00444264" w:rsidP="00444264">
      <w:pPr>
        <w:pStyle w:val="PlatzhalteroberhalbEmpfnger"/>
        <w:spacing w:after="120"/>
        <w:rPr>
          <w:b/>
        </w:rPr>
      </w:pPr>
    </w:p>
    <w:p w:rsidR="00444264" w:rsidRPr="006E359F" w:rsidRDefault="00444264" w:rsidP="00444264">
      <w:pPr>
        <w:pStyle w:val="PlatzhalteroberhalbEmpfnger"/>
        <w:spacing w:after="120"/>
        <w:rPr>
          <w:b/>
        </w:rPr>
      </w:pPr>
    </w:p>
    <w:p w:rsidR="00444264" w:rsidRPr="006E359F" w:rsidRDefault="00444264" w:rsidP="00444264">
      <w:pPr>
        <w:pStyle w:val="PlatzhalteroberhalbEmpfnger"/>
        <w:spacing w:after="120"/>
        <w:rPr>
          <w:b/>
        </w:rPr>
      </w:pPr>
    </w:p>
    <w:p w:rsidR="00444264" w:rsidRPr="006E359F" w:rsidRDefault="00444264" w:rsidP="00444264">
      <w:pPr>
        <w:pStyle w:val="PlatzhalteroberhalbEmpfnger"/>
        <w:spacing w:after="120"/>
        <w:rPr>
          <w:b/>
        </w:rPr>
      </w:pPr>
    </w:p>
    <w:p w:rsidR="00444264" w:rsidRPr="006E359F" w:rsidRDefault="00444264" w:rsidP="00444264">
      <w:pPr>
        <w:pStyle w:val="PlatzhalteroberhalbEmpfnger"/>
        <w:spacing w:after="120"/>
        <w:rPr>
          <w:b/>
        </w:rPr>
      </w:pPr>
    </w:p>
    <w:p w:rsidR="00444264" w:rsidRPr="006E359F" w:rsidRDefault="00444264" w:rsidP="00444264">
      <w:pPr>
        <w:pStyle w:val="PlatzhalteroberhalbEmpfnger"/>
        <w:spacing w:after="120"/>
        <w:rPr>
          <w:b/>
        </w:rPr>
      </w:pPr>
    </w:p>
    <w:p w:rsidR="00444264" w:rsidRPr="006E359F" w:rsidRDefault="00444264" w:rsidP="00444264">
      <w:pPr>
        <w:pStyle w:val="PlatzhalteroberhalbEmpfnger"/>
        <w:spacing w:after="120"/>
        <w:rPr>
          <w:b/>
        </w:rPr>
      </w:pPr>
    </w:p>
    <w:p w:rsidR="00444264" w:rsidRPr="006E359F" w:rsidRDefault="00444264" w:rsidP="00444264">
      <w:pPr>
        <w:pStyle w:val="PlatzhalteroberhalbEmpfnger"/>
        <w:spacing w:after="120"/>
        <w:rPr>
          <w:b/>
        </w:rPr>
      </w:pPr>
    </w:p>
    <w:p w:rsidR="00444264" w:rsidRPr="006E359F" w:rsidRDefault="00444264" w:rsidP="00444264">
      <w:pPr>
        <w:pStyle w:val="PlatzhalteroberhalbEmpfnger"/>
        <w:spacing w:after="120"/>
        <w:rPr>
          <w:b/>
        </w:rPr>
      </w:pPr>
    </w:p>
    <w:p w:rsidR="00444264" w:rsidRPr="006E359F" w:rsidRDefault="00444264" w:rsidP="00444264">
      <w:pPr>
        <w:pStyle w:val="PlatzhalteroberhalbEmpfnger"/>
        <w:spacing w:after="120"/>
        <w:rPr>
          <w:b/>
        </w:rPr>
      </w:pPr>
    </w:p>
    <w:p w:rsidR="00444264" w:rsidRPr="006E359F" w:rsidRDefault="00444264" w:rsidP="00444264">
      <w:pPr>
        <w:pStyle w:val="PlatzhalteroberhalbEmpfnger"/>
        <w:spacing w:after="120"/>
        <w:rPr>
          <w:b/>
        </w:rPr>
      </w:pPr>
    </w:p>
    <w:p w:rsidR="00444264" w:rsidRPr="006E359F" w:rsidRDefault="00444264" w:rsidP="00444264">
      <w:pPr>
        <w:pStyle w:val="PlatzhalteroberhalbEmpfnger"/>
        <w:spacing w:after="120"/>
        <w:ind w:left="720"/>
        <w:rPr>
          <w:b/>
        </w:rPr>
      </w:pPr>
    </w:p>
    <w:p w:rsidR="00444264" w:rsidRPr="006E359F" w:rsidRDefault="00444264" w:rsidP="00444264">
      <w:pPr>
        <w:pStyle w:val="berschrift3"/>
        <w:numPr>
          <w:ilvl w:val="0"/>
          <w:numId w:val="30"/>
        </w:numPr>
        <w:tabs>
          <w:tab w:val="num" w:pos="360"/>
        </w:tabs>
        <w:ind w:left="0" w:firstLine="0"/>
        <w:rPr>
          <w:rFonts w:ascii="Arial" w:hAnsi="Arial" w:cs="Arial"/>
          <w:b/>
        </w:rPr>
      </w:pPr>
      <w:r w:rsidRPr="006E359F">
        <w:rPr>
          <w:rFonts w:ascii="Arial" w:hAnsi="Arial" w:cs="Arial"/>
          <w:b/>
        </w:rPr>
        <w:t xml:space="preserve">Concept of the event </w:t>
      </w:r>
    </w:p>
    <w:p w:rsidR="00444264" w:rsidRPr="006E359F" w:rsidRDefault="00444264" w:rsidP="00444264">
      <w:pPr>
        <w:pStyle w:val="PlatzhalteroberhalbEmpfnger"/>
        <w:spacing w:after="120"/>
        <w:rPr>
          <w:b/>
        </w:rPr>
      </w:pPr>
    </w:p>
    <w:p w:rsidR="00444264" w:rsidRPr="006E359F" w:rsidRDefault="00444264" w:rsidP="00444264">
      <w:pPr>
        <w:pStyle w:val="PlatzhalteroberhalbEmpfnger"/>
        <w:spacing w:after="120"/>
        <w:rPr>
          <w:b/>
        </w:rPr>
      </w:pPr>
    </w:p>
    <w:p w:rsidR="00444264" w:rsidRPr="006E359F" w:rsidRDefault="00444264" w:rsidP="00444264">
      <w:pPr>
        <w:pStyle w:val="PlatzhalteroberhalbEmpfnger"/>
        <w:spacing w:after="120"/>
        <w:rPr>
          <w:b/>
        </w:rPr>
      </w:pPr>
    </w:p>
    <w:p w:rsidR="00444264" w:rsidRPr="006E359F" w:rsidRDefault="00444264" w:rsidP="00444264">
      <w:pPr>
        <w:pStyle w:val="PlatzhalteroberhalbEmpfnger"/>
        <w:spacing w:after="120"/>
        <w:rPr>
          <w:b/>
        </w:rPr>
      </w:pPr>
    </w:p>
    <w:p w:rsidR="00444264" w:rsidRPr="006E359F" w:rsidRDefault="00444264" w:rsidP="00444264">
      <w:pPr>
        <w:pStyle w:val="PlatzhalteroberhalbEmpfnger"/>
        <w:spacing w:after="120"/>
        <w:rPr>
          <w:b/>
        </w:rPr>
      </w:pPr>
    </w:p>
    <w:p w:rsidR="00444264" w:rsidRPr="006E359F" w:rsidRDefault="00444264" w:rsidP="00444264">
      <w:pPr>
        <w:pStyle w:val="PlatzhalteroberhalbEmpfnger"/>
        <w:spacing w:after="120"/>
        <w:rPr>
          <w:b/>
        </w:rPr>
      </w:pPr>
    </w:p>
    <w:p w:rsidR="00444264" w:rsidRPr="006E359F" w:rsidRDefault="00444264" w:rsidP="00444264">
      <w:pPr>
        <w:pStyle w:val="PlatzhalteroberhalbEmpfnger"/>
        <w:spacing w:after="120"/>
        <w:rPr>
          <w:b/>
        </w:rPr>
      </w:pPr>
    </w:p>
    <w:p w:rsidR="00444264" w:rsidRPr="006E359F" w:rsidRDefault="00444264" w:rsidP="00444264">
      <w:pPr>
        <w:pStyle w:val="PlatzhalteroberhalbEmpfnger"/>
        <w:spacing w:after="120"/>
        <w:rPr>
          <w:b/>
        </w:rPr>
      </w:pPr>
    </w:p>
    <w:p w:rsidR="00444264" w:rsidRPr="006E359F" w:rsidRDefault="00444264" w:rsidP="00444264">
      <w:pPr>
        <w:pStyle w:val="PlatzhalteroberhalbEmpfnger"/>
        <w:spacing w:after="120"/>
        <w:rPr>
          <w:b/>
        </w:rPr>
      </w:pPr>
    </w:p>
    <w:p w:rsidR="00444264" w:rsidRPr="006E359F" w:rsidRDefault="00444264" w:rsidP="00444264">
      <w:pPr>
        <w:pStyle w:val="PlatzhalteroberhalbEmpfnger"/>
        <w:spacing w:after="120"/>
        <w:rPr>
          <w:b/>
        </w:rPr>
      </w:pPr>
    </w:p>
    <w:p w:rsidR="00444264" w:rsidRPr="006E359F" w:rsidRDefault="00444264" w:rsidP="00444264">
      <w:pPr>
        <w:pStyle w:val="PlatzhalteroberhalbEmpfnger"/>
        <w:spacing w:after="120"/>
        <w:rPr>
          <w:b/>
        </w:rPr>
      </w:pPr>
    </w:p>
    <w:p w:rsidR="00444264" w:rsidRPr="006E359F" w:rsidRDefault="00444264" w:rsidP="00444264">
      <w:pPr>
        <w:pStyle w:val="PlatzhalteroberhalbEmpfnger"/>
        <w:spacing w:after="120"/>
        <w:rPr>
          <w:b/>
        </w:rPr>
      </w:pPr>
    </w:p>
    <w:p w:rsidR="00444264" w:rsidRPr="006E359F" w:rsidRDefault="00444264" w:rsidP="00444264">
      <w:pPr>
        <w:pStyle w:val="PlatzhalteroberhalbEmpfnger"/>
        <w:spacing w:after="120"/>
        <w:rPr>
          <w:b/>
        </w:rPr>
      </w:pPr>
    </w:p>
    <w:p w:rsidR="00444264" w:rsidRPr="006E359F" w:rsidRDefault="00444264" w:rsidP="00444264">
      <w:pPr>
        <w:pStyle w:val="berschrift3"/>
        <w:numPr>
          <w:ilvl w:val="0"/>
          <w:numId w:val="30"/>
        </w:numPr>
        <w:tabs>
          <w:tab w:val="num" w:pos="360"/>
        </w:tabs>
        <w:ind w:left="0" w:firstLine="0"/>
        <w:rPr>
          <w:rFonts w:ascii="Arial" w:hAnsi="Arial" w:cs="Arial"/>
          <w:b/>
        </w:rPr>
      </w:pPr>
      <w:r w:rsidRPr="006E359F">
        <w:rPr>
          <w:rFonts w:ascii="Arial" w:hAnsi="Arial" w:cs="Arial"/>
          <w:b/>
        </w:rPr>
        <w:t xml:space="preserve">Attachments: </w:t>
      </w:r>
    </w:p>
    <w:p w:rsidR="00444264" w:rsidRPr="006E359F" w:rsidRDefault="00444264" w:rsidP="00444264">
      <w:pPr>
        <w:rPr>
          <w:sz w:val="24"/>
          <w:szCs w:val="24"/>
        </w:rPr>
      </w:pPr>
    </w:p>
    <w:p w:rsidR="00444264" w:rsidRPr="006E359F" w:rsidRDefault="00444264" w:rsidP="00444264">
      <w:r w:rsidRPr="006E359F">
        <w:rPr>
          <w:sz w:val="24"/>
          <w:szCs w:val="24"/>
        </w:rPr>
        <w:sym w:font="Symbol" w:char="F081"/>
      </w:r>
      <w:r w:rsidRPr="006E359F">
        <w:rPr>
          <w:sz w:val="24"/>
          <w:szCs w:val="24"/>
        </w:rPr>
        <w:t xml:space="preserve"> </w:t>
      </w:r>
      <w:r w:rsidRPr="006E359F">
        <w:t>Detailed event program</w:t>
      </w:r>
    </w:p>
    <w:p w:rsidR="00444264" w:rsidRPr="006E359F" w:rsidRDefault="00444264" w:rsidP="00444264"/>
    <w:p w:rsidR="00444264" w:rsidRPr="006E359F" w:rsidRDefault="00444264" w:rsidP="00444264">
      <w:r w:rsidRPr="006E359F">
        <w:rPr>
          <w:sz w:val="24"/>
          <w:szCs w:val="24"/>
        </w:rPr>
        <w:sym w:font="Symbol" w:char="F081"/>
      </w:r>
      <w:r w:rsidRPr="006E359F">
        <w:rPr>
          <w:sz w:val="24"/>
          <w:szCs w:val="24"/>
        </w:rPr>
        <w:t xml:space="preserve"> </w:t>
      </w:r>
      <w:r w:rsidRPr="006E359F">
        <w:t>Detailed budget</w:t>
      </w:r>
    </w:p>
    <w:p w:rsidR="00444264" w:rsidRPr="006E359F" w:rsidRDefault="00444264" w:rsidP="00444264">
      <w:pPr>
        <w:pStyle w:val="PlatzhalteroberhalbEmpfnger"/>
      </w:pPr>
    </w:p>
    <w:p w:rsidR="00444264" w:rsidRPr="006E359F" w:rsidRDefault="00444264" w:rsidP="00444264">
      <w:pPr>
        <w:pStyle w:val="Textkrper"/>
        <w:rPr>
          <w:rFonts w:cs="Arial"/>
          <w:lang w:val="en-US"/>
        </w:rPr>
      </w:pPr>
      <w:r w:rsidRPr="006E359F">
        <w:rPr>
          <w:rFonts w:cs="Arial"/>
        </w:rPr>
        <w:t>___________________</w:t>
      </w:r>
      <w:r w:rsidRPr="006E359F">
        <w:rPr>
          <w:rFonts w:cs="Arial"/>
        </w:rPr>
        <w:tab/>
        <w:t>_______</w:t>
      </w:r>
      <w:r w:rsidRPr="006E359F">
        <w:rPr>
          <w:rFonts w:cs="Arial"/>
        </w:rPr>
        <w:tab/>
      </w:r>
      <w:r w:rsidR="00857A24">
        <w:rPr>
          <w:rFonts w:cs="Arial"/>
        </w:rPr>
        <w:tab/>
      </w:r>
      <w:r w:rsidRPr="006E359F">
        <w:rPr>
          <w:rFonts w:cs="Arial"/>
        </w:rPr>
        <w:t>Signature</w:t>
      </w:r>
      <w:r w:rsidRPr="006E359F">
        <w:rPr>
          <w:rFonts w:cs="Arial"/>
        </w:rPr>
        <w:tab/>
      </w:r>
      <w:r w:rsidRPr="006E359F">
        <w:rPr>
          <w:rFonts w:cs="Arial"/>
          <w:lang w:val="en-US"/>
        </w:rPr>
        <w:t>____</w:t>
      </w:r>
      <w:r w:rsidR="00857A24">
        <w:rPr>
          <w:rFonts w:cs="Arial"/>
          <w:lang w:val="en-US"/>
        </w:rPr>
        <w:t>___</w:t>
      </w:r>
      <w:r w:rsidRPr="006E359F">
        <w:rPr>
          <w:rFonts w:cs="Arial"/>
          <w:lang w:val="en-US"/>
        </w:rPr>
        <w:t>_______</w:t>
      </w:r>
      <w:r w:rsidR="00857A24">
        <w:rPr>
          <w:rFonts w:cs="Arial"/>
          <w:lang w:val="en-US"/>
        </w:rPr>
        <w:t>_</w:t>
      </w:r>
      <w:r w:rsidRPr="006E359F">
        <w:rPr>
          <w:rFonts w:cs="Arial"/>
          <w:lang w:val="en-US"/>
        </w:rPr>
        <w:t xml:space="preserve">____________________ </w:t>
      </w:r>
    </w:p>
    <w:p w:rsidR="006977A0" w:rsidRPr="00444264" w:rsidRDefault="00444264" w:rsidP="00444264">
      <w:pPr>
        <w:pStyle w:val="Textkrper"/>
        <w:rPr>
          <w:rFonts w:cs="Arial"/>
          <w:u w:val="single"/>
        </w:rPr>
      </w:pPr>
      <w:r w:rsidRPr="006E359F">
        <w:rPr>
          <w:rFonts w:cs="Arial"/>
        </w:rPr>
        <w:t>Place, Date</w:t>
      </w:r>
      <w:r w:rsidRPr="006E359F">
        <w:rPr>
          <w:rFonts w:cs="Arial"/>
          <w:i/>
          <w:lang w:val="en-US"/>
        </w:rPr>
        <w:tab/>
      </w:r>
      <w:r w:rsidRPr="006E359F">
        <w:rPr>
          <w:rFonts w:cs="Arial"/>
          <w:i/>
          <w:lang w:val="en-US"/>
        </w:rPr>
        <w:tab/>
      </w:r>
      <w:r w:rsidRPr="006E359F">
        <w:rPr>
          <w:rFonts w:cs="Arial"/>
          <w:i/>
          <w:lang w:val="en-US"/>
        </w:rPr>
        <w:tab/>
      </w:r>
      <w:r w:rsidRPr="006E359F">
        <w:rPr>
          <w:rFonts w:cs="Arial"/>
          <w:i/>
          <w:lang w:val="en-US"/>
        </w:rPr>
        <w:tab/>
      </w:r>
      <w:r w:rsidRPr="006E359F">
        <w:rPr>
          <w:rFonts w:cs="Arial"/>
          <w:i/>
          <w:lang w:val="en-US"/>
        </w:rPr>
        <w:tab/>
      </w:r>
      <w:r w:rsidRPr="006E359F">
        <w:rPr>
          <w:rFonts w:cs="Arial"/>
          <w:i/>
          <w:lang w:val="en-US"/>
        </w:rPr>
        <w:tab/>
      </w:r>
      <w:r w:rsidR="00857A24">
        <w:rPr>
          <w:rFonts w:cs="Arial"/>
          <w:i/>
          <w:lang w:val="en-US"/>
        </w:rPr>
        <w:tab/>
      </w:r>
      <w:r w:rsidRPr="006E359F">
        <w:rPr>
          <w:rFonts w:cs="Arial"/>
          <w:lang w:val="en-US"/>
        </w:rPr>
        <w:t>Name, Position</w:t>
      </w:r>
    </w:p>
    <w:sectPr w:rsidR="006977A0" w:rsidRPr="00444264" w:rsidSect="001E23DF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2410" w:right="1134" w:bottom="1134" w:left="1134" w:header="567" w:footer="4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50727" w:rsidRDefault="00E50727" w:rsidP="00F91D37">
      <w:pPr>
        <w:spacing w:line="240" w:lineRule="auto"/>
      </w:pPr>
      <w:r>
        <w:separator/>
      </w:r>
    </w:p>
  </w:endnote>
  <w:endnote w:type="continuationSeparator" w:id="0">
    <w:p w:rsidR="00E50727" w:rsidRDefault="00E50727" w:rsidP="00F91D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HelveticaNeueLT Com 55 Roman">
    <w:altName w:val="Arial"/>
    <w:panose1 w:val="020B0604020202020204"/>
    <w:charset w:val="00"/>
    <w:family w:val="swiss"/>
    <w:pitch w:val="variable"/>
    <w:sig w:usb0="8000008F" w:usb1="10002042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MinionPro-Regular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E23DF" w:rsidRPr="00722EA2" w:rsidRDefault="001E23DF">
    <w:pPr>
      <w:rPr>
        <w:color w:val="FFFFFF" w:themeColor="background1"/>
      </w:rPr>
    </w:pPr>
  </w:p>
  <w:tbl>
    <w:tblPr>
      <w:tblStyle w:val="Fusszeilentabelle"/>
      <w:tblW w:w="5000" w:type="pct"/>
      <w:tblCellMar>
        <w:top w:w="482" w:type="dxa"/>
      </w:tblCellMar>
      <w:tblLook w:val="04A0" w:firstRow="1" w:lastRow="0" w:firstColumn="1" w:lastColumn="0" w:noHBand="0" w:noVBand="1"/>
    </w:tblPr>
    <w:tblGrid>
      <w:gridCol w:w="4678"/>
      <w:gridCol w:w="424"/>
      <w:gridCol w:w="4536"/>
    </w:tblGrid>
    <w:tr w:rsidR="001E23DF" w:rsidRPr="004C2E59" w:rsidTr="00F13447">
      <w:trPr>
        <w:trHeight w:val="170"/>
      </w:trPr>
      <w:tc>
        <w:tcPr>
          <w:tcW w:w="2427" w:type="pct"/>
        </w:tcPr>
        <w:p w:rsidR="001E23DF" w:rsidRPr="00F13447" w:rsidRDefault="001E23DF" w:rsidP="00F13447">
          <w:pPr>
            <w:pStyle w:val="Fuzeile"/>
          </w:pPr>
          <w:r w:rsidRPr="00F13447">
            <w:t>SPHN | Swiss Personalized Health Network</w:t>
          </w:r>
        </w:p>
      </w:tc>
      <w:tc>
        <w:tcPr>
          <w:tcW w:w="220" w:type="pct"/>
        </w:tcPr>
        <w:p w:rsidR="001E23DF" w:rsidRPr="00F13447" w:rsidRDefault="001E23DF" w:rsidP="006C62E1">
          <w:pPr>
            <w:pStyle w:val="Fuzeile"/>
          </w:pPr>
        </w:p>
      </w:tc>
      <w:tc>
        <w:tcPr>
          <w:tcW w:w="2353" w:type="pct"/>
        </w:tcPr>
        <w:p w:rsidR="001E23DF" w:rsidRPr="00960367" w:rsidRDefault="001E23DF" w:rsidP="00F13447">
          <w:pPr>
            <w:pStyle w:val="Fuzeile"/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>
            <w:rPr>
              <w:noProof/>
            </w:rPr>
            <w:t>6</w:t>
          </w:r>
          <w:r>
            <w:fldChar w:fldCharType="end"/>
          </w:r>
          <w:r>
            <w:t xml:space="preserve"> </w:t>
          </w:r>
          <w:r w:rsidRPr="00F13447">
            <w:t>|</w:t>
          </w:r>
          <w:r>
            <w:t xml:space="preserve"> </w:t>
          </w:r>
          <w:fldSimple w:instr=" NUMPAGES   \* MERGEFORMAT ">
            <w:r>
              <w:rPr>
                <w:noProof/>
              </w:rPr>
              <w:t>11</w:t>
            </w:r>
          </w:fldSimple>
        </w:p>
      </w:tc>
    </w:tr>
  </w:tbl>
  <w:p w:rsidR="001E23DF" w:rsidRPr="004C2E59" w:rsidRDefault="001E23DF" w:rsidP="00995FD9"/>
  <w:p w:rsidR="00C86341" w:rsidRPr="001E23DF" w:rsidRDefault="00C86341" w:rsidP="00995FD9">
    <w:pPr>
      <w:rPr>
        <w:color w:val="FFFFFF" w:themeColor="background1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D0C89" w:rsidRPr="00722EA2" w:rsidRDefault="008D0C89">
    <w:pPr>
      <w:rPr>
        <w:color w:val="FFFFFF" w:themeColor="background1"/>
      </w:rPr>
    </w:pPr>
  </w:p>
  <w:tbl>
    <w:tblPr>
      <w:tblStyle w:val="Fusszeilentabelle"/>
      <w:tblW w:w="5000" w:type="pct"/>
      <w:tblCellMar>
        <w:top w:w="482" w:type="dxa"/>
      </w:tblCellMar>
      <w:tblLook w:val="04A0" w:firstRow="1" w:lastRow="0" w:firstColumn="1" w:lastColumn="0" w:noHBand="0" w:noVBand="1"/>
    </w:tblPr>
    <w:tblGrid>
      <w:gridCol w:w="994"/>
      <w:gridCol w:w="2408"/>
      <w:gridCol w:w="2552"/>
      <w:gridCol w:w="3684"/>
    </w:tblGrid>
    <w:tr w:rsidR="008D0C89" w:rsidRPr="00444264" w:rsidTr="00722EA2">
      <w:trPr>
        <w:trHeight w:val="170"/>
      </w:trPr>
      <w:tc>
        <w:tcPr>
          <w:tcW w:w="516" w:type="pct"/>
        </w:tcPr>
        <w:p w:rsidR="008D0C89" w:rsidRPr="00F13447" w:rsidRDefault="008D0C89" w:rsidP="00F13447">
          <w:pPr>
            <w:pStyle w:val="Fusszeilelinks"/>
          </w:pPr>
          <w:r w:rsidRPr="00F13447">
            <w:t xml:space="preserve">A </w:t>
          </w:r>
          <w:proofErr w:type="spellStart"/>
          <w:r w:rsidRPr="00F13447">
            <w:t>project</w:t>
          </w:r>
          <w:proofErr w:type="spellEnd"/>
          <w:r w:rsidRPr="00F13447">
            <w:t xml:space="preserve"> </w:t>
          </w:r>
          <w:proofErr w:type="spellStart"/>
          <w:r w:rsidRPr="00F13447">
            <w:t>of</w:t>
          </w:r>
          <w:proofErr w:type="spellEnd"/>
        </w:p>
      </w:tc>
      <w:tc>
        <w:tcPr>
          <w:tcW w:w="1249" w:type="pct"/>
        </w:tcPr>
        <w:p w:rsidR="008D0C89" w:rsidRDefault="008D0C89" w:rsidP="00995FD9">
          <w:pPr>
            <w:pStyle w:val="Fuzeile"/>
            <w:spacing w:before="40"/>
          </w:pPr>
          <w:r>
            <w:rPr>
              <w:noProof/>
            </w:rPr>
            <w:drawing>
              <wp:inline distT="0" distB="0" distL="0" distR="0" wp14:anchorId="209A9BE8" wp14:editId="665BE134">
                <wp:extent cx="1350268" cy="381838"/>
                <wp:effectExtent l="0" t="0" r="2540" b="0"/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" name="Grafik 24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66356" cy="38638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24" w:type="pct"/>
        </w:tcPr>
        <w:p w:rsidR="008D0C89" w:rsidRDefault="008D0C89" w:rsidP="006C62E1">
          <w:pPr>
            <w:pStyle w:val="Fuzeile"/>
          </w:pPr>
          <w:r>
            <w:rPr>
              <w:noProof/>
            </w:rPr>
            <w:drawing>
              <wp:inline distT="0" distB="0" distL="0" distR="0" wp14:anchorId="6DDB847E" wp14:editId="1976D89A">
                <wp:extent cx="810000" cy="439200"/>
                <wp:effectExtent l="0" t="0" r="0" b="0"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5" name="Grafik 25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3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0000" cy="439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11" w:type="pct"/>
        </w:tcPr>
        <w:p w:rsidR="008D0C89" w:rsidRPr="00314640" w:rsidRDefault="008D0C89" w:rsidP="00314640">
          <w:pPr>
            <w:pStyle w:val="Fusszeilerechts"/>
            <w:rPr>
              <w:lang w:val="en-US"/>
            </w:rPr>
          </w:pPr>
          <w:r w:rsidRPr="00314640">
            <w:rPr>
              <w:lang w:val="en-US"/>
            </w:rPr>
            <w:t>Swiss Personalized Health Network</w:t>
          </w:r>
        </w:p>
        <w:p w:rsidR="008D0C89" w:rsidRPr="00314640" w:rsidRDefault="008D0C89" w:rsidP="00314640">
          <w:pPr>
            <w:pStyle w:val="Fusszeilerechts"/>
            <w:rPr>
              <w:lang w:val="en-US"/>
            </w:rPr>
          </w:pPr>
          <w:r w:rsidRPr="00314640">
            <w:rPr>
              <w:lang w:val="en-US"/>
            </w:rPr>
            <w:t>Management Office</w:t>
          </w:r>
        </w:p>
        <w:p w:rsidR="008D0C89" w:rsidRPr="00314640" w:rsidRDefault="00000000" w:rsidP="00314640">
          <w:pPr>
            <w:pStyle w:val="Fusszeilerechts"/>
            <w:rPr>
              <w:lang w:val="en-US"/>
            </w:rPr>
          </w:pPr>
          <w:hyperlink r:id="rId4" w:history="1">
            <w:r w:rsidR="008D0C89" w:rsidRPr="00314640">
              <w:rPr>
                <w:rStyle w:val="Hyperlink"/>
                <w:lang w:val="en-US"/>
              </w:rPr>
              <w:t>www.sphn.ch</w:t>
            </w:r>
          </w:hyperlink>
        </w:p>
        <w:p w:rsidR="008D0C89" w:rsidRPr="00314640" w:rsidRDefault="00000000" w:rsidP="00314640">
          <w:pPr>
            <w:pStyle w:val="Fusszeilerechts"/>
            <w:rPr>
              <w:lang w:val="en-US"/>
            </w:rPr>
          </w:pPr>
          <w:hyperlink r:id="rId5" w:history="1">
            <w:r w:rsidR="008D0C89" w:rsidRPr="00314640">
              <w:rPr>
                <w:rStyle w:val="Hyperlink"/>
                <w:lang w:val="en-US"/>
              </w:rPr>
              <w:t>info@sphn.ch</w:t>
            </w:r>
          </w:hyperlink>
        </w:p>
      </w:tc>
    </w:tr>
  </w:tbl>
  <w:p w:rsidR="001C0A55" w:rsidRDefault="001C0A55">
    <w:pPr>
      <w:pStyle w:val="Fuzeile"/>
      <w:rPr>
        <w:color w:val="FFFFFF" w:themeColor="background1"/>
        <w:lang w:val="en-US"/>
      </w:rPr>
    </w:pPr>
  </w:p>
  <w:p w:rsidR="008D0C89" w:rsidRPr="008D0C89" w:rsidRDefault="008D0C89">
    <w:pPr>
      <w:pStyle w:val="Fuzeile"/>
      <w:rPr>
        <w:color w:val="FFFFFF" w:themeColor="background1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50727" w:rsidRPr="006977A0" w:rsidRDefault="00E50727" w:rsidP="006977A0">
      <w:pPr>
        <w:pStyle w:val="Fussnotentrennlinie"/>
      </w:pPr>
    </w:p>
  </w:footnote>
  <w:footnote w:type="continuationSeparator" w:id="0">
    <w:p w:rsidR="00E50727" w:rsidRDefault="00E50727" w:rsidP="00F91D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67DBF" w:rsidRDefault="00267DBF" w:rsidP="00267DBF">
    <w:pPr>
      <w:pStyle w:val="Kopfzeile"/>
      <w:tabs>
        <w:tab w:val="clear" w:pos="4536"/>
        <w:tab w:val="clear" w:pos="9072"/>
        <w:tab w:val="left" w:pos="2830"/>
      </w:tabs>
    </w:pPr>
    <w:r>
      <w:rPr>
        <w:noProof/>
        <w:lang w:eastAsia="de-CH"/>
      </w:rPr>
      <w:drawing>
        <wp:anchor distT="0" distB="0" distL="114300" distR="114300" simplePos="0" relativeHeight="251663360" behindDoc="0" locked="1" layoutInCell="1" allowOverlap="1" wp14:anchorId="58319398" wp14:editId="00F80F2E">
          <wp:simplePos x="0" y="0"/>
          <wp:positionH relativeFrom="rightMargin">
            <wp:posOffset>-918210</wp:posOffset>
          </wp:positionH>
          <wp:positionV relativeFrom="page">
            <wp:posOffset>248285</wp:posOffset>
          </wp:positionV>
          <wp:extent cx="1173600" cy="835200"/>
          <wp:effectExtent l="0" t="0" r="7620" b="317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Grafik 1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3600" cy="83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531ED" w:rsidRDefault="000531ED" w:rsidP="00267DBF">
    <w:pPr>
      <w:pStyle w:val="Kopfzeile"/>
      <w:tabs>
        <w:tab w:val="clear" w:pos="4536"/>
        <w:tab w:val="clear" w:pos="9072"/>
        <w:tab w:val="left" w:pos="2830"/>
      </w:tabs>
    </w:pPr>
    <w:r>
      <w:rPr>
        <w:noProof/>
        <w:lang w:eastAsia="de-CH"/>
      </w:rPr>
      <w:drawing>
        <wp:anchor distT="0" distB="0" distL="114300" distR="114300" simplePos="0" relativeHeight="251661312" behindDoc="0" locked="1" layoutInCell="1" allowOverlap="1" wp14:anchorId="7B38FAE0" wp14:editId="14EE7AB1">
          <wp:simplePos x="0" y="0"/>
          <wp:positionH relativeFrom="rightMargin">
            <wp:posOffset>-918210</wp:posOffset>
          </wp:positionH>
          <wp:positionV relativeFrom="page">
            <wp:posOffset>248285</wp:posOffset>
          </wp:positionV>
          <wp:extent cx="1173600" cy="835200"/>
          <wp:effectExtent l="0" t="0" r="7620" b="3175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Grafik 1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3600" cy="83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EF636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94C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9ED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B81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9A9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9A34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947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BE5070"/>
    <w:multiLevelType w:val="hybridMultilevel"/>
    <w:tmpl w:val="EF7857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8A7877"/>
    <w:multiLevelType w:val="multilevel"/>
    <w:tmpl w:val="14FC64F4"/>
    <w:lvl w:ilvl="0">
      <w:start w:val="1"/>
      <w:numFmt w:val="decimal"/>
      <w:pStyle w:val="Dokumentbezeichnung"/>
      <w:lvlText w:val="%1"/>
      <w:lvlJc w:val="left"/>
      <w:pPr>
        <w:ind w:left="851" w:hanging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21E804FF"/>
    <w:multiLevelType w:val="hybridMultilevel"/>
    <w:tmpl w:val="522274AA"/>
    <w:lvl w:ilvl="0" w:tplc="11AC66EC">
      <w:start w:val="1"/>
      <w:numFmt w:val="decimal"/>
      <w:pStyle w:val="Traktandum-Tite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E8274B"/>
    <w:multiLevelType w:val="multilevel"/>
    <w:tmpl w:val="C4E4D39E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31832E05"/>
    <w:multiLevelType w:val="hybridMultilevel"/>
    <w:tmpl w:val="ED0A39C8"/>
    <w:lvl w:ilvl="0" w:tplc="609E22DC">
      <w:start w:val="1"/>
      <w:numFmt w:val="lowerLetter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C35AD3"/>
    <w:multiLevelType w:val="multilevel"/>
    <w:tmpl w:val="F4EEDEE6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47555D12"/>
    <w:multiLevelType w:val="hybridMultilevel"/>
    <w:tmpl w:val="A51EEE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6E73CA"/>
    <w:multiLevelType w:val="hybridMultilevel"/>
    <w:tmpl w:val="5D00219C"/>
    <w:lvl w:ilvl="0" w:tplc="3020C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623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0D46FD"/>
    <w:multiLevelType w:val="multilevel"/>
    <w:tmpl w:val="C5DAC8AA"/>
    <w:lvl w:ilvl="0">
      <w:start w:val="1"/>
      <w:numFmt w:val="decimal"/>
      <w:pStyle w:val="berschrift1nummeriert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berschrift2nummeriert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berschrift3nummeriert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berschrift4nummeriert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pStyle w:val="berschrift5nummeriert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pStyle w:val="Nummerierung1"/>
      <w:lvlText w:val="%6.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pStyle w:val="Nummerierung2"/>
      <w:lvlText w:val="%6.%7"/>
      <w:lvlJc w:val="left"/>
      <w:pPr>
        <w:ind w:left="992" w:hanging="567"/>
      </w:pPr>
      <w:rPr>
        <w:rFonts w:hint="default"/>
      </w:rPr>
    </w:lvl>
    <w:lvl w:ilvl="7">
      <w:start w:val="1"/>
      <w:numFmt w:val="decimal"/>
      <w:pStyle w:val="Nummerierung3"/>
      <w:lvlText w:val="%6.%7.%8"/>
      <w:lvlJc w:val="left"/>
      <w:pPr>
        <w:tabs>
          <w:tab w:val="num" w:pos="851"/>
        </w:tabs>
        <w:ind w:left="1559" w:hanging="708"/>
      </w:pPr>
      <w:rPr>
        <w:rFonts w:hint="default"/>
      </w:rPr>
    </w:lvl>
    <w:lvl w:ilvl="8">
      <w:start w:val="1"/>
      <w:numFmt w:val="lowerLetter"/>
      <w:pStyle w:val="Nummerierungabc"/>
      <w:lvlText w:val="%9."/>
      <w:lvlJc w:val="left"/>
      <w:pPr>
        <w:ind w:left="425" w:hanging="425"/>
      </w:pPr>
      <w:rPr>
        <w:rFonts w:hint="default"/>
      </w:rPr>
    </w:lvl>
  </w:abstractNum>
  <w:abstractNum w:abstractNumId="19" w15:restartNumberingAfterBreak="0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D763046"/>
    <w:multiLevelType w:val="hybridMultilevel"/>
    <w:tmpl w:val="6F90874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B117D2"/>
    <w:multiLevelType w:val="hybridMultilevel"/>
    <w:tmpl w:val="BD6C657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C90B5A"/>
    <w:multiLevelType w:val="multilevel"/>
    <w:tmpl w:val="39F8494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‒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652630A6"/>
    <w:multiLevelType w:val="multilevel"/>
    <w:tmpl w:val="0066839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684C6F8A"/>
    <w:multiLevelType w:val="hybridMultilevel"/>
    <w:tmpl w:val="891EB3F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E06DE1"/>
    <w:multiLevelType w:val="multilevel"/>
    <w:tmpl w:val="E7345FFE"/>
    <w:lvl w:ilvl="0">
      <w:start w:val="1"/>
      <w:numFmt w:val="bullet"/>
      <w:pStyle w:val="Aufzhlung1"/>
      <w:lvlText w:val="‒"/>
      <w:lvlJc w:val="left"/>
      <w:pPr>
        <w:ind w:left="567" w:hanging="567"/>
      </w:pPr>
      <w:rPr>
        <w:rFonts w:ascii="Arial" w:hAnsi="Arial" w:cs="Calibri" w:hint="default"/>
      </w:rPr>
    </w:lvl>
    <w:lvl w:ilvl="1">
      <w:start w:val="1"/>
      <w:numFmt w:val="bullet"/>
      <w:pStyle w:val="Aufzhlung2"/>
      <w:lvlText w:val="·"/>
      <w:lvlJc w:val="left"/>
      <w:pPr>
        <w:ind w:left="851" w:hanging="284"/>
      </w:pPr>
      <w:rPr>
        <w:rFonts w:ascii="Arial" w:hAnsi="Arial" w:cs="Arial" w:hint="default"/>
        <w:sz w:val="20"/>
        <w:szCs w:val="20"/>
      </w:rPr>
    </w:lvl>
    <w:lvl w:ilvl="2">
      <w:start w:val="1"/>
      <w:numFmt w:val="bullet"/>
      <w:pStyle w:val="Aufzhlung3"/>
      <w:lvlText w:val="·"/>
      <w:lvlJc w:val="left"/>
      <w:pPr>
        <w:ind w:left="1134" w:hanging="283"/>
      </w:pPr>
      <w:rPr>
        <w:rFonts w:ascii="Arial" w:hAnsi="Arial" w:cs="Arial" w:hint="default"/>
        <w:sz w:val="20"/>
        <w:szCs w:val="20"/>
      </w:rPr>
    </w:lvl>
    <w:lvl w:ilvl="3">
      <w:start w:val="1"/>
      <w:numFmt w:val="bullet"/>
      <w:lvlText w:val=""/>
      <w:lvlJc w:val="left"/>
      <w:pPr>
        <w:ind w:left="1418" w:hanging="284"/>
      </w:pPr>
      <w:rPr>
        <w:rFonts w:ascii="Symbol" w:hAnsi="Symbol" w:hint="default"/>
        <w:sz w:val="8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6C985FA8"/>
    <w:multiLevelType w:val="hybridMultilevel"/>
    <w:tmpl w:val="FD1A9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8D127E"/>
    <w:multiLevelType w:val="multilevel"/>
    <w:tmpl w:val="08B45774"/>
    <w:lvl w:ilvl="0">
      <w:start w:val="1"/>
      <w:numFmt w:val="bullet"/>
      <w:lvlText w:val="–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7FD325A5"/>
    <w:multiLevelType w:val="hybridMultilevel"/>
    <w:tmpl w:val="5C6AB6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1328947">
    <w:abstractNumId w:val="9"/>
  </w:num>
  <w:num w:numId="2" w16cid:durableId="1362241961">
    <w:abstractNumId w:val="7"/>
  </w:num>
  <w:num w:numId="3" w16cid:durableId="616300975">
    <w:abstractNumId w:val="6"/>
  </w:num>
  <w:num w:numId="4" w16cid:durableId="1196966154">
    <w:abstractNumId w:val="5"/>
  </w:num>
  <w:num w:numId="5" w16cid:durableId="621575817">
    <w:abstractNumId w:val="4"/>
  </w:num>
  <w:num w:numId="6" w16cid:durableId="1530870484">
    <w:abstractNumId w:val="8"/>
  </w:num>
  <w:num w:numId="7" w16cid:durableId="2011524416">
    <w:abstractNumId w:val="3"/>
  </w:num>
  <w:num w:numId="8" w16cid:durableId="2029401357">
    <w:abstractNumId w:val="2"/>
  </w:num>
  <w:num w:numId="9" w16cid:durableId="856970121">
    <w:abstractNumId w:val="1"/>
  </w:num>
  <w:num w:numId="10" w16cid:durableId="2124104222">
    <w:abstractNumId w:val="0"/>
  </w:num>
  <w:num w:numId="11" w16cid:durableId="983697238">
    <w:abstractNumId w:val="26"/>
  </w:num>
  <w:num w:numId="12" w16cid:durableId="422142035">
    <w:abstractNumId w:val="19"/>
  </w:num>
  <w:num w:numId="13" w16cid:durableId="32731005">
    <w:abstractNumId w:val="16"/>
  </w:num>
  <w:num w:numId="14" w16cid:durableId="1725106145">
    <w:abstractNumId w:val="28"/>
  </w:num>
  <w:num w:numId="15" w16cid:durableId="2119984068">
    <w:abstractNumId w:val="27"/>
  </w:num>
  <w:num w:numId="16" w16cid:durableId="1231428082">
    <w:abstractNumId w:val="12"/>
  </w:num>
  <w:num w:numId="17" w16cid:durableId="36904941">
    <w:abstractNumId w:val="17"/>
  </w:num>
  <w:num w:numId="18" w16cid:durableId="207542477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477068621">
    <w:abstractNumId w:val="25"/>
  </w:num>
  <w:num w:numId="20" w16cid:durableId="1059741991">
    <w:abstractNumId w:val="15"/>
  </w:num>
  <w:num w:numId="21" w16cid:durableId="449865071">
    <w:abstractNumId w:val="23"/>
  </w:num>
  <w:num w:numId="22" w16cid:durableId="36439945">
    <w:abstractNumId w:val="22"/>
  </w:num>
  <w:num w:numId="23" w16cid:durableId="1794711580">
    <w:abstractNumId w:val="13"/>
  </w:num>
  <w:num w:numId="24" w16cid:durableId="31544286">
    <w:abstractNumId w:val="18"/>
  </w:num>
  <w:num w:numId="25" w16cid:durableId="142088708">
    <w:abstractNumId w:val="24"/>
  </w:num>
  <w:num w:numId="26" w16cid:durableId="1282692657">
    <w:abstractNumId w:val="20"/>
  </w:num>
  <w:num w:numId="27" w16cid:durableId="1641377421">
    <w:abstractNumId w:val="14"/>
  </w:num>
  <w:num w:numId="28" w16cid:durableId="1980767392">
    <w:abstractNumId w:val="11"/>
  </w:num>
  <w:num w:numId="29" w16cid:durableId="22439155">
    <w:abstractNumId w:val="21"/>
  </w:num>
  <w:num w:numId="30" w16cid:durableId="111929797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303"/>
  <w:removeDateAndTime/>
  <w:activeWritingStyle w:appName="MSWord" w:lang="it-CH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de-CH" w:vendorID="64" w:dllVersion="6" w:nlCheck="1" w:checkStyle="1"/>
  <w:activeWritingStyle w:appName="MSWord" w:lang="de-DE" w:vendorID="64" w:dllVersion="6" w:nlCheck="1" w:checkStyle="1"/>
  <w:activeWritingStyle w:appName="MSWord" w:lang="de-CH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it-CH" w:vendorID="64" w:dllVersion="0" w:nlCheck="1" w:checkStyle="0"/>
  <w:activeWritingStyle w:appName="MSWord" w:lang="de-DE" w:vendorID="64" w:dllVersion="0" w:nlCheck="1" w:checkStyle="0"/>
  <w:activeWritingStyle w:appName="MSWord" w:lang="fr-CH" w:vendorID="64" w:dllVersion="0" w:nlCheck="1" w:checkStyle="0"/>
  <w:activeWritingStyle w:appName="MSWord" w:lang="it-IT" w:vendorID="64" w:dllVersion="0" w:nlCheck="1" w:checkStyle="0"/>
  <w:activeWritingStyle w:appName="MSWord" w:lang="en-US" w:vendorID="64" w:dllVersion="4096" w:nlCheck="1" w:checkStyle="0"/>
  <w:activeWritingStyle w:appName="MSWord" w:lang="de-CH" w:vendorID="64" w:dllVersion="4096" w:nlCheck="1" w:checkStyle="0"/>
  <w:activeWritingStyle w:appName="MSWord" w:lang="en-GB" w:vendorID="64" w:dllVersion="4096" w:nlCheck="1" w:checkStyle="0"/>
  <w:proofState w:spelling="clean" w:grammar="clean"/>
  <w:attachedTemplate r:id="rId1"/>
  <w:defaultTabStop w:val="709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264"/>
    <w:rsid w:val="00002978"/>
    <w:rsid w:val="00003CC0"/>
    <w:rsid w:val="0001010F"/>
    <w:rsid w:val="00025CEC"/>
    <w:rsid w:val="000266B7"/>
    <w:rsid w:val="00032B92"/>
    <w:rsid w:val="000409C8"/>
    <w:rsid w:val="00041700"/>
    <w:rsid w:val="000531ED"/>
    <w:rsid w:val="00060484"/>
    <w:rsid w:val="00063BC2"/>
    <w:rsid w:val="000701F1"/>
    <w:rsid w:val="00071780"/>
    <w:rsid w:val="000803EB"/>
    <w:rsid w:val="00086C7F"/>
    <w:rsid w:val="00096E8E"/>
    <w:rsid w:val="000A1884"/>
    <w:rsid w:val="000A24EC"/>
    <w:rsid w:val="000B183F"/>
    <w:rsid w:val="000B32A2"/>
    <w:rsid w:val="000B595D"/>
    <w:rsid w:val="000C49C1"/>
    <w:rsid w:val="000D1743"/>
    <w:rsid w:val="000D1BB6"/>
    <w:rsid w:val="000E7543"/>
    <w:rsid w:val="000E756F"/>
    <w:rsid w:val="000F1D2B"/>
    <w:rsid w:val="0010021F"/>
    <w:rsid w:val="00102345"/>
    <w:rsid w:val="00106688"/>
    <w:rsid w:val="00107F09"/>
    <w:rsid w:val="001134C7"/>
    <w:rsid w:val="00113CB8"/>
    <w:rsid w:val="0012151C"/>
    <w:rsid w:val="00127BBA"/>
    <w:rsid w:val="00133CFB"/>
    <w:rsid w:val="001375AB"/>
    <w:rsid w:val="00144122"/>
    <w:rsid w:val="00154677"/>
    <w:rsid w:val="00167916"/>
    <w:rsid w:val="00171870"/>
    <w:rsid w:val="001A3606"/>
    <w:rsid w:val="001C0A55"/>
    <w:rsid w:val="001C0DB0"/>
    <w:rsid w:val="001E23DF"/>
    <w:rsid w:val="001E73F4"/>
    <w:rsid w:val="001F4A7E"/>
    <w:rsid w:val="001F4B8C"/>
    <w:rsid w:val="0022685B"/>
    <w:rsid w:val="0023018C"/>
    <w:rsid w:val="002301CC"/>
    <w:rsid w:val="0023205B"/>
    <w:rsid w:val="002466D7"/>
    <w:rsid w:val="00254E13"/>
    <w:rsid w:val="0025644A"/>
    <w:rsid w:val="00267DBF"/>
    <w:rsid w:val="00267F71"/>
    <w:rsid w:val="002726D9"/>
    <w:rsid w:val="00283995"/>
    <w:rsid w:val="00290E37"/>
    <w:rsid w:val="00292375"/>
    <w:rsid w:val="002A427D"/>
    <w:rsid w:val="002B4CFD"/>
    <w:rsid w:val="002B551B"/>
    <w:rsid w:val="002C163B"/>
    <w:rsid w:val="002D272F"/>
    <w:rsid w:val="002D38AE"/>
    <w:rsid w:val="002F06AA"/>
    <w:rsid w:val="002F68A2"/>
    <w:rsid w:val="0030245A"/>
    <w:rsid w:val="00303B73"/>
    <w:rsid w:val="00314640"/>
    <w:rsid w:val="003226B3"/>
    <w:rsid w:val="0032330D"/>
    <w:rsid w:val="00333A1B"/>
    <w:rsid w:val="003514EE"/>
    <w:rsid w:val="00363671"/>
    <w:rsid w:val="00364EE3"/>
    <w:rsid w:val="003757E4"/>
    <w:rsid w:val="00375834"/>
    <w:rsid w:val="0039124E"/>
    <w:rsid w:val="003A4E19"/>
    <w:rsid w:val="003C3D32"/>
    <w:rsid w:val="003D0FAA"/>
    <w:rsid w:val="003F1A56"/>
    <w:rsid w:val="004108C6"/>
    <w:rsid w:val="00433E00"/>
    <w:rsid w:val="00444264"/>
    <w:rsid w:val="00452D49"/>
    <w:rsid w:val="00480603"/>
    <w:rsid w:val="00486DBB"/>
    <w:rsid w:val="00494FD7"/>
    <w:rsid w:val="00495F83"/>
    <w:rsid w:val="004A0223"/>
    <w:rsid w:val="004A039B"/>
    <w:rsid w:val="004B0FDB"/>
    <w:rsid w:val="004C0C1F"/>
    <w:rsid w:val="004C1329"/>
    <w:rsid w:val="004C2E59"/>
    <w:rsid w:val="004C3880"/>
    <w:rsid w:val="004D0F2F"/>
    <w:rsid w:val="004D179F"/>
    <w:rsid w:val="004D5B31"/>
    <w:rsid w:val="004F22CB"/>
    <w:rsid w:val="00500294"/>
    <w:rsid w:val="00526C93"/>
    <w:rsid w:val="0053139B"/>
    <w:rsid w:val="0053152F"/>
    <w:rsid w:val="005339AE"/>
    <w:rsid w:val="00535EA2"/>
    <w:rsid w:val="00537410"/>
    <w:rsid w:val="00543D11"/>
    <w:rsid w:val="00550787"/>
    <w:rsid w:val="00562128"/>
    <w:rsid w:val="00591832"/>
    <w:rsid w:val="00592841"/>
    <w:rsid w:val="005A357F"/>
    <w:rsid w:val="005A7BE5"/>
    <w:rsid w:val="005B4DEC"/>
    <w:rsid w:val="005B6FD0"/>
    <w:rsid w:val="005C6148"/>
    <w:rsid w:val="005F1591"/>
    <w:rsid w:val="006044D5"/>
    <w:rsid w:val="00606598"/>
    <w:rsid w:val="00622481"/>
    <w:rsid w:val="00622FDC"/>
    <w:rsid w:val="00625020"/>
    <w:rsid w:val="00642F26"/>
    <w:rsid w:val="00647B77"/>
    <w:rsid w:val="0065274C"/>
    <w:rsid w:val="00662D34"/>
    <w:rsid w:val="00686D14"/>
    <w:rsid w:val="00687ED7"/>
    <w:rsid w:val="006977A0"/>
    <w:rsid w:val="006B3083"/>
    <w:rsid w:val="006C144C"/>
    <w:rsid w:val="006C62E1"/>
    <w:rsid w:val="006E0F4E"/>
    <w:rsid w:val="006E4AF1"/>
    <w:rsid w:val="006F0345"/>
    <w:rsid w:val="006F0469"/>
    <w:rsid w:val="00701E4E"/>
    <w:rsid w:val="007040B6"/>
    <w:rsid w:val="00705076"/>
    <w:rsid w:val="00711147"/>
    <w:rsid w:val="00722EA2"/>
    <w:rsid w:val="007277E3"/>
    <w:rsid w:val="00731A17"/>
    <w:rsid w:val="00734458"/>
    <w:rsid w:val="007419CF"/>
    <w:rsid w:val="0074241C"/>
    <w:rsid w:val="0074487E"/>
    <w:rsid w:val="00746273"/>
    <w:rsid w:val="0075366F"/>
    <w:rsid w:val="007721BF"/>
    <w:rsid w:val="00774E70"/>
    <w:rsid w:val="0078181E"/>
    <w:rsid w:val="00790654"/>
    <w:rsid w:val="00796CEE"/>
    <w:rsid w:val="007B5396"/>
    <w:rsid w:val="007C0B2A"/>
    <w:rsid w:val="007E0460"/>
    <w:rsid w:val="00841B44"/>
    <w:rsid w:val="00853121"/>
    <w:rsid w:val="0085454F"/>
    <w:rsid w:val="00857A24"/>
    <w:rsid w:val="00857D8A"/>
    <w:rsid w:val="00864855"/>
    <w:rsid w:val="00865165"/>
    <w:rsid w:val="00870017"/>
    <w:rsid w:val="00874E49"/>
    <w:rsid w:val="00876898"/>
    <w:rsid w:val="00883CC4"/>
    <w:rsid w:val="008D0C89"/>
    <w:rsid w:val="009235A2"/>
    <w:rsid w:val="0093619F"/>
    <w:rsid w:val="009427E5"/>
    <w:rsid w:val="0094425D"/>
    <w:rsid w:val="009454B7"/>
    <w:rsid w:val="00960367"/>
    <w:rsid w:val="009613D8"/>
    <w:rsid w:val="00961556"/>
    <w:rsid w:val="00974275"/>
    <w:rsid w:val="009804FC"/>
    <w:rsid w:val="0098474B"/>
    <w:rsid w:val="00995CBA"/>
    <w:rsid w:val="00995FD9"/>
    <w:rsid w:val="0099678C"/>
    <w:rsid w:val="009B0C96"/>
    <w:rsid w:val="009B3E91"/>
    <w:rsid w:val="009C222B"/>
    <w:rsid w:val="009C67A8"/>
    <w:rsid w:val="009D201B"/>
    <w:rsid w:val="009D5D9C"/>
    <w:rsid w:val="009D6547"/>
    <w:rsid w:val="009E2171"/>
    <w:rsid w:val="009E534D"/>
    <w:rsid w:val="009F3E6A"/>
    <w:rsid w:val="00A02378"/>
    <w:rsid w:val="00A06F53"/>
    <w:rsid w:val="00A211F7"/>
    <w:rsid w:val="00A43EDD"/>
    <w:rsid w:val="00A5432C"/>
    <w:rsid w:val="00A5451D"/>
    <w:rsid w:val="00A55C83"/>
    <w:rsid w:val="00A56A9A"/>
    <w:rsid w:val="00A57815"/>
    <w:rsid w:val="00A62F82"/>
    <w:rsid w:val="00A62FAD"/>
    <w:rsid w:val="00A70CDC"/>
    <w:rsid w:val="00A7133D"/>
    <w:rsid w:val="00A7788C"/>
    <w:rsid w:val="00A903A3"/>
    <w:rsid w:val="00A925F4"/>
    <w:rsid w:val="00A960B8"/>
    <w:rsid w:val="00AA5DDC"/>
    <w:rsid w:val="00AB605E"/>
    <w:rsid w:val="00AC2D5B"/>
    <w:rsid w:val="00AC3C0A"/>
    <w:rsid w:val="00AD36B2"/>
    <w:rsid w:val="00AD5C8F"/>
    <w:rsid w:val="00AF47AE"/>
    <w:rsid w:val="00AF7CA8"/>
    <w:rsid w:val="00B05554"/>
    <w:rsid w:val="00B11A9B"/>
    <w:rsid w:val="00B24B2A"/>
    <w:rsid w:val="00B32881"/>
    <w:rsid w:val="00B32ABB"/>
    <w:rsid w:val="00B35D9E"/>
    <w:rsid w:val="00B41FD3"/>
    <w:rsid w:val="00B426D3"/>
    <w:rsid w:val="00B431DE"/>
    <w:rsid w:val="00B452C0"/>
    <w:rsid w:val="00B70D03"/>
    <w:rsid w:val="00B803E7"/>
    <w:rsid w:val="00B82E14"/>
    <w:rsid w:val="00B97484"/>
    <w:rsid w:val="00B97683"/>
    <w:rsid w:val="00BA4DDE"/>
    <w:rsid w:val="00BB0EB7"/>
    <w:rsid w:val="00BB1DA6"/>
    <w:rsid w:val="00BB206A"/>
    <w:rsid w:val="00BB4CF6"/>
    <w:rsid w:val="00BC655F"/>
    <w:rsid w:val="00BD09F9"/>
    <w:rsid w:val="00BE1E62"/>
    <w:rsid w:val="00BF52B2"/>
    <w:rsid w:val="00BF7052"/>
    <w:rsid w:val="00C05FAB"/>
    <w:rsid w:val="00C12431"/>
    <w:rsid w:val="00C25656"/>
    <w:rsid w:val="00C30C28"/>
    <w:rsid w:val="00C3674D"/>
    <w:rsid w:val="00C43EDE"/>
    <w:rsid w:val="00C51D2F"/>
    <w:rsid w:val="00C60AC3"/>
    <w:rsid w:val="00C67918"/>
    <w:rsid w:val="00C86341"/>
    <w:rsid w:val="00C95195"/>
    <w:rsid w:val="00CA348A"/>
    <w:rsid w:val="00CA5EF8"/>
    <w:rsid w:val="00CB2CE6"/>
    <w:rsid w:val="00CC06EF"/>
    <w:rsid w:val="00CE5D12"/>
    <w:rsid w:val="00CF08BB"/>
    <w:rsid w:val="00CF1E53"/>
    <w:rsid w:val="00CF3760"/>
    <w:rsid w:val="00D00E26"/>
    <w:rsid w:val="00D30E68"/>
    <w:rsid w:val="00D31037"/>
    <w:rsid w:val="00D57397"/>
    <w:rsid w:val="00D61996"/>
    <w:rsid w:val="00D654CD"/>
    <w:rsid w:val="00D678C7"/>
    <w:rsid w:val="00D8261A"/>
    <w:rsid w:val="00D93769"/>
    <w:rsid w:val="00D9415C"/>
    <w:rsid w:val="00DA469E"/>
    <w:rsid w:val="00DA716B"/>
    <w:rsid w:val="00DB45F8"/>
    <w:rsid w:val="00DB7675"/>
    <w:rsid w:val="00E11507"/>
    <w:rsid w:val="00E25DCD"/>
    <w:rsid w:val="00E269E1"/>
    <w:rsid w:val="00E326FF"/>
    <w:rsid w:val="00E45F13"/>
    <w:rsid w:val="00E50336"/>
    <w:rsid w:val="00E50727"/>
    <w:rsid w:val="00E510BC"/>
    <w:rsid w:val="00E52BA4"/>
    <w:rsid w:val="00E61256"/>
    <w:rsid w:val="00E62EFE"/>
    <w:rsid w:val="00E73CB2"/>
    <w:rsid w:val="00E839BA"/>
    <w:rsid w:val="00E8428A"/>
    <w:rsid w:val="00E84B4C"/>
    <w:rsid w:val="00E97F7D"/>
    <w:rsid w:val="00EA59B8"/>
    <w:rsid w:val="00EA5A01"/>
    <w:rsid w:val="00EC2C20"/>
    <w:rsid w:val="00EC2DF9"/>
    <w:rsid w:val="00EE6E36"/>
    <w:rsid w:val="00F016BC"/>
    <w:rsid w:val="00F0660B"/>
    <w:rsid w:val="00F123AE"/>
    <w:rsid w:val="00F13447"/>
    <w:rsid w:val="00F16C91"/>
    <w:rsid w:val="00F26721"/>
    <w:rsid w:val="00F32B93"/>
    <w:rsid w:val="00F45CDD"/>
    <w:rsid w:val="00F5551A"/>
    <w:rsid w:val="00F56AAB"/>
    <w:rsid w:val="00F655CE"/>
    <w:rsid w:val="00F73331"/>
    <w:rsid w:val="00F87174"/>
    <w:rsid w:val="00F91D37"/>
    <w:rsid w:val="00F93538"/>
    <w:rsid w:val="00F9610D"/>
    <w:rsid w:val="00FB657F"/>
    <w:rsid w:val="00FE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AD2133A"/>
  <w15:docId w15:val="{A827F9E6-4223-DD4F-8637-BD7B7389E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de-CH" w:eastAsia="en-US" w:bidi="ar-SA"/>
      </w:rPr>
    </w:rPrDefault>
    <w:pPrDefault>
      <w:pPr>
        <w:spacing w:after="80" w:line="240" w:lineRule="atLeast"/>
      </w:pPr>
    </w:pPrDefault>
  </w:docDefaults>
  <w:latentStyles w:defLockedState="0" w:defUIPriority="7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uiPriority="35"/>
    <w:lsdException w:name="table of figures" w:semiHidden="1" w:uiPriority="99" w:unhideWhenUsed="1"/>
    <w:lsdException w:name="envelope address" w:semiHidden="1"/>
    <w:lsdException w:name="envelope return" w:semiHidden="1"/>
    <w:lsdException w:name="footnote reference" w:semiHidden="1" w:uiPriority="99" w:unhideWhenUsed="1"/>
    <w:lsdException w:name="annotation reference" w:semiHidden="1" w:unhideWhenUsed="1"/>
    <w:lsdException w:name="line number" w:semiHidden="1"/>
    <w:lsdException w:name="page number" w:uiPriority="99"/>
    <w:lsdException w:name="endnote reference" w:semiHidden="1" w:uiPriority="99" w:unhideWhenUsed="1"/>
    <w:lsdException w:name="endnote text" w:semiHidden="1" w:uiPriority="99" w:unhideWhenUsed="1"/>
    <w:lsdException w:name="table of authorities" w:semiHidden="1"/>
    <w:lsdException w:name="macro" w:semiHidden="1" w:unhideWhenUsed="1"/>
    <w:lsdException w:name="toa heading" w:semiHidden="1"/>
    <w:lsdException w:name="List" w:semiHidden="1" w:unhideWhenUsed="1"/>
    <w:lsdException w:name="List Bullet" w:semiHidden="1" w:uiPriority="99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99" w:unhideWhenUsed="1"/>
    <w:lsdException w:name="List Bullet 3" w:semiHidden="1" w:uiPriority="99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 w:uiPriority="0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uiPriority="11"/>
    <w:lsdException w:name="Salutation" w:semiHidden="1" w:unhideWhenUsed="1"/>
    <w:lsdException w:name="Date" w:uiPriority="15"/>
    <w:lsdException w:name="Body Text First Indent" w:semiHidden="1"/>
    <w:lsdException w:name="Body Text First Indent 2" w:semiHidden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1" w:qFormat="1"/>
    <w:lsdException w:name="Emphasis" w:semiHidden="1" w:uiPriority="20" w:unhideWhenUsed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59"/>
    <w:lsdException w:name="Table Theme" w:semiHidden="1" w:uiPriority="99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 w:unhideWhenUsed="1"/>
    <w:lsdException w:name="Subtle Reference" w:semiHidden="1" w:uiPriority="31"/>
    <w:lsdException w:name="Intense Reference" w:semiHidden="1" w:uiPriority="32" w:unhideWhenUsed="1"/>
    <w:lsdException w:name="Book Title" w:semiHidden="1" w:uiPriority="33"/>
    <w:lsdException w:name="Bibliography" w:semiHidden="1" w:uiPriority="37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/>
    <w:lsdException w:name="Hashtag" w:semiHidden="1" w:unhideWhenUsed="1"/>
    <w:lsdException w:name="Unresolved Mention" w:semiHidden="1"/>
    <w:lsdException w:name="Smart Link" w:semiHidden="1"/>
  </w:latentStyles>
  <w:style w:type="paragraph" w:default="1" w:styleId="Standard">
    <w:name w:val="Normal"/>
    <w:qFormat/>
    <w:rsid w:val="00444264"/>
    <w:pPr>
      <w:spacing w:after="0" w:line="204" w:lineRule="auto"/>
    </w:pPr>
    <w:rPr>
      <w:rFonts w:ascii="Arial" w:hAnsi="Arial" w:cs="Arial"/>
      <w:szCs w:val="22"/>
      <w:lang w:val="en-GB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01E4E"/>
    <w:pPr>
      <w:keepNext/>
      <w:keepLines/>
      <w:spacing w:before="840" w:after="240" w:line="310" w:lineRule="atLeast"/>
      <w:outlineLvl w:val="0"/>
    </w:pPr>
    <w:rPr>
      <w:rFonts w:asciiTheme="majorHAnsi" w:eastAsiaTheme="majorEastAsia" w:hAnsiTheme="majorHAnsi" w:cstheme="majorBidi"/>
      <w:bCs/>
      <w:color w:val="306278" w:themeColor="accent1"/>
      <w:sz w:val="26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01E4E"/>
    <w:pPr>
      <w:keepNext/>
      <w:keepLines/>
      <w:spacing w:before="480" w:line="260" w:lineRule="atLeast"/>
      <w:outlineLvl w:val="1"/>
    </w:pPr>
    <w:rPr>
      <w:rFonts w:asciiTheme="majorHAnsi" w:eastAsiaTheme="majorEastAsia" w:hAnsiTheme="majorHAnsi" w:cstheme="majorBidi"/>
      <w:bCs/>
      <w:color w:val="306278" w:themeColor="accent1"/>
      <w:sz w:val="23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701E4E"/>
    <w:pPr>
      <w:keepNext/>
      <w:keepLines/>
      <w:spacing w:before="480"/>
      <w:outlineLvl w:val="2"/>
    </w:pPr>
    <w:rPr>
      <w:rFonts w:asciiTheme="majorHAnsi" w:eastAsiaTheme="majorEastAsia" w:hAnsiTheme="majorHAnsi" w:cstheme="majorBidi"/>
      <w:color w:val="306278" w:themeColor="accent1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rsid w:val="00A5432C"/>
    <w:pPr>
      <w:keepNext/>
      <w:keepLines/>
      <w:spacing w:before="240"/>
      <w:outlineLvl w:val="3"/>
    </w:pPr>
    <w:rPr>
      <w:rFonts w:asciiTheme="majorHAnsi" w:eastAsiaTheme="majorEastAsia" w:hAnsiTheme="majorHAnsi" w:cstheme="majorBidi"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B426D3"/>
    <w:pPr>
      <w:keepNext/>
      <w:keepLines/>
      <w:spacing w:before="120"/>
      <w:outlineLvl w:val="4"/>
    </w:pPr>
    <w:rPr>
      <w:rFonts w:asciiTheme="majorHAnsi" w:eastAsiaTheme="majorEastAsia" w:hAnsiTheme="majorHAnsi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E510BC"/>
    <w:pPr>
      <w:keepNext/>
      <w:keepLines/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E510B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796CE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796CE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rsid w:val="007E0460"/>
    <w:rPr>
      <w:color w:val="auto"/>
      <w:u w:val="single"/>
    </w:rPr>
  </w:style>
  <w:style w:type="paragraph" w:styleId="Kopfzeile">
    <w:name w:val="header"/>
    <w:basedOn w:val="Standard"/>
    <w:link w:val="KopfzeileZchn"/>
    <w:uiPriority w:val="93"/>
    <w:semiHidden/>
    <w:rsid w:val="00F91D37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3"/>
    <w:semiHidden/>
    <w:rsid w:val="003A4E19"/>
  </w:style>
  <w:style w:type="paragraph" w:styleId="Fuzeile">
    <w:name w:val="footer"/>
    <w:basedOn w:val="Standard"/>
    <w:link w:val="FuzeileZchn"/>
    <w:uiPriority w:val="94"/>
    <w:rsid w:val="00701E4E"/>
    <w:rPr>
      <w:rFonts w:ascii="Source Sans Pro" w:hAnsi="Source Sans Pro"/>
      <w:color w:val="306278" w:themeColor="accent1"/>
    </w:rPr>
  </w:style>
  <w:style w:type="character" w:customStyle="1" w:styleId="FuzeileZchn">
    <w:name w:val="Fußzeile Zchn"/>
    <w:basedOn w:val="Absatz-Standardschriftart"/>
    <w:link w:val="Fuzeile"/>
    <w:uiPriority w:val="94"/>
    <w:rsid w:val="00701E4E"/>
    <w:rPr>
      <w:rFonts w:ascii="Source Sans Pro" w:hAnsi="Source Sans Pro"/>
      <w:color w:val="306278" w:themeColor="accent1"/>
    </w:rPr>
  </w:style>
  <w:style w:type="paragraph" w:customStyle="1" w:styleId="EinfAbs">
    <w:name w:val="[Einf. Abs.]"/>
    <w:basedOn w:val="Standard"/>
    <w:uiPriority w:val="7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Listenabsatz">
    <w:name w:val="List Paragraph"/>
    <w:basedOn w:val="Standard"/>
    <w:uiPriority w:val="34"/>
    <w:semiHidden/>
    <w:rsid w:val="009C67A8"/>
    <w:pPr>
      <w:ind w:left="720"/>
      <w:contextualSpacing/>
    </w:pPr>
  </w:style>
  <w:style w:type="paragraph" w:styleId="Aufzhlungszeichen">
    <w:name w:val="List Bullet"/>
    <w:basedOn w:val="Listenabsatz"/>
    <w:uiPriority w:val="79"/>
    <w:semiHidden/>
    <w:rsid w:val="009C67A8"/>
    <w:pPr>
      <w:numPr>
        <w:numId w:val="12"/>
      </w:numPr>
    </w:pPr>
  </w:style>
  <w:style w:type="paragraph" w:styleId="Aufzhlungszeichen2">
    <w:name w:val="List Bullet 2"/>
    <w:basedOn w:val="Listenabsatz"/>
    <w:uiPriority w:val="79"/>
    <w:semiHidden/>
    <w:rsid w:val="009C67A8"/>
    <w:pPr>
      <w:numPr>
        <w:ilvl w:val="1"/>
        <w:numId w:val="12"/>
      </w:numPr>
    </w:pPr>
  </w:style>
  <w:style w:type="paragraph" w:styleId="Aufzhlungszeichen3">
    <w:name w:val="List Bullet 3"/>
    <w:basedOn w:val="Listenabsatz"/>
    <w:uiPriority w:val="79"/>
    <w:semiHidden/>
    <w:rsid w:val="009C67A8"/>
    <w:pPr>
      <w:numPr>
        <w:ilvl w:val="2"/>
        <w:numId w:val="12"/>
      </w:numPr>
    </w:pPr>
  </w:style>
  <w:style w:type="table" w:styleId="Tabellenraster">
    <w:name w:val="Table Grid"/>
    <w:basedOn w:val="NormaleTabelle"/>
    <w:uiPriority w:val="59"/>
    <w:rsid w:val="00364EE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701E4E"/>
    <w:rPr>
      <w:rFonts w:asciiTheme="majorHAnsi" w:eastAsiaTheme="majorEastAsia" w:hAnsiTheme="majorHAnsi" w:cstheme="majorBidi"/>
      <w:bCs/>
      <w:color w:val="306278" w:themeColor="accent1"/>
      <w:sz w:val="26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01E4E"/>
    <w:rPr>
      <w:rFonts w:asciiTheme="majorHAnsi" w:eastAsiaTheme="majorEastAsia" w:hAnsiTheme="majorHAnsi" w:cstheme="majorBidi"/>
      <w:bCs/>
      <w:color w:val="306278" w:themeColor="accent1"/>
      <w:sz w:val="23"/>
      <w:szCs w:val="26"/>
    </w:rPr>
  </w:style>
  <w:style w:type="paragraph" w:styleId="Titel">
    <w:name w:val="Title"/>
    <w:basedOn w:val="Standard"/>
    <w:next w:val="Standard"/>
    <w:link w:val="TitelZchn"/>
    <w:uiPriority w:val="11"/>
    <w:qFormat/>
    <w:rsid w:val="00701E4E"/>
    <w:pPr>
      <w:spacing w:after="120" w:line="500" w:lineRule="atLeast"/>
      <w:contextualSpacing/>
    </w:pPr>
    <w:rPr>
      <w:rFonts w:asciiTheme="majorHAnsi" w:eastAsiaTheme="majorEastAsia" w:hAnsiTheme="majorHAnsi" w:cstheme="majorBidi"/>
      <w:color w:val="CD1719" w:themeColor="accent6"/>
      <w:kern w:val="28"/>
      <w:sz w:val="42"/>
      <w:szCs w:val="52"/>
    </w:rPr>
  </w:style>
  <w:style w:type="character" w:customStyle="1" w:styleId="TitelZchn">
    <w:name w:val="Titel Zchn"/>
    <w:basedOn w:val="Absatz-Standardschriftart"/>
    <w:link w:val="Titel"/>
    <w:uiPriority w:val="11"/>
    <w:rsid w:val="00701E4E"/>
    <w:rPr>
      <w:rFonts w:asciiTheme="majorHAnsi" w:eastAsiaTheme="majorEastAsia" w:hAnsiTheme="majorHAnsi" w:cstheme="majorBidi"/>
      <w:color w:val="CD1719" w:themeColor="accent6"/>
      <w:kern w:val="28"/>
      <w:sz w:val="42"/>
      <w:szCs w:val="52"/>
    </w:rPr>
  </w:style>
  <w:style w:type="paragraph" w:customStyle="1" w:styleId="Brieftitel">
    <w:name w:val="Brieftitel"/>
    <w:basedOn w:val="Standard"/>
    <w:link w:val="BrieftitelZchn"/>
    <w:uiPriority w:val="14"/>
    <w:rsid w:val="00606598"/>
    <w:pPr>
      <w:spacing w:after="960"/>
      <w:contextualSpacing/>
    </w:pPr>
    <w:rPr>
      <w:rFonts w:asciiTheme="majorHAnsi" w:hAnsiTheme="majorHAnsi"/>
    </w:rPr>
  </w:style>
  <w:style w:type="character" w:customStyle="1" w:styleId="BrieftitelZchn">
    <w:name w:val="Brieftitel Zchn"/>
    <w:basedOn w:val="Absatz-Standardschriftart"/>
    <w:link w:val="Brieftitel"/>
    <w:uiPriority w:val="14"/>
    <w:rsid w:val="00606598"/>
    <w:rPr>
      <w:rFonts w:asciiTheme="majorHAnsi" w:hAnsiTheme="majorHAnsi"/>
    </w:rPr>
  </w:style>
  <w:style w:type="paragraph" w:customStyle="1" w:styleId="Kontaktangaben">
    <w:name w:val="Kontaktangaben"/>
    <w:basedOn w:val="Standard"/>
    <w:semiHidden/>
    <w:rsid w:val="00E73CB2"/>
    <w:pPr>
      <w:tabs>
        <w:tab w:val="left" w:pos="709"/>
      </w:tabs>
      <w:spacing w:line="220" w:lineRule="atLeast"/>
    </w:pPr>
    <w:rPr>
      <w:spacing w:val="2"/>
      <w:sz w:val="16"/>
      <w:szCs w:val="16"/>
    </w:rPr>
  </w:style>
  <w:style w:type="table" w:customStyle="1" w:styleId="KlassischeTabelle">
    <w:name w:val="Klassische Tabelle"/>
    <w:basedOn w:val="NormaleTabelle"/>
    <w:next w:val="Tabellenraster"/>
    <w:uiPriority w:val="59"/>
    <w:rsid w:val="00F65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85" w:type="dxa"/>
        <w:bottom w:w="28" w:type="dxa"/>
        <w:right w:w="85" w:type="dxa"/>
      </w:tblCellMar>
    </w:tblPr>
  </w:style>
  <w:style w:type="character" w:customStyle="1" w:styleId="berschrift3Zchn">
    <w:name w:val="Überschrift 3 Zchn"/>
    <w:basedOn w:val="Absatz-Standardschriftart"/>
    <w:link w:val="berschrift3"/>
    <w:uiPriority w:val="9"/>
    <w:rsid w:val="00701E4E"/>
    <w:rPr>
      <w:rFonts w:asciiTheme="majorHAnsi" w:eastAsiaTheme="majorEastAsia" w:hAnsiTheme="majorHAnsi" w:cstheme="majorBidi"/>
      <w:color w:val="306278" w:themeColor="accent1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0B32A2"/>
    <w:rPr>
      <w:rFonts w:asciiTheme="majorHAnsi" w:eastAsiaTheme="majorEastAsia" w:hAnsiTheme="majorHAnsi" w:cstheme="majorBidi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A62FAD"/>
    <w:rPr>
      <w:rFonts w:asciiTheme="majorHAnsi" w:eastAsiaTheme="majorEastAsia" w:hAnsiTheme="majorHAnsi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61996"/>
    <w:rPr>
      <w:rFonts w:asciiTheme="majorHAnsi" w:eastAsiaTheme="majorEastAsia" w:hAnsiTheme="majorHAnsi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61996"/>
    <w:rPr>
      <w:rFonts w:asciiTheme="majorHAnsi" w:eastAsiaTheme="majorEastAsia" w:hAnsiTheme="majorHAnsi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6199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6199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ufzhlung1">
    <w:name w:val="Aufzählung 1"/>
    <w:basedOn w:val="Listenabsatz"/>
    <w:uiPriority w:val="2"/>
    <w:qFormat/>
    <w:rsid w:val="00003CC0"/>
    <w:pPr>
      <w:numPr>
        <w:numId w:val="19"/>
      </w:numPr>
      <w:spacing w:after="120"/>
      <w:contextualSpacing w:val="0"/>
    </w:pPr>
  </w:style>
  <w:style w:type="paragraph" w:customStyle="1" w:styleId="Traktandum-Text">
    <w:name w:val="Traktandum-Text"/>
    <w:basedOn w:val="Aufzhlung1"/>
    <w:uiPriority w:val="18"/>
    <w:semiHidden/>
    <w:rsid w:val="00E269E1"/>
    <w:pPr>
      <w:numPr>
        <w:numId w:val="0"/>
      </w:numPr>
      <w:tabs>
        <w:tab w:val="left" w:pos="7938"/>
      </w:tabs>
      <w:ind w:left="426" w:right="848"/>
    </w:pPr>
  </w:style>
  <w:style w:type="paragraph" w:customStyle="1" w:styleId="Traktandum-Titel">
    <w:name w:val="Traktandum-Titel"/>
    <w:basedOn w:val="Aufzhlung1"/>
    <w:next w:val="Traktandum-Text"/>
    <w:uiPriority w:val="18"/>
    <w:semiHidden/>
    <w:rsid w:val="00E269E1"/>
    <w:pPr>
      <w:numPr>
        <w:numId w:val="16"/>
      </w:numPr>
      <w:tabs>
        <w:tab w:val="left" w:pos="7938"/>
      </w:tabs>
      <w:ind w:left="426" w:hanging="426"/>
    </w:pPr>
    <w:rPr>
      <w:rFonts w:asciiTheme="majorHAnsi" w:hAnsiTheme="majorHAnsi"/>
    </w:rPr>
  </w:style>
  <w:style w:type="paragraph" w:customStyle="1" w:styleId="Anleitung">
    <w:name w:val="Anleitung"/>
    <w:basedOn w:val="Standard"/>
    <w:uiPriority w:val="98"/>
    <w:semiHidden/>
    <w:rsid w:val="00625020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character" w:styleId="BesuchterLink">
    <w:name w:val="FollowedHyperlink"/>
    <w:basedOn w:val="Hyperlink"/>
    <w:uiPriority w:val="90"/>
    <w:semiHidden/>
    <w:rsid w:val="007E0460"/>
    <w:rPr>
      <w:color w:val="auto"/>
      <w:u w:val="single"/>
    </w:rPr>
  </w:style>
  <w:style w:type="paragraph" w:styleId="Untertitel">
    <w:name w:val="Subtitle"/>
    <w:basedOn w:val="Standard"/>
    <w:next w:val="Standard"/>
    <w:link w:val="UntertitelZchn"/>
    <w:uiPriority w:val="12"/>
    <w:rsid w:val="00701E4E"/>
    <w:pPr>
      <w:numPr>
        <w:ilvl w:val="1"/>
      </w:numPr>
      <w:spacing w:after="240" w:line="500" w:lineRule="atLeast"/>
    </w:pPr>
    <w:rPr>
      <w:rFonts w:eastAsiaTheme="minorEastAsia"/>
      <w:color w:val="306278" w:themeColor="accent1"/>
      <w:sz w:val="42"/>
    </w:rPr>
  </w:style>
  <w:style w:type="character" w:customStyle="1" w:styleId="UntertitelZchn">
    <w:name w:val="Untertitel Zchn"/>
    <w:basedOn w:val="Absatz-Standardschriftart"/>
    <w:link w:val="Untertitel"/>
    <w:uiPriority w:val="12"/>
    <w:rsid w:val="00701E4E"/>
    <w:rPr>
      <w:rFonts w:eastAsiaTheme="minorEastAsia"/>
      <w:color w:val="306278" w:themeColor="accent1"/>
      <w:sz w:val="42"/>
      <w:lang w:val="en-GB"/>
    </w:rPr>
  </w:style>
  <w:style w:type="paragraph" w:styleId="Datum">
    <w:name w:val="Date"/>
    <w:basedOn w:val="Standard"/>
    <w:next w:val="Standard"/>
    <w:link w:val="DatumZchn"/>
    <w:uiPriority w:val="15"/>
    <w:rsid w:val="00267DBF"/>
    <w:pPr>
      <w:spacing w:before="480" w:after="1160"/>
    </w:pPr>
    <w:rPr>
      <w:noProof/>
    </w:rPr>
  </w:style>
  <w:style w:type="character" w:customStyle="1" w:styleId="DatumZchn">
    <w:name w:val="Datum Zchn"/>
    <w:basedOn w:val="Absatz-Standardschriftart"/>
    <w:link w:val="Datum"/>
    <w:uiPriority w:val="15"/>
    <w:rsid w:val="00267DBF"/>
    <w:rPr>
      <w:noProof/>
    </w:rPr>
  </w:style>
  <w:style w:type="paragraph" w:styleId="Funotentext">
    <w:name w:val="footnote text"/>
    <w:basedOn w:val="Standard"/>
    <w:link w:val="FunotentextZchn"/>
    <w:uiPriority w:val="79"/>
    <w:semiHidden/>
    <w:rsid w:val="00E11507"/>
    <w:pPr>
      <w:spacing w:line="200" w:lineRule="atLeast"/>
      <w:ind w:left="284" w:hanging="284"/>
    </w:pPr>
    <w:rPr>
      <w:sz w:val="16"/>
    </w:rPr>
  </w:style>
  <w:style w:type="character" w:customStyle="1" w:styleId="FunotentextZchn">
    <w:name w:val="Fußnotentext Zchn"/>
    <w:basedOn w:val="Absatz-Standardschriftart"/>
    <w:link w:val="Funotentext"/>
    <w:uiPriority w:val="79"/>
    <w:semiHidden/>
    <w:rsid w:val="00E11507"/>
    <w:rPr>
      <w:sz w:val="16"/>
    </w:rPr>
  </w:style>
  <w:style w:type="character" w:styleId="Funotenzeichen">
    <w:name w:val="footnote reference"/>
    <w:basedOn w:val="Absatz-Standardschriftart"/>
    <w:uiPriority w:val="79"/>
    <w:semiHidden/>
    <w:unhideWhenUsed/>
    <w:rsid w:val="00642F26"/>
    <w:rPr>
      <w:vertAlign w:val="superscript"/>
    </w:rPr>
  </w:style>
  <w:style w:type="table" w:customStyle="1" w:styleId="TabelleohneRahmen">
    <w:name w:val="Tabelle ohne Rahmen"/>
    <w:basedOn w:val="NormaleTabelle"/>
    <w:uiPriority w:val="99"/>
    <w:rsid w:val="00F655CE"/>
    <w:tblPr>
      <w:tblCellMar>
        <w:left w:w="0" w:type="dxa"/>
        <w:right w:w="28" w:type="dxa"/>
      </w:tblCellMar>
    </w:tblPr>
  </w:style>
  <w:style w:type="paragraph" w:styleId="Endnotentext">
    <w:name w:val="endnote text"/>
    <w:basedOn w:val="Funotentext"/>
    <w:link w:val="EndnotentextZchn"/>
    <w:uiPriority w:val="79"/>
    <w:semiHidden/>
    <w:unhideWhenUsed/>
    <w:rsid w:val="00113CB8"/>
  </w:style>
  <w:style w:type="character" w:customStyle="1" w:styleId="EndnotentextZchn">
    <w:name w:val="Endnotentext Zchn"/>
    <w:basedOn w:val="Absatz-Standardschriftart"/>
    <w:link w:val="Endnotentext"/>
    <w:uiPriority w:val="79"/>
    <w:semiHidden/>
    <w:rsid w:val="005A7BE5"/>
    <w:rPr>
      <w:sz w:val="16"/>
      <w:szCs w:val="20"/>
    </w:rPr>
  </w:style>
  <w:style w:type="character" w:styleId="Endnotenzeichen">
    <w:name w:val="endnote reference"/>
    <w:basedOn w:val="Absatz-Standardschriftart"/>
    <w:uiPriority w:val="79"/>
    <w:semiHidden/>
    <w:unhideWhenUsed/>
    <w:rsid w:val="00113CB8"/>
    <w:rPr>
      <w:vertAlign w:val="superscript"/>
    </w:rPr>
  </w:style>
  <w:style w:type="paragraph" w:customStyle="1" w:styleId="Aufzhlung2">
    <w:name w:val="Aufzählung 2"/>
    <w:basedOn w:val="Aufzhlung1"/>
    <w:uiPriority w:val="2"/>
    <w:rsid w:val="00003CC0"/>
    <w:pPr>
      <w:numPr>
        <w:ilvl w:val="1"/>
      </w:numPr>
    </w:pPr>
  </w:style>
  <w:style w:type="paragraph" w:customStyle="1" w:styleId="Aufzhlung3">
    <w:name w:val="Aufzählung 3"/>
    <w:basedOn w:val="Aufzhlung1"/>
    <w:uiPriority w:val="2"/>
    <w:semiHidden/>
    <w:rsid w:val="004C3880"/>
    <w:pPr>
      <w:numPr>
        <w:ilvl w:val="2"/>
      </w:numPr>
    </w:pPr>
  </w:style>
  <w:style w:type="paragraph" w:styleId="Beschriftung">
    <w:name w:val="caption"/>
    <w:basedOn w:val="Standard"/>
    <w:next w:val="Standard"/>
    <w:uiPriority w:val="35"/>
    <w:semiHidden/>
    <w:rsid w:val="002F68A2"/>
    <w:pPr>
      <w:spacing w:before="120" w:after="240" w:line="240" w:lineRule="auto"/>
    </w:pPr>
    <w:rPr>
      <w:b/>
      <w:iCs/>
      <w:sz w:val="18"/>
      <w:szCs w:val="18"/>
    </w:rPr>
  </w:style>
  <w:style w:type="paragraph" w:styleId="Inhaltsverzeichnisberschrift">
    <w:name w:val="TOC Heading"/>
    <w:basedOn w:val="berschrift1"/>
    <w:next w:val="Standard"/>
    <w:uiPriority w:val="39"/>
    <w:semiHidden/>
    <w:rsid w:val="00DB7675"/>
    <w:pPr>
      <w:spacing w:before="240"/>
      <w:outlineLvl w:val="9"/>
    </w:pPr>
    <w:rPr>
      <w:bCs w:val="0"/>
      <w:szCs w:val="32"/>
    </w:rPr>
  </w:style>
  <w:style w:type="paragraph" w:styleId="Sprechblasentext">
    <w:name w:val="Balloon Text"/>
    <w:basedOn w:val="Standard"/>
    <w:link w:val="SprechblasentextZchn"/>
    <w:uiPriority w:val="79"/>
    <w:semiHidden/>
    <w:rsid w:val="008700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79"/>
    <w:semiHidden/>
    <w:rsid w:val="003A4E19"/>
    <w:rPr>
      <w:rFonts w:ascii="Segoe UI" w:hAnsi="Segoe UI" w:cs="Segoe UI"/>
      <w:sz w:val="18"/>
      <w:szCs w:val="18"/>
    </w:rPr>
  </w:style>
  <w:style w:type="paragraph" w:customStyle="1" w:styleId="Seitenzahlen">
    <w:name w:val="Seitenzahlen"/>
    <w:basedOn w:val="Fuzeile"/>
    <w:uiPriority w:val="95"/>
    <w:semiHidden/>
    <w:qFormat/>
    <w:rsid w:val="00E8428A"/>
    <w:pPr>
      <w:jc w:val="right"/>
    </w:pPr>
  </w:style>
  <w:style w:type="paragraph" w:customStyle="1" w:styleId="berschrift1nummeriert">
    <w:name w:val="Überschrift 1 nummeriert"/>
    <w:basedOn w:val="berschrift1"/>
    <w:next w:val="Standard"/>
    <w:uiPriority w:val="10"/>
    <w:qFormat/>
    <w:rsid w:val="00F32B93"/>
    <w:pPr>
      <w:numPr>
        <w:numId w:val="24"/>
      </w:numPr>
    </w:pPr>
  </w:style>
  <w:style w:type="paragraph" w:customStyle="1" w:styleId="berschrift2nummeriert">
    <w:name w:val="Überschrift 2 nummeriert"/>
    <w:basedOn w:val="berschrift2"/>
    <w:next w:val="Standard"/>
    <w:uiPriority w:val="10"/>
    <w:qFormat/>
    <w:rsid w:val="00F32B93"/>
    <w:pPr>
      <w:numPr>
        <w:ilvl w:val="1"/>
        <w:numId w:val="24"/>
      </w:numPr>
    </w:pPr>
  </w:style>
  <w:style w:type="paragraph" w:customStyle="1" w:styleId="berschrift3nummeriert">
    <w:name w:val="Überschrift 3 nummeriert"/>
    <w:basedOn w:val="berschrift3"/>
    <w:next w:val="Standard"/>
    <w:uiPriority w:val="10"/>
    <w:qFormat/>
    <w:rsid w:val="00B426D3"/>
    <w:pPr>
      <w:numPr>
        <w:ilvl w:val="2"/>
        <w:numId w:val="24"/>
      </w:numPr>
      <w:tabs>
        <w:tab w:val="left" w:pos="851"/>
      </w:tabs>
    </w:pPr>
  </w:style>
  <w:style w:type="paragraph" w:customStyle="1" w:styleId="berschrift4nummeriert">
    <w:name w:val="Überschrift 4 nummeriert"/>
    <w:basedOn w:val="berschrift4"/>
    <w:next w:val="Standard"/>
    <w:uiPriority w:val="10"/>
    <w:semiHidden/>
    <w:qFormat/>
    <w:rsid w:val="00B426D3"/>
    <w:pPr>
      <w:numPr>
        <w:ilvl w:val="3"/>
        <w:numId w:val="24"/>
      </w:numPr>
      <w:tabs>
        <w:tab w:val="left" w:pos="1134"/>
      </w:tabs>
    </w:pPr>
  </w:style>
  <w:style w:type="paragraph" w:styleId="Verzeichnis1">
    <w:name w:val="toc 1"/>
    <w:basedOn w:val="Standard"/>
    <w:next w:val="Standard"/>
    <w:autoRedefine/>
    <w:uiPriority w:val="39"/>
    <w:semiHidden/>
    <w:rsid w:val="002B551B"/>
    <w:pPr>
      <w:tabs>
        <w:tab w:val="right" w:leader="dot" w:pos="10206"/>
      </w:tabs>
      <w:spacing w:before="120"/>
      <w:ind w:left="567" w:hanging="567"/>
    </w:pPr>
    <w:rPr>
      <w:b/>
      <w:bCs/>
      <w:noProof/>
    </w:rPr>
  </w:style>
  <w:style w:type="paragraph" w:styleId="Verzeichnis2">
    <w:name w:val="toc 2"/>
    <w:basedOn w:val="Standard"/>
    <w:next w:val="Standard"/>
    <w:autoRedefine/>
    <w:uiPriority w:val="39"/>
    <w:semiHidden/>
    <w:rsid w:val="002B551B"/>
    <w:pPr>
      <w:tabs>
        <w:tab w:val="right" w:leader="dot" w:pos="10206"/>
      </w:tabs>
      <w:ind w:left="567" w:hanging="567"/>
    </w:pPr>
  </w:style>
  <w:style w:type="paragraph" w:styleId="Verzeichnis3">
    <w:name w:val="toc 3"/>
    <w:basedOn w:val="Standard"/>
    <w:next w:val="Standard"/>
    <w:autoRedefine/>
    <w:uiPriority w:val="39"/>
    <w:semiHidden/>
    <w:rsid w:val="002B551B"/>
    <w:pPr>
      <w:tabs>
        <w:tab w:val="right" w:leader="dot" w:pos="10206"/>
      </w:tabs>
      <w:ind w:left="567" w:hanging="567"/>
    </w:pPr>
  </w:style>
  <w:style w:type="paragraph" w:styleId="StandardWeb">
    <w:name w:val="Normal (Web)"/>
    <w:basedOn w:val="Standard"/>
    <w:uiPriority w:val="79"/>
    <w:semiHidden/>
    <w:rsid w:val="00BE1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Abbildungsverzeichnis">
    <w:name w:val="table of figures"/>
    <w:basedOn w:val="Standard"/>
    <w:next w:val="Standard"/>
    <w:uiPriority w:val="40"/>
    <w:semiHidden/>
    <w:rsid w:val="00857D8A"/>
  </w:style>
  <w:style w:type="paragraph" w:customStyle="1" w:styleId="Absenderzeile">
    <w:name w:val="Absenderzeile"/>
    <w:basedOn w:val="Standard"/>
    <w:uiPriority w:val="16"/>
    <w:semiHidden/>
    <w:rsid w:val="00874E49"/>
    <w:pPr>
      <w:pBdr>
        <w:bottom w:val="single" w:sz="6" w:space="1" w:color="auto"/>
      </w:pBdr>
    </w:pPr>
    <w:rPr>
      <w:sz w:val="12"/>
    </w:rPr>
  </w:style>
  <w:style w:type="paragraph" w:customStyle="1" w:styleId="Nummerierung1">
    <w:name w:val="Nummerierung 1"/>
    <w:basedOn w:val="Standard"/>
    <w:uiPriority w:val="3"/>
    <w:qFormat/>
    <w:rsid w:val="00003CC0"/>
    <w:pPr>
      <w:numPr>
        <w:ilvl w:val="5"/>
        <w:numId w:val="24"/>
      </w:numPr>
      <w:spacing w:after="120"/>
    </w:pPr>
  </w:style>
  <w:style w:type="paragraph" w:customStyle="1" w:styleId="Nummerierung2">
    <w:name w:val="Nummerierung 2"/>
    <w:basedOn w:val="Nummerierung1"/>
    <w:uiPriority w:val="3"/>
    <w:qFormat/>
    <w:rsid w:val="009804FC"/>
    <w:pPr>
      <w:numPr>
        <w:ilvl w:val="6"/>
      </w:numPr>
    </w:pPr>
  </w:style>
  <w:style w:type="character" w:styleId="Seitenzahl">
    <w:name w:val="page number"/>
    <w:basedOn w:val="Absatz-Standardschriftart"/>
    <w:uiPriority w:val="79"/>
    <w:semiHidden/>
    <w:rsid w:val="00E8428A"/>
  </w:style>
  <w:style w:type="paragraph" w:customStyle="1" w:styleId="Nummerierungabc">
    <w:name w:val="Nummerierung abc"/>
    <w:basedOn w:val="Listenabsatz"/>
    <w:uiPriority w:val="4"/>
    <w:qFormat/>
    <w:rsid w:val="00CF1E53"/>
    <w:pPr>
      <w:numPr>
        <w:ilvl w:val="8"/>
        <w:numId w:val="24"/>
      </w:numPr>
    </w:pPr>
  </w:style>
  <w:style w:type="paragraph" w:customStyle="1" w:styleId="Nummerierung3">
    <w:name w:val="Nummerierung 3"/>
    <w:basedOn w:val="Nummerierung2"/>
    <w:uiPriority w:val="3"/>
    <w:semiHidden/>
    <w:qFormat/>
    <w:rsid w:val="005A357F"/>
    <w:pPr>
      <w:numPr>
        <w:ilvl w:val="7"/>
      </w:numPr>
    </w:pPr>
  </w:style>
  <w:style w:type="paragraph" w:customStyle="1" w:styleId="berschrift5nummeriert">
    <w:name w:val="Überschrift 5 nummeriert"/>
    <w:basedOn w:val="berschrift5"/>
    <w:next w:val="Standard"/>
    <w:uiPriority w:val="10"/>
    <w:semiHidden/>
    <w:qFormat/>
    <w:rsid w:val="005A357F"/>
    <w:pPr>
      <w:numPr>
        <w:ilvl w:val="4"/>
        <w:numId w:val="24"/>
      </w:numPr>
    </w:pPr>
  </w:style>
  <w:style w:type="paragraph" w:customStyle="1" w:styleId="Dokumentbezeichnung">
    <w:name w:val="Dokumentbezeichnung"/>
    <w:basedOn w:val="berschrift1"/>
    <w:next w:val="Standard"/>
    <w:uiPriority w:val="98"/>
    <w:semiHidden/>
    <w:rsid w:val="00283995"/>
    <w:pPr>
      <w:pageBreakBefore/>
      <w:numPr>
        <w:numId w:val="28"/>
      </w:numPr>
      <w:pBdr>
        <w:top w:val="single" w:sz="8" w:space="5" w:color="000000" w:themeColor="text1"/>
        <w:left w:val="single" w:sz="8" w:space="5" w:color="000000" w:themeColor="text1"/>
        <w:bottom w:val="single" w:sz="8" w:space="5" w:color="000000" w:themeColor="text1"/>
        <w:right w:val="single" w:sz="8" w:space="5" w:color="000000" w:themeColor="text1"/>
      </w:pBdr>
      <w:shd w:val="clear" w:color="auto" w:fill="000000" w:themeFill="text1"/>
      <w:spacing w:before="600" w:after="600"/>
      <w:ind w:right="125"/>
    </w:pPr>
    <w:rPr>
      <w:bCs w:val="0"/>
      <w:color w:val="FFFFFF" w:themeColor="background1"/>
      <w:spacing w:val="6"/>
      <w:sz w:val="40"/>
      <w:szCs w:val="52"/>
    </w:rPr>
  </w:style>
  <w:style w:type="character" w:styleId="Platzhaltertext">
    <w:name w:val="Placeholder Text"/>
    <w:basedOn w:val="Absatz-Standardschriftart"/>
    <w:uiPriority w:val="79"/>
    <w:semiHidden/>
    <w:rsid w:val="00433E00"/>
    <w:rPr>
      <w:color w:val="C2CBDA" w:themeColor="accent2"/>
    </w:rPr>
  </w:style>
  <w:style w:type="paragraph" w:customStyle="1" w:styleId="ErstelltdurchVorlagenbauerchfrSPHN">
    <w:name w:val="Erstellt durch Vorlagenbauer.ch für SPHN"/>
    <w:basedOn w:val="Standard"/>
    <w:next w:val="Standard"/>
    <w:semiHidden/>
    <w:rsid w:val="00BB0EB7"/>
    <w:pPr>
      <w:shd w:val="clear" w:color="auto" w:fill="FFFFFF" w:themeFill="background1"/>
    </w:pPr>
  </w:style>
  <w:style w:type="paragraph" w:customStyle="1" w:styleId="StandardmitAbstand">
    <w:name w:val="Standard mit Abstand"/>
    <w:basedOn w:val="Standard"/>
    <w:qFormat/>
    <w:rsid w:val="004A0223"/>
    <w:pPr>
      <w:spacing w:after="120"/>
    </w:pPr>
  </w:style>
  <w:style w:type="paragraph" w:customStyle="1" w:styleId="BlocksatzmitAbstand">
    <w:name w:val="Blocksatz mit Abstand"/>
    <w:basedOn w:val="StandardmitAbstand"/>
    <w:uiPriority w:val="1"/>
    <w:qFormat/>
    <w:rsid w:val="004A0223"/>
    <w:pPr>
      <w:jc w:val="both"/>
    </w:pPr>
  </w:style>
  <w:style w:type="paragraph" w:customStyle="1" w:styleId="Lead">
    <w:name w:val="Lead"/>
    <w:basedOn w:val="Standard"/>
    <w:uiPriority w:val="13"/>
    <w:qFormat/>
    <w:rsid w:val="009D6547"/>
    <w:pPr>
      <w:spacing w:line="260" w:lineRule="atLeast"/>
    </w:pPr>
    <w:rPr>
      <w:b/>
      <w:sz w:val="21"/>
    </w:rPr>
  </w:style>
  <w:style w:type="paragraph" w:customStyle="1" w:styleId="Fussnotentrennlinie">
    <w:name w:val="Fussnotentrennlinie"/>
    <w:basedOn w:val="Standard"/>
    <w:uiPriority w:val="94"/>
    <w:semiHidden/>
    <w:qFormat/>
    <w:rsid w:val="00D93769"/>
    <w:pPr>
      <w:pBdr>
        <w:bottom w:val="single" w:sz="4" w:space="1" w:color="auto"/>
      </w:pBdr>
      <w:spacing w:before="240" w:after="240" w:line="240" w:lineRule="auto"/>
      <w:ind w:right="6464"/>
    </w:pPr>
    <w:rPr>
      <w:color w:val="FFFFFF" w:themeColor="background1"/>
    </w:rPr>
  </w:style>
  <w:style w:type="table" w:customStyle="1" w:styleId="Fusszeilentabelle">
    <w:name w:val="Fusszeilentabelle"/>
    <w:basedOn w:val="NormaleTabelle"/>
    <w:uiPriority w:val="99"/>
    <w:rsid w:val="00701E4E"/>
    <w:pPr>
      <w:spacing w:after="0" w:line="240" w:lineRule="auto"/>
    </w:pPr>
    <w:tblPr>
      <w:tblBorders>
        <w:top w:val="single" w:sz="4" w:space="0" w:color="C2CBDA" w:themeColor="accent2"/>
      </w:tblBorders>
      <w:tblCellMar>
        <w:top w:w="567" w:type="dxa"/>
        <w:left w:w="0" w:type="dxa"/>
        <w:right w:w="28" w:type="dxa"/>
      </w:tblCellMar>
    </w:tblPr>
  </w:style>
  <w:style w:type="paragraph" w:customStyle="1" w:styleId="Fusszeilelinks">
    <w:name w:val="Fusszeile links"/>
    <w:basedOn w:val="Standard"/>
    <w:uiPriority w:val="94"/>
    <w:qFormat/>
    <w:rsid w:val="00254E13"/>
    <w:pPr>
      <w:spacing w:line="240" w:lineRule="auto"/>
    </w:pPr>
    <w:rPr>
      <w:color w:val="306278" w:themeColor="accent1"/>
      <w:sz w:val="12"/>
      <w:szCs w:val="12"/>
    </w:rPr>
  </w:style>
  <w:style w:type="paragraph" w:customStyle="1" w:styleId="Fusszeilerechts">
    <w:name w:val="Fusszeile rechts"/>
    <w:basedOn w:val="Fuzeile"/>
    <w:uiPriority w:val="94"/>
    <w:qFormat/>
    <w:rsid w:val="00F13447"/>
    <w:pPr>
      <w:spacing w:line="170" w:lineRule="exact"/>
      <w:jc w:val="right"/>
    </w:pPr>
    <w:rPr>
      <w:color w:val="auto"/>
      <w:sz w:val="14"/>
      <w:szCs w:val="14"/>
    </w:rPr>
  </w:style>
  <w:style w:type="paragraph" w:customStyle="1" w:styleId="Auszeichnung">
    <w:name w:val="Auszeichnung"/>
    <w:basedOn w:val="Standard"/>
    <w:uiPriority w:val="6"/>
    <w:qFormat/>
    <w:rsid w:val="00701E4E"/>
    <w:pPr>
      <w:pBdr>
        <w:left w:val="single" w:sz="4" w:space="16" w:color="CD1719" w:themeColor="accent6"/>
      </w:pBdr>
      <w:spacing w:after="120"/>
      <w:ind w:left="624"/>
    </w:pPr>
  </w:style>
  <w:style w:type="paragraph" w:customStyle="1" w:styleId="PlatzhalterAdresse">
    <w:name w:val="Platzhalter Adresse"/>
    <w:basedOn w:val="Standard"/>
    <w:semiHidden/>
    <w:qFormat/>
    <w:rsid w:val="00267DBF"/>
    <w:pPr>
      <w:spacing w:after="400"/>
    </w:pPr>
  </w:style>
  <w:style w:type="character" w:styleId="NichtaufgelsteErwhnung">
    <w:name w:val="Unresolved Mention"/>
    <w:basedOn w:val="Absatz-Standardschriftart"/>
    <w:uiPriority w:val="79"/>
    <w:semiHidden/>
    <w:rsid w:val="00314640"/>
    <w:rPr>
      <w:color w:val="605E5C"/>
      <w:shd w:val="clear" w:color="auto" w:fill="E1DFDD"/>
    </w:rPr>
  </w:style>
  <w:style w:type="paragraph" w:customStyle="1" w:styleId="PlatzhalteroberhalbEmpfnger">
    <w:name w:val="Platzhalter oberhalb Empfänger"/>
    <w:basedOn w:val="Standard"/>
    <w:rsid w:val="00444264"/>
    <w:pPr>
      <w:spacing w:after="580"/>
    </w:pPr>
  </w:style>
  <w:style w:type="paragraph" w:styleId="Textkrper">
    <w:name w:val="Body Text"/>
    <w:basedOn w:val="Standard"/>
    <w:link w:val="TextkrperZchn"/>
    <w:rsid w:val="00444264"/>
    <w:pPr>
      <w:spacing w:after="120" w:line="260" w:lineRule="atLeast"/>
    </w:pPr>
    <w:rPr>
      <w:rFonts w:eastAsia="Times New Roman" w:cs="Times New Roman"/>
      <w:szCs w:val="20"/>
      <w:lang w:eastAsia="de-CH"/>
    </w:rPr>
  </w:style>
  <w:style w:type="character" w:customStyle="1" w:styleId="TextkrperZchn">
    <w:name w:val="Textkörper Zchn"/>
    <w:basedOn w:val="Absatz-Standardschriftart"/>
    <w:link w:val="Textkrper"/>
    <w:rsid w:val="00444264"/>
    <w:rPr>
      <w:rFonts w:ascii="Arial" w:eastAsia="Times New Roman" w:hAnsi="Arial" w:cs="Times New Roman"/>
      <w:lang w:val="en-GB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2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40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56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35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30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1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29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0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7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1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33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1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8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7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04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7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9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9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93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7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99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2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89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1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svg"/><Relationship Id="rId2" Type="http://schemas.openxmlformats.org/officeDocument/2006/relationships/image" Target="media/image3.png"/><Relationship Id="rId1" Type="http://schemas.openxmlformats.org/officeDocument/2006/relationships/image" Target="media/image2.emf"/><Relationship Id="rId5" Type="http://schemas.openxmlformats.org/officeDocument/2006/relationships/hyperlink" Target="mailto:info@sphn.ch" TargetMode="External"/><Relationship Id="rId4" Type="http://schemas.openxmlformats.org/officeDocument/2006/relationships/hyperlink" Target="http://www.sphn.ch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hristine.remund/Library/Group%20Containers/UBF8T346G9.Office/User%20Content.localized/Templates.localized/CD_SPHN.dotx" TargetMode="External"/></Relationships>
</file>

<file path=word/theme/theme1.xml><?xml version="1.0" encoding="utf-8"?>
<a:theme xmlns:a="http://schemas.openxmlformats.org/drawingml/2006/main" name="Larissa-Design">
  <a:themeElements>
    <a:clrScheme name="SPHN">
      <a:dk1>
        <a:sysClr val="windowText" lastClr="000000"/>
      </a:dk1>
      <a:lt1>
        <a:sysClr val="window" lastClr="FFFFFF"/>
      </a:lt1>
      <a:dk2>
        <a:srgbClr val="44546A"/>
      </a:dk2>
      <a:lt2>
        <a:srgbClr val="E6ECF2"/>
      </a:lt2>
      <a:accent1>
        <a:srgbClr val="306278"/>
      </a:accent1>
      <a:accent2>
        <a:srgbClr val="C2CBDA"/>
      </a:accent2>
      <a:accent3>
        <a:srgbClr val="CD1719"/>
      </a:accent3>
      <a:accent4>
        <a:srgbClr val="306278"/>
      </a:accent4>
      <a:accent5>
        <a:srgbClr val="C2CBDA"/>
      </a:accent5>
      <a:accent6>
        <a:srgbClr val="CD1719"/>
      </a:accent6>
      <a:hlink>
        <a:srgbClr val="000000"/>
      </a:hlink>
      <a:folHlink>
        <a:srgbClr val="000000"/>
      </a:folHlink>
    </a:clrScheme>
    <a:fontScheme name="SPHN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594130A2AF244FBF3F304D904ED593" ma:contentTypeVersion="11" ma:contentTypeDescription="Ein neues Dokument erstellen." ma:contentTypeScope="" ma:versionID="c1c5daacc5f11f71f165ca53949573d1">
  <xsd:schema xmlns:xsd="http://www.w3.org/2001/XMLSchema" xmlns:xs="http://www.w3.org/2001/XMLSchema" xmlns:p="http://schemas.microsoft.com/office/2006/metadata/properties" xmlns:ns2="c9077d15-72ed-4fec-bcfe-3472729e9195" targetNamespace="http://schemas.microsoft.com/office/2006/metadata/properties" ma:root="true" ma:fieldsID="21fde61944c682fd238978b96a8d7f8b" ns2:_="">
    <xsd:import namespace="c9077d15-72ed-4fec-bcfe-3472729e91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077d15-72ed-4fec-bcfe-3472729e91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Authr</b:Tag>
    <b:SourceType>Book</b:SourceType>
    <b:Guid>{BA01FD2C-EDFC-4D13-8F46-679005D5D2FB}</b:Guid>
    <b:Author>
      <b:Author>
        <b:NameList>
          <b:Person>
            <b:Last>Autor</b:Last>
            <b:First>Anton</b:First>
          </b:Person>
        </b:NameList>
      </b:Author>
    </b:Author>
    <b:Title>Titel</b:Title>
    <b:Year>Jahr</b:Year>
    <b:City>Ort</b:City>
    <b:Publisher>Verleger</b:Publisher>
    <b:RefOrder>1</b:RefOrder>
  </b:Source>
</b:Sourc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DDBEC13-6662-4B92-ACA0-76C2D741DE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077d15-72ed-4fec-bcfe-3472729e91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1B9E7B-1F5D-4650-8E1E-7519107C43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7B781F-CA08-491A-A6F1-F7575EFA338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000BED3-F54C-414D-A2A4-3CB9371644D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CD_SPHN.dotx</Template>
  <TotalTime>0</TotalTime>
  <Pages>2</Pages>
  <Words>132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Microsoft Office User</cp:lastModifiedBy>
  <cp:revision>4</cp:revision>
  <cp:lastPrinted>2021-08-31T08:07:00Z</cp:lastPrinted>
  <dcterms:created xsi:type="dcterms:W3CDTF">2022-10-20T13:23:00Z</dcterms:created>
  <dcterms:modified xsi:type="dcterms:W3CDTF">2022-10-20T13:36:00Z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0x0101000E594130A2AF244FBF3F304D904ED593</vt:lpwstr>
  </property>
</Properties>
</file>