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1545" w14:textId="77777777" w:rsidR="00AE7FF1" w:rsidRPr="003B2AFD" w:rsidRDefault="00AE7FF1" w:rsidP="00AE7FF1">
      <w:pPr>
        <w:pStyle w:val="Standard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3B2AFD">
        <w:rPr>
          <w:rFonts w:ascii="Arial" w:hAnsi="Arial" w:cs="Arial"/>
          <w:i/>
          <w:iCs/>
          <w:sz w:val="20"/>
          <w:szCs w:val="20"/>
        </w:rPr>
        <w:t>Deutsche Version (siehe Unten)</w:t>
      </w:r>
    </w:p>
    <w:p w14:paraId="58F7B967" w14:textId="77777777" w:rsidR="00AE7FF1" w:rsidRPr="003B2AFD" w:rsidRDefault="00AE7FF1" w:rsidP="00AE7FF1">
      <w:pPr>
        <w:pStyle w:val="StandardWeb"/>
        <w:spacing w:before="0" w:beforeAutospacing="0" w:after="0" w:afterAutospacing="0"/>
      </w:pPr>
      <w:r w:rsidRPr="003B2AFD">
        <w:rPr>
          <w:rFonts w:ascii="Arial" w:hAnsi="Arial" w:cs="Arial"/>
          <w:i/>
          <w:iCs/>
          <w:sz w:val="20"/>
          <w:szCs w:val="20"/>
        </w:rPr>
        <w:t xml:space="preserve">Version </w:t>
      </w:r>
      <w:proofErr w:type="spellStart"/>
      <w:r w:rsidRPr="003B2AFD">
        <w:rPr>
          <w:rFonts w:ascii="Arial" w:hAnsi="Arial" w:cs="Arial"/>
          <w:i/>
          <w:iCs/>
          <w:sz w:val="20"/>
          <w:szCs w:val="20"/>
        </w:rPr>
        <w:t>française</w:t>
      </w:r>
      <w:proofErr w:type="spellEnd"/>
      <w:r w:rsidRPr="003B2AFD">
        <w:rPr>
          <w:rFonts w:ascii="Arial" w:hAnsi="Arial" w:cs="Arial"/>
          <w:i/>
          <w:iCs/>
          <w:sz w:val="20"/>
          <w:szCs w:val="20"/>
        </w:rPr>
        <w:t xml:space="preserve"> (ci-dessous) </w:t>
      </w:r>
    </w:p>
    <w:p w14:paraId="32908D3E" w14:textId="77777777" w:rsidR="00AE7FF1" w:rsidRPr="009568B2" w:rsidRDefault="00AE7FF1" w:rsidP="0061129A">
      <w:pPr>
        <w:pStyle w:val="berschrift1"/>
      </w:pPr>
      <w:r>
        <w:t>Lay Summary</w:t>
      </w:r>
    </w:p>
    <w:tbl>
      <w:tblPr>
        <w:tblStyle w:val="Tabellenraster3"/>
        <w:tblW w:w="97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68"/>
        <w:gridCol w:w="7408"/>
      </w:tblGrid>
      <w:tr w:rsidR="00AE7FF1" w:rsidRPr="009568B2" w14:paraId="71A7EB84" w14:textId="77777777" w:rsidTr="00AE7FF1">
        <w:trPr>
          <w:trHeight w:val="283"/>
        </w:trPr>
        <w:tc>
          <w:tcPr>
            <w:tcW w:w="2368" w:type="dxa"/>
            <w:shd w:val="clear" w:color="auto" w:fill="F2F2F2" w:themeFill="background1" w:themeFillShade="F2"/>
          </w:tcPr>
          <w:p w14:paraId="6E8761C8" w14:textId="77777777" w:rsidR="00AE7FF1" w:rsidRPr="00690D00" w:rsidRDefault="00AE7FF1" w:rsidP="00E40F86">
            <w:pPr>
              <w:pStyle w:val="Tabelle-Bold"/>
              <w:rPr>
                <w:rFonts w:ascii="Arial" w:hAnsi="Arial"/>
                <w:b/>
                <w:sz w:val="20"/>
                <w:szCs w:val="20"/>
              </w:rPr>
            </w:pPr>
            <w:r w:rsidRPr="00690D00">
              <w:rPr>
                <w:rFonts w:ascii="Arial" w:hAnsi="Arial"/>
                <w:b/>
                <w:sz w:val="20"/>
                <w:szCs w:val="20"/>
              </w:rPr>
              <w:t>Project title</w:t>
            </w:r>
          </w:p>
        </w:tc>
        <w:tc>
          <w:tcPr>
            <w:tcW w:w="7408" w:type="dxa"/>
          </w:tcPr>
          <w:p w14:paraId="5ABF22D3" w14:textId="77777777" w:rsidR="00AE7FF1" w:rsidRPr="00690D00" w:rsidRDefault="00AE7FF1" w:rsidP="00E40F86">
            <w:pPr>
              <w:rPr>
                <w:rFonts w:eastAsia="Arial" w:cs="Arial"/>
                <w:b/>
                <w:szCs w:val="20"/>
              </w:rPr>
            </w:pPr>
          </w:p>
        </w:tc>
      </w:tr>
      <w:tr w:rsidR="00AE7FF1" w:rsidRPr="009568B2" w14:paraId="5E516BC9" w14:textId="77777777" w:rsidTr="00AE7FF1">
        <w:trPr>
          <w:trHeight w:val="283"/>
        </w:trPr>
        <w:tc>
          <w:tcPr>
            <w:tcW w:w="2368" w:type="dxa"/>
            <w:shd w:val="clear" w:color="auto" w:fill="F2F2F2" w:themeFill="background1" w:themeFillShade="F2"/>
          </w:tcPr>
          <w:p w14:paraId="52031240" w14:textId="77777777" w:rsidR="00AE7FF1" w:rsidRPr="00690D00" w:rsidRDefault="00AE7FF1" w:rsidP="00E40F86">
            <w:pPr>
              <w:pStyle w:val="Tabelle-Bold"/>
              <w:rPr>
                <w:rFonts w:ascii="Arial" w:hAnsi="Arial"/>
                <w:b/>
                <w:sz w:val="20"/>
                <w:szCs w:val="20"/>
              </w:rPr>
            </w:pPr>
            <w:r w:rsidRPr="00690D00">
              <w:rPr>
                <w:rFonts w:ascii="Arial" w:hAnsi="Arial"/>
                <w:b/>
                <w:sz w:val="20"/>
                <w:szCs w:val="20"/>
              </w:rPr>
              <w:t xml:space="preserve">Main applicant </w:t>
            </w:r>
          </w:p>
        </w:tc>
        <w:tc>
          <w:tcPr>
            <w:tcW w:w="7408" w:type="dxa"/>
          </w:tcPr>
          <w:p w14:paraId="5ADFFF49" w14:textId="77777777" w:rsidR="00AE7FF1" w:rsidRPr="00690D00" w:rsidRDefault="00AE7FF1" w:rsidP="00E40F86">
            <w:pPr>
              <w:spacing w:line="260" w:lineRule="atLeast"/>
              <w:rPr>
                <w:rFonts w:eastAsia="Arial" w:cs="Arial"/>
                <w:szCs w:val="20"/>
              </w:rPr>
            </w:pPr>
          </w:p>
        </w:tc>
      </w:tr>
      <w:tr w:rsidR="00AE7FF1" w:rsidRPr="009568B2" w14:paraId="78C5AA23" w14:textId="77777777" w:rsidTr="00AE7FF1">
        <w:trPr>
          <w:trHeight w:val="283"/>
        </w:trPr>
        <w:tc>
          <w:tcPr>
            <w:tcW w:w="2368" w:type="dxa"/>
            <w:shd w:val="clear" w:color="auto" w:fill="F2F2F2" w:themeFill="background1" w:themeFillShade="F2"/>
          </w:tcPr>
          <w:p w14:paraId="74A0D6CF" w14:textId="77777777" w:rsidR="00AE7FF1" w:rsidRPr="00690D00" w:rsidRDefault="00AE7FF1" w:rsidP="00E40F86">
            <w:pPr>
              <w:pStyle w:val="Tabelle-Bold"/>
              <w:rPr>
                <w:rFonts w:ascii="Arial" w:hAnsi="Arial"/>
                <w:b/>
                <w:sz w:val="20"/>
                <w:szCs w:val="20"/>
              </w:rPr>
            </w:pPr>
            <w:r w:rsidRPr="00690D00">
              <w:rPr>
                <w:rFonts w:ascii="Arial" w:hAnsi="Arial"/>
                <w:b/>
                <w:sz w:val="20"/>
                <w:szCs w:val="20"/>
              </w:rPr>
              <w:t>Consortium</w:t>
            </w:r>
          </w:p>
        </w:tc>
        <w:tc>
          <w:tcPr>
            <w:tcW w:w="7408" w:type="dxa"/>
          </w:tcPr>
          <w:p w14:paraId="595DA667" w14:textId="77777777" w:rsidR="00AE7FF1" w:rsidRPr="00690D00" w:rsidRDefault="00AE7FF1" w:rsidP="00E40F86">
            <w:pPr>
              <w:rPr>
                <w:rFonts w:eastAsia="Arial" w:cs="Arial"/>
                <w:szCs w:val="20"/>
              </w:rPr>
            </w:pPr>
          </w:p>
        </w:tc>
      </w:tr>
      <w:tr w:rsidR="00AE7FF1" w:rsidRPr="009568B2" w14:paraId="12BF72BB" w14:textId="77777777" w:rsidTr="00AE7FF1">
        <w:trPr>
          <w:trHeight w:val="283"/>
        </w:trPr>
        <w:tc>
          <w:tcPr>
            <w:tcW w:w="2368" w:type="dxa"/>
            <w:shd w:val="clear" w:color="auto" w:fill="F2F2F2" w:themeFill="background1" w:themeFillShade="F2"/>
          </w:tcPr>
          <w:p w14:paraId="521CF00F" w14:textId="77777777" w:rsidR="00AE7FF1" w:rsidRPr="00690D00" w:rsidRDefault="00AE7FF1" w:rsidP="00E40F86">
            <w:pPr>
              <w:pStyle w:val="Tabelle-Bold"/>
              <w:rPr>
                <w:rFonts w:ascii="Arial" w:hAnsi="Arial"/>
                <w:b/>
                <w:sz w:val="20"/>
                <w:szCs w:val="20"/>
              </w:rPr>
            </w:pPr>
            <w:r w:rsidRPr="00690D00">
              <w:rPr>
                <w:rFonts w:ascii="Arial" w:hAnsi="Arial"/>
                <w:b/>
                <w:sz w:val="20"/>
                <w:szCs w:val="20"/>
              </w:rPr>
              <w:t>Short Summary</w:t>
            </w:r>
          </w:p>
        </w:tc>
        <w:tc>
          <w:tcPr>
            <w:tcW w:w="7408" w:type="dxa"/>
          </w:tcPr>
          <w:p w14:paraId="3B32464B" w14:textId="77777777" w:rsidR="00AE7FF1" w:rsidRPr="00690D00" w:rsidRDefault="00AE7FF1" w:rsidP="00E40F86">
            <w:pPr>
              <w:spacing w:line="260" w:lineRule="atLeast"/>
              <w:rPr>
                <w:rFonts w:eastAsia="Arial" w:cs="Arial"/>
                <w:szCs w:val="20"/>
              </w:rPr>
            </w:pPr>
          </w:p>
        </w:tc>
      </w:tr>
      <w:tr w:rsidR="00AE7FF1" w:rsidRPr="009568B2" w14:paraId="64FD435A" w14:textId="77777777" w:rsidTr="00AE7FF1">
        <w:trPr>
          <w:trHeight w:val="283"/>
        </w:trPr>
        <w:tc>
          <w:tcPr>
            <w:tcW w:w="2368" w:type="dxa"/>
            <w:shd w:val="clear" w:color="auto" w:fill="F2F2F2" w:themeFill="background1" w:themeFillShade="F2"/>
          </w:tcPr>
          <w:p w14:paraId="55A12E59" w14:textId="77777777" w:rsidR="00AE7FF1" w:rsidRPr="00690D00" w:rsidRDefault="00AE7FF1" w:rsidP="00E40F86">
            <w:pPr>
              <w:pStyle w:val="Tabelle-Bold"/>
              <w:rPr>
                <w:rFonts w:ascii="Arial" w:hAnsi="Arial"/>
                <w:b/>
                <w:sz w:val="20"/>
                <w:szCs w:val="20"/>
              </w:rPr>
            </w:pPr>
            <w:r w:rsidRPr="00690D00">
              <w:rPr>
                <w:rFonts w:ascii="Arial" w:hAnsi="Arial"/>
                <w:b/>
                <w:sz w:val="20"/>
                <w:szCs w:val="20"/>
              </w:rPr>
              <w:t>Background</w:t>
            </w:r>
          </w:p>
        </w:tc>
        <w:tc>
          <w:tcPr>
            <w:tcW w:w="7408" w:type="dxa"/>
          </w:tcPr>
          <w:p w14:paraId="237BF1F0" w14:textId="77777777" w:rsidR="00AE7FF1" w:rsidRPr="00690D00" w:rsidRDefault="00AE7FF1" w:rsidP="00E40F86">
            <w:pPr>
              <w:pStyle w:val="Text"/>
              <w:jc w:val="lef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AE7FF1" w:rsidRPr="009568B2" w14:paraId="7E3B018C" w14:textId="77777777" w:rsidTr="0061129A">
        <w:trPr>
          <w:trHeight w:val="174"/>
        </w:trPr>
        <w:tc>
          <w:tcPr>
            <w:tcW w:w="2368" w:type="dxa"/>
            <w:shd w:val="clear" w:color="auto" w:fill="F2F2F2" w:themeFill="background1" w:themeFillShade="F2"/>
          </w:tcPr>
          <w:p w14:paraId="630DB241" w14:textId="77777777" w:rsidR="00AE7FF1" w:rsidRPr="00690D00" w:rsidRDefault="00AE7FF1" w:rsidP="00E40F86">
            <w:pPr>
              <w:pStyle w:val="Tabelle-Bold"/>
              <w:rPr>
                <w:rFonts w:ascii="Arial" w:hAnsi="Arial"/>
                <w:b/>
                <w:sz w:val="20"/>
                <w:szCs w:val="20"/>
              </w:rPr>
            </w:pPr>
            <w:r w:rsidRPr="00690D00">
              <w:rPr>
                <w:rFonts w:ascii="Arial" w:hAnsi="Arial"/>
                <w:b/>
                <w:sz w:val="20"/>
                <w:szCs w:val="20"/>
              </w:rPr>
              <w:t>Goal</w:t>
            </w:r>
          </w:p>
        </w:tc>
        <w:tc>
          <w:tcPr>
            <w:tcW w:w="7408" w:type="dxa"/>
          </w:tcPr>
          <w:p w14:paraId="1F7C4A4C" w14:textId="77777777" w:rsidR="00AE7FF1" w:rsidRPr="00690D00" w:rsidRDefault="00AE7FF1" w:rsidP="00E40F86">
            <w:pPr>
              <w:pStyle w:val="Text"/>
              <w:jc w:val="lef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AE7FF1" w:rsidRPr="009568B2" w14:paraId="29C18FD1" w14:textId="77777777" w:rsidTr="00AE7FF1">
        <w:trPr>
          <w:trHeight w:val="283"/>
        </w:trPr>
        <w:tc>
          <w:tcPr>
            <w:tcW w:w="2368" w:type="dxa"/>
            <w:shd w:val="clear" w:color="auto" w:fill="F2F2F2" w:themeFill="background1" w:themeFillShade="F2"/>
          </w:tcPr>
          <w:p w14:paraId="38B7640D" w14:textId="77777777" w:rsidR="00AE7FF1" w:rsidRPr="00690D00" w:rsidRDefault="00AE7FF1" w:rsidP="00E40F86">
            <w:pPr>
              <w:pStyle w:val="Tabelle-Bold"/>
              <w:rPr>
                <w:rFonts w:ascii="Arial" w:hAnsi="Arial"/>
                <w:b/>
                <w:sz w:val="20"/>
                <w:szCs w:val="20"/>
              </w:rPr>
            </w:pPr>
            <w:r w:rsidRPr="00690D00">
              <w:rPr>
                <w:rFonts w:ascii="Arial" w:hAnsi="Arial"/>
                <w:b/>
                <w:sz w:val="20"/>
                <w:szCs w:val="20"/>
              </w:rPr>
              <w:t>Significance</w:t>
            </w:r>
          </w:p>
        </w:tc>
        <w:tc>
          <w:tcPr>
            <w:tcW w:w="7408" w:type="dxa"/>
          </w:tcPr>
          <w:p w14:paraId="6E861ADD" w14:textId="77777777" w:rsidR="00AE7FF1" w:rsidRPr="00690D00" w:rsidRDefault="00AE7FF1" w:rsidP="00E40F86">
            <w:pPr>
              <w:pStyle w:val="Tex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1B6FE66" w14:textId="77777777" w:rsidR="00AE7FF1" w:rsidRPr="009568B2" w:rsidRDefault="00AE7FF1" w:rsidP="0061129A">
      <w:pPr>
        <w:pStyle w:val="berschrift1"/>
        <w:rPr>
          <w:lang w:val="en-US"/>
        </w:rPr>
      </w:pPr>
      <w:r w:rsidRPr="009568B2">
        <w:rPr>
          <w:lang w:val="en-US"/>
        </w:rPr>
        <w:t>Deutsch</w:t>
      </w:r>
    </w:p>
    <w:tbl>
      <w:tblPr>
        <w:tblStyle w:val="Tabellenraster3"/>
        <w:tblW w:w="97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61"/>
        <w:gridCol w:w="7315"/>
      </w:tblGrid>
      <w:tr w:rsidR="00AE7FF1" w:rsidRPr="009568B2" w14:paraId="698EB4D5" w14:textId="77777777" w:rsidTr="00AE7FF1">
        <w:trPr>
          <w:trHeight w:val="283"/>
        </w:trPr>
        <w:tc>
          <w:tcPr>
            <w:tcW w:w="2461" w:type="dxa"/>
            <w:shd w:val="clear" w:color="auto" w:fill="F2F2F2" w:themeFill="background1" w:themeFillShade="F2"/>
          </w:tcPr>
          <w:p w14:paraId="644A4EBE" w14:textId="77777777" w:rsidR="00AE7FF1" w:rsidRPr="00690D00" w:rsidRDefault="00AE7FF1" w:rsidP="00E40F86">
            <w:pPr>
              <w:pStyle w:val="Tabelle-Bold"/>
              <w:rPr>
                <w:rFonts w:ascii="Arial" w:hAnsi="Arial"/>
                <w:b/>
                <w:sz w:val="20"/>
                <w:szCs w:val="20"/>
                <w:lang w:val="de-CH"/>
              </w:rPr>
            </w:pPr>
            <w:r w:rsidRPr="00690D00">
              <w:rPr>
                <w:rFonts w:ascii="Arial" w:hAnsi="Arial"/>
                <w:b/>
                <w:sz w:val="20"/>
                <w:szCs w:val="20"/>
                <w:lang w:val="de-CH"/>
              </w:rPr>
              <w:t xml:space="preserve">Projekttitel </w:t>
            </w:r>
          </w:p>
        </w:tc>
        <w:tc>
          <w:tcPr>
            <w:tcW w:w="7315" w:type="dxa"/>
          </w:tcPr>
          <w:p w14:paraId="11BBB801" w14:textId="77777777" w:rsidR="00AE7FF1" w:rsidRPr="00690D00" w:rsidRDefault="00AE7FF1" w:rsidP="00E40F86">
            <w:pPr>
              <w:spacing w:line="260" w:lineRule="atLeast"/>
              <w:rPr>
                <w:rFonts w:cs="Arial"/>
                <w:szCs w:val="20"/>
              </w:rPr>
            </w:pPr>
          </w:p>
        </w:tc>
      </w:tr>
      <w:tr w:rsidR="00AE7FF1" w:rsidRPr="009568B2" w14:paraId="0D0834EA" w14:textId="77777777" w:rsidTr="00AE7FF1">
        <w:trPr>
          <w:trHeight w:val="256"/>
        </w:trPr>
        <w:tc>
          <w:tcPr>
            <w:tcW w:w="2461" w:type="dxa"/>
            <w:shd w:val="clear" w:color="auto" w:fill="F2F2F2" w:themeFill="background1" w:themeFillShade="F2"/>
          </w:tcPr>
          <w:p w14:paraId="22BC519B" w14:textId="307FA23B" w:rsidR="00AE7FF1" w:rsidRPr="00690D00" w:rsidRDefault="00AE7FF1" w:rsidP="00E40F86">
            <w:pPr>
              <w:pStyle w:val="Tabelle-Bold"/>
              <w:rPr>
                <w:rFonts w:ascii="Arial" w:hAnsi="Arial"/>
                <w:b/>
                <w:sz w:val="20"/>
                <w:szCs w:val="20"/>
                <w:lang w:val="de-CH"/>
              </w:rPr>
            </w:pPr>
            <w:r w:rsidRPr="00690D00">
              <w:rPr>
                <w:rFonts w:ascii="Arial" w:hAnsi="Arial"/>
                <w:b/>
                <w:sz w:val="20"/>
                <w:szCs w:val="20"/>
                <w:lang w:val="de-CH"/>
              </w:rPr>
              <w:t>Hauptgesuchsteller</w:t>
            </w:r>
          </w:p>
        </w:tc>
        <w:tc>
          <w:tcPr>
            <w:tcW w:w="7315" w:type="dxa"/>
          </w:tcPr>
          <w:p w14:paraId="2D93754F" w14:textId="77777777" w:rsidR="00AE7FF1" w:rsidRPr="00690D00" w:rsidRDefault="00AE7FF1" w:rsidP="00E40F86">
            <w:pPr>
              <w:spacing w:line="260" w:lineRule="atLeast"/>
              <w:rPr>
                <w:rFonts w:cs="Arial"/>
                <w:szCs w:val="20"/>
              </w:rPr>
            </w:pPr>
          </w:p>
        </w:tc>
      </w:tr>
      <w:tr w:rsidR="00AE7FF1" w:rsidRPr="009568B2" w14:paraId="5F321C6B" w14:textId="77777777" w:rsidTr="00AE7FF1">
        <w:trPr>
          <w:trHeight w:val="283"/>
        </w:trPr>
        <w:tc>
          <w:tcPr>
            <w:tcW w:w="2461" w:type="dxa"/>
            <w:shd w:val="clear" w:color="auto" w:fill="F2F2F2" w:themeFill="background1" w:themeFillShade="F2"/>
          </w:tcPr>
          <w:p w14:paraId="0EE2A6FD" w14:textId="77777777" w:rsidR="00AE7FF1" w:rsidRPr="00690D00" w:rsidRDefault="00AE7FF1" w:rsidP="00E40F86">
            <w:pPr>
              <w:pStyle w:val="Tabelle-Bold"/>
              <w:rPr>
                <w:rFonts w:ascii="Arial" w:hAnsi="Arial"/>
                <w:b/>
                <w:sz w:val="20"/>
                <w:szCs w:val="20"/>
                <w:lang w:val="de-CH"/>
              </w:rPr>
            </w:pPr>
            <w:r w:rsidRPr="00690D00">
              <w:rPr>
                <w:rFonts w:ascii="Arial" w:hAnsi="Arial"/>
                <w:b/>
                <w:sz w:val="20"/>
                <w:szCs w:val="20"/>
              </w:rPr>
              <w:t>Consortium</w:t>
            </w:r>
          </w:p>
        </w:tc>
        <w:tc>
          <w:tcPr>
            <w:tcW w:w="7315" w:type="dxa"/>
          </w:tcPr>
          <w:p w14:paraId="282CF14F" w14:textId="77777777" w:rsidR="00AE7FF1" w:rsidRPr="00690D00" w:rsidRDefault="00AE7FF1" w:rsidP="00E40F86">
            <w:pPr>
              <w:rPr>
                <w:rFonts w:cs="Arial"/>
                <w:szCs w:val="20"/>
              </w:rPr>
            </w:pPr>
          </w:p>
        </w:tc>
      </w:tr>
      <w:tr w:rsidR="00AE7FF1" w:rsidRPr="003B2172" w14:paraId="7137C5AC" w14:textId="77777777" w:rsidTr="00AE7FF1">
        <w:trPr>
          <w:trHeight w:val="283"/>
        </w:trPr>
        <w:tc>
          <w:tcPr>
            <w:tcW w:w="2461" w:type="dxa"/>
            <w:shd w:val="clear" w:color="auto" w:fill="F2F2F2" w:themeFill="background1" w:themeFillShade="F2"/>
          </w:tcPr>
          <w:p w14:paraId="207921F8" w14:textId="700FFD91" w:rsidR="00AE7FF1" w:rsidRPr="00690D00" w:rsidRDefault="006E316F" w:rsidP="00E40F86">
            <w:pPr>
              <w:pStyle w:val="Tabelle-Bold"/>
              <w:rPr>
                <w:rFonts w:ascii="Arial" w:hAnsi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/>
                <w:b/>
                <w:sz w:val="20"/>
                <w:szCs w:val="20"/>
                <w:lang w:val="de-CH"/>
              </w:rPr>
              <w:t>Z</w:t>
            </w:r>
            <w:r w:rsidR="00AE7FF1" w:rsidRPr="00690D00">
              <w:rPr>
                <w:rFonts w:ascii="Arial" w:hAnsi="Arial"/>
                <w:b/>
                <w:sz w:val="20"/>
                <w:szCs w:val="20"/>
                <w:lang w:val="de-CH"/>
              </w:rPr>
              <w:t>usammenfassung</w:t>
            </w:r>
          </w:p>
        </w:tc>
        <w:tc>
          <w:tcPr>
            <w:tcW w:w="7315" w:type="dxa"/>
          </w:tcPr>
          <w:p w14:paraId="6218EC8D" w14:textId="77777777" w:rsidR="00AE7FF1" w:rsidRPr="003B2172" w:rsidRDefault="00AE7FF1" w:rsidP="00E40F86">
            <w:pPr>
              <w:rPr>
                <w:rFonts w:cs="Arial"/>
                <w:szCs w:val="20"/>
              </w:rPr>
            </w:pPr>
          </w:p>
        </w:tc>
      </w:tr>
      <w:tr w:rsidR="00AE7FF1" w:rsidRPr="009568B2" w14:paraId="389C4653" w14:textId="77777777" w:rsidTr="00AE7FF1">
        <w:trPr>
          <w:trHeight w:val="283"/>
        </w:trPr>
        <w:tc>
          <w:tcPr>
            <w:tcW w:w="2461" w:type="dxa"/>
            <w:shd w:val="clear" w:color="auto" w:fill="F2F2F2" w:themeFill="background1" w:themeFillShade="F2"/>
          </w:tcPr>
          <w:p w14:paraId="03A73945" w14:textId="77777777" w:rsidR="00AE7FF1" w:rsidRPr="00690D00" w:rsidRDefault="00AE7FF1" w:rsidP="00E40F86">
            <w:pPr>
              <w:pStyle w:val="Tabelle-Bold"/>
              <w:rPr>
                <w:rFonts w:ascii="Arial" w:hAnsi="Arial"/>
                <w:b/>
                <w:sz w:val="20"/>
                <w:szCs w:val="20"/>
                <w:lang w:val="de-CH"/>
              </w:rPr>
            </w:pPr>
            <w:r w:rsidRPr="00690D00">
              <w:rPr>
                <w:rFonts w:ascii="Arial" w:hAnsi="Arial"/>
                <w:b/>
                <w:sz w:val="20"/>
                <w:szCs w:val="20"/>
                <w:lang w:val="de-CH"/>
              </w:rPr>
              <w:t>Hintergrund</w:t>
            </w:r>
          </w:p>
        </w:tc>
        <w:tc>
          <w:tcPr>
            <w:tcW w:w="7315" w:type="dxa"/>
          </w:tcPr>
          <w:p w14:paraId="414CC131" w14:textId="77777777" w:rsidR="00AE7FF1" w:rsidRPr="00690D00" w:rsidRDefault="00AE7FF1" w:rsidP="00E40F86">
            <w:pPr>
              <w:rPr>
                <w:rFonts w:cs="Arial"/>
                <w:szCs w:val="20"/>
              </w:rPr>
            </w:pPr>
          </w:p>
        </w:tc>
      </w:tr>
      <w:tr w:rsidR="00AE7FF1" w:rsidRPr="009568B2" w14:paraId="21C01E4C" w14:textId="77777777" w:rsidTr="00AE7FF1">
        <w:trPr>
          <w:trHeight w:val="283"/>
        </w:trPr>
        <w:tc>
          <w:tcPr>
            <w:tcW w:w="2461" w:type="dxa"/>
            <w:shd w:val="clear" w:color="auto" w:fill="F2F2F2" w:themeFill="background1" w:themeFillShade="F2"/>
          </w:tcPr>
          <w:p w14:paraId="5E42A99B" w14:textId="77777777" w:rsidR="00AE7FF1" w:rsidRPr="00690D00" w:rsidRDefault="00AE7FF1" w:rsidP="00E40F86">
            <w:pPr>
              <w:pStyle w:val="Tabelle-Bold"/>
              <w:rPr>
                <w:rFonts w:ascii="Arial" w:hAnsi="Arial"/>
                <w:b/>
                <w:sz w:val="20"/>
                <w:szCs w:val="20"/>
                <w:lang w:val="de-CH"/>
              </w:rPr>
            </w:pPr>
            <w:r w:rsidRPr="00690D00">
              <w:rPr>
                <w:rFonts w:ascii="Arial" w:hAnsi="Arial"/>
                <w:b/>
                <w:sz w:val="20"/>
                <w:szCs w:val="20"/>
                <w:lang w:val="de-CH"/>
              </w:rPr>
              <w:t>Das Ziel</w:t>
            </w:r>
          </w:p>
        </w:tc>
        <w:tc>
          <w:tcPr>
            <w:tcW w:w="7315" w:type="dxa"/>
          </w:tcPr>
          <w:p w14:paraId="3E7175C7" w14:textId="77777777" w:rsidR="00AE7FF1" w:rsidRPr="00690D00" w:rsidRDefault="00AE7FF1" w:rsidP="00E40F86">
            <w:pPr>
              <w:rPr>
                <w:rFonts w:cs="Arial"/>
                <w:szCs w:val="20"/>
              </w:rPr>
            </w:pPr>
          </w:p>
        </w:tc>
      </w:tr>
      <w:tr w:rsidR="00AE7FF1" w:rsidRPr="009568B2" w14:paraId="6030A51D" w14:textId="77777777" w:rsidTr="00AE7FF1">
        <w:trPr>
          <w:trHeight w:val="283"/>
        </w:trPr>
        <w:tc>
          <w:tcPr>
            <w:tcW w:w="2461" w:type="dxa"/>
            <w:shd w:val="clear" w:color="auto" w:fill="F2F2F2" w:themeFill="background1" w:themeFillShade="F2"/>
          </w:tcPr>
          <w:p w14:paraId="62571CA1" w14:textId="77777777" w:rsidR="00AE7FF1" w:rsidRPr="00690D00" w:rsidRDefault="00AE7FF1" w:rsidP="00E40F86">
            <w:pPr>
              <w:pStyle w:val="Tabelle-Bold"/>
              <w:rPr>
                <w:rFonts w:ascii="Arial" w:hAnsi="Arial"/>
                <w:b/>
                <w:sz w:val="20"/>
                <w:szCs w:val="20"/>
                <w:lang w:val="de-CH"/>
              </w:rPr>
            </w:pPr>
            <w:r w:rsidRPr="00690D00">
              <w:rPr>
                <w:rFonts w:ascii="Arial" w:hAnsi="Arial"/>
                <w:b/>
                <w:sz w:val="20"/>
                <w:szCs w:val="20"/>
                <w:lang w:val="de-CH"/>
              </w:rPr>
              <w:t>Bedeutung</w:t>
            </w:r>
          </w:p>
        </w:tc>
        <w:tc>
          <w:tcPr>
            <w:tcW w:w="7315" w:type="dxa"/>
          </w:tcPr>
          <w:p w14:paraId="42F23038" w14:textId="77777777" w:rsidR="00AE7FF1" w:rsidRPr="00690D00" w:rsidRDefault="00AE7FF1" w:rsidP="00E40F86">
            <w:pPr>
              <w:rPr>
                <w:rFonts w:cs="Arial"/>
                <w:szCs w:val="20"/>
              </w:rPr>
            </w:pPr>
          </w:p>
        </w:tc>
      </w:tr>
    </w:tbl>
    <w:p w14:paraId="453B4265" w14:textId="77777777" w:rsidR="00AE7FF1" w:rsidRPr="009568B2" w:rsidRDefault="00AE7FF1" w:rsidP="0061129A">
      <w:pPr>
        <w:pStyle w:val="berschrift1"/>
        <w:rPr>
          <w:lang w:val="en-US"/>
        </w:rPr>
      </w:pPr>
      <w:proofErr w:type="spellStart"/>
      <w:r w:rsidRPr="009568B2">
        <w:rPr>
          <w:lang w:val="en-US"/>
        </w:rPr>
        <w:t>Français</w:t>
      </w:r>
      <w:proofErr w:type="spellEnd"/>
    </w:p>
    <w:tbl>
      <w:tblPr>
        <w:tblStyle w:val="Tabellenraster3"/>
        <w:tblW w:w="97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4"/>
        <w:gridCol w:w="7222"/>
      </w:tblGrid>
      <w:tr w:rsidR="00AE7FF1" w:rsidRPr="003B2172" w14:paraId="6181A06B" w14:textId="77777777" w:rsidTr="00AE7FF1">
        <w:trPr>
          <w:trHeight w:val="283"/>
        </w:trPr>
        <w:tc>
          <w:tcPr>
            <w:tcW w:w="2554" w:type="dxa"/>
            <w:shd w:val="clear" w:color="auto" w:fill="F2F2F2" w:themeFill="background1" w:themeFillShade="F2"/>
          </w:tcPr>
          <w:p w14:paraId="0D6EF602" w14:textId="77777777" w:rsidR="00AE7FF1" w:rsidRPr="00690D00" w:rsidRDefault="00AE7FF1" w:rsidP="00E40F86">
            <w:pPr>
              <w:pStyle w:val="Tabelle-Bold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Titre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projet</w:t>
            </w:r>
            <w:proofErr w:type="spellEnd"/>
          </w:p>
        </w:tc>
        <w:tc>
          <w:tcPr>
            <w:tcW w:w="7222" w:type="dxa"/>
          </w:tcPr>
          <w:p w14:paraId="74E071FB" w14:textId="77777777" w:rsidR="00AE7FF1" w:rsidRPr="00115BC4" w:rsidRDefault="00AE7FF1" w:rsidP="00E40F86">
            <w:pPr>
              <w:rPr>
                <w:rFonts w:eastAsia="Arial" w:cs="Arial"/>
                <w:b/>
                <w:szCs w:val="20"/>
                <w:lang w:val="fr-CH"/>
              </w:rPr>
            </w:pPr>
          </w:p>
        </w:tc>
      </w:tr>
      <w:tr w:rsidR="00AE7FF1" w:rsidRPr="003B2172" w14:paraId="44531059" w14:textId="77777777" w:rsidTr="00AE7FF1">
        <w:trPr>
          <w:trHeight w:val="283"/>
        </w:trPr>
        <w:tc>
          <w:tcPr>
            <w:tcW w:w="2554" w:type="dxa"/>
            <w:shd w:val="clear" w:color="auto" w:fill="F2F2F2" w:themeFill="background1" w:themeFillShade="F2"/>
          </w:tcPr>
          <w:p w14:paraId="44F41AFD" w14:textId="77777777" w:rsidR="00AE7FF1" w:rsidRPr="00690D00" w:rsidRDefault="00AE7FF1" w:rsidP="00E40F86">
            <w:pPr>
              <w:pStyle w:val="Tabelle-Bold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Requérant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principal</w:t>
            </w:r>
            <w:r w:rsidRPr="00690D0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22" w:type="dxa"/>
          </w:tcPr>
          <w:p w14:paraId="63BC27E3" w14:textId="77777777" w:rsidR="00AE7FF1" w:rsidRPr="005E7254" w:rsidRDefault="00AE7FF1" w:rsidP="00E40F86">
            <w:pPr>
              <w:spacing w:line="260" w:lineRule="atLeast"/>
              <w:rPr>
                <w:rFonts w:eastAsia="Arial" w:cs="Arial"/>
                <w:szCs w:val="20"/>
                <w:lang w:val="fr-CH"/>
              </w:rPr>
            </w:pPr>
          </w:p>
        </w:tc>
      </w:tr>
      <w:tr w:rsidR="00AE7FF1" w:rsidRPr="00690D00" w14:paraId="1460CD30" w14:textId="77777777" w:rsidTr="00AE7FF1">
        <w:trPr>
          <w:trHeight w:val="283"/>
        </w:trPr>
        <w:tc>
          <w:tcPr>
            <w:tcW w:w="2554" w:type="dxa"/>
            <w:shd w:val="clear" w:color="auto" w:fill="F2F2F2" w:themeFill="background1" w:themeFillShade="F2"/>
          </w:tcPr>
          <w:p w14:paraId="41A6FADA" w14:textId="77777777" w:rsidR="00AE7FF1" w:rsidRPr="00690D00" w:rsidRDefault="00AE7FF1" w:rsidP="00E40F86">
            <w:pPr>
              <w:pStyle w:val="Tabelle-Bold"/>
              <w:rPr>
                <w:rFonts w:ascii="Arial" w:hAnsi="Arial"/>
                <w:b/>
                <w:sz w:val="20"/>
                <w:szCs w:val="20"/>
              </w:rPr>
            </w:pPr>
            <w:r w:rsidRPr="00690D00">
              <w:rPr>
                <w:rFonts w:ascii="Arial" w:hAnsi="Arial"/>
                <w:b/>
                <w:sz w:val="20"/>
                <w:szCs w:val="20"/>
              </w:rPr>
              <w:t>Consortium</w:t>
            </w:r>
          </w:p>
        </w:tc>
        <w:tc>
          <w:tcPr>
            <w:tcW w:w="7222" w:type="dxa"/>
          </w:tcPr>
          <w:p w14:paraId="3DF252D7" w14:textId="77777777" w:rsidR="00AE7FF1" w:rsidRPr="00690D00" w:rsidRDefault="00AE7FF1" w:rsidP="00E40F86">
            <w:pPr>
              <w:rPr>
                <w:rFonts w:eastAsia="Arial" w:cs="Arial"/>
                <w:szCs w:val="20"/>
              </w:rPr>
            </w:pPr>
          </w:p>
        </w:tc>
      </w:tr>
      <w:tr w:rsidR="00AE7FF1" w:rsidRPr="003B2172" w14:paraId="7EA2DF61" w14:textId="77777777" w:rsidTr="00AE7FF1">
        <w:trPr>
          <w:trHeight w:val="283"/>
        </w:trPr>
        <w:tc>
          <w:tcPr>
            <w:tcW w:w="2554" w:type="dxa"/>
            <w:shd w:val="clear" w:color="auto" w:fill="F2F2F2" w:themeFill="background1" w:themeFillShade="F2"/>
          </w:tcPr>
          <w:p w14:paraId="60AC5E10" w14:textId="77777777" w:rsidR="00AE7FF1" w:rsidRPr="00690D00" w:rsidRDefault="00AE7FF1" w:rsidP="00E40F86">
            <w:pPr>
              <w:pStyle w:val="Tabelle-Bold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Résumé</w:t>
            </w:r>
          </w:p>
        </w:tc>
        <w:tc>
          <w:tcPr>
            <w:tcW w:w="7222" w:type="dxa"/>
          </w:tcPr>
          <w:p w14:paraId="4FA16B6C" w14:textId="77777777" w:rsidR="00AE7FF1" w:rsidRPr="005D7CCC" w:rsidRDefault="00AE7FF1" w:rsidP="00E40F86">
            <w:pPr>
              <w:rPr>
                <w:rFonts w:eastAsia="Times New Roman"/>
                <w:lang w:val="fr-CH"/>
              </w:rPr>
            </w:pPr>
          </w:p>
        </w:tc>
      </w:tr>
      <w:tr w:rsidR="00AE7FF1" w:rsidRPr="003B2172" w14:paraId="41C50431" w14:textId="77777777" w:rsidTr="00AE7FF1">
        <w:trPr>
          <w:trHeight w:val="283"/>
        </w:trPr>
        <w:tc>
          <w:tcPr>
            <w:tcW w:w="2554" w:type="dxa"/>
            <w:shd w:val="clear" w:color="auto" w:fill="F2F2F2" w:themeFill="background1" w:themeFillShade="F2"/>
          </w:tcPr>
          <w:p w14:paraId="49608193" w14:textId="77777777" w:rsidR="00AE7FF1" w:rsidRPr="00690D00" w:rsidRDefault="00AE7FF1" w:rsidP="00E40F86">
            <w:pPr>
              <w:pStyle w:val="Tabelle-Bold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Context</w:t>
            </w:r>
          </w:p>
        </w:tc>
        <w:tc>
          <w:tcPr>
            <w:tcW w:w="7222" w:type="dxa"/>
          </w:tcPr>
          <w:p w14:paraId="1657CFA1" w14:textId="77777777" w:rsidR="00AE7FF1" w:rsidRPr="001E700C" w:rsidRDefault="00AE7FF1" w:rsidP="00E40F86">
            <w:pPr>
              <w:rPr>
                <w:rFonts w:eastAsia="Times New Roman"/>
                <w:lang w:val="fr-CH"/>
              </w:rPr>
            </w:pPr>
          </w:p>
        </w:tc>
      </w:tr>
      <w:tr w:rsidR="00AE7FF1" w:rsidRPr="003B2172" w14:paraId="6404BEEC" w14:textId="77777777" w:rsidTr="00AE7FF1">
        <w:trPr>
          <w:trHeight w:val="283"/>
        </w:trPr>
        <w:tc>
          <w:tcPr>
            <w:tcW w:w="2554" w:type="dxa"/>
            <w:shd w:val="clear" w:color="auto" w:fill="F2F2F2" w:themeFill="background1" w:themeFillShade="F2"/>
          </w:tcPr>
          <w:p w14:paraId="3E3EA830" w14:textId="77777777" w:rsidR="00AE7FF1" w:rsidRPr="00690D00" w:rsidRDefault="00AE7FF1" w:rsidP="00E40F86">
            <w:pPr>
              <w:pStyle w:val="Tabelle-Bold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But</w:t>
            </w:r>
          </w:p>
        </w:tc>
        <w:tc>
          <w:tcPr>
            <w:tcW w:w="7222" w:type="dxa"/>
          </w:tcPr>
          <w:p w14:paraId="04C711DB" w14:textId="77777777" w:rsidR="00AE7FF1" w:rsidRPr="003E19B7" w:rsidRDefault="00AE7FF1" w:rsidP="00E40F86">
            <w:pPr>
              <w:rPr>
                <w:rFonts w:eastAsia="Times New Roman"/>
                <w:lang w:val="fr-CH"/>
              </w:rPr>
            </w:pPr>
          </w:p>
        </w:tc>
      </w:tr>
      <w:tr w:rsidR="00AE7FF1" w:rsidRPr="003B2172" w14:paraId="560CA0A7" w14:textId="77777777" w:rsidTr="00AE7FF1">
        <w:trPr>
          <w:trHeight w:val="283"/>
        </w:trPr>
        <w:tc>
          <w:tcPr>
            <w:tcW w:w="2554" w:type="dxa"/>
            <w:shd w:val="clear" w:color="auto" w:fill="F2F2F2" w:themeFill="background1" w:themeFillShade="F2"/>
          </w:tcPr>
          <w:p w14:paraId="251D3EB3" w14:textId="77777777" w:rsidR="00AE7FF1" w:rsidRPr="00690D00" w:rsidRDefault="00AE7FF1" w:rsidP="00E40F86">
            <w:pPr>
              <w:pStyle w:val="Tabelle-Bold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Importance</w:t>
            </w:r>
          </w:p>
        </w:tc>
        <w:tc>
          <w:tcPr>
            <w:tcW w:w="7222" w:type="dxa"/>
          </w:tcPr>
          <w:p w14:paraId="6DFB2022" w14:textId="77777777" w:rsidR="00AE7FF1" w:rsidRPr="00115BC4" w:rsidRDefault="00AE7FF1" w:rsidP="00E40F86">
            <w:pPr>
              <w:rPr>
                <w:rFonts w:eastAsia="Times New Roman" w:cs="Arial"/>
                <w:szCs w:val="20"/>
                <w:lang w:val="fr-CH"/>
              </w:rPr>
            </w:pPr>
          </w:p>
        </w:tc>
      </w:tr>
    </w:tbl>
    <w:p w14:paraId="3D7BFA83" w14:textId="77777777" w:rsidR="006977A0" w:rsidRDefault="006977A0" w:rsidP="0061129A">
      <w:pPr>
        <w:pStyle w:val="BlocksatzmitAbstand"/>
        <w:rPr>
          <w:lang w:val="en-US"/>
        </w:rPr>
      </w:pPr>
    </w:p>
    <w:sectPr w:rsidR="006977A0" w:rsidSect="001E23D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410" w:right="1134" w:bottom="1134" w:left="1134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4114" w14:textId="77777777" w:rsidR="00A76E9B" w:rsidRDefault="00A76E9B" w:rsidP="00F91D37">
      <w:pPr>
        <w:spacing w:line="240" w:lineRule="auto"/>
      </w:pPr>
      <w:r>
        <w:separator/>
      </w:r>
    </w:p>
  </w:endnote>
  <w:endnote w:type="continuationSeparator" w:id="0">
    <w:p w14:paraId="5EB4D47F" w14:textId="77777777" w:rsidR="00A76E9B" w:rsidRDefault="00A76E9B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Univers Next Pro">
    <w:altName w:val="Corbel"/>
    <w:panose1 w:val="020B0604020202020204"/>
    <w:charset w:val="00"/>
    <w:family w:val="auto"/>
    <w:pitch w:val="variable"/>
    <w:sig w:usb0="00000001" w:usb1="5000205B" w:usb2="00000000" w:usb3="00000000" w:csb0="00000093" w:csb1="00000000"/>
  </w:font>
  <w:font w:name="Univers Next Pro Medium">
    <w:altName w:val="Trebuchet MS"/>
    <w:panose1 w:val="020B0604020202020204"/>
    <w:charset w:val="00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02D5" w14:textId="77777777" w:rsidR="001E23DF" w:rsidRPr="00722EA2" w:rsidRDefault="001E23DF">
    <w:pPr>
      <w:rPr>
        <w:color w:val="FFFFFF" w:themeColor="background1"/>
      </w:rPr>
    </w:pPr>
  </w:p>
  <w:tbl>
    <w:tblPr>
      <w:tblStyle w:val="Fusszeilentabelle"/>
      <w:tblW w:w="5000" w:type="pct"/>
      <w:tblCellMar>
        <w:top w:w="482" w:type="dxa"/>
      </w:tblCellMar>
      <w:tblLook w:val="04A0" w:firstRow="1" w:lastRow="0" w:firstColumn="1" w:lastColumn="0" w:noHBand="0" w:noVBand="1"/>
    </w:tblPr>
    <w:tblGrid>
      <w:gridCol w:w="4678"/>
      <w:gridCol w:w="424"/>
      <w:gridCol w:w="4536"/>
    </w:tblGrid>
    <w:tr w:rsidR="001E23DF" w:rsidRPr="004C2E59" w14:paraId="637366B7" w14:textId="77777777" w:rsidTr="00F13447">
      <w:trPr>
        <w:trHeight w:val="170"/>
      </w:trPr>
      <w:tc>
        <w:tcPr>
          <w:tcW w:w="2427" w:type="pct"/>
        </w:tcPr>
        <w:p w14:paraId="446C8AAF" w14:textId="77777777" w:rsidR="001E23DF" w:rsidRPr="00F13447" w:rsidRDefault="001E23DF" w:rsidP="00F13447">
          <w:pPr>
            <w:pStyle w:val="Fuzeile"/>
            <w:rPr>
              <w:lang w:val="en-GB"/>
            </w:rPr>
          </w:pPr>
          <w:r w:rsidRPr="00F13447">
            <w:rPr>
              <w:lang w:val="en-GB"/>
            </w:rPr>
            <w:t>SPHN | Swiss Personalized Health Network</w:t>
          </w:r>
        </w:p>
      </w:tc>
      <w:tc>
        <w:tcPr>
          <w:tcW w:w="220" w:type="pct"/>
        </w:tcPr>
        <w:p w14:paraId="1311253B" w14:textId="77777777" w:rsidR="001E23DF" w:rsidRPr="00F13447" w:rsidRDefault="001E23DF" w:rsidP="006C62E1">
          <w:pPr>
            <w:pStyle w:val="Fuzeile"/>
            <w:rPr>
              <w:lang w:val="en-GB"/>
            </w:rPr>
          </w:pPr>
        </w:p>
      </w:tc>
      <w:tc>
        <w:tcPr>
          <w:tcW w:w="2353" w:type="pct"/>
        </w:tcPr>
        <w:p w14:paraId="13CE111E" w14:textId="77777777" w:rsidR="001E23DF" w:rsidRPr="00960367" w:rsidRDefault="001E23DF" w:rsidP="00F13447">
          <w:pPr>
            <w:pStyle w:val="Fuzeil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  <w:r>
            <w:t xml:space="preserve"> </w:t>
          </w:r>
          <w:r w:rsidRPr="00F13447">
            <w:t>|</w:t>
          </w:r>
          <w:r>
            <w:t xml:space="preserve"> </w:t>
          </w:r>
          <w:fldSimple w:instr=" NUMPAGES   \* MERGEFORMAT ">
            <w:r>
              <w:rPr>
                <w:noProof/>
              </w:rPr>
              <w:t>11</w:t>
            </w:r>
          </w:fldSimple>
        </w:p>
      </w:tc>
    </w:tr>
  </w:tbl>
  <w:p w14:paraId="5D386ADF" w14:textId="77777777" w:rsidR="001E23DF" w:rsidRPr="004C2E59" w:rsidRDefault="001E23DF" w:rsidP="00995FD9">
    <w:pPr>
      <w:rPr>
        <w:lang w:val="en-GB"/>
      </w:rPr>
    </w:pPr>
  </w:p>
  <w:p w14:paraId="5868D888" w14:textId="77777777" w:rsidR="00C86341" w:rsidRPr="001E23DF" w:rsidRDefault="00C86341" w:rsidP="00995FD9">
    <w:pPr>
      <w:rPr>
        <w:color w:val="FFFFFF" w:themeColor="background1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E7C2" w14:textId="77777777" w:rsidR="008D0C89" w:rsidRPr="00722EA2" w:rsidRDefault="008D0C89">
    <w:pPr>
      <w:rPr>
        <w:color w:val="FFFFFF" w:themeColor="background1"/>
      </w:rPr>
    </w:pPr>
  </w:p>
  <w:tbl>
    <w:tblPr>
      <w:tblStyle w:val="Fusszeilentabelle"/>
      <w:tblW w:w="5000" w:type="pct"/>
      <w:tblCellMar>
        <w:top w:w="482" w:type="dxa"/>
      </w:tblCellMar>
      <w:tblLook w:val="04A0" w:firstRow="1" w:lastRow="0" w:firstColumn="1" w:lastColumn="0" w:noHBand="0" w:noVBand="1"/>
    </w:tblPr>
    <w:tblGrid>
      <w:gridCol w:w="994"/>
      <w:gridCol w:w="2408"/>
      <w:gridCol w:w="2552"/>
      <w:gridCol w:w="3684"/>
    </w:tblGrid>
    <w:tr w:rsidR="008D0C89" w:rsidRPr="006E316F" w14:paraId="21435BD6" w14:textId="77777777" w:rsidTr="00722EA2">
      <w:trPr>
        <w:trHeight w:val="170"/>
      </w:trPr>
      <w:tc>
        <w:tcPr>
          <w:tcW w:w="516" w:type="pct"/>
        </w:tcPr>
        <w:p w14:paraId="68D5D2BE" w14:textId="77777777" w:rsidR="008D0C89" w:rsidRPr="00F13447" w:rsidRDefault="008D0C89" w:rsidP="00F13447">
          <w:pPr>
            <w:pStyle w:val="Fusszeilelinks"/>
          </w:pPr>
          <w:r w:rsidRPr="00F13447">
            <w:t xml:space="preserve">A </w:t>
          </w:r>
          <w:proofErr w:type="spellStart"/>
          <w:r w:rsidRPr="00F13447">
            <w:t>project</w:t>
          </w:r>
          <w:proofErr w:type="spellEnd"/>
          <w:r w:rsidRPr="00F13447">
            <w:t xml:space="preserve"> </w:t>
          </w:r>
          <w:proofErr w:type="spellStart"/>
          <w:r w:rsidRPr="00F13447">
            <w:t>of</w:t>
          </w:r>
          <w:proofErr w:type="spellEnd"/>
        </w:p>
      </w:tc>
      <w:tc>
        <w:tcPr>
          <w:tcW w:w="1249" w:type="pct"/>
        </w:tcPr>
        <w:p w14:paraId="6E02B7FC" w14:textId="77777777" w:rsidR="008D0C89" w:rsidRDefault="008D0C89" w:rsidP="00995FD9">
          <w:pPr>
            <w:pStyle w:val="Fuzeile"/>
            <w:spacing w:before="40"/>
          </w:pPr>
          <w:r>
            <w:rPr>
              <w:noProof/>
            </w:rPr>
            <w:drawing>
              <wp:inline distT="0" distB="0" distL="0" distR="0" wp14:anchorId="09FDCF00" wp14:editId="68FADEE8">
                <wp:extent cx="1350268" cy="381838"/>
                <wp:effectExtent l="0" t="0" r="254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Grafik 2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6356" cy="3863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4" w:type="pct"/>
        </w:tcPr>
        <w:p w14:paraId="79592D23" w14:textId="77777777" w:rsidR="008D0C89" w:rsidRDefault="008D0C89" w:rsidP="006C62E1">
          <w:pPr>
            <w:pStyle w:val="Fuzeile"/>
          </w:pPr>
          <w:r>
            <w:rPr>
              <w:noProof/>
            </w:rPr>
            <w:drawing>
              <wp:inline distT="0" distB="0" distL="0" distR="0" wp14:anchorId="7B46550D" wp14:editId="5439CDB4">
                <wp:extent cx="810000" cy="4392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Grafik 2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0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1" w:type="pct"/>
        </w:tcPr>
        <w:p w14:paraId="6D259BD0" w14:textId="77777777" w:rsidR="008D0C89" w:rsidRPr="00314640" w:rsidRDefault="008D0C89" w:rsidP="00314640">
          <w:pPr>
            <w:pStyle w:val="Fusszeilerechts"/>
            <w:rPr>
              <w:lang w:val="en-US"/>
            </w:rPr>
          </w:pPr>
          <w:r w:rsidRPr="00314640">
            <w:rPr>
              <w:lang w:val="en-US"/>
            </w:rPr>
            <w:t>Swiss Personalized Health Network</w:t>
          </w:r>
        </w:p>
        <w:p w14:paraId="56D75D64" w14:textId="77777777" w:rsidR="008D0C89" w:rsidRPr="00314640" w:rsidRDefault="008D0C89" w:rsidP="00314640">
          <w:pPr>
            <w:pStyle w:val="Fusszeilerechts"/>
            <w:rPr>
              <w:lang w:val="en-US"/>
            </w:rPr>
          </w:pPr>
          <w:r w:rsidRPr="00314640">
            <w:rPr>
              <w:lang w:val="en-US"/>
            </w:rPr>
            <w:t>Management Office</w:t>
          </w:r>
        </w:p>
        <w:p w14:paraId="1F26B5A6" w14:textId="77777777" w:rsidR="008D0C89" w:rsidRPr="00314640" w:rsidRDefault="00000000" w:rsidP="00314640">
          <w:pPr>
            <w:pStyle w:val="Fusszeilerechts"/>
            <w:rPr>
              <w:lang w:val="en-US"/>
            </w:rPr>
          </w:pPr>
          <w:hyperlink r:id="rId4" w:history="1">
            <w:r w:rsidR="008D0C89" w:rsidRPr="00314640">
              <w:rPr>
                <w:rStyle w:val="Hyperlink"/>
                <w:lang w:val="en-US"/>
              </w:rPr>
              <w:t>www.sphn.ch</w:t>
            </w:r>
          </w:hyperlink>
        </w:p>
        <w:p w14:paraId="2B135F7F" w14:textId="77777777" w:rsidR="008D0C89" w:rsidRPr="00314640" w:rsidRDefault="00000000" w:rsidP="00314640">
          <w:pPr>
            <w:pStyle w:val="Fusszeilerechts"/>
            <w:rPr>
              <w:lang w:val="en-US"/>
            </w:rPr>
          </w:pPr>
          <w:hyperlink r:id="rId5" w:history="1">
            <w:r w:rsidR="008D0C89" w:rsidRPr="00314640">
              <w:rPr>
                <w:rStyle w:val="Hyperlink"/>
                <w:lang w:val="en-US"/>
              </w:rPr>
              <w:t>info@sphn.ch</w:t>
            </w:r>
          </w:hyperlink>
        </w:p>
      </w:tc>
    </w:tr>
  </w:tbl>
  <w:p w14:paraId="3026EC45" w14:textId="77777777" w:rsidR="001C0A55" w:rsidRDefault="001C0A55">
    <w:pPr>
      <w:pStyle w:val="Fuzeile"/>
      <w:rPr>
        <w:color w:val="FFFFFF" w:themeColor="background1"/>
        <w:lang w:val="en-US"/>
      </w:rPr>
    </w:pPr>
  </w:p>
  <w:p w14:paraId="6042F080" w14:textId="77777777" w:rsidR="008D0C89" w:rsidRPr="008D0C89" w:rsidRDefault="008D0C89">
    <w:pPr>
      <w:pStyle w:val="Fuzeile"/>
      <w:rPr>
        <w:color w:val="FFFFFF" w:themeColor="background1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3EE5" w14:textId="77777777" w:rsidR="00A76E9B" w:rsidRPr="006977A0" w:rsidRDefault="00A76E9B" w:rsidP="006977A0">
      <w:pPr>
        <w:pStyle w:val="Fussnotentrennlinie"/>
      </w:pPr>
    </w:p>
  </w:footnote>
  <w:footnote w:type="continuationSeparator" w:id="0">
    <w:p w14:paraId="5A5FA4A5" w14:textId="77777777" w:rsidR="00A76E9B" w:rsidRDefault="00A76E9B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DE1E" w14:textId="77777777" w:rsidR="00267DBF" w:rsidRDefault="00267DBF" w:rsidP="00267DBF">
    <w:pPr>
      <w:pStyle w:val="Kopfzeile"/>
      <w:tabs>
        <w:tab w:val="clear" w:pos="4536"/>
        <w:tab w:val="clear" w:pos="9072"/>
        <w:tab w:val="left" w:pos="2830"/>
      </w:tabs>
    </w:pPr>
    <w:r>
      <w:rPr>
        <w:noProof/>
        <w:lang w:eastAsia="de-CH"/>
      </w:rPr>
      <w:drawing>
        <wp:anchor distT="0" distB="0" distL="114300" distR="114300" simplePos="0" relativeHeight="251663360" behindDoc="0" locked="1" layoutInCell="1" allowOverlap="1" wp14:anchorId="421825DE" wp14:editId="337188D2">
          <wp:simplePos x="0" y="0"/>
          <wp:positionH relativeFrom="rightMargin">
            <wp:posOffset>-918210</wp:posOffset>
          </wp:positionH>
          <wp:positionV relativeFrom="page">
            <wp:posOffset>248285</wp:posOffset>
          </wp:positionV>
          <wp:extent cx="1173600" cy="835200"/>
          <wp:effectExtent l="0" t="0" r="762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6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3E3C" w14:textId="77777777" w:rsidR="000531ED" w:rsidRDefault="000531ED" w:rsidP="00267DBF">
    <w:pPr>
      <w:pStyle w:val="Kopfzeile"/>
      <w:tabs>
        <w:tab w:val="clear" w:pos="4536"/>
        <w:tab w:val="clear" w:pos="9072"/>
        <w:tab w:val="left" w:pos="2830"/>
      </w:tabs>
    </w:pP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259AAB98" wp14:editId="39B5AEC0">
          <wp:simplePos x="0" y="0"/>
          <wp:positionH relativeFrom="rightMargin">
            <wp:posOffset>-918210</wp:posOffset>
          </wp:positionH>
          <wp:positionV relativeFrom="page">
            <wp:posOffset>248285</wp:posOffset>
          </wp:positionV>
          <wp:extent cx="1173600" cy="835200"/>
          <wp:effectExtent l="0" t="0" r="7620" b="317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6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C5DAC8AA"/>
    <w:lvl w:ilvl="0">
      <w:start w:val="1"/>
      <w:numFmt w:val="decimal"/>
      <w:pStyle w:val="berschrift1nummeriert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992" w:hanging="567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559" w:hanging="708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18" w15:restartNumberingAfterBreak="0">
    <w:nsid w:val="53954D0A"/>
    <w:multiLevelType w:val="hybridMultilevel"/>
    <w:tmpl w:val="9C4207AE"/>
    <w:lvl w:ilvl="0" w:tplc="E3FCB8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06DE1"/>
    <w:multiLevelType w:val="multilevel"/>
    <w:tmpl w:val="E7345FFE"/>
    <w:lvl w:ilvl="0">
      <w:start w:val="1"/>
      <w:numFmt w:val="bullet"/>
      <w:pStyle w:val="Aufzhlung1"/>
      <w:lvlText w:val="‒"/>
      <w:lvlJc w:val="left"/>
      <w:pPr>
        <w:ind w:left="567" w:hanging="567"/>
      </w:pPr>
      <w:rPr>
        <w:rFonts w:ascii="Arial" w:hAnsi="Arial" w:cs="Calibri" w:hint="default"/>
      </w:rPr>
    </w:lvl>
    <w:lvl w:ilvl="1">
      <w:start w:val="1"/>
      <w:numFmt w:val="bullet"/>
      <w:pStyle w:val="Aufzhlung2"/>
      <w:lvlText w:val="·"/>
      <w:lvlJc w:val="left"/>
      <w:pPr>
        <w:ind w:left="851" w:hanging="284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pStyle w:val="Aufzhlung3"/>
      <w:lvlText w:val="·"/>
      <w:lvlJc w:val="left"/>
      <w:pPr>
        <w:ind w:left="1134" w:hanging="283"/>
      </w:pPr>
      <w:rPr>
        <w:rFonts w:ascii="Arial" w:hAnsi="Arial" w:cs="Arial" w:hint="default"/>
        <w:sz w:val="20"/>
        <w:szCs w:val="20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sz w:val="8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328947">
    <w:abstractNumId w:val="9"/>
  </w:num>
  <w:num w:numId="2" w16cid:durableId="1362241961">
    <w:abstractNumId w:val="7"/>
  </w:num>
  <w:num w:numId="3" w16cid:durableId="616300975">
    <w:abstractNumId w:val="6"/>
  </w:num>
  <w:num w:numId="4" w16cid:durableId="1196966154">
    <w:abstractNumId w:val="5"/>
  </w:num>
  <w:num w:numId="5" w16cid:durableId="621575817">
    <w:abstractNumId w:val="4"/>
  </w:num>
  <w:num w:numId="6" w16cid:durableId="1530870484">
    <w:abstractNumId w:val="8"/>
  </w:num>
  <w:num w:numId="7" w16cid:durableId="2011524416">
    <w:abstractNumId w:val="3"/>
  </w:num>
  <w:num w:numId="8" w16cid:durableId="2029401357">
    <w:abstractNumId w:val="2"/>
  </w:num>
  <w:num w:numId="9" w16cid:durableId="856970121">
    <w:abstractNumId w:val="1"/>
  </w:num>
  <w:num w:numId="10" w16cid:durableId="2124104222">
    <w:abstractNumId w:val="0"/>
  </w:num>
  <w:num w:numId="11" w16cid:durableId="983697238">
    <w:abstractNumId w:val="26"/>
  </w:num>
  <w:num w:numId="12" w16cid:durableId="422142035">
    <w:abstractNumId w:val="19"/>
  </w:num>
  <w:num w:numId="13" w16cid:durableId="32731005">
    <w:abstractNumId w:val="15"/>
  </w:num>
  <w:num w:numId="14" w16cid:durableId="1725106145">
    <w:abstractNumId w:val="28"/>
  </w:num>
  <w:num w:numId="15" w16cid:durableId="2119984068">
    <w:abstractNumId w:val="27"/>
  </w:num>
  <w:num w:numId="16" w16cid:durableId="1231428082">
    <w:abstractNumId w:val="11"/>
  </w:num>
  <w:num w:numId="17" w16cid:durableId="36904941">
    <w:abstractNumId w:val="16"/>
  </w:num>
  <w:num w:numId="18" w16cid:durableId="20754247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7068621">
    <w:abstractNumId w:val="25"/>
  </w:num>
  <w:num w:numId="20" w16cid:durableId="1059741991">
    <w:abstractNumId w:val="14"/>
  </w:num>
  <w:num w:numId="21" w16cid:durableId="449865071">
    <w:abstractNumId w:val="23"/>
  </w:num>
  <w:num w:numId="22" w16cid:durableId="36439945">
    <w:abstractNumId w:val="22"/>
  </w:num>
  <w:num w:numId="23" w16cid:durableId="1794711580">
    <w:abstractNumId w:val="12"/>
  </w:num>
  <w:num w:numId="24" w16cid:durableId="31544286">
    <w:abstractNumId w:val="17"/>
  </w:num>
  <w:num w:numId="25" w16cid:durableId="142088708">
    <w:abstractNumId w:val="24"/>
  </w:num>
  <w:num w:numId="26" w16cid:durableId="1282692657">
    <w:abstractNumId w:val="20"/>
  </w:num>
  <w:num w:numId="27" w16cid:durableId="1641377421">
    <w:abstractNumId w:val="13"/>
  </w:num>
  <w:num w:numId="28" w16cid:durableId="1980767392">
    <w:abstractNumId w:val="10"/>
  </w:num>
  <w:num w:numId="29" w16cid:durableId="22439155">
    <w:abstractNumId w:val="21"/>
  </w:num>
  <w:num w:numId="30" w16cid:durableId="8637846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proofState w:spelling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F1"/>
    <w:rsid w:val="00002978"/>
    <w:rsid w:val="00003CC0"/>
    <w:rsid w:val="0001010F"/>
    <w:rsid w:val="00025CEC"/>
    <w:rsid w:val="000266B7"/>
    <w:rsid w:val="00032B92"/>
    <w:rsid w:val="000409C8"/>
    <w:rsid w:val="00041700"/>
    <w:rsid w:val="000531ED"/>
    <w:rsid w:val="00060484"/>
    <w:rsid w:val="00063BC2"/>
    <w:rsid w:val="000701F1"/>
    <w:rsid w:val="00071780"/>
    <w:rsid w:val="000803EB"/>
    <w:rsid w:val="00086C7F"/>
    <w:rsid w:val="00096E8E"/>
    <w:rsid w:val="000A1884"/>
    <w:rsid w:val="000A24EC"/>
    <w:rsid w:val="000B183F"/>
    <w:rsid w:val="000B32A2"/>
    <w:rsid w:val="000B595D"/>
    <w:rsid w:val="000C49C1"/>
    <w:rsid w:val="000D1743"/>
    <w:rsid w:val="000D1BB6"/>
    <w:rsid w:val="000E7543"/>
    <w:rsid w:val="000E756F"/>
    <w:rsid w:val="000F1D2B"/>
    <w:rsid w:val="0010021F"/>
    <w:rsid w:val="00102345"/>
    <w:rsid w:val="00106688"/>
    <w:rsid w:val="00107F09"/>
    <w:rsid w:val="001134C7"/>
    <w:rsid w:val="00113CB8"/>
    <w:rsid w:val="0012151C"/>
    <w:rsid w:val="00127BBA"/>
    <w:rsid w:val="00133CFB"/>
    <w:rsid w:val="001375AB"/>
    <w:rsid w:val="00144122"/>
    <w:rsid w:val="00154677"/>
    <w:rsid w:val="00167916"/>
    <w:rsid w:val="00171870"/>
    <w:rsid w:val="001A3606"/>
    <w:rsid w:val="001C0A55"/>
    <w:rsid w:val="001C0DB0"/>
    <w:rsid w:val="001E23DF"/>
    <w:rsid w:val="001E73F4"/>
    <w:rsid w:val="001F4A7E"/>
    <w:rsid w:val="001F4B8C"/>
    <w:rsid w:val="0022685B"/>
    <w:rsid w:val="0023018C"/>
    <w:rsid w:val="002301CC"/>
    <w:rsid w:val="0023205B"/>
    <w:rsid w:val="002466D7"/>
    <w:rsid w:val="00254E13"/>
    <w:rsid w:val="0025644A"/>
    <w:rsid w:val="00267DBF"/>
    <w:rsid w:val="00267F71"/>
    <w:rsid w:val="002726D9"/>
    <w:rsid w:val="00283995"/>
    <w:rsid w:val="00290E37"/>
    <w:rsid w:val="00292375"/>
    <w:rsid w:val="002A427D"/>
    <w:rsid w:val="002B4CFD"/>
    <w:rsid w:val="002B551B"/>
    <w:rsid w:val="002C163B"/>
    <w:rsid w:val="002D272F"/>
    <w:rsid w:val="002D38AE"/>
    <w:rsid w:val="002F06AA"/>
    <w:rsid w:val="002F68A2"/>
    <w:rsid w:val="0030245A"/>
    <w:rsid w:val="00303B73"/>
    <w:rsid w:val="00314640"/>
    <w:rsid w:val="003226B3"/>
    <w:rsid w:val="0032330D"/>
    <w:rsid w:val="00333A1B"/>
    <w:rsid w:val="003514EE"/>
    <w:rsid w:val="00363671"/>
    <w:rsid w:val="00364EE3"/>
    <w:rsid w:val="003757E4"/>
    <w:rsid w:val="00375834"/>
    <w:rsid w:val="0039124E"/>
    <w:rsid w:val="003A4E19"/>
    <w:rsid w:val="003C3D32"/>
    <w:rsid w:val="003D0FAA"/>
    <w:rsid w:val="003F1A56"/>
    <w:rsid w:val="00401876"/>
    <w:rsid w:val="004108C6"/>
    <w:rsid w:val="00433E00"/>
    <w:rsid w:val="00452D49"/>
    <w:rsid w:val="00480603"/>
    <w:rsid w:val="00486DBB"/>
    <w:rsid w:val="00494FD7"/>
    <w:rsid w:val="00495F83"/>
    <w:rsid w:val="004A0223"/>
    <w:rsid w:val="004A039B"/>
    <w:rsid w:val="004B0FDB"/>
    <w:rsid w:val="004C0C1F"/>
    <w:rsid w:val="004C1329"/>
    <w:rsid w:val="004C2E59"/>
    <w:rsid w:val="004C3880"/>
    <w:rsid w:val="004D07FE"/>
    <w:rsid w:val="004D0F2F"/>
    <w:rsid w:val="004D179F"/>
    <w:rsid w:val="004D5B31"/>
    <w:rsid w:val="004F22CB"/>
    <w:rsid w:val="00500294"/>
    <w:rsid w:val="00526C93"/>
    <w:rsid w:val="0053139B"/>
    <w:rsid w:val="0053152F"/>
    <w:rsid w:val="005339AE"/>
    <w:rsid w:val="00535EA2"/>
    <w:rsid w:val="00537410"/>
    <w:rsid w:val="00543D11"/>
    <w:rsid w:val="00550787"/>
    <w:rsid w:val="00562128"/>
    <w:rsid w:val="00591832"/>
    <w:rsid w:val="00592841"/>
    <w:rsid w:val="005A357F"/>
    <w:rsid w:val="005A7BE5"/>
    <w:rsid w:val="005B4DEC"/>
    <w:rsid w:val="005B6FD0"/>
    <w:rsid w:val="005C6148"/>
    <w:rsid w:val="005F1591"/>
    <w:rsid w:val="006044D5"/>
    <w:rsid w:val="00606598"/>
    <w:rsid w:val="0061129A"/>
    <w:rsid w:val="00622481"/>
    <w:rsid w:val="00622FDC"/>
    <w:rsid w:val="00625020"/>
    <w:rsid w:val="00642F26"/>
    <w:rsid w:val="00647B77"/>
    <w:rsid w:val="0065274C"/>
    <w:rsid w:val="00662D34"/>
    <w:rsid w:val="00686D14"/>
    <w:rsid w:val="00687ED7"/>
    <w:rsid w:val="006977A0"/>
    <w:rsid w:val="006B3083"/>
    <w:rsid w:val="006C144C"/>
    <w:rsid w:val="006C62E1"/>
    <w:rsid w:val="006E0F4E"/>
    <w:rsid w:val="006E316F"/>
    <w:rsid w:val="006E4AF1"/>
    <w:rsid w:val="006F0345"/>
    <w:rsid w:val="006F0469"/>
    <w:rsid w:val="00701E4E"/>
    <w:rsid w:val="007040B6"/>
    <w:rsid w:val="00705076"/>
    <w:rsid w:val="00711147"/>
    <w:rsid w:val="00722EA2"/>
    <w:rsid w:val="007277E3"/>
    <w:rsid w:val="00731A17"/>
    <w:rsid w:val="00734458"/>
    <w:rsid w:val="007419CF"/>
    <w:rsid w:val="0074241C"/>
    <w:rsid w:val="0074487E"/>
    <w:rsid w:val="00746273"/>
    <w:rsid w:val="0075366F"/>
    <w:rsid w:val="007721BF"/>
    <w:rsid w:val="00774E70"/>
    <w:rsid w:val="0078181E"/>
    <w:rsid w:val="00790654"/>
    <w:rsid w:val="00796CEE"/>
    <w:rsid w:val="007B5396"/>
    <w:rsid w:val="007C0B2A"/>
    <w:rsid w:val="007E0460"/>
    <w:rsid w:val="00841B44"/>
    <w:rsid w:val="00853121"/>
    <w:rsid w:val="0085454F"/>
    <w:rsid w:val="00857D8A"/>
    <w:rsid w:val="00864855"/>
    <w:rsid w:val="00865165"/>
    <w:rsid w:val="00870017"/>
    <w:rsid w:val="00874E49"/>
    <w:rsid w:val="00876898"/>
    <w:rsid w:val="00883CC4"/>
    <w:rsid w:val="008D0C89"/>
    <w:rsid w:val="009235A2"/>
    <w:rsid w:val="0093619F"/>
    <w:rsid w:val="009427E5"/>
    <w:rsid w:val="0094425D"/>
    <w:rsid w:val="009454B7"/>
    <w:rsid w:val="00960367"/>
    <w:rsid w:val="009613D8"/>
    <w:rsid w:val="00961556"/>
    <w:rsid w:val="00974275"/>
    <w:rsid w:val="009804FC"/>
    <w:rsid w:val="0098474B"/>
    <w:rsid w:val="00995CBA"/>
    <w:rsid w:val="00995FD9"/>
    <w:rsid w:val="0099678C"/>
    <w:rsid w:val="009B0C96"/>
    <w:rsid w:val="009B3E91"/>
    <w:rsid w:val="009C222B"/>
    <w:rsid w:val="009C67A8"/>
    <w:rsid w:val="009D201B"/>
    <w:rsid w:val="009D5D9C"/>
    <w:rsid w:val="009D6547"/>
    <w:rsid w:val="009E2171"/>
    <w:rsid w:val="009F3E6A"/>
    <w:rsid w:val="00A02378"/>
    <w:rsid w:val="00A06F53"/>
    <w:rsid w:val="00A211F7"/>
    <w:rsid w:val="00A43EDD"/>
    <w:rsid w:val="00A5432C"/>
    <w:rsid w:val="00A5451D"/>
    <w:rsid w:val="00A55C83"/>
    <w:rsid w:val="00A56A9A"/>
    <w:rsid w:val="00A57815"/>
    <w:rsid w:val="00A62F82"/>
    <w:rsid w:val="00A62FAD"/>
    <w:rsid w:val="00A70CDC"/>
    <w:rsid w:val="00A7133D"/>
    <w:rsid w:val="00A76E9B"/>
    <w:rsid w:val="00A7788C"/>
    <w:rsid w:val="00A925F4"/>
    <w:rsid w:val="00A960B8"/>
    <w:rsid w:val="00AA5DDC"/>
    <w:rsid w:val="00AB3CA2"/>
    <w:rsid w:val="00AB605E"/>
    <w:rsid w:val="00AC2D5B"/>
    <w:rsid w:val="00AC3C0A"/>
    <w:rsid w:val="00AD36B2"/>
    <w:rsid w:val="00AD5C8F"/>
    <w:rsid w:val="00AE7FF1"/>
    <w:rsid w:val="00AF47AE"/>
    <w:rsid w:val="00AF7CA8"/>
    <w:rsid w:val="00B05554"/>
    <w:rsid w:val="00B11A9B"/>
    <w:rsid w:val="00B24B2A"/>
    <w:rsid w:val="00B32881"/>
    <w:rsid w:val="00B32ABB"/>
    <w:rsid w:val="00B35D9E"/>
    <w:rsid w:val="00B41FD3"/>
    <w:rsid w:val="00B426D3"/>
    <w:rsid w:val="00B431DE"/>
    <w:rsid w:val="00B452C0"/>
    <w:rsid w:val="00B70D03"/>
    <w:rsid w:val="00B803E7"/>
    <w:rsid w:val="00B82E14"/>
    <w:rsid w:val="00B97484"/>
    <w:rsid w:val="00B97683"/>
    <w:rsid w:val="00BA4DDE"/>
    <w:rsid w:val="00BB0EB7"/>
    <w:rsid w:val="00BB1DA6"/>
    <w:rsid w:val="00BB206A"/>
    <w:rsid w:val="00BB4CF6"/>
    <w:rsid w:val="00BC655F"/>
    <w:rsid w:val="00BD09F9"/>
    <w:rsid w:val="00BE1E62"/>
    <w:rsid w:val="00BF52B2"/>
    <w:rsid w:val="00BF7052"/>
    <w:rsid w:val="00C05FAB"/>
    <w:rsid w:val="00C12431"/>
    <w:rsid w:val="00C25656"/>
    <w:rsid w:val="00C30C28"/>
    <w:rsid w:val="00C3674D"/>
    <w:rsid w:val="00C43EDE"/>
    <w:rsid w:val="00C51D2F"/>
    <w:rsid w:val="00C60AC3"/>
    <w:rsid w:val="00C67918"/>
    <w:rsid w:val="00C86341"/>
    <w:rsid w:val="00C95195"/>
    <w:rsid w:val="00CA348A"/>
    <w:rsid w:val="00CA5EF8"/>
    <w:rsid w:val="00CB2CE6"/>
    <w:rsid w:val="00CC06EF"/>
    <w:rsid w:val="00CE5D12"/>
    <w:rsid w:val="00CF08BB"/>
    <w:rsid w:val="00CF1E53"/>
    <w:rsid w:val="00CF3760"/>
    <w:rsid w:val="00D00E26"/>
    <w:rsid w:val="00D30E68"/>
    <w:rsid w:val="00D31037"/>
    <w:rsid w:val="00D57397"/>
    <w:rsid w:val="00D61996"/>
    <w:rsid w:val="00D654CD"/>
    <w:rsid w:val="00D678C7"/>
    <w:rsid w:val="00D8261A"/>
    <w:rsid w:val="00D93769"/>
    <w:rsid w:val="00D9415C"/>
    <w:rsid w:val="00DA469E"/>
    <w:rsid w:val="00DA716B"/>
    <w:rsid w:val="00DB45F8"/>
    <w:rsid w:val="00DB7675"/>
    <w:rsid w:val="00E11507"/>
    <w:rsid w:val="00E25DCD"/>
    <w:rsid w:val="00E269E1"/>
    <w:rsid w:val="00E326FF"/>
    <w:rsid w:val="00E45F13"/>
    <w:rsid w:val="00E50336"/>
    <w:rsid w:val="00E510BC"/>
    <w:rsid w:val="00E52BA4"/>
    <w:rsid w:val="00E61256"/>
    <w:rsid w:val="00E62EFE"/>
    <w:rsid w:val="00E73CB2"/>
    <w:rsid w:val="00E839BA"/>
    <w:rsid w:val="00E8428A"/>
    <w:rsid w:val="00E84B4C"/>
    <w:rsid w:val="00E97F7D"/>
    <w:rsid w:val="00EA59B8"/>
    <w:rsid w:val="00EA5A01"/>
    <w:rsid w:val="00EC2C20"/>
    <w:rsid w:val="00EC2DF9"/>
    <w:rsid w:val="00EE6E36"/>
    <w:rsid w:val="00F016BC"/>
    <w:rsid w:val="00F0660B"/>
    <w:rsid w:val="00F123AE"/>
    <w:rsid w:val="00F13447"/>
    <w:rsid w:val="00F16C91"/>
    <w:rsid w:val="00F26721"/>
    <w:rsid w:val="00F32B93"/>
    <w:rsid w:val="00F45CDD"/>
    <w:rsid w:val="00F5551A"/>
    <w:rsid w:val="00F56AAB"/>
    <w:rsid w:val="00F655CE"/>
    <w:rsid w:val="00F73331"/>
    <w:rsid w:val="00F87174"/>
    <w:rsid w:val="00F91D37"/>
    <w:rsid w:val="00F93538"/>
    <w:rsid w:val="00F9610D"/>
    <w:rsid w:val="00FA39A9"/>
    <w:rsid w:val="00FB657F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B09608"/>
  <w15:docId w15:val="{677F4CB4-2C70-C24E-95CB-EB0A48D4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80" w:line="24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 w:unhideWhenUsed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/>
    <w:lsdException w:name="Salutation" w:semiHidden="1" w:unhideWhenUsed="1"/>
    <w:lsdException w:name="Date" w:uiPriority="15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1" w:qFormat="1"/>
    <w:lsdException w:name="Emphasis" w:semiHidden="1" w:uiPriority="20" w:unhideWhenUsed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 w:unhideWhenUsed="1"/>
    <w:lsdException w:name="Unresolved Mention" w:semiHidden="1"/>
    <w:lsdException w:name="Smart Link" w:semiHidden="1"/>
  </w:latentStyles>
  <w:style w:type="paragraph" w:default="1" w:styleId="Standard">
    <w:name w:val="Normal"/>
    <w:qFormat/>
    <w:rsid w:val="00A56A9A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1129A"/>
    <w:pPr>
      <w:keepNext/>
      <w:keepLines/>
      <w:spacing w:before="360" w:after="120" w:line="310" w:lineRule="atLeast"/>
      <w:outlineLvl w:val="0"/>
    </w:pPr>
    <w:rPr>
      <w:rFonts w:asciiTheme="majorHAnsi" w:eastAsiaTheme="majorEastAsia" w:hAnsiTheme="majorHAnsi" w:cstheme="majorBidi"/>
      <w:bCs/>
      <w:color w:val="306278" w:themeColor="accent1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7FF1"/>
    <w:pPr>
      <w:keepNext/>
      <w:keepLines/>
      <w:spacing w:before="480" w:after="120" w:line="260" w:lineRule="atLeast"/>
      <w:outlineLvl w:val="1"/>
    </w:pPr>
    <w:rPr>
      <w:rFonts w:asciiTheme="majorHAnsi" w:eastAsiaTheme="majorEastAsia" w:hAnsiTheme="majorHAnsi" w:cstheme="majorBidi"/>
      <w:bCs/>
      <w:color w:val="306278" w:themeColor="accent1"/>
      <w:sz w:val="23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01E4E"/>
    <w:pPr>
      <w:keepNext/>
      <w:keepLines/>
      <w:spacing w:before="480"/>
      <w:outlineLvl w:val="2"/>
    </w:pPr>
    <w:rPr>
      <w:rFonts w:asciiTheme="majorHAnsi" w:eastAsiaTheme="majorEastAsia" w:hAnsiTheme="majorHAnsi" w:cstheme="majorBidi"/>
      <w:color w:val="306278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5432C"/>
    <w:pPr>
      <w:keepNext/>
      <w:keepLines/>
      <w:spacing w:before="24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semiHidden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3A4E19"/>
  </w:style>
  <w:style w:type="paragraph" w:styleId="Fuzeile">
    <w:name w:val="footer"/>
    <w:basedOn w:val="Standard"/>
    <w:link w:val="FuzeileZchn"/>
    <w:uiPriority w:val="94"/>
    <w:rsid w:val="00701E4E"/>
    <w:rPr>
      <w:rFonts w:ascii="Source Sans Pro" w:hAnsi="Source Sans Pro"/>
      <w:color w:val="306278" w:themeColor="accent1"/>
    </w:rPr>
  </w:style>
  <w:style w:type="character" w:customStyle="1" w:styleId="FuzeileZchn">
    <w:name w:val="Fußzeile Zchn"/>
    <w:basedOn w:val="Absatz-Standardschriftart"/>
    <w:link w:val="Fuzeile"/>
    <w:uiPriority w:val="94"/>
    <w:rsid w:val="00701E4E"/>
    <w:rPr>
      <w:rFonts w:ascii="Source Sans Pro" w:hAnsi="Source Sans Pro"/>
      <w:color w:val="306278" w:themeColor="accent1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1129A"/>
    <w:rPr>
      <w:rFonts w:asciiTheme="majorHAnsi" w:eastAsiaTheme="majorEastAsia" w:hAnsiTheme="majorHAnsi" w:cstheme="majorBidi"/>
      <w:bCs/>
      <w:color w:val="306278" w:themeColor="accent1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7FF1"/>
    <w:rPr>
      <w:rFonts w:asciiTheme="majorHAnsi" w:eastAsiaTheme="majorEastAsia" w:hAnsiTheme="majorHAnsi" w:cstheme="majorBidi"/>
      <w:bCs/>
      <w:color w:val="306278" w:themeColor="accent1"/>
      <w:sz w:val="23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701E4E"/>
    <w:pPr>
      <w:spacing w:after="120" w:line="500" w:lineRule="atLeast"/>
      <w:contextualSpacing/>
    </w:pPr>
    <w:rPr>
      <w:rFonts w:asciiTheme="majorHAnsi" w:eastAsiaTheme="majorEastAsia" w:hAnsiTheme="majorHAnsi" w:cstheme="majorBidi"/>
      <w:color w:val="CD1719" w:themeColor="accent6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701E4E"/>
    <w:rPr>
      <w:rFonts w:asciiTheme="majorHAnsi" w:eastAsiaTheme="majorEastAsia" w:hAnsiTheme="majorHAnsi" w:cstheme="majorBidi"/>
      <w:color w:val="CD1719" w:themeColor="accent6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606598"/>
    <w:pPr>
      <w:spacing w:after="960"/>
      <w:contextualSpacing/>
    </w:pPr>
    <w:rPr>
      <w:rFonts w:asciiTheme="majorHAnsi" w:hAnsiTheme="majorHAnsi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606598"/>
    <w:rPr>
      <w:rFonts w:asciiTheme="majorHAnsi" w:hAnsiTheme="majorHAnsi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F6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701E4E"/>
    <w:rPr>
      <w:rFonts w:asciiTheme="majorHAnsi" w:eastAsiaTheme="majorEastAsia" w:hAnsiTheme="majorHAnsi" w:cstheme="majorBidi"/>
      <w:color w:val="306278" w:themeColor="accen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32A2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003CC0"/>
    <w:pPr>
      <w:numPr>
        <w:numId w:val="19"/>
      </w:numPr>
      <w:spacing w:after="120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701E4E"/>
    <w:pPr>
      <w:numPr>
        <w:ilvl w:val="1"/>
      </w:numPr>
      <w:spacing w:after="240" w:line="500" w:lineRule="atLeast"/>
    </w:pPr>
    <w:rPr>
      <w:rFonts w:eastAsiaTheme="minorEastAsia"/>
      <w:color w:val="306278" w:themeColor="accent1"/>
      <w:sz w:val="42"/>
      <w:lang w:val="en-GB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701E4E"/>
    <w:rPr>
      <w:rFonts w:eastAsiaTheme="minorEastAsia"/>
      <w:color w:val="306278" w:themeColor="accent1"/>
      <w:sz w:val="42"/>
      <w:lang w:val="en-GB"/>
    </w:rPr>
  </w:style>
  <w:style w:type="paragraph" w:styleId="Datum">
    <w:name w:val="Date"/>
    <w:basedOn w:val="Standard"/>
    <w:next w:val="Standard"/>
    <w:link w:val="DatumZchn"/>
    <w:uiPriority w:val="15"/>
    <w:rsid w:val="00267DBF"/>
    <w:pPr>
      <w:spacing w:before="480" w:after="1160"/>
    </w:pPr>
    <w:rPr>
      <w:noProof/>
    </w:rPr>
  </w:style>
  <w:style w:type="character" w:customStyle="1" w:styleId="DatumZchn">
    <w:name w:val="Datum Zchn"/>
    <w:basedOn w:val="Absatz-Standardschriftart"/>
    <w:link w:val="Datum"/>
    <w:uiPriority w:val="15"/>
    <w:rsid w:val="00267DBF"/>
    <w:rPr>
      <w:noProof/>
    </w:rPr>
  </w:style>
  <w:style w:type="paragraph" w:styleId="Funotentext">
    <w:name w:val="footnote text"/>
    <w:basedOn w:val="Standard"/>
    <w:link w:val="FunotentextZchn"/>
    <w:uiPriority w:val="79"/>
    <w:semiHidden/>
    <w:rsid w:val="00E11507"/>
    <w:pPr>
      <w:spacing w:line="200" w:lineRule="atLeast"/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E11507"/>
    <w:rPr>
      <w:sz w:val="16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F655CE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003CC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3A4E19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spacing w:before="120"/>
      <w:ind w:left="567" w:hanging="567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StandardWeb">
    <w:name w:val="Normal (Web)"/>
    <w:basedOn w:val="Standard"/>
    <w:uiPriority w:val="99"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003CC0"/>
    <w:pPr>
      <w:numPr>
        <w:ilvl w:val="5"/>
        <w:numId w:val="24"/>
      </w:numPr>
      <w:spacing w:after="120"/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433E00"/>
    <w:rPr>
      <w:color w:val="C2CBDA" w:themeColor="accent2"/>
    </w:rPr>
  </w:style>
  <w:style w:type="paragraph" w:customStyle="1" w:styleId="ErstelltdurchVorlagenbauerchfrSPHN">
    <w:name w:val="Erstellt durch Vorlagenbauer.ch für SPHN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StandardmitAbstand">
    <w:name w:val="Standard mit Abstand"/>
    <w:basedOn w:val="Standard"/>
    <w:qFormat/>
    <w:rsid w:val="004A0223"/>
    <w:pPr>
      <w:spacing w:after="120"/>
    </w:pPr>
  </w:style>
  <w:style w:type="paragraph" w:customStyle="1" w:styleId="BlocksatzmitAbstand">
    <w:name w:val="Blocksatz mit Abstand"/>
    <w:basedOn w:val="StandardmitAbstand"/>
    <w:uiPriority w:val="1"/>
    <w:qFormat/>
    <w:rsid w:val="004A0223"/>
    <w:pPr>
      <w:jc w:val="both"/>
    </w:pPr>
  </w:style>
  <w:style w:type="paragraph" w:customStyle="1" w:styleId="Lead">
    <w:name w:val="Lead"/>
    <w:basedOn w:val="Standard"/>
    <w:uiPriority w:val="13"/>
    <w:qFormat/>
    <w:rsid w:val="009D6547"/>
    <w:pPr>
      <w:spacing w:line="260" w:lineRule="atLeast"/>
    </w:pPr>
    <w:rPr>
      <w:b/>
      <w:sz w:val="21"/>
      <w:lang w:val="en-GB"/>
    </w:rPr>
  </w:style>
  <w:style w:type="paragraph" w:customStyle="1" w:styleId="Fussnotentrennlinie">
    <w:name w:val="Fussnotentrennlinie"/>
    <w:basedOn w:val="Standard"/>
    <w:uiPriority w:val="94"/>
    <w:semiHidden/>
    <w:qFormat/>
    <w:rsid w:val="00D93769"/>
    <w:pPr>
      <w:pBdr>
        <w:bottom w:val="single" w:sz="4" w:space="1" w:color="auto"/>
      </w:pBdr>
      <w:spacing w:before="240" w:after="240" w:line="240" w:lineRule="auto"/>
      <w:ind w:right="6464"/>
    </w:pPr>
    <w:rPr>
      <w:color w:val="FFFFFF" w:themeColor="background1"/>
    </w:rPr>
  </w:style>
  <w:style w:type="table" w:customStyle="1" w:styleId="Fusszeilentabelle">
    <w:name w:val="Fusszeilentabelle"/>
    <w:basedOn w:val="NormaleTabelle"/>
    <w:uiPriority w:val="99"/>
    <w:rsid w:val="00701E4E"/>
    <w:pPr>
      <w:spacing w:after="0" w:line="240" w:lineRule="auto"/>
    </w:pPr>
    <w:tblPr>
      <w:tblBorders>
        <w:top w:val="single" w:sz="4" w:space="0" w:color="C2CBDA" w:themeColor="accent2"/>
      </w:tblBorders>
      <w:tblCellMar>
        <w:top w:w="567" w:type="dxa"/>
        <w:left w:w="0" w:type="dxa"/>
        <w:right w:w="28" w:type="dxa"/>
      </w:tblCellMar>
    </w:tblPr>
  </w:style>
  <w:style w:type="paragraph" w:customStyle="1" w:styleId="Fusszeilelinks">
    <w:name w:val="Fusszeile links"/>
    <w:basedOn w:val="Standard"/>
    <w:uiPriority w:val="94"/>
    <w:qFormat/>
    <w:rsid w:val="00254E13"/>
    <w:pPr>
      <w:spacing w:line="240" w:lineRule="auto"/>
    </w:pPr>
    <w:rPr>
      <w:color w:val="306278" w:themeColor="accent1"/>
      <w:sz w:val="12"/>
      <w:szCs w:val="12"/>
    </w:rPr>
  </w:style>
  <w:style w:type="paragraph" w:customStyle="1" w:styleId="Fusszeilerechts">
    <w:name w:val="Fusszeile rechts"/>
    <w:basedOn w:val="Fuzeile"/>
    <w:uiPriority w:val="94"/>
    <w:qFormat/>
    <w:rsid w:val="00F13447"/>
    <w:pPr>
      <w:spacing w:line="170" w:lineRule="exact"/>
      <w:jc w:val="right"/>
    </w:pPr>
    <w:rPr>
      <w:color w:val="auto"/>
      <w:sz w:val="14"/>
      <w:szCs w:val="14"/>
      <w:lang w:val="en-GB"/>
    </w:rPr>
  </w:style>
  <w:style w:type="paragraph" w:customStyle="1" w:styleId="Auszeichnung">
    <w:name w:val="Auszeichnung"/>
    <w:basedOn w:val="Standard"/>
    <w:uiPriority w:val="6"/>
    <w:qFormat/>
    <w:rsid w:val="00701E4E"/>
    <w:pPr>
      <w:pBdr>
        <w:left w:val="single" w:sz="4" w:space="16" w:color="CD1719" w:themeColor="accent6"/>
      </w:pBdr>
      <w:spacing w:after="120"/>
      <w:ind w:left="624"/>
    </w:pPr>
  </w:style>
  <w:style w:type="paragraph" w:customStyle="1" w:styleId="PlatzhalterAdresse">
    <w:name w:val="Platzhalter Adresse"/>
    <w:basedOn w:val="Standard"/>
    <w:semiHidden/>
    <w:qFormat/>
    <w:rsid w:val="00267DBF"/>
    <w:pPr>
      <w:spacing w:after="400"/>
    </w:pPr>
  </w:style>
  <w:style w:type="character" w:styleId="NichtaufgelsteErwhnung">
    <w:name w:val="Unresolved Mention"/>
    <w:basedOn w:val="Absatz-Standardschriftart"/>
    <w:uiPriority w:val="79"/>
    <w:semiHidden/>
    <w:rsid w:val="00314640"/>
    <w:rPr>
      <w:color w:val="605E5C"/>
      <w:shd w:val="clear" w:color="auto" w:fill="E1DFDD"/>
    </w:rPr>
  </w:style>
  <w:style w:type="paragraph" w:customStyle="1" w:styleId="Tabelle-Ueberschrift">
    <w:name w:val="Tabelle - Ueberschrift"/>
    <w:basedOn w:val="Standard"/>
    <w:qFormat/>
    <w:rsid w:val="00AE7FF1"/>
    <w:pPr>
      <w:spacing w:before="240" w:after="120" w:line="260" w:lineRule="atLeast"/>
    </w:pPr>
    <w:rPr>
      <w:rFonts w:ascii="Univers Next Pro" w:hAnsi="Univers Next Pro"/>
      <w:b/>
      <w:bCs/>
    </w:rPr>
  </w:style>
  <w:style w:type="table" w:customStyle="1" w:styleId="Tabellenraster3">
    <w:name w:val="Tabellenraster3"/>
    <w:basedOn w:val="NormaleTabelle"/>
    <w:next w:val="Tabellenraster"/>
    <w:uiPriority w:val="39"/>
    <w:rsid w:val="00AE7FF1"/>
    <w:pPr>
      <w:spacing w:after="0" w:line="240" w:lineRule="auto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-Bold">
    <w:name w:val="Tabelle - Bold"/>
    <w:basedOn w:val="Standard"/>
    <w:qFormat/>
    <w:rsid w:val="00AE7FF1"/>
    <w:pPr>
      <w:spacing w:line="276" w:lineRule="auto"/>
    </w:pPr>
    <w:rPr>
      <w:rFonts w:ascii="Univers Next Pro Medium" w:eastAsia="Arial" w:hAnsi="Univers Next Pro Medium" w:cs="Arial"/>
      <w:sz w:val="17"/>
      <w:szCs w:val="17"/>
      <w:lang w:val="en-US"/>
    </w:rPr>
  </w:style>
  <w:style w:type="paragraph" w:customStyle="1" w:styleId="Text">
    <w:name w:val="Text"/>
    <w:basedOn w:val="Standard"/>
    <w:qFormat/>
    <w:rsid w:val="00AE7FF1"/>
    <w:pPr>
      <w:spacing w:after="60" w:line="260" w:lineRule="atLeast"/>
      <w:jc w:val="both"/>
    </w:pPr>
    <w:rPr>
      <w:rFonts w:ascii="Univers Next Pro" w:hAnsi="Univers Next Pro"/>
      <w:sz w:val="21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5" Type="http://schemas.openxmlformats.org/officeDocument/2006/relationships/hyperlink" Target="mailto:info@sphn.ch" TargetMode="External"/><Relationship Id="rId4" Type="http://schemas.openxmlformats.org/officeDocument/2006/relationships/hyperlink" Target="http://www.sphn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e.remund/Library/Group%20Containers/UBF8T346G9.Office/User%20Content.localized/Templates.localized/CD_SPHN.dotx" TargetMode="External"/></Relationships>
</file>

<file path=word/theme/theme1.xml><?xml version="1.0" encoding="utf-8"?>
<a:theme xmlns:a="http://schemas.openxmlformats.org/drawingml/2006/main" name="Larissa-Design">
  <a:themeElements>
    <a:clrScheme name="SPHN">
      <a:dk1>
        <a:sysClr val="windowText" lastClr="000000"/>
      </a:dk1>
      <a:lt1>
        <a:sysClr val="window" lastClr="FFFFFF"/>
      </a:lt1>
      <a:dk2>
        <a:srgbClr val="44546A"/>
      </a:dk2>
      <a:lt2>
        <a:srgbClr val="E6ECF2"/>
      </a:lt2>
      <a:accent1>
        <a:srgbClr val="306278"/>
      </a:accent1>
      <a:accent2>
        <a:srgbClr val="C2CBDA"/>
      </a:accent2>
      <a:accent3>
        <a:srgbClr val="CD1719"/>
      </a:accent3>
      <a:accent4>
        <a:srgbClr val="306278"/>
      </a:accent4>
      <a:accent5>
        <a:srgbClr val="C2CBDA"/>
      </a:accent5>
      <a:accent6>
        <a:srgbClr val="CD1719"/>
      </a:accent6>
      <a:hlink>
        <a:srgbClr val="000000"/>
      </a:hlink>
      <a:folHlink>
        <a:srgbClr val="000000"/>
      </a:folHlink>
    </a:clrScheme>
    <a:fontScheme name="SPH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1" ma:contentTypeDescription="Ein neues Dokument erstellen." ma:contentTypeScope="" ma:versionID="c1c5daacc5f11f71f165ca53949573d1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21fde61944c682fd238978b96a8d7f8b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DBEC13-6662-4B92-ACA0-76C2D741D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CD_SPHN.dotx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Liselotte Selter</cp:lastModifiedBy>
  <cp:revision>4</cp:revision>
  <cp:lastPrinted>2021-08-31T08:07:00Z</cp:lastPrinted>
  <dcterms:created xsi:type="dcterms:W3CDTF">2022-09-28T13:49:00Z</dcterms:created>
  <dcterms:modified xsi:type="dcterms:W3CDTF">2022-09-30T08:57:00Z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</Properties>
</file>