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94A8" w14:textId="045C24DD" w:rsidR="00810285" w:rsidRPr="003B1B38" w:rsidRDefault="003B1B38" w:rsidP="00810285">
      <w:pPr>
        <w:pStyle w:val="Titel"/>
        <w:rPr>
          <w:sz w:val="20"/>
          <w:szCs w:val="20"/>
        </w:rPr>
      </w:pPr>
      <w:r>
        <w:t xml:space="preserve">Cost-neutral extension request </w:t>
      </w:r>
      <w:r w:rsidRPr="003B1B38">
        <w:rPr>
          <w:sz w:val="20"/>
          <w:szCs w:val="20"/>
        </w:rPr>
        <w:t>(Version: 28.09.2022)</w:t>
      </w:r>
    </w:p>
    <w:p w14:paraId="4A839DD7" w14:textId="5DFEE815" w:rsidR="00810285" w:rsidRPr="002E41C5" w:rsidRDefault="003B1B38" w:rsidP="00810285">
      <w:pPr>
        <w:pStyle w:val="berschrift1"/>
        <w:rPr>
          <w:sz w:val="32"/>
          <w:szCs w:val="32"/>
        </w:rPr>
      </w:pPr>
      <w:r w:rsidRPr="002E41C5">
        <w:rPr>
          <w:sz w:val="32"/>
          <w:szCs w:val="32"/>
        </w:rPr>
        <w:t>SPHN project</w:t>
      </w:r>
      <w:r w:rsidR="00810285" w:rsidRPr="002E41C5">
        <w:rPr>
          <w:sz w:val="32"/>
          <w:szCs w:val="32"/>
        </w:rPr>
        <w:t xml:space="preserve"> </w:t>
      </w:r>
    </w:p>
    <w:p w14:paraId="364B0C69" w14:textId="77777777" w:rsidR="00810285" w:rsidRDefault="00810285" w:rsidP="00810285">
      <w:pPr>
        <w:pStyle w:val="Lead"/>
      </w:pPr>
      <w:r>
        <w:t>Project details</w:t>
      </w:r>
    </w:p>
    <w:p w14:paraId="7827E0AC" w14:textId="77777777" w:rsidR="00810285" w:rsidRDefault="00810285" w:rsidP="00810285">
      <w:pPr>
        <w:rPr>
          <w:b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810285" w:rsidRPr="006064FF" w14:paraId="2CDC568E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E32018" w14:textId="77777777" w:rsidR="00810285" w:rsidRPr="006064FF" w:rsidRDefault="00810285" w:rsidP="00E40F86">
            <w:r>
              <w:t>Project number</w:t>
            </w:r>
          </w:p>
        </w:tc>
        <w:tc>
          <w:tcPr>
            <w:tcW w:w="7087" w:type="dxa"/>
            <w:vAlign w:val="center"/>
          </w:tcPr>
          <w:p w14:paraId="20530B11" w14:textId="77777777" w:rsidR="00810285" w:rsidRPr="006064FF" w:rsidRDefault="00810285" w:rsidP="00E40F86"/>
        </w:tc>
      </w:tr>
      <w:tr w:rsidR="00810285" w:rsidRPr="006064FF" w14:paraId="5B29DD8B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BF15516" w14:textId="77777777" w:rsidR="00810285" w:rsidRDefault="00810285" w:rsidP="00E40F86">
            <w:r>
              <w:t>Project title</w:t>
            </w:r>
          </w:p>
        </w:tc>
        <w:tc>
          <w:tcPr>
            <w:tcW w:w="7087" w:type="dxa"/>
            <w:vAlign w:val="center"/>
          </w:tcPr>
          <w:p w14:paraId="1459FC1F" w14:textId="77777777" w:rsidR="00810285" w:rsidRPr="006064FF" w:rsidRDefault="00810285" w:rsidP="00E40F86"/>
        </w:tc>
      </w:tr>
      <w:tr w:rsidR="00810285" w:rsidRPr="006064FF" w14:paraId="7FDB47E6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2504BF" w14:textId="77777777" w:rsidR="00810285" w:rsidRDefault="00810285" w:rsidP="00E40F86">
            <w:r>
              <w:t>Project type</w:t>
            </w:r>
          </w:p>
        </w:tc>
        <w:tc>
          <w:tcPr>
            <w:tcW w:w="7087" w:type="dxa"/>
            <w:vAlign w:val="center"/>
          </w:tcPr>
          <w:p w14:paraId="5733F8C3" w14:textId="77777777" w:rsidR="00810285" w:rsidRDefault="00810285" w:rsidP="00E40F86"/>
        </w:tc>
      </w:tr>
      <w:tr w:rsidR="00810285" w:rsidRPr="006064FF" w14:paraId="6A793013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A623473" w14:textId="77777777" w:rsidR="00810285" w:rsidRDefault="00810285" w:rsidP="00E40F86">
            <w:r>
              <w:t>Start date</w:t>
            </w:r>
          </w:p>
        </w:tc>
        <w:tc>
          <w:tcPr>
            <w:tcW w:w="7087" w:type="dxa"/>
            <w:vAlign w:val="center"/>
          </w:tcPr>
          <w:p w14:paraId="4482D6DA" w14:textId="77777777" w:rsidR="00810285" w:rsidRDefault="00810285" w:rsidP="00E40F86"/>
        </w:tc>
      </w:tr>
      <w:tr w:rsidR="00810285" w:rsidRPr="006064FF" w14:paraId="10EA4F7B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63642A9" w14:textId="77777777" w:rsidR="00810285" w:rsidRDefault="00810285" w:rsidP="00E40F86">
            <w:r>
              <w:t>End date</w:t>
            </w:r>
          </w:p>
        </w:tc>
        <w:tc>
          <w:tcPr>
            <w:tcW w:w="7087" w:type="dxa"/>
            <w:vAlign w:val="center"/>
          </w:tcPr>
          <w:p w14:paraId="2AA82D9B" w14:textId="77777777" w:rsidR="00810285" w:rsidRDefault="00810285" w:rsidP="00E40F86"/>
        </w:tc>
      </w:tr>
      <w:tr w:rsidR="00810285" w:rsidRPr="006064FF" w14:paraId="744CFD0B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7F7CFB1" w14:textId="77777777" w:rsidR="00810285" w:rsidRDefault="00810285" w:rsidP="00E40F86">
            <w:r>
              <w:t>Desired revised end date</w:t>
            </w:r>
          </w:p>
        </w:tc>
        <w:tc>
          <w:tcPr>
            <w:tcW w:w="7087" w:type="dxa"/>
            <w:vAlign w:val="center"/>
          </w:tcPr>
          <w:p w14:paraId="48E78102" w14:textId="77777777" w:rsidR="00810285" w:rsidRDefault="00810285" w:rsidP="00E40F86"/>
        </w:tc>
      </w:tr>
    </w:tbl>
    <w:p w14:paraId="48948E99" w14:textId="77777777" w:rsidR="00810285" w:rsidRDefault="00810285" w:rsidP="00810285">
      <w:pPr>
        <w:rPr>
          <w:b/>
        </w:rPr>
      </w:pPr>
    </w:p>
    <w:p w14:paraId="062F6A50" w14:textId="77777777" w:rsidR="00810285" w:rsidRDefault="00810285" w:rsidP="00810285">
      <w:pPr>
        <w:rPr>
          <w:b/>
        </w:rPr>
      </w:pPr>
    </w:p>
    <w:p w14:paraId="640E33A9" w14:textId="77777777" w:rsidR="00810285" w:rsidRPr="00905203" w:rsidRDefault="00810285" w:rsidP="00810285">
      <w:pPr>
        <w:rPr>
          <w:b/>
        </w:rPr>
      </w:pPr>
      <w:r w:rsidRPr="00905203">
        <w:rPr>
          <w:b/>
        </w:rPr>
        <w:t xml:space="preserve">Contact details </w:t>
      </w:r>
      <w:r>
        <w:rPr>
          <w:b/>
        </w:rPr>
        <w:t>of the Main Applicant</w:t>
      </w:r>
    </w:p>
    <w:p w14:paraId="0FE0C7DE" w14:textId="77777777" w:rsidR="00810285" w:rsidRPr="00905203" w:rsidRDefault="00810285" w:rsidP="00810285"/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810285" w:rsidRPr="007C57D6" w14:paraId="6FEDB5E5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605196" w14:textId="77777777" w:rsidR="00810285" w:rsidRPr="006064FF" w:rsidRDefault="00810285" w:rsidP="00E40F86">
            <w:r>
              <w:t>Last name</w:t>
            </w:r>
          </w:p>
        </w:tc>
        <w:tc>
          <w:tcPr>
            <w:tcW w:w="7087" w:type="dxa"/>
            <w:vAlign w:val="center"/>
          </w:tcPr>
          <w:p w14:paraId="3326BB57" w14:textId="77777777" w:rsidR="00810285" w:rsidRPr="006064FF" w:rsidRDefault="00810285" w:rsidP="00E40F86"/>
        </w:tc>
      </w:tr>
      <w:tr w:rsidR="00810285" w:rsidRPr="007C57D6" w14:paraId="35A0EA72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D68025D" w14:textId="77777777" w:rsidR="00810285" w:rsidRDefault="00810285" w:rsidP="00E40F86">
            <w:r>
              <w:t>First name</w:t>
            </w:r>
          </w:p>
        </w:tc>
        <w:tc>
          <w:tcPr>
            <w:tcW w:w="7087" w:type="dxa"/>
            <w:vAlign w:val="center"/>
          </w:tcPr>
          <w:p w14:paraId="6A2F5A1D" w14:textId="77777777" w:rsidR="00810285" w:rsidRPr="006064FF" w:rsidRDefault="00810285" w:rsidP="00E40F86"/>
        </w:tc>
      </w:tr>
      <w:tr w:rsidR="00810285" w14:paraId="5B02120C" w14:textId="77777777" w:rsidTr="00BB11AD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4EDE11" w14:textId="77777777" w:rsidR="00810285" w:rsidRPr="006064FF" w:rsidRDefault="00810285" w:rsidP="00E40F86">
            <w:r w:rsidRPr="006064FF">
              <w:t>E-mail address</w:t>
            </w:r>
          </w:p>
        </w:tc>
        <w:tc>
          <w:tcPr>
            <w:tcW w:w="7087" w:type="dxa"/>
            <w:vAlign w:val="center"/>
          </w:tcPr>
          <w:p w14:paraId="61AA3D64" w14:textId="77777777" w:rsidR="00810285" w:rsidRPr="006064FF" w:rsidRDefault="00810285" w:rsidP="00E40F86"/>
        </w:tc>
      </w:tr>
    </w:tbl>
    <w:p w14:paraId="797B45B3" w14:textId="77777777" w:rsidR="00810285" w:rsidRDefault="00810285" w:rsidP="00810285">
      <w:pPr>
        <w:pStyle w:val="PlatzhalteroberhalbEmpfnger"/>
        <w:spacing w:after="120"/>
        <w:rPr>
          <w:b/>
        </w:rPr>
      </w:pPr>
    </w:p>
    <w:p w14:paraId="092DE116" w14:textId="77777777" w:rsidR="00810285" w:rsidRDefault="00810285" w:rsidP="00810285">
      <w:pPr>
        <w:pStyle w:val="berschrift1nummeriert"/>
      </w:pPr>
      <w:r>
        <w:t>Current status of the project</w:t>
      </w:r>
    </w:p>
    <w:p w14:paraId="4020C29D" w14:textId="77777777" w:rsidR="00810285" w:rsidRDefault="00810285" w:rsidP="00810285"/>
    <w:p w14:paraId="43D6CEA9" w14:textId="77777777" w:rsidR="00810285" w:rsidRDefault="00810285" w:rsidP="00810285">
      <w:pPr>
        <w:pStyle w:val="PlatzhalteroberhalbEmpfnger"/>
        <w:spacing w:after="120"/>
        <w:ind w:left="720"/>
        <w:rPr>
          <w:b/>
        </w:rPr>
      </w:pPr>
    </w:p>
    <w:p w14:paraId="22C30A21" w14:textId="77777777" w:rsidR="00810285" w:rsidRDefault="00810285" w:rsidP="00810285">
      <w:pPr>
        <w:pStyle w:val="PlatzhalteroberhalbEmpfnger"/>
        <w:spacing w:after="120"/>
        <w:ind w:left="720"/>
        <w:rPr>
          <w:b/>
        </w:rPr>
      </w:pPr>
    </w:p>
    <w:p w14:paraId="2F685A92" w14:textId="77777777" w:rsidR="00810285" w:rsidRPr="00905203" w:rsidRDefault="00810285" w:rsidP="00810285">
      <w:pPr>
        <w:pStyle w:val="berschrift1nummeriert"/>
      </w:pPr>
      <w:r>
        <w:t>Cost-neutral extension request and justification</w:t>
      </w:r>
    </w:p>
    <w:p w14:paraId="516770EC" w14:textId="77777777" w:rsidR="00810285" w:rsidRDefault="00810285" w:rsidP="00810285"/>
    <w:p w14:paraId="0863FE6E" w14:textId="77777777" w:rsidR="00810285" w:rsidRDefault="00810285" w:rsidP="00810285">
      <w:pPr>
        <w:pStyle w:val="PlatzhalteroberhalbEmpfnger"/>
      </w:pPr>
    </w:p>
    <w:p w14:paraId="7F247CA0" w14:textId="77777777" w:rsidR="00810285" w:rsidRDefault="00810285" w:rsidP="00810285">
      <w:pPr>
        <w:pStyle w:val="PlatzhalteroberhalbEmpfnger"/>
      </w:pPr>
    </w:p>
    <w:p w14:paraId="35CE0EF2" w14:textId="77777777" w:rsidR="00810285" w:rsidRDefault="00810285" w:rsidP="00810285">
      <w:pPr>
        <w:pStyle w:val="StandardmitAbstand"/>
        <w:rPr>
          <w:lang w:val="de-DE"/>
        </w:rPr>
      </w:pPr>
      <w:r w:rsidRPr="00FB66D8">
        <w:t>______________</w:t>
      </w:r>
      <w:r>
        <w:t>_____</w:t>
      </w:r>
      <w:r>
        <w:tab/>
        <w:t>____________</w:t>
      </w:r>
      <w:r>
        <w:tab/>
      </w:r>
      <w:r>
        <w:tab/>
      </w:r>
      <w:r w:rsidRPr="00652E0E">
        <w:t>Signature</w:t>
      </w:r>
      <w:r w:rsidR="00613C87">
        <w:tab/>
      </w:r>
      <w:r w:rsidRPr="00FB66D8">
        <w:rPr>
          <w:lang w:val="de-DE"/>
        </w:rPr>
        <w:t xml:space="preserve">_________________________________ </w:t>
      </w:r>
    </w:p>
    <w:p w14:paraId="3D202777" w14:textId="77777777" w:rsidR="00810285" w:rsidRPr="00723CD5" w:rsidRDefault="00810285" w:rsidP="00810285">
      <w:pPr>
        <w:pStyle w:val="StandardmitAbstand"/>
        <w:rPr>
          <w:u w:val="single"/>
        </w:rPr>
      </w:pPr>
      <w:r>
        <w:t>Place, Date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lang w:val="de-DE"/>
        </w:rPr>
        <w:t>Name, Position</w:t>
      </w:r>
    </w:p>
    <w:p w14:paraId="1596D9FF" w14:textId="77777777" w:rsidR="006977A0" w:rsidRDefault="006977A0" w:rsidP="004108C6">
      <w:pPr>
        <w:pStyle w:val="BlocksatzmitAbstand"/>
        <w:rPr>
          <w:lang w:val="en-US"/>
        </w:rPr>
      </w:pPr>
    </w:p>
    <w:sectPr w:rsidR="006977A0" w:rsidSect="001E23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9ACA" w14:textId="77777777" w:rsidR="0039707D" w:rsidRDefault="0039707D" w:rsidP="00F91D37">
      <w:pPr>
        <w:spacing w:line="240" w:lineRule="auto"/>
      </w:pPr>
      <w:r>
        <w:separator/>
      </w:r>
    </w:p>
  </w:endnote>
  <w:endnote w:type="continuationSeparator" w:id="0">
    <w:p w14:paraId="017BFDB1" w14:textId="77777777" w:rsidR="0039707D" w:rsidRDefault="0039707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45E8" w14:textId="77777777" w:rsidR="001E23DF" w:rsidRPr="00722EA2" w:rsidRDefault="001E23DF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4678"/>
      <w:gridCol w:w="424"/>
      <w:gridCol w:w="4536"/>
    </w:tblGrid>
    <w:tr w:rsidR="001E23DF" w:rsidRPr="004C2E59" w14:paraId="73856412" w14:textId="77777777" w:rsidTr="00F13447">
      <w:trPr>
        <w:trHeight w:val="170"/>
      </w:trPr>
      <w:tc>
        <w:tcPr>
          <w:tcW w:w="2427" w:type="pct"/>
        </w:tcPr>
        <w:p w14:paraId="1890B0EC" w14:textId="77777777" w:rsidR="001E23DF" w:rsidRPr="00F13447" w:rsidRDefault="001E23DF" w:rsidP="00F13447">
          <w:pPr>
            <w:pStyle w:val="Fuzeile"/>
          </w:pPr>
          <w:r w:rsidRPr="00F13447">
            <w:t>SPHN | Swiss Personalized Health Network</w:t>
          </w:r>
        </w:p>
      </w:tc>
      <w:tc>
        <w:tcPr>
          <w:tcW w:w="220" w:type="pct"/>
        </w:tcPr>
        <w:p w14:paraId="01E006D5" w14:textId="77777777" w:rsidR="001E23DF" w:rsidRPr="00F13447" w:rsidRDefault="001E23DF" w:rsidP="006C62E1">
          <w:pPr>
            <w:pStyle w:val="Fuzeile"/>
          </w:pPr>
        </w:p>
      </w:tc>
      <w:tc>
        <w:tcPr>
          <w:tcW w:w="2353" w:type="pct"/>
        </w:tcPr>
        <w:p w14:paraId="0A72DC98" w14:textId="77777777" w:rsidR="001E23DF" w:rsidRPr="00960367" w:rsidRDefault="001E23DF" w:rsidP="00F13447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</w:t>
          </w:r>
          <w:r w:rsidRPr="00F13447">
            <w:t>|</w:t>
          </w:r>
          <w:r>
            <w:t xml:space="preserve"> </w:t>
          </w:r>
          <w:fldSimple w:instr=" NUMPAGES   \* MERGEFORMAT ">
            <w:r>
              <w:rPr>
                <w:noProof/>
              </w:rPr>
              <w:t>11</w:t>
            </w:r>
          </w:fldSimple>
        </w:p>
      </w:tc>
    </w:tr>
  </w:tbl>
  <w:p w14:paraId="5F5D07DB" w14:textId="77777777" w:rsidR="001E23DF" w:rsidRPr="004C2E59" w:rsidRDefault="001E23DF" w:rsidP="00995FD9"/>
  <w:p w14:paraId="0F033AE6" w14:textId="77777777" w:rsidR="00C86341" w:rsidRPr="001E23DF" w:rsidRDefault="00C86341" w:rsidP="00995FD9">
    <w:pPr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3C1C" w14:textId="77777777" w:rsidR="008D0C89" w:rsidRPr="00722EA2" w:rsidRDefault="008D0C89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994"/>
      <w:gridCol w:w="2408"/>
      <w:gridCol w:w="2552"/>
      <w:gridCol w:w="3684"/>
    </w:tblGrid>
    <w:tr w:rsidR="008D0C89" w:rsidRPr="00810285" w14:paraId="568B9C68" w14:textId="77777777" w:rsidTr="00722EA2">
      <w:trPr>
        <w:trHeight w:val="170"/>
      </w:trPr>
      <w:tc>
        <w:tcPr>
          <w:tcW w:w="516" w:type="pct"/>
        </w:tcPr>
        <w:p w14:paraId="7693E7D1" w14:textId="77777777" w:rsidR="008D0C89" w:rsidRPr="00F13447" w:rsidRDefault="008D0C89" w:rsidP="00F13447">
          <w:pPr>
            <w:pStyle w:val="Fusszeilelinks"/>
          </w:pPr>
          <w:r w:rsidRPr="00F13447">
            <w:t>A project of</w:t>
          </w:r>
        </w:p>
      </w:tc>
      <w:tc>
        <w:tcPr>
          <w:tcW w:w="1249" w:type="pct"/>
        </w:tcPr>
        <w:p w14:paraId="2331417A" w14:textId="77777777" w:rsidR="008D0C89" w:rsidRDefault="008D0C89" w:rsidP="00995FD9">
          <w:pPr>
            <w:pStyle w:val="Fuzeile"/>
            <w:spacing w:before="40"/>
          </w:pPr>
          <w:r>
            <w:rPr>
              <w:noProof/>
            </w:rPr>
            <w:drawing>
              <wp:inline distT="0" distB="0" distL="0" distR="0" wp14:anchorId="6E4AD6B2" wp14:editId="481B5BE1">
                <wp:extent cx="1350268" cy="381838"/>
                <wp:effectExtent l="0" t="0" r="254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ik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356" cy="386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14:paraId="33A9A53C" w14:textId="77777777" w:rsidR="008D0C89" w:rsidRDefault="008D0C89" w:rsidP="006C62E1">
          <w:pPr>
            <w:pStyle w:val="Fuzeile"/>
          </w:pPr>
          <w:r>
            <w:rPr>
              <w:noProof/>
            </w:rPr>
            <w:drawing>
              <wp:inline distT="0" distB="0" distL="0" distR="0" wp14:anchorId="5CA0B242" wp14:editId="1BE380EB">
                <wp:extent cx="810000" cy="439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</w:tcPr>
        <w:p w14:paraId="0E34C651" w14:textId="77777777" w:rsidR="008D0C89" w:rsidRPr="00314640" w:rsidRDefault="008D0C89" w:rsidP="00314640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Swiss Personalized Health Network</w:t>
          </w:r>
        </w:p>
        <w:p w14:paraId="19A8CAE6" w14:textId="77777777" w:rsidR="008D0C89" w:rsidRPr="00314640" w:rsidRDefault="008D0C89" w:rsidP="00314640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Management Office</w:t>
          </w:r>
        </w:p>
        <w:p w14:paraId="7B7C993E" w14:textId="77777777" w:rsidR="008D0C89" w:rsidRPr="00314640" w:rsidRDefault="00000000" w:rsidP="00314640">
          <w:pPr>
            <w:pStyle w:val="Fusszeilerechts"/>
            <w:rPr>
              <w:lang w:val="en-US"/>
            </w:rPr>
          </w:pPr>
          <w:hyperlink r:id="rId4" w:history="1">
            <w:r w:rsidR="008D0C89" w:rsidRPr="00314640">
              <w:rPr>
                <w:rStyle w:val="Hyperlink"/>
                <w:lang w:val="en-US"/>
              </w:rPr>
              <w:t>www.sphn.ch</w:t>
            </w:r>
          </w:hyperlink>
        </w:p>
        <w:p w14:paraId="760FC87F" w14:textId="77777777" w:rsidR="008D0C89" w:rsidRPr="00314640" w:rsidRDefault="00000000" w:rsidP="00314640">
          <w:pPr>
            <w:pStyle w:val="Fusszeilerechts"/>
            <w:rPr>
              <w:lang w:val="en-US"/>
            </w:rPr>
          </w:pPr>
          <w:hyperlink r:id="rId5" w:history="1">
            <w:r w:rsidR="008D0C89" w:rsidRPr="00314640">
              <w:rPr>
                <w:rStyle w:val="Hyperlink"/>
                <w:lang w:val="en-US"/>
              </w:rPr>
              <w:t>info@sphn.ch</w:t>
            </w:r>
          </w:hyperlink>
        </w:p>
      </w:tc>
    </w:tr>
  </w:tbl>
  <w:p w14:paraId="44FC2DC1" w14:textId="77777777" w:rsidR="001C0A55" w:rsidRDefault="001C0A55">
    <w:pPr>
      <w:pStyle w:val="Fuzeile"/>
      <w:rPr>
        <w:color w:val="FFFFFF" w:themeColor="background1"/>
        <w:lang w:val="en-US"/>
      </w:rPr>
    </w:pPr>
  </w:p>
  <w:p w14:paraId="19741524" w14:textId="77777777" w:rsidR="008D0C89" w:rsidRPr="008D0C89" w:rsidRDefault="008D0C89">
    <w:pPr>
      <w:pStyle w:val="Fuzeile"/>
      <w:rPr>
        <w:color w:val="FFFFFF" w:themeColor="background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00B0" w14:textId="77777777" w:rsidR="0039707D" w:rsidRPr="006977A0" w:rsidRDefault="0039707D" w:rsidP="006977A0">
      <w:pPr>
        <w:pStyle w:val="Fussnotentrennlinie"/>
      </w:pPr>
    </w:p>
  </w:footnote>
  <w:footnote w:type="continuationSeparator" w:id="0">
    <w:p w14:paraId="7E3454D3" w14:textId="77777777" w:rsidR="0039707D" w:rsidRDefault="0039707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BE75" w14:textId="77777777" w:rsidR="00267DBF" w:rsidRDefault="00267DBF" w:rsidP="00267DBF">
    <w:pPr>
      <w:pStyle w:val="Kopfzeile"/>
      <w:tabs>
        <w:tab w:val="clear" w:pos="4536"/>
        <w:tab w:val="clear" w:pos="9072"/>
        <w:tab w:val="left" w:pos="2830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50AF6BCD" wp14:editId="74C78AA2">
          <wp:simplePos x="0" y="0"/>
          <wp:positionH relativeFrom="rightMargin">
            <wp:posOffset>-918210</wp:posOffset>
          </wp:positionH>
          <wp:positionV relativeFrom="page">
            <wp:posOffset>248285</wp:posOffset>
          </wp:positionV>
          <wp:extent cx="1173600" cy="835200"/>
          <wp:effectExtent l="0" t="0" r="762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266" w14:textId="77777777" w:rsidR="000531ED" w:rsidRDefault="000531ED" w:rsidP="00267DBF">
    <w:pPr>
      <w:pStyle w:val="Kopfzeile"/>
      <w:tabs>
        <w:tab w:val="clear" w:pos="4536"/>
        <w:tab w:val="clear" w:pos="9072"/>
        <w:tab w:val="left" w:pos="2830"/>
      </w:tabs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261E7006" wp14:editId="78BC63BA">
          <wp:simplePos x="0" y="0"/>
          <wp:positionH relativeFrom="rightMargin">
            <wp:posOffset>-918210</wp:posOffset>
          </wp:positionH>
          <wp:positionV relativeFrom="page">
            <wp:posOffset>248285</wp:posOffset>
          </wp:positionV>
          <wp:extent cx="1173600" cy="835200"/>
          <wp:effectExtent l="0" t="0" r="762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14DBE"/>
    <w:multiLevelType w:val="hybridMultilevel"/>
    <w:tmpl w:val="8A6E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C56E9B"/>
    <w:multiLevelType w:val="hybridMultilevel"/>
    <w:tmpl w:val="DC88E626"/>
    <w:lvl w:ilvl="0" w:tplc="EAEA9ABC">
      <w:numFmt w:val="bullet"/>
      <w:lvlText w:val="•"/>
      <w:lvlJc w:val="left"/>
      <w:pPr>
        <w:ind w:left="837" w:hanging="322"/>
      </w:pPr>
      <w:rPr>
        <w:rFonts w:ascii="Arial" w:eastAsia="Arial" w:hAnsi="Arial" w:cs="Arial" w:hint="default"/>
        <w:w w:val="104"/>
        <w:sz w:val="17"/>
        <w:szCs w:val="17"/>
      </w:rPr>
    </w:lvl>
    <w:lvl w:ilvl="1" w:tplc="CAEC5590">
      <w:numFmt w:val="bullet"/>
      <w:lvlText w:val="•"/>
      <w:lvlJc w:val="left"/>
      <w:pPr>
        <w:ind w:left="1574" w:hanging="322"/>
      </w:pPr>
      <w:rPr>
        <w:rFonts w:hint="default"/>
      </w:rPr>
    </w:lvl>
    <w:lvl w:ilvl="2" w:tplc="C8E8EB8C">
      <w:numFmt w:val="bullet"/>
      <w:lvlText w:val="•"/>
      <w:lvlJc w:val="left"/>
      <w:pPr>
        <w:ind w:left="2309" w:hanging="322"/>
      </w:pPr>
      <w:rPr>
        <w:rFonts w:hint="default"/>
      </w:rPr>
    </w:lvl>
    <w:lvl w:ilvl="3" w:tplc="E32A521C">
      <w:numFmt w:val="bullet"/>
      <w:lvlText w:val="•"/>
      <w:lvlJc w:val="left"/>
      <w:pPr>
        <w:ind w:left="3044" w:hanging="322"/>
      </w:pPr>
      <w:rPr>
        <w:rFonts w:hint="default"/>
      </w:rPr>
    </w:lvl>
    <w:lvl w:ilvl="4" w:tplc="91B43B04">
      <w:numFmt w:val="bullet"/>
      <w:lvlText w:val="•"/>
      <w:lvlJc w:val="left"/>
      <w:pPr>
        <w:ind w:left="3779" w:hanging="322"/>
      </w:pPr>
      <w:rPr>
        <w:rFonts w:hint="default"/>
      </w:rPr>
    </w:lvl>
    <w:lvl w:ilvl="5" w:tplc="87B6E902">
      <w:numFmt w:val="bullet"/>
      <w:lvlText w:val="•"/>
      <w:lvlJc w:val="left"/>
      <w:pPr>
        <w:ind w:left="4514" w:hanging="322"/>
      </w:pPr>
      <w:rPr>
        <w:rFonts w:hint="default"/>
      </w:rPr>
    </w:lvl>
    <w:lvl w:ilvl="6" w:tplc="9684B2DC">
      <w:numFmt w:val="bullet"/>
      <w:lvlText w:val="•"/>
      <w:lvlJc w:val="left"/>
      <w:pPr>
        <w:ind w:left="5248" w:hanging="322"/>
      </w:pPr>
      <w:rPr>
        <w:rFonts w:hint="default"/>
      </w:rPr>
    </w:lvl>
    <w:lvl w:ilvl="7" w:tplc="49745340">
      <w:numFmt w:val="bullet"/>
      <w:lvlText w:val="•"/>
      <w:lvlJc w:val="left"/>
      <w:pPr>
        <w:ind w:left="5983" w:hanging="322"/>
      </w:pPr>
      <w:rPr>
        <w:rFonts w:hint="default"/>
      </w:rPr>
    </w:lvl>
    <w:lvl w:ilvl="8" w:tplc="317CCC76">
      <w:numFmt w:val="bullet"/>
      <w:lvlText w:val="•"/>
      <w:lvlJc w:val="left"/>
      <w:pPr>
        <w:ind w:left="6718" w:hanging="322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8947">
    <w:abstractNumId w:val="9"/>
  </w:num>
  <w:num w:numId="2" w16cid:durableId="1362241961">
    <w:abstractNumId w:val="7"/>
  </w:num>
  <w:num w:numId="3" w16cid:durableId="616300975">
    <w:abstractNumId w:val="6"/>
  </w:num>
  <w:num w:numId="4" w16cid:durableId="1196966154">
    <w:abstractNumId w:val="5"/>
  </w:num>
  <w:num w:numId="5" w16cid:durableId="621575817">
    <w:abstractNumId w:val="4"/>
  </w:num>
  <w:num w:numId="6" w16cid:durableId="1530870484">
    <w:abstractNumId w:val="8"/>
  </w:num>
  <w:num w:numId="7" w16cid:durableId="2011524416">
    <w:abstractNumId w:val="3"/>
  </w:num>
  <w:num w:numId="8" w16cid:durableId="2029401357">
    <w:abstractNumId w:val="2"/>
  </w:num>
  <w:num w:numId="9" w16cid:durableId="856970121">
    <w:abstractNumId w:val="1"/>
  </w:num>
  <w:num w:numId="10" w16cid:durableId="2124104222">
    <w:abstractNumId w:val="0"/>
  </w:num>
  <w:num w:numId="11" w16cid:durableId="983697238">
    <w:abstractNumId w:val="27"/>
  </w:num>
  <w:num w:numId="12" w16cid:durableId="422142035">
    <w:abstractNumId w:val="19"/>
  </w:num>
  <w:num w:numId="13" w16cid:durableId="32731005">
    <w:abstractNumId w:val="16"/>
  </w:num>
  <w:num w:numId="14" w16cid:durableId="1725106145">
    <w:abstractNumId w:val="29"/>
  </w:num>
  <w:num w:numId="15" w16cid:durableId="2119984068">
    <w:abstractNumId w:val="28"/>
  </w:num>
  <w:num w:numId="16" w16cid:durableId="1231428082">
    <w:abstractNumId w:val="12"/>
  </w:num>
  <w:num w:numId="17" w16cid:durableId="36904941">
    <w:abstractNumId w:val="17"/>
  </w:num>
  <w:num w:numId="18" w16cid:durableId="20754247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068621">
    <w:abstractNumId w:val="26"/>
  </w:num>
  <w:num w:numId="20" w16cid:durableId="1059741991">
    <w:abstractNumId w:val="15"/>
  </w:num>
  <w:num w:numId="21" w16cid:durableId="449865071">
    <w:abstractNumId w:val="24"/>
  </w:num>
  <w:num w:numId="22" w16cid:durableId="36439945">
    <w:abstractNumId w:val="23"/>
  </w:num>
  <w:num w:numId="23" w16cid:durableId="1794711580">
    <w:abstractNumId w:val="13"/>
  </w:num>
  <w:num w:numId="24" w16cid:durableId="31544286">
    <w:abstractNumId w:val="18"/>
  </w:num>
  <w:num w:numId="25" w16cid:durableId="142088708">
    <w:abstractNumId w:val="25"/>
  </w:num>
  <w:num w:numId="26" w16cid:durableId="1282692657">
    <w:abstractNumId w:val="21"/>
  </w:num>
  <w:num w:numId="27" w16cid:durableId="1641377421">
    <w:abstractNumId w:val="14"/>
  </w:num>
  <w:num w:numId="28" w16cid:durableId="1980767392">
    <w:abstractNumId w:val="11"/>
  </w:num>
  <w:num w:numId="29" w16cid:durableId="22439155">
    <w:abstractNumId w:val="22"/>
  </w:num>
  <w:num w:numId="30" w16cid:durableId="598828118">
    <w:abstractNumId w:val="20"/>
  </w:num>
  <w:num w:numId="31" w16cid:durableId="297298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5"/>
    <w:rsid w:val="00002978"/>
    <w:rsid w:val="00003CC0"/>
    <w:rsid w:val="0001010F"/>
    <w:rsid w:val="00025CEC"/>
    <w:rsid w:val="000266B7"/>
    <w:rsid w:val="00032B92"/>
    <w:rsid w:val="000409C8"/>
    <w:rsid w:val="00041700"/>
    <w:rsid w:val="000531ED"/>
    <w:rsid w:val="00060484"/>
    <w:rsid w:val="00063BC2"/>
    <w:rsid w:val="000701F1"/>
    <w:rsid w:val="00071780"/>
    <w:rsid w:val="000803EB"/>
    <w:rsid w:val="00086C7F"/>
    <w:rsid w:val="00096E8E"/>
    <w:rsid w:val="000A1884"/>
    <w:rsid w:val="000A24EC"/>
    <w:rsid w:val="000B183F"/>
    <w:rsid w:val="000B32A2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54677"/>
    <w:rsid w:val="00167916"/>
    <w:rsid w:val="00171870"/>
    <w:rsid w:val="001A3606"/>
    <w:rsid w:val="001C0A55"/>
    <w:rsid w:val="001C0DB0"/>
    <w:rsid w:val="001E23DF"/>
    <w:rsid w:val="001E73F4"/>
    <w:rsid w:val="001F4A7E"/>
    <w:rsid w:val="001F4B8C"/>
    <w:rsid w:val="00206BD4"/>
    <w:rsid w:val="0022685B"/>
    <w:rsid w:val="0023018C"/>
    <w:rsid w:val="002301CC"/>
    <w:rsid w:val="0023205B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B4CFD"/>
    <w:rsid w:val="002B551B"/>
    <w:rsid w:val="002C163B"/>
    <w:rsid w:val="002D272F"/>
    <w:rsid w:val="002D38AE"/>
    <w:rsid w:val="002E41C5"/>
    <w:rsid w:val="002F06AA"/>
    <w:rsid w:val="002F68A2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57E4"/>
    <w:rsid w:val="00375834"/>
    <w:rsid w:val="0039124E"/>
    <w:rsid w:val="0039707D"/>
    <w:rsid w:val="003A4E19"/>
    <w:rsid w:val="003B1B38"/>
    <w:rsid w:val="003C3D32"/>
    <w:rsid w:val="003D0FAA"/>
    <w:rsid w:val="003F1A56"/>
    <w:rsid w:val="004108C6"/>
    <w:rsid w:val="00433E00"/>
    <w:rsid w:val="00452D49"/>
    <w:rsid w:val="00480603"/>
    <w:rsid w:val="00486DBB"/>
    <w:rsid w:val="00494FD7"/>
    <w:rsid w:val="00495F83"/>
    <w:rsid w:val="004A0223"/>
    <w:rsid w:val="004A039B"/>
    <w:rsid w:val="004B0FDB"/>
    <w:rsid w:val="004C0C1F"/>
    <w:rsid w:val="004C1329"/>
    <w:rsid w:val="004C2E59"/>
    <w:rsid w:val="004C3880"/>
    <w:rsid w:val="004D0F2F"/>
    <w:rsid w:val="004D179F"/>
    <w:rsid w:val="004D5B31"/>
    <w:rsid w:val="004F22CB"/>
    <w:rsid w:val="00500294"/>
    <w:rsid w:val="00526C93"/>
    <w:rsid w:val="0053139B"/>
    <w:rsid w:val="0053152F"/>
    <w:rsid w:val="005339AE"/>
    <w:rsid w:val="00535EA2"/>
    <w:rsid w:val="00537410"/>
    <w:rsid w:val="00543D11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13C87"/>
    <w:rsid w:val="00622481"/>
    <w:rsid w:val="00622FDC"/>
    <w:rsid w:val="00625020"/>
    <w:rsid w:val="00642F26"/>
    <w:rsid w:val="00647B77"/>
    <w:rsid w:val="0065274C"/>
    <w:rsid w:val="00662D34"/>
    <w:rsid w:val="00686D14"/>
    <w:rsid w:val="00687ED7"/>
    <w:rsid w:val="006977A0"/>
    <w:rsid w:val="006B3083"/>
    <w:rsid w:val="006C144C"/>
    <w:rsid w:val="006C62E1"/>
    <w:rsid w:val="006E0F4E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0654"/>
    <w:rsid w:val="00796CEE"/>
    <w:rsid w:val="007B5396"/>
    <w:rsid w:val="007C0B2A"/>
    <w:rsid w:val="007E0460"/>
    <w:rsid w:val="00810285"/>
    <w:rsid w:val="00841B44"/>
    <w:rsid w:val="00853121"/>
    <w:rsid w:val="0085454F"/>
    <w:rsid w:val="00857D8A"/>
    <w:rsid w:val="00864855"/>
    <w:rsid w:val="00865165"/>
    <w:rsid w:val="00870017"/>
    <w:rsid w:val="00874E49"/>
    <w:rsid w:val="00876898"/>
    <w:rsid w:val="00883CC4"/>
    <w:rsid w:val="008D0C89"/>
    <w:rsid w:val="009235A2"/>
    <w:rsid w:val="0093619F"/>
    <w:rsid w:val="009427E5"/>
    <w:rsid w:val="0094425D"/>
    <w:rsid w:val="009454B7"/>
    <w:rsid w:val="00960367"/>
    <w:rsid w:val="009613D8"/>
    <w:rsid w:val="00961556"/>
    <w:rsid w:val="00974275"/>
    <w:rsid w:val="009804FC"/>
    <w:rsid w:val="0098474B"/>
    <w:rsid w:val="00995CBA"/>
    <w:rsid w:val="00995FD9"/>
    <w:rsid w:val="0099678C"/>
    <w:rsid w:val="009B0C96"/>
    <w:rsid w:val="009B3E91"/>
    <w:rsid w:val="009C222B"/>
    <w:rsid w:val="009C67A8"/>
    <w:rsid w:val="009D201B"/>
    <w:rsid w:val="009D5D9C"/>
    <w:rsid w:val="009D6547"/>
    <w:rsid w:val="009E2171"/>
    <w:rsid w:val="009F3E6A"/>
    <w:rsid w:val="00A02378"/>
    <w:rsid w:val="00A06F53"/>
    <w:rsid w:val="00A211F7"/>
    <w:rsid w:val="00A43EDD"/>
    <w:rsid w:val="00A5432C"/>
    <w:rsid w:val="00A5451D"/>
    <w:rsid w:val="00A55C83"/>
    <w:rsid w:val="00A56A9A"/>
    <w:rsid w:val="00A57815"/>
    <w:rsid w:val="00A62F82"/>
    <w:rsid w:val="00A62FAD"/>
    <w:rsid w:val="00A70CDC"/>
    <w:rsid w:val="00A7133D"/>
    <w:rsid w:val="00A7788C"/>
    <w:rsid w:val="00A925F4"/>
    <w:rsid w:val="00A960B8"/>
    <w:rsid w:val="00AA5DDC"/>
    <w:rsid w:val="00AB605E"/>
    <w:rsid w:val="00AC2D5B"/>
    <w:rsid w:val="00AC3C0A"/>
    <w:rsid w:val="00AD36B2"/>
    <w:rsid w:val="00AD5C8F"/>
    <w:rsid w:val="00AF47AE"/>
    <w:rsid w:val="00AF7CA8"/>
    <w:rsid w:val="00B05554"/>
    <w:rsid w:val="00B11A9B"/>
    <w:rsid w:val="00B24B2A"/>
    <w:rsid w:val="00B32881"/>
    <w:rsid w:val="00B32ABB"/>
    <w:rsid w:val="00B35D9E"/>
    <w:rsid w:val="00B41FD3"/>
    <w:rsid w:val="00B426D3"/>
    <w:rsid w:val="00B431DE"/>
    <w:rsid w:val="00B452C0"/>
    <w:rsid w:val="00B70D03"/>
    <w:rsid w:val="00B803E7"/>
    <w:rsid w:val="00B82E14"/>
    <w:rsid w:val="00B97484"/>
    <w:rsid w:val="00B97683"/>
    <w:rsid w:val="00BA4DDE"/>
    <w:rsid w:val="00BB0EB7"/>
    <w:rsid w:val="00BB11AD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5656"/>
    <w:rsid w:val="00C30C28"/>
    <w:rsid w:val="00C3674D"/>
    <w:rsid w:val="00C43EDE"/>
    <w:rsid w:val="00C51D2F"/>
    <w:rsid w:val="00C60AC3"/>
    <w:rsid w:val="00C67918"/>
    <w:rsid w:val="00C86341"/>
    <w:rsid w:val="00C95195"/>
    <w:rsid w:val="00CA348A"/>
    <w:rsid w:val="00CA5EF8"/>
    <w:rsid w:val="00CB2CE6"/>
    <w:rsid w:val="00CC06EF"/>
    <w:rsid w:val="00CE5D12"/>
    <w:rsid w:val="00CF08BB"/>
    <w:rsid w:val="00CF1E53"/>
    <w:rsid w:val="00CF3760"/>
    <w:rsid w:val="00D00E26"/>
    <w:rsid w:val="00D30E68"/>
    <w:rsid w:val="00D31037"/>
    <w:rsid w:val="00D57397"/>
    <w:rsid w:val="00D61996"/>
    <w:rsid w:val="00D654CD"/>
    <w:rsid w:val="00D678C7"/>
    <w:rsid w:val="00D8261A"/>
    <w:rsid w:val="00D93769"/>
    <w:rsid w:val="00D9415C"/>
    <w:rsid w:val="00DA469E"/>
    <w:rsid w:val="00DA716B"/>
    <w:rsid w:val="00DB45F8"/>
    <w:rsid w:val="00DB7675"/>
    <w:rsid w:val="00E11507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660B"/>
    <w:rsid w:val="00F123AE"/>
    <w:rsid w:val="00F13447"/>
    <w:rsid w:val="00F16C91"/>
    <w:rsid w:val="00F26721"/>
    <w:rsid w:val="00F32B93"/>
    <w:rsid w:val="00F45CDD"/>
    <w:rsid w:val="00F5551A"/>
    <w:rsid w:val="00F56AAB"/>
    <w:rsid w:val="00F655CE"/>
    <w:rsid w:val="00F73331"/>
    <w:rsid w:val="00F87174"/>
    <w:rsid w:val="00F91D37"/>
    <w:rsid w:val="00F93538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19EE57"/>
  <w15:docId w15:val="{542CE974-E3B4-6D42-B2E2-08DD206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810285"/>
    <w:pPr>
      <w:spacing w:after="0" w:line="204" w:lineRule="auto"/>
    </w:pPr>
    <w:rPr>
      <w:rFonts w:ascii="Arial" w:hAnsi="Arial" w:cs="Arial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1E4E"/>
    <w:pPr>
      <w:keepNext/>
      <w:keepLines/>
      <w:spacing w:before="840" w:after="24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4E"/>
    <w:pPr>
      <w:keepNext/>
      <w:keepLines/>
      <w:spacing w:before="48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3A4E19"/>
  </w:style>
  <w:style w:type="paragraph" w:styleId="Fuzeile">
    <w:name w:val="footer"/>
    <w:basedOn w:val="Standard"/>
    <w:link w:val="FuzeileZchn"/>
    <w:uiPriority w:val="94"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rsid w:val="00701E4E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701E4E"/>
    <w:pPr>
      <w:spacing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701E4E"/>
    <w:rPr>
      <w:rFonts w:asciiTheme="majorHAnsi" w:eastAsiaTheme="majorEastAsia" w:hAnsiTheme="majorHAnsi" w:cstheme="majorBidi"/>
      <w:color w:val="CD1719" w:themeColor="accent6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11507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qFormat/>
    <w:rsid w:val="00254E13"/>
    <w:pPr>
      <w:spacing w:line="240" w:lineRule="auto"/>
    </w:pPr>
    <w:rPr>
      <w:color w:val="306278" w:themeColor="accent1"/>
      <w:sz w:val="12"/>
      <w:szCs w:val="12"/>
    </w:rPr>
  </w:style>
  <w:style w:type="paragraph" w:customStyle="1" w:styleId="Fusszeilerechts">
    <w:name w:val="Fusszeile rechts"/>
    <w:basedOn w:val="Fuzeile"/>
    <w:uiPriority w:val="94"/>
    <w:qFormat/>
    <w:rsid w:val="00F13447"/>
    <w:pPr>
      <w:spacing w:line="170" w:lineRule="exact"/>
      <w:jc w:val="right"/>
    </w:pPr>
    <w:rPr>
      <w:color w:val="auto"/>
      <w:sz w:val="14"/>
      <w:szCs w:val="14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267DBF"/>
    <w:pPr>
      <w:spacing w:after="40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  <w:style w:type="paragraph" w:customStyle="1" w:styleId="PlatzhalteroberhalbEmpfnger">
    <w:name w:val="Platzhalter oberhalb Empfänger"/>
    <w:basedOn w:val="Standard"/>
    <w:rsid w:val="00810285"/>
    <w:pPr>
      <w:spacing w:after="580"/>
    </w:pPr>
  </w:style>
  <w:style w:type="paragraph" w:styleId="Textkrper">
    <w:name w:val="Body Text"/>
    <w:basedOn w:val="Standard"/>
    <w:link w:val="TextkrperZchn"/>
    <w:rsid w:val="00810285"/>
    <w:pPr>
      <w:spacing w:after="120" w:line="260" w:lineRule="atLeast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810285"/>
    <w:rPr>
      <w:rFonts w:ascii="Arial" w:eastAsia="Times New Roman" w:hAnsi="Arial" w:cs="Times New Roman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hyperlink" Target="mailto:info@sphn.ch" TargetMode="External"/><Relationship Id="rId4" Type="http://schemas.openxmlformats.org/officeDocument/2006/relationships/hyperlink" Target="http://www.sphn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.remund/Library/Group%20Containers/UBF8T346G9.Office/User%20Content.localized/Templates.localized/CD_SPHN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CD_SPHN.dotx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Liselotte Selter</cp:lastModifiedBy>
  <cp:revision>4</cp:revision>
  <cp:lastPrinted>2021-08-31T08:07:00Z</cp:lastPrinted>
  <dcterms:created xsi:type="dcterms:W3CDTF">2022-09-28T14:02:00Z</dcterms:created>
  <dcterms:modified xsi:type="dcterms:W3CDTF">2022-09-30T08:53:00Z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