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D02D" w14:textId="77777777" w:rsidR="006F1397" w:rsidRPr="00311A3B" w:rsidRDefault="006F1397" w:rsidP="006F1397">
      <w:pPr>
        <w:pStyle w:val="Corpsdetexte"/>
        <w:spacing w:before="2" w:line="292" w:lineRule="auto"/>
        <w:ind w:left="119" w:right="624" w:hanging="3"/>
        <w:jc w:val="center"/>
        <w:outlineLvl w:val="0"/>
        <w:rPr>
          <w:rFonts w:ascii="Arial" w:hAnsi="Arial" w:cs="Arial"/>
          <w:b/>
          <w:sz w:val="24"/>
          <w:szCs w:val="24"/>
          <w:lang w:val="en-GB"/>
        </w:rPr>
      </w:pPr>
      <w:r w:rsidRPr="00311A3B">
        <w:rPr>
          <w:rFonts w:ascii="Arial" w:hAnsi="Arial" w:cs="Arial"/>
          <w:b/>
          <w:sz w:val="24"/>
          <w:szCs w:val="24"/>
          <w:lang w:val="en-GB"/>
        </w:rPr>
        <w:t>Request for release of funds</w:t>
      </w:r>
    </w:p>
    <w:p w14:paraId="5A663E37" w14:textId="77777777" w:rsidR="006F1397" w:rsidRPr="00B90A12" w:rsidRDefault="006F1397" w:rsidP="006F1397">
      <w:pPr>
        <w:pStyle w:val="Corpsdetexte"/>
        <w:spacing w:before="2" w:line="292" w:lineRule="auto"/>
        <w:ind w:left="119" w:right="624" w:hanging="3"/>
        <w:rPr>
          <w:rFonts w:ascii="Arial" w:hAnsi="Arial" w:cs="Arial"/>
          <w:lang w:val="en-GB"/>
        </w:rPr>
      </w:pPr>
    </w:p>
    <w:tbl>
      <w:tblPr>
        <w:tblStyle w:val="Grilledutableau"/>
        <w:tblW w:w="0" w:type="auto"/>
        <w:tblLook w:val="04A0" w:firstRow="1" w:lastRow="0" w:firstColumn="1" w:lastColumn="0" w:noHBand="0" w:noVBand="1"/>
      </w:tblPr>
      <w:tblGrid>
        <w:gridCol w:w="3539"/>
        <w:gridCol w:w="5464"/>
      </w:tblGrid>
      <w:tr w:rsidR="006F1397" w:rsidRPr="00311A3B" w14:paraId="010C0A0C" w14:textId="77777777" w:rsidTr="00311A3B">
        <w:trPr>
          <w:trHeight w:val="340"/>
        </w:trPr>
        <w:tc>
          <w:tcPr>
            <w:tcW w:w="3539" w:type="dxa"/>
            <w:shd w:val="clear" w:color="auto" w:fill="F2F2F2" w:themeFill="background1" w:themeFillShade="F2"/>
            <w:vAlign w:val="center"/>
          </w:tcPr>
          <w:p w14:paraId="1F6DA52A" w14:textId="77777777" w:rsidR="006F1397" w:rsidRPr="00311A3B" w:rsidRDefault="006F1397" w:rsidP="00374084">
            <w:pPr>
              <w:rPr>
                <w:rFonts w:ascii="Arial" w:hAnsi="Arial" w:cs="Arial"/>
                <w:b/>
                <w:sz w:val="18"/>
                <w:szCs w:val="18"/>
                <w:lang w:val="en-GB"/>
              </w:rPr>
            </w:pPr>
            <w:r w:rsidRPr="00311A3B">
              <w:rPr>
                <w:rFonts w:ascii="Arial" w:hAnsi="Arial" w:cs="Arial"/>
                <w:b/>
                <w:sz w:val="18"/>
                <w:szCs w:val="18"/>
                <w:lang w:val="en-GB"/>
              </w:rPr>
              <w:t>Project number</w:t>
            </w:r>
          </w:p>
        </w:tc>
        <w:tc>
          <w:tcPr>
            <w:tcW w:w="5464" w:type="dxa"/>
            <w:shd w:val="clear" w:color="auto" w:fill="auto"/>
            <w:vAlign w:val="center"/>
          </w:tcPr>
          <w:p w14:paraId="4C660649" w14:textId="77777777" w:rsidR="006F1397" w:rsidRPr="00311A3B" w:rsidRDefault="006F1397" w:rsidP="00374084">
            <w:pPr>
              <w:rPr>
                <w:rFonts w:ascii="Arial" w:hAnsi="Arial" w:cs="Arial"/>
                <w:b/>
                <w:sz w:val="18"/>
                <w:szCs w:val="18"/>
                <w:lang w:val="en-GB"/>
              </w:rPr>
            </w:pPr>
          </w:p>
        </w:tc>
      </w:tr>
      <w:tr w:rsidR="006F1397" w:rsidRPr="00311A3B" w14:paraId="439EF0B7" w14:textId="77777777" w:rsidTr="00311A3B">
        <w:trPr>
          <w:trHeight w:val="340"/>
        </w:trPr>
        <w:tc>
          <w:tcPr>
            <w:tcW w:w="3539" w:type="dxa"/>
            <w:shd w:val="clear" w:color="auto" w:fill="F2F2F2" w:themeFill="background1" w:themeFillShade="F2"/>
            <w:vAlign w:val="center"/>
          </w:tcPr>
          <w:p w14:paraId="45EA1493" w14:textId="77777777" w:rsidR="006F1397" w:rsidRPr="00311A3B" w:rsidRDefault="006F1397" w:rsidP="00374084">
            <w:pPr>
              <w:spacing w:line="276" w:lineRule="auto"/>
              <w:rPr>
                <w:rFonts w:ascii="Arial" w:hAnsi="Arial" w:cs="Arial"/>
                <w:sz w:val="18"/>
                <w:szCs w:val="18"/>
                <w:lang w:val="en-GB"/>
              </w:rPr>
            </w:pPr>
            <w:r w:rsidRPr="00311A3B">
              <w:rPr>
                <w:rFonts w:ascii="Arial" w:hAnsi="Arial" w:cs="Arial"/>
                <w:b/>
                <w:sz w:val="18"/>
                <w:szCs w:val="18"/>
                <w:lang w:val="en-GB"/>
              </w:rPr>
              <w:t>Name of the recipient (main applicant)</w:t>
            </w:r>
          </w:p>
        </w:tc>
        <w:tc>
          <w:tcPr>
            <w:tcW w:w="5464" w:type="dxa"/>
            <w:vAlign w:val="center"/>
          </w:tcPr>
          <w:p w14:paraId="4024174E" w14:textId="77777777" w:rsidR="006F1397" w:rsidRPr="00311A3B" w:rsidRDefault="006F1397" w:rsidP="00374084">
            <w:pPr>
              <w:spacing w:line="276" w:lineRule="auto"/>
              <w:rPr>
                <w:rFonts w:ascii="Arial" w:hAnsi="Arial" w:cs="Arial"/>
                <w:sz w:val="18"/>
                <w:szCs w:val="18"/>
                <w:lang w:val="en-GB"/>
              </w:rPr>
            </w:pPr>
          </w:p>
        </w:tc>
      </w:tr>
    </w:tbl>
    <w:p w14:paraId="43856D1A" w14:textId="77777777" w:rsidR="006F1397" w:rsidRPr="00311A3B" w:rsidRDefault="006F1397" w:rsidP="006F1397">
      <w:pPr>
        <w:spacing w:after="120" w:line="276" w:lineRule="auto"/>
        <w:rPr>
          <w:rFonts w:ascii="Arial" w:hAnsi="Arial" w:cs="Arial"/>
          <w:sz w:val="18"/>
          <w:szCs w:val="18"/>
          <w:lang w:val="en-GB"/>
        </w:rPr>
      </w:pPr>
    </w:p>
    <w:p w14:paraId="70B7695E" w14:textId="77777777" w:rsidR="006F1397" w:rsidRPr="00311A3B" w:rsidRDefault="006F1397" w:rsidP="006F1397">
      <w:pPr>
        <w:spacing w:after="200" w:line="276" w:lineRule="auto"/>
        <w:outlineLvl w:val="0"/>
        <w:rPr>
          <w:rFonts w:ascii="Arial" w:hAnsi="Arial" w:cs="Arial"/>
          <w:b/>
          <w:sz w:val="18"/>
          <w:szCs w:val="18"/>
          <w:lang w:val="en-GB"/>
        </w:rPr>
      </w:pPr>
      <w:r w:rsidRPr="00311A3B">
        <w:rPr>
          <w:rFonts w:ascii="Arial" w:hAnsi="Arial" w:cs="Arial"/>
          <w:b/>
          <w:sz w:val="18"/>
          <w:szCs w:val="18"/>
          <w:lang w:val="en-GB"/>
        </w:rPr>
        <w:t>Grant Administration Office (institution of the main applicant)</w:t>
      </w:r>
    </w:p>
    <w:tbl>
      <w:tblPr>
        <w:tblStyle w:val="Grilledutableau"/>
        <w:tblW w:w="0" w:type="auto"/>
        <w:tblLook w:val="04A0" w:firstRow="1" w:lastRow="0" w:firstColumn="1" w:lastColumn="0" w:noHBand="0" w:noVBand="1"/>
      </w:tblPr>
      <w:tblGrid>
        <w:gridCol w:w="3539"/>
        <w:gridCol w:w="5464"/>
      </w:tblGrid>
      <w:tr w:rsidR="006F1397" w:rsidRPr="00311A3B" w14:paraId="66E32AFF" w14:textId="77777777" w:rsidTr="00311A3B">
        <w:trPr>
          <w:trHeight w:val="340"/>
        </w:trPr>
        <w:tc>
          <w:tcPr>
            <w:tcW w:w="3539" w:type="dxa"/>
            <w:shd w:val="clear" w:color="auto" w:fill="F2F2F2" w:themeFill="background1" w:themeFillShade="F2"/>
            <w:vAlign w:val="center"/>
          </w:tcPr>
          <w:p w14:paraId="47521CB4" w14:textId="77777777" w:rsidR="006F1397" w:rsidRPr="00311A3B" w:rsidRDefault="006F1397" w:rsidP="00374084">
            <w:pPr>
              <w:rPr>
                <w:rFonts w:ascii="Arial" w:hAnsi="Arial" w:cs="Arial"/>
                <w:b/>
                <w:sz w:val="18"/>
                <w:szCs w:val="18"/>
                <w:lang w:val="en-GB"/>
              </w:rPr>
            </w:pPr>
            <w:r w:rsidRPr="00311A3B">
              <w:rPr>
                <w:rFonts w:ascii="Arial" w:hAnsi="Arial" w:cs="Arial"/>
                <w:b/>
                <w:sz w:val="18"/>
                <w:szCs w:val="18"/>
                <w:lang w:val="en-GB"/>
              </w:rPr>
              <w:t>Name</w:t>
            </w:r>
          </w:p>
        </w:tc>
        <w:tc>
          <w:tcPr>
            <w:tcW w:w="5464" w:type="dxa"/>
            <w:shd w:val="clear" w:color="auto" w:fill="auto"/>
            <w:vAlign w:val="center"/>
          </w:tcPr>
          <w:p w14:paraId="3424126A" w14:textId="77777777" w:rsidR="006F1397" w:rsidRPr="00311A3B" w:rsidRDefault="006F1397" w:rsidP="00374084">
            <w:pPr>
              <w:rPr>
                <w:rFonts w:ascii="Arial" w:hAnsi="Arial" w:cs="Arial"/>
                <w:b/>
                <w:sz w:val="18"/>
                <w:szCs w:val="18"/>
                <w:lang w:val="en-GB"/>
              </w:rPr>
            </w:pPr>
          </w:p>
        </w:tc>
      </w:tr>
      <w:tr w:rsidR="006F1397" w:rsidRPr="00311A3B" w14:paraId="5B1FC954" w14:textId="77777777" w:rsidTr="00311A3B">
        <w:trPr>
          <w:trHeight w:val="340"/>
        </w:trPr>
        <w:tc>
          <w:tcPr>
            <w:tcW w:w="3539" w:type="dxa"/>
            <w:shd w:val="clear" w:color="auto" w:fill="F2F2F2" w:themeFill="background1" w:themeFillShade="F2"/>
            <w:vAlign w:val="center"/>
          </w:tcPr>
          <w:p w14:paraId="33F56535" w14:textId="77777777" w:rsidR="006F1397" w:rsidRPr="00311A3B" w:rsidRDefault="006F1397" w:rsidP="00374084">
            <w:pPr>
              <w:spacing w:line="276" w:lineRule="auto"/>
              <w:rPr>
                <w:rFonts w:ascii="Arial" w:hAnsi="Arial" w:cs="Arial"/>
                <w:b/>
                <w:sz w:val="18"/>
                <w:szCs w:val="18"/>
                <w:lang w:val="en-GB"/>
              </w:rPr>
            </w:pPr>
            <w:r w:rsidRPr="00311A3B">
              <w:rPr>
                <w:rFonts w:ascii="Arial" w:hAnsi="Arial" w:cs="Arial"/>
                <w:b/>
                <w:sz w:val="18"/>
                <w:szCs w:val="18"/>
                <w:lang w:val="en-GB"/>
              </w:rPr>
              <w:t>Address</w:t>
            </w:r>
          </w:p>
        </w:tc>
        <w:tc>
          <w:tcPr>
            <w:tcW w:w="5464" w:type="dxa"/>
            <w:vAlign w:val="center"/>
          </w:tcPr>
          <w:p w14:paraId="683883A9" w14:textId="77777777" w:rsidR="006F1397" w:rsidRPr="00311A3B" w:rsidRDefault="006F1397" w:rsidP="00374084">
            <w:pPr>
              <w:spacing w:line="276" w:lineRule="auto"/>
              <w:rPr>
                <w:rFonts w:ascii="Arial" w:hAnsi="Arial" w:cs="Arial"/>
                <w:sz w:val="18"/>
                <w:szCs w:val="18"/>
                <w:lang w:val="en-GB"/>
              </w:rPr>
            </w:pPr>
          </w:p>
        </w:tc>
      </w:tr>
      <w:tr w:rsidR="006F1397" w:rsidRPr="00311A3B" w14:paraId="5CD43EA2" w14:textId="77777777" w:rsidTr="00311A3B">
        <w:trPr>
          <w:trHeight w:val="340"/>
        </w:trPr>
        <w:tc>
          <w:tcPr>
            <w:tcW w:w="3539" w:type="dxa"/>
            <w:shd w:val="clear" w:color="auto" w:fill="F2F2F2" w:themeFill="background1" w:themeFillShade="F2"/>
            <w:vAlign w:val="center"/>
          </w:tcPr>
          <w:p w14:paraId="6D7B7AAC" w14:textId="77777777" w:rsidR="006F1397" w:rsidRPr="00311A3B" w:rsidRDefault="006F1397" w:rsidP="00374084">
            <w:pPr>
              <w:spacing w:line="276" w:lineRule="auto"/>
              <w:rPr>
                <w:rFonts w:ascii="Arial" w:hAnsi="Arial" w:cs="Arial"/>
                <w:b/>
                <w:sz w:val="18"/>
                <w:szCs w:val="18"/>
                <w:lang w:val="en-GB"/>
              </w:rPr>
            </w:pPr>
            <w:r w:rsidRPr="00311A3B">
              <w:rPr>
                <w:rFonts w:ascii="Arial" w:hAnsi="Arial" w:cs="Arial"/>
                <w:b/>
                <w:sz w:val="18"/>
                <w:szCs w:val="18"/>
                <w:lang w:val="en-GB"/>
              </w:rPr>
              <w:t>Postcode / Location</w:t>
            </w:r>
          </w:p>
        </w:tc>
        <w:tc>
          <w:tcPr>
            <w:tcW w:w="5464" w:type="dxa"/>
            <w:vAlign w:val="center"/>
          </w:tcPr>
          <w:p w14:paraId="351E0C8D" w14:textId="77777777" w:rsidR="006F1397" w:rsidRPr="00311A3B" w:rsidRDefault="006F1397" w:rsidP="00374084">
            <w:pPr>
              <w:spacing w:line="276" w:lineRule="auto"/>
              <w:rPr>
                <w:rFonts w:ascii="Arial" w:hAnsi="Arial" w:cs="Arial"/>
                <w:sz w:val="18"/>
                <w:szCs w:val="18"/>
                <w:lang w:val="en-GB"/>
              </w:rPr>
            </w:pPr>
          </w:p>
        </w:tc>
      </w:tr>
      <w:tr w:rsidR="006F1397" w:rsidRPr="00311A3B" w14:paraId="59594CCF" w14:textId="77777777" w:rsidTr="00311A3B">
        <w:trPr>
          <w:trHeight w:val="340"/>
        </w:trPr>
        <w:tc>
          <w:tcPr>
            <w:tcW w:w="3539" w:type="dxa"/>
            <w:shd w:val="clear" w:color="auto" w:fill="F2F2F2" w:themeFill="background1" w:themeFillShade="F2"/>
            <w:vAlign w:val="center"/>
          </w:tcPr>
          <w:p w14:paraId="5573BCA5" w14:textId="77777777" w:rsidR="006F1397" w:rsidRPr="00311A3B" w:rsidRDefault="006F1397" w:rsidP="00374084">
            <w:pPr>
              <w:spacing w:line="276" w:lineRule="auto"/>
              <w:rPr>
                <w:rFonts w:ascii="Arial" w:hAnsi="Arial" w:cs="Arial"/>
                <w:b/>
                <w:sz w:val="18"/>
                <w:szCs w:val="18"/>
                <w:lang w:val="en-GB"/>
              </w:rPr>
            </w:pPr>
            <w:r w:rsidRPr="00311A3B">
              <w:rPr>
                <w:rFonts w:ascii="Arial" w:hAnsi="Arial" w:cs="Arial"/>
                <w:b/>
                <w:sz w:val="18"/>
                <w:szCs w:val="18"/>
                <w:lang w:val="en-GB"/>
              </w:rPr>
              <w:t>Contact person</w:t>
            </w:r>
          </w:p>
        </w:tc>
        <w:tc>
          <w:tcPr>
            <w:tcW w:w="5464" w:type="dxa"/>
            <w:vAlign w:val="center"/>
          </w:tcPr>
          <w:p w14:paraId="5418E014" w14:textId="77777777" w:rsidR="006F1397" w:rsidRPr="00311A3B" w:rsidRDefault="006F1397" w:rsidP="00374084">
            <w:pPr>
              <w:spacing w:line="276" w:lineRule="auto"/>
              <w:rPr>
                <w:rFonts w:ascii="Arial" w:hAnsi="Arial" w:cs="Arial"/>
                <w:sz w:val="18"/>
                <w:szCs w:val="18"/>
                <w:lang w:val="en-GB"/>
              </w:rPr>
            </w:pPr>
          </w:p>
        </w:tc>
      </w:tr>
    </w:tbl>
    <w:p w14:paraId="51E49078" w14:textId="77777777" w:rsidR="006F1397" w:rsidRPr="00311A3B" w:rsidRDefault="006F1397" w:rsidP="006F1397">
      <w:pPr>
        <w:spacing w:after="80" w:line="276" w:lineRule="auto"/>
        <w:rPr>
          <w:rFonts w:ascii="Arial" w:hAnsi="Arial" w:cs="Arial"/>
          <w:sz w:val="18"/>
          <w:szCs w:val="18"/>
          <w:lang w:val="en-GB"/>
        </w:rPr>
      </w:pPr>
    </w:p>
    <w:p w14:paraId="48871B51" w14:textId="77777777" w:rsidR="006F1397" w:rsidRPr="00311A3B" w:rsidRDefault="006F1397" w:rsidP="006F1397">
      <w:pPr>
        <w:spacing w:after="200" w:line="276" w:lineRule="auto"/>
        <w:outlineLvl w:val="0"/>
        <w:rPr>
          <w:rFonts w:ascii="Arial" w:hAnsi="Arial" w:cs="Arial"/>
          <w:b/>
          <w:sz w:val="18"/>
          <w:szCs w:val="18"/>
          <w:lang w:val="en-GB"/>
        </w:rPr>
      </w:pPr>
      <w:r w:rsidRPr="00311A3B">
        <w:rPr>
          <w:rFonts w:ascii="Arial" w:hAnsi="Arial" w:cs="Arial"/>
          <w:b/>
          <w:sz w:val="18"/>
          <w:szCs w:val="18"/>
          <w:lang w:val="en-GB"/>
        </w:rPr>
        <w:t>Account details for the transfer of funds</w:t>
      </w:r>
    </w:p>
    <w:tbl>
      <w:tblPr>
        <w:tblStyle w:val="Grilledutableau"/>
        <w:tblW w:w="0" w:type="auto"/>
        <w:tblLook w:val="04A0" w:firstRow="1" w:lastRow="0" w:firstColumn="1" w:lastColumn="0" w:noHBand="0" w:noVBand="1"/>
      </w:tblPr>
      <w:tblGrid>
        <w:gridCol w:w="3539"/>
        <w:gridCol w:w="5464"/>
      </w:tblGrid>
      <w:tr w:rsidR="006F1397" w:rsidRPr="00311A3B" w14:paraId="274E6366" w14:textId="77777777" w:rsidTr="00311A3B">
        <w:trPr>
          <w:trHeight w:val="340"/>
        </w:trPr>
        <w:tc>
          <w:tcPr>
            <w:tcW w:w="3539" w:type="dxa"/>
            <w:shd w:val="clear" w:color="auto" w:fill="F2F2F2" w:themeFill="background1" w:themeFillShade="F2"/>
            <w:vAlign w:val="center"/>
          </w:tcPr>
          <w:p w14:paraId="022FD676" w14:textId="77777777" w:rsidR="006F1397" w:rsidRPr="00311A3B" w:rsidRDefault="006F1397" w:rsidP="00374084">
            <w:pPr>
              <w:rPr>
                <w:rFonts w:ascii="Arial" w:hAnsi="Arial" w:cs="Arial"/>
                <w:b/>
                <w:sz w:val="18"/>
                <w:szCs w:val="18"/>
                <w:lang w:val="en-GB"/>
              </w:rPr>
            </w:pPr>
            <w:r w:rsidRPr="00311A3B">
              <w:rPr>
                <w:rFonts w:ascii="Arial" w:hAnsi="Arial" w:cs="Arial"/>
                <w:b/>
                <w:sz w:val="18"/>
                <w:szCs w:val="18"/>
                <w:lang w:val="en-GB"/>
              </w:rPr>
              <w:t>Bank name</w:t>
            </w:r>
          </w:p>
        </w:tc>
        <w:tc>
          <w:tcPr>
            <w:tcW w:w="5464" w:type="dxa"/>
            <w:shd w:val="clear" w:color="auto" w:fill="auto"/>
            <w:vAlign w:val="center"/>
          </w:tcPr>
          <w:p w14:paraId="00430CCA" w14:textId="77777777" w:rsidR="006F1397" w:rsidRPr="00311A3B" w:rsidRDefault="006F1397" w:rsidP="00374084">
            <w:pPr>
              <w:rPr>
                <w:rFonts w:ascii="Arial" w:hAnsi="Arial" w:cs="Arial"/>
                <w:b/>
                <w:sz w:val="18"/>
                <w:szCs w:val="18"/>
                <w:lang w:val="en-GB"/>
              </w:rPr>
            </w:pPr>
          </w:p>
        </w:tc>
      </w:tr>
      <w:tr w:rsidR="006F1397" w:rsidRPr="00311A3B" w14:paraId="446B05F2" w14:textId="77777777" w:rsidTr="00311A3B">
        <w:trPr>
          <w:trHeight w:val="340"/>
        </w:trPr>
        <w:tc>
          <w:tcPr>
            <w:tcW w:w="3539" w:type="dxa"/>
            <w:shd w:val="clear" w:color="auto" w:fill="F2F2F2" w:themeFill="background1" w:themeFillShade="F2"/>
            <w:vAlign w:val="center"/>
          </w:tcPr>
          <w:p w14:paraId="05480B81" w14:textId="77777777" w:rsidR="006F1397" w:rsidRPr="00311A3B" w:rsidRDefault="006F1397" w:rsidP="00374084">
            <w:pPr>
              <w:spacing w:line="276" w:lineRule="auto"/>
              <w:rPr>
                <w:rFonts w:ascii="Arial" w:hAnsi="Arial" w:cs="Arial"/>
                <w:b/>
                <w:sz w:val="18"/>
                <w:szCs w:val="18"/>
                <w:lang w:val="en-GB"/>
              </w:rPr>
            </w:pPr>
            <w:r w:rsidRPr="00311A3B">
              <w:rPr>
                <w:rFonts w:ascii="Arial" w:hAnsi="Arial" w:cs="Arial"/>
                <w:b/>
                <w:sz w:val="18"/>
                <w:szCs w:val="18"/>
                <w:lang w:val="en-GB"/>
              </w:rPr>
              <w:t>Bank address</w:t>
            </w:r>
          </w:p>
        </w:tc>
        <w:tc>
          <w:tcPr>
            <w:tcW w:w="5464" w:type="dxa"/>
            <w:vAlign w:val="center"/>
          </w:tcPr>
          <w:p w14:paraId="37EE1A12" w14:textId="77777777" w:rsidR="006F1397" w:rsidRPr="00311A3B" w:rsidRDefault="006F1397" w:rsidP="00374084">
            <w:pPr>
              <w:spacing w:line="276" w:lineRule="auto"/>
              <w:rPr>
                <w:rFonts w:ascii="Arial" w:hAnsi="Arial" w:cs="Arial"/>
                <w:sz w:val="18"/>
                <w:szCs w:val="18"/>
                <w:lang w:val="en-GB"/>
              </w:rPr>
            </w:pPr>
          </w:p>
        </w:tc>
      </w:tr>
      <w:tr w:rsidR="006F1397" w:rsidRPr="00311A3B" w14:paraId="460E9FF9" w14:textId="77777777" w:rsidTr="00311A3B">
        <w:trPr>
          <w:trHeight w:val="340"/>
        </w:trPr>
        <w:tc>
          <w:tcPr>
            <w:tcW w:w="3539" w:type="dxa"/>
            <w:shd w:val="clear" w:color="auto" w:fill="F2F2F2" w:themeFill="background1" w:themeFillShade="F2"/>
            <w:vAlign w:val="center"/>
          </w:tcPr>
          <w:p w14:paraId="58CFF3D9" w14:textId="24557705" w:rsidR="006F1397" w:rsidRPr="00311A3B" w:rsidRDefault="00C70069" w:rsidP="00374084">
            <w:pPr>
              <w:spacing w:line="276" w:lineRule="auto"/>
              <w:rPr>
                <w:rFonts w:ascii="Arial" w:hAnsi="Arial" w:cs="Arial"/>
                <w:b/>
                <w:sz w:val="18"/>
                <w:szCs w:val="18"/>
                <w:lang w:val="en-GB"/>
              </w:rPr>
            </w:pPr>
            <w:r>
              <w:rPr>
                <w:rFonts w:ascii="Arial" w:hAnsi="Arial" w:cs="Arial"/>
                <w:b/>
                <w:sz w:val="18"/>
                <w:szCs w:val="18"/>
                <w:lang w:val="en-GB"/>
              </w:rPr>
              <w:t>Swift/BIC code</w:t>
            </w:r>
          </w:p>
        </w:tc>
        <w:tc>
          <w:tcPr>
            <w:tcW w:w="5464" w:type="dxa"/>
            <w:vAlign w:val="center"/>
          </w:tcPr>
          <w:p w14:paraId="3CCAAAFE" w14:textId="77777777" w:rsidR="006F1397" w:rsidRPr="00311A3B" w:rsidRDefault="006F1397" w:rsidP="00374084">
            <w:pPr>
              <w:spacing w:line="276" w:lineRule="auto"/>
              <w:rPr>
                <w:rFonts w:ascii="Arial" w:hAnsi="Arial" w:cs="Arial"/>
                <w:sz w:val="18"/>
                <w:szCs w:val="18"/>
                <w:lang w:val="en-GB"/>
              </w:rPr>
            </w:pPr>
          </w:p>
        </w:tc>
      </w:tr>
      <w:tr w:rsidR="006F1397" w:rsidRPr="00311A3B" w14:paraId="4C897F51" w14:textId="77777777" w:rsidTr="00311A3B">
        <w:trPr>
          <w:trHeight w:val="340"/>
        </w:trPr>
        <w:tc>
          <w:tcPr>
            <w:tcW w:w="3539" w:type="dxa"/>
            <w:shd w:val="clear" w:color="auto" w:fill="F2F2F2" w:themeFill="background1" w:themeFillShade="F2"/>
            <w:vAlign w:val="center"/>
          </w:tcPr>
          <w:p w14:paraId="3A1BFB29" w14:textId="77777777" w:rsidR="006F1397" w:rsidRPr="00311A3B" w:rsidRDefault="006F1397" w:rsidP="00374084">
            <w:pPr>
              <w:spacing w:line="276" w:lineRule="auto"/>
              <w:rPr>
                <w:rFonts w:ascii="Arial" w:hAnsi="Arial" w:cs="Arial"/>
                <w:b/>
                <w:sz w:val="18"/>
                <w:szCs w:val="18"/>
                <w:lang w:val="en-GB"/>
              </w:rPr>
            </w:pPr>
            <w:r w:rsidRPr="00311A3B">
              <w:rPr>
                <w:rFonts w:ascii="Arial" w:hAnsi="Arial" w:cs="Arial"/>
                <w:b/>
                <w:sz w:val="18"/>
                <w:szCs w:val="18"/>
                <w:lang w:val="en-GB"/>
              </w:rPr>
              <w:t>Account IBAN</w:t>
            </w:r>
          </w:p>
        </w:tc>
        <w:tc>
          <w:tcPr>
            <w:tcW w:w="5464" w:type="dxa"/>
            <w:vAlign w:val="center"/>
          </w:tcPr>
          <w:p w14:paraId="5E7F165B" w14:textId="77777777" w:rsidR="006F1397" w:rsidRPr="00311A3B" w:rsidRDefault="006F1397" w:rsidP="00374084">
            <w:pPr>
              <w:spacing w:line="276" w:lineRule="auto"/>
              <w:rPr>
                <w:rFonts w:ascii="Arial" w:hAnsi="Arial" w:cs="Arial"/>
                <w:sz w:val="18"/>
                <w:szCs w:val="18"/>
                <w:lang w:val="en-GB"/>
              </w:rPr>
            </w:pPr>
          </w:p>
        </w:tc>
      </w:tr>
      <w:tr w:rsidR="006F1397" w:rsidRPr="00311A3B" w14:paraId="1308CE0F" w14:textId="77777777" w:rsidTr="00311A3B">
        <w:trPr>
          <w:trHeight w:val="340"/>
        </w:trPr>
        <w:tc>
          <w:tcPr>
            <w:tcW w:w="3539" w:type="dxa"/>
            <w:shd w:val="clear" w:color="auto" w:fill="F2F2F2" w:themeFill="background1" w:themeFillShade="F2"/>
            <w:vAlign w:val="center"/>
          </w:tcPr>
          <w:p w14:paraId="51E63398" w14:textId="77777777" w:rsidR="006F1397" w:rsidRPr="00311A3B" w:rsidRDefault="006F1397" w:rsidP="00374084">
            <w:pPr>
              <w:spacing w:line="276" w:lineRule="auto"/>
              <w:rPr>
                <w:rFonts w:ascii="Arial" w:hAnsi="Arial" w:cs="Arial"/>
                <w:b/>
                <w:sz w:val="18"/>
                <w:szCs w:val="18"/>
                <w:lang w:val="en-GB"/>
              </w:rPr>
            </w:pPr>
            <w:r w:rsidRPr="00311A3B">
              <w:rPr>
                <w:rFonts w:ascii="Arial" w:hAnsi="Arial" w:cs="Arial"/>
                <w:b/>
                <w:sz w:val="18"/>
                <w:szCs w:val="18"/>
                <w:lang w:val="en-GB"/>
              </w:rPr>
              <w:t>Account holder name</w:t>
            </w:r>
          </w:p>
        </w:tc>
        <w:tc>
          <w:tcPr>
            <w:tcW w:w="5464" w:type="dxa"/>
            <w:vAlign w:val="center"/>
          </w:tcPr>
          <w:p w14:paraId="07564103" w14:textId="77777777" w:rsidR="006F1397" w:rsidRPr="00311A3B" w:rsidRDefault="006F1397" w:rsidP="00374084">
            <w:pPr>
              <w:spacing w:line="276" w:lineRule="auto"/>
              <w:rPr>
                <w:rFonts w:ascii="Arial" w:hAnsi="Arial" w:cs="Arial"/>
                <w:sz w:val="18"/>
                <w:szCs w:val="18"/>
                <w:lang w:val="en-GB"/>
              </w:rPr>
            </w:pPr>
          </w:p>
        </w:tc>
      </w:tr>
      <w:tr w:rsidR="006F1397" w:rsidRPr="00311A3B" w14:paraId="586131D1" w14:textId="77777777" w:rsidTr="00311A3B">
        <w:trPr>
          <w:trHeight w:val="340"/>
        </w:trPr>
        <w:tc>
          <w:tcPr>
            <w:tcW w:w="3539" w:type="dxa"/>
            <w:shd w:val="clear" w:color="auto" w:fill="F2F2F2" w:themeFill="background1" w:themeFillShade="F2"/>
            <w:vAlign w:val="center"/>
          </w:tcPr>
          <w:p w14:paraId="53D5D13E" w14:textId="77777777" w:rsidR="006F1397" w:rsidRPr="00311A3B" w:rsidRDefault="006F1397" w:rsidP="00374084">
            <w:pPr>
              <w:spacing w:line="276" w:lineRule="auto"/>
              <w:rPr>
                <w:rFonts w:ascii="Arial" w:hAnsi="Arial" w:cs="Arial"/>
                <w:b/>
                <w:sz w:val="18"/>
                <w:szCs w:val="18"/>
                <w:lang w:val="en-GB"/>
              </w:rPr>
            </w:pPr>
            <w:r w:rsidRPr="00311A3B">
              <w:rPr>
                <w:rFonts w:ascii="Arial" w:hAnsi="Arial" w:cs="Arial"/>
                <w:b/>
                <w:sz w:val="18"/>
                <w:szCs w:val="18"/>
                <w:lang w:val="en-GB"/>
              </w:rPr>
              <w:t>Account holder address</w:t>
            </w:r>
          </w:p>
        </w:tc>
        <w:tc>
          <w:tcPr>
            <w:tcW w:w="5464" w:type="dxa"/>
            <w:vAlign w:val="center"/>
          </w:tcPr>
          <w:p w14:paraId="4CC90F6A" w14:textId="77777777" w:rsidR="006F1397" w:rsidRPr="00311A3B" w:rsidRDefault="006F1397" w:rsidP="00374084">
            <w:pPr>
              <w:spacing w:line="276" w:lineRule="auto"/>
              <w:rPr>
                <w:rFonts w:ascii="Arial" w:hAnsi="Arial" w:cs="Arial"/>
                <w:sz w:val="18"/>
                <w:szCs w:val="18"/>
                <w:lang w:val="en-GB"/>
              </w:rPr>
            </w:pPr>
          </w:p>
        </w:tc>
      </w:tr>
      <w:tr w:rsidR="006F1397" w:rsidRPr="00311A3B" w14:paraId="1C420708" w14:textId="77777777" w:rsidTr="00311A3B">
        <w:trPr>
          <w:trHeight w:val="340"/>
        </w:trPr>
        <w:tc>
          <w:tcPr>
            <w:tcW w:w="3539" w:type="dxa"/>
            <w:shd w:val="clear" w:color="auto" w:fill="F2F2F2" w:themeFill="background1" w:themeFillShade="F2"/>
            <w:vAlign w:val="center"/>
          </w:tcPr>
          <w:p w14:paraId="23C116BD" w14:textId="77777777" w:rsidR="006F1397" w:rsidRPr="00311A3B" w:rsidRDefault="006F1397" w:rsidP="00374084">
            <w:pPr>
              <w:spacing w:line="276" w:lineRule="auto"/>
              <w:rPr>
                <w:rFonts w:ascii="Arial" w:hAnsi="Arial" w:cs="Arial"/>
                <w:b/>
                <w:sz w:val="18"/>
                <w:szCs w:val="18"/>
                <w:lang w:val="en-GB"/>
              </w:rPr>
            </w:pPr>
            <w:r w:rsidRPr="00311A3B">
              <w:rPr>
                <w:rFonts w:ascii="Arial" w:hAnsi="Arial" w:cs="Arial"/>
                <w:b/>
                <w:sz w:val="18"/>
                <w:szCs w:val="18"/>
                <w:lang w:val="en-GB"/>
              </w:rPr>
              <w:t>Internal account / Comment</w:t>
            </w:r>
          </w:p>
        </w:tc>
        <w:tc>
          <w:tcPr>
            <w:tcW w:w="5464" w:type="dxa"/>
            <w:vAlign w:val="center"/>
          </w:tcPr>
          <w:p w14:paraId="41921525" w14:textId="77777777" w:rsidR="006F1397" w:rsidRPr="00311A3B" w:rsidRDefault="006F1397" w:rsidP="00374084">
            <w:pPr>
              <w:spacing w:line="276" w:lineRule="auto"/>
              <w:rPr>
                <w:rFonts w:ascii="Arial" w:hAnsi="Arial" w:cs="Arial"/>
                <w:sz w:val="18"/>
                <w:szCs w:val="18"/>
                <w:lang w:val="en-GB"/>
              </w:rPr>
            </w:pPr>
          </w:p>
        </w:tc>
      </w:tr>
    </w:tbl>
    <w:p w14:paraId="2C148889" w14:textId="77777777" w:rsidR="006F1397" w:rsidRPr="00311A3B" w:rsidRDefault="006F1397" w:rsidP="006F1397">
      <w:pPr>
        <w:tabs>
          <w:tab w:val="left" w:pos="528"/>
        </w:tabs>
        <w:spacing w:after="120" w:line="276" w:lineRule="auto"/>
        <w:rPr>
          <w:rFonts w:ascii="Arial" w:hAnsi="Arial" w:cs="Arial"/>
          <w:b/>
          <w:sz w:val="18"/>
          <w:szCs w:val="18"/>
          <w:lang w:val="en-GB"/>
        </w:rPr>
      </w:pPr>
      <w:r w:rsidRPr="00311A3B">
        <w:rPr>
          <w:rFonts w:ascii="Arial" w:hAnsi="Arial" w:cs="Arial"/>
          <w:b/>
          <w:sz w:val="18"/>
          <w:szCs w:val="18"/>
          <w:lang w:val="en-GB"/>
        </w:rPr>
        <w:tab/>
      </w:r>
    </w:p>
    <w:tbl>
      <w:tblPr>
        <w:tblStyle w:val="Grilledutableau"/>
        <w:tblW w:w="0" w:type="auto"/>
        <w:tblLook w:val="04A0" w:firstRow="1" w:lastRow="0" w:firstColumn="1" w:lastColumn="0" w:noHBand="0" w:noVBand="1"/>
      </w:tblPr>
      <w:tblGrid>
        <w:gridCol w:w="3539"/>
        <w:gridCol w:w="5464"/>
      </w:tblGrid>
      <w:tr w:rsidR="00356B3E" w:rsidRPr="00B90A12" w14:paraId="37641E85" w14:textId="77777777" w:rsidTr="00356B3E">
        <w:trPr>
          <w:trHeight w:val="340"/>
        </w:trPr>
        <w:tc>
          <w:tcPr>
            <w:tcW w:w="3539" w:type="dxa"/>
            <w:shd w:val="clear" w:color="auto" w:fill="F2F2F2" w:themeFill="background1" w:themeFillShade="F2"/>
            <w:vAlign w:val="center"/>
          </w:tcPr>
          <w:p w14:paraId="7F2A2C02" w14:textId="77777777" w:rsidR="00356B3E" w:rsidRPr="00B90A12" w:rsidRDefault="00356B3E" w:rsidP="008F6653">
            <w:pPr>
              <w:rPr>
                <w:rFonts w:ascii="Arial" w:hAnsi="Arial" w:cs="Arial"/>
                <w:b/>
                <w:sz w:val="20"/>
                <w:szCs w:val="20"/>
                <w:lang w:val="en-GB"/>
              </w:rPr>
            </w:pPr>
            <w:r>
              <w:rPr>
                <w:rFonts w:ascii="Arial" w:hAnsi="Arial" w:cs="Arial"/>
                <w:b/>
                <w:sz w:val="20"/>
                <w:szCs w:val="20"/>
                <w:lang w:val="en-GB"/>
              </w:rPr>
              <w:t>Requested amount</w:t>
            </w:r>
          </w:p>
        </w:tc>
        <w:tc>
          <w:tcPr>
            <w:tcW w:w="5464" w:type="dxa"/>
            <w:shd w:val="clear" w:color="auto" w:fill="auto"/>
            <w:vAlign w:val="center"/>
          </w:tcPr>
          <w:p w14:paraId="0FE74C3B" w14:textId="77777777" w:rsidR="00356B3E" w:rsidRPr="00FE472F" w:rsidRDefault="00356B3E" w:rsidP="008F6653">
            <w:pPr>
              <w:rPr>
                <w:rFonts w:ascii="Arial" w:hAnsi="Arial" w:cs="Arial"/>
                <w:sz w:val="20"/>
                <w:szCs w:val="20"/>
                <w:lang w:val="en-GB"/>
              </w:rPr>
            </w:pPr>
            <w:r w:rsidRPr="00FE472F">
              <w:rPr>
                <w:rFonts w:ascii="Arial" w:hAnsi="Arial" w:cs="Arial"/>
                <w:sz w:val="20"/>
                <w:szCs w:val="20"/>
                <w:lang w:val="en-GB"/>
              </w:rPr>
              <w:t>CHF</w:t>
            </w:r>
            <w:r>
              <w:rPr>
                <w:rFonts w:ascii="Arial" w:hAnsi="Arial" w:cs="Arial"/>
                <w:sz w:val="20"/>
                <w:szCs w:val="20"/>
                <w:lang w:val="en-GB"/>
              </w:rPr>
              <w:t xml:space="preserve"> </w:t>
            </w:r>
            <w:proofErr w:type="gramStart"/>
            <w:r>
              <w:rPr>
                <w:rFonts w:ascii="Arial" w:hAnsi="Arial" w:cs="Arial"/>
                <w:sz w:val="20"/>
                <w:szCs w:val="20"/>
                <w:lang w:val="en-GB"/>
              </w:rPr>
              <w:t>xxx.—</w:t>
            </w:r>
            <w:proofErr w:type="gramEnd"/>
            <w:r>
              <w:rPr>
                <w:rFonts w:ascii="Arial" w:hAnsi="Arial" w:cs="Arial"/>
                <w:sz w:val="20"/>
                <w:szCs w:val="20"/>
                <w:lang w:val="en-GB"/>
              </w:rPr>
              <w:t xml:space="preserve"> </w:t>
            </w:r>
          </w:p>
        </w:tc>
      </w:tr>
      <w:tr w:rsidR="00356B3E" w:rsidRPr="003560CA" w14:paraId="3BCD9E22" w14:textId="77777777" w:rsidTr="00356B3E">
        <w:trPr>
          <w:trHeight w:val="337"/>
        </w:trPr>
        <w:tc>
          <w:tcPr>
            <w:tcW w:w="3539" w:type="dxa"/>
            <w:shd w:val="clear" w:color="auto" w:fill="F2F2F2" w:themeFill="background1" w:themeFillShade="F2"/>
            <w:vAlign w:val="center"/>
          </w:tcPr>
          <w:p w14:paraId="16F398CE" w14:textId="77777777" w:rsidR="00356B3E" w:rsidRPr="003560CA" w:rsidRDefault="00356B3E" w:rsidP="008F6653">
            <w:pPr>
              <w:spacing w:line="276" w:lineRule="auto"/>
              <w:rPr>
                <w:rFonts w:ascii="Arial" w:hAnsi="Arial" w:cs="Arial"/>
                <w:b/>
                <w:sz w:val="20"/>
                <w:szCs w:val="20"/>
              </w:rPr>
            </w:pPr>
            <w:r w:rsidRPr="003560CA">
              <w:rPr>
                <w:rFonts w:ascii="Arial" w:hAnsi="Arial" w:cs="Arial"/>
                <w:b/>
                <w:sz w:val="20"/>
                <w:szCs w:val="20"/>
              </w:rPr>
              <w:t xml:space="preserve">Payment </w:t>
            </w:r>
          </w:p>
        </w:tc>
        <w:tc>
          <w:tcPr>
            <w:tcW w:w="5464" w:type="dxa"/>
          </w:tcPr>
          <w:p w14:paraId="1A39CB10" w14:textId="77777777" w:rsidR="00356B3E" w:rsidRPr="003560CA" w:rsidRDefault="00000175" w:rsidP="008F6653">
            <w:pPr>
              <w:widowControl w:val="0"/>
              <w:tabs>
                <w:tab w:val="left" w:pos="326"/>
              </w:tabs>
              <w:autoSpaceDE w:val="0"/>
              <w:autoSpaceDN w:val="0"/>
              <w:adjustRightInd w:val="0"/>
              <w:rPr>
                <w:rFonts w:ascii="Arial" w:hAnsi="Arial" w:cs="Arial"/>
                <w:sz w:val="20"/>
                <w:szCs w:val="20"/>
              </w:rPr>
            </w:pPr>
            <w:sdt>
              <w:sdtPr>
                <w:rPr>
                  <w:rFonts w:ascii="Arial" w:hAnsi="Arial" w:cs="Arial"/>
                  <w:sz w:val="20"/>
                  <w:szCs w:val="20"/>
                </w:rPr>
                <w:id w:val="705603178"/>
                <w14:checkbox>
                  <w14:checked w14:val="0"/>
                  <w14:checkedState w14:val="2612" w14:font="MS Gothic"/>
                  <w14:uncheckedState w14:val="2610" w14:font="MS Gothic"/>
                </w14:checkbox>
              </w:sdtPr>
              <w:sdtEndPr/>
              <w:sdtContent>
                <w:r w:rsidR="00356B3E">
                  <w:rPr>
                    <w:rFonts w:ascii="MS Gothic" w:eastAsia="MS Gothic" w:hAnsi="MS Gothic" w:cs="Arial" w:hint="eastAsia"/>
                    <w:sz w:val="20"/>
                    <w:szCs w:val="20"/>
                  </w:rPr>
                  <w:t>☐</w:t>
                </w:r>
              </w:sdtContent>
            </w:sdt>
            <w:r w:rsidR="00356B3E" w:rsidRPr="003560CA">
              <w:rPr>
                <w:rFonts w:ascii="Arial" w:hAnsi="Arial" w:cs="Arial"/>
                <w:sz w:val="20"/>
                <w:szCs w:val="20"/>
              </w:rPr>
              <w:t xml:space="preserve"> 1</w:t>
            </w:r>
            <w:r w:rsidR="00356B3E" w:rsidRPr="003560CA">
              <w:rPr>
                <w:rFonts w:ascii="Arial" w:hAnsi="Arial" w:cs="Arial"/>
                <w:sz w:val="20"/>
                <w:szCs w:val="20"/>
                <w:vertAlign w:val="superscript"/>
              </w:rPr>
              <w:t>st</w:t>
            </w:r>
            <w:r w:rsidR="00356B3E" w:rsidRPr="003560CA">
              <w:rPr>
                <w:rFonts w:ascii="Arial" w:hAnsi="Arial" w:cs="Arial"/>
                <w:sz w:val="20"/>
                <w:szCs w:val="20"/>
              </w:rPr>
              <w:t xml:space="preserve"> </w:t>
            </w:r>
            <w:proofErr w:type="spellStart"/>
            <w:r w:rsidR="00356B3E" w:rsidRPr="003560CA">
              <w:rPr>
                <w:rFonts w:ascii="Arial" w:hAnsi="Arial" w:cs="Arial"/>
                <w:sz w:val="20"/>
                <w:szCs w:val="20"/>
              </w:rPr>
              <w:t>payment</w:t>
            </w:r>
            <w:proofErr w:type="spellEnd"/>
            <w:r w:rsidR="00356B3E" w:rsidRPr="003560CA">
              <w:rPr>
                <w:rFonts w:ascii="Arial" w:hAnsi="Arial" w:cs="Arial"/>
                <w:b/>
                <w:sz w:val="20"/>
                <w:szCs w:val="20"/>
              </w:rPr>
              <w:t xml:space="preserve"> </w:t>
            </w:r>
          </w:p>
          <w:p w14:paraId="362FEF71" w14:textId="77777777" w:rsidR="00356B3E" w:rsidRPr="003560CA" w:rsidRDefault="00000175" w:rsidP="008F6653">
            <w:pPr>
              <w:spacing w:line="276" w:lineRule="auto"/>
              <w:rPr>
                <w:rFonts w:ascii="Arial" w:hAnsi="Arial" w:cs="Arial"/>
                <w:sz w:val="20"/>
                <w:szCs w:val="20"/>
              </w:rPr>
            </w:pPr>
            <w:sdt>
              <w:sdtPr>
                <w:rPr>
                  <w:rFonts w:ascii="Arial" w:hAnsi="Arial" w:cs="Arial"/>
                  <w:sz w:val="20"/>
                  <w:szCs w:val="20"/>
                </w:rPr>
                <w:id w:val="-1736857113"/>
                <w14:checkbox>
                  <w14:checked w14:val="0"/>
                  <w14:checkedState w14:val="2612" w14:font="MS Gothic"/>
                  <w14:uncheckedState w14:val="2610" w14:font="MS Gothic"/>
                </w14:checkbox>
              </w:sdtPr>
              <w:sdtEndPr/>
              <w:sdtContent>
                <w:r w:rsidR="00356B3E">
                  <w:rPr>
                    <w:rFonts w:ascii="MS Gothic" w:eastAsia="MS Gothic" w:hAnsi="MS Gothic" w:cs="Arial" w:hint="eastAsia"/>
                    <w:sz w:val="20"/>
                    <w:szCs w:val="20"/>
                  </w:rPr>
                  <w:t>☐</w:t>
                </w:r>
              </w:sdtContent>
            </w:sdt>
            <w:r w:rsidR="00356B3E" w:rsidRPr="003560CA">
              <w:rPr>
                <w:rFonts w:ascii="Arial" w:hAnsi="Arial" w:cs="Arial"/>
                <w:sz w:val="20"/>
                <w:szCs w:val="20"/>
              </w:rPr>
              <w:t xml:space="preserve"> 2</w:t>
            </w:r>
            <w:r w:rsidR="00356B3E" w:rsidRPr="003560CA">
              <w:rPr>
                <w:rFonts w:ascii="Arial" w:hAnsi="Arial" w:cs="Arial"/>
                <w:sz w:val="20"/>
                <w:szCs w:val="20"/>
                <w:vertAlign w:val="superscript"/>
              </w:rPr>
              <w:t>nd</w:t>
            </w:r>
            <w:r w:rsidR="00356B3E" w:rsidRPr="003560CA">
              <w:rPr>
                <w:rFonts w:ascii="Arial" w:hAnsi="Arial" w:cs="Arial"/>
                <w:sz w:val="20"/>
                <w:szCs w:val="20"/>
              </w:rPr>
              <w:t xml:space="preserve"> </w:t>
            </w:r>
            <w:proofErr w:type="spellStart"/>
            <w:r w:rsidR="00356B3E" w:rsidRPr="003560CA">
              <w:rPr>
                <w:rFonts w:ascii="Arial" w:hAnsi="Arial" w:cs="Arial"/>
                <w:sz w:val="20"/>
                <w:szCs w:val="20"/>
              </w:rPr>
              <w:t>payment</w:t>
            </w:r>
            <w:proofErr w:type="spellEnd"/>
          </w:p>
          <w:p w14:paraId="68019897" w14:textId="77777777" w:rsidR="00356B3E" w:rsidRPr="003560CA" w:rsidRDefault="00000175" w:rsidP="008F6653">
            <w:pPr>
              <w:widowControl w:val="0"/>
              <w:tabs>
                <w:tab w:val="left" w:pos="326"/>
              </w:tabs>
              <w:autoSpaceDE w:val="0"/>
              <w:autoSpaceDN w:val="0"/>
              <w:adjustRightInd w:val="0"/>
              <w:rPr>
                <w:rFonts w:ascii="Arial" w:hAnsi="Arial" w:cs="Arial"/>
                <w:b/>
                <w:sz w:val="20"/>
                <w:szCs w:val="20"/>
              </w:rPr>
            </w:pPr>
            <w:sdt>
              <w:sdtPr>
                <w:rPr>
                  <w:rFonts w:ascii="Arial" w:hAnsi="Arial" w:cs="Arial"/>
                  <w:sz w:val="20"/>
                  <w:szCs w:val="20"/>
                </w:rPr>
                <w:id w:val="298645903"/>
                <w14:checkbox>
                  <w14:checked w14:val="0"/>
                  <w14:checkedState w14:val="2612" w14:font="MS Gothic"/>
                  <w14:uncheckedState w14:val="2610" w14:font="MS Gothic"/>
                </w14:checkbox>
              </w:sdtPr>
              <w:sdtEndPr/>
              <w:sdtContent>
                <w:r w:rsidR="00356B3E">
                  <w:rPr>
                    <w:rFonts w:ascii="MS Gothic" w:eastAsia="MS Gothic" w:hAnsi="MS Gothic" w:cs="Arial" w:hint="eastAsia"/>
                    <w:sz w:val="20"/>
                    <w:szCs w:val="20"/>
                  </w:rPr>
                  <w:t>☐</w:t>
                </w:r>
              </w:sdtContent>
            </w:sdt>
            <w:r w:rsidR="00356B3E" w:rsidRPr="003560CA">
              <w:rPr>
                <w:rFonts w:ascii="Arial" w:hAnsi="Arial" w:cs="Arial"/>
                <w:sz w:val="20"/>
                <w:szCs w:val="20"/>
              </w:rPr>
              <w:t xml:space="preserve"> 3</w:t>
            </w:r>
            <w:r w:rsidR="00356B3E" w:rsidRPr="00F169B7">
              <w:rPr>
                <w:rFonts w:ascii="Arial" w:hAnsi="Arial" w:cs="Arial"/>
                <w:sz w:val="20"/>
                <w:szCs w:val="20"/>
                <w:vertAlign w:val="superscript"/>
              </w:rPr>
              <w:t>rd</w:t>
            </w:r>
            <w:r w:rsidR="00356B3E">
              <w:rPr>
                <w:rFonts w:ascii="Arial" w:hAnsi="Arial" w:cs="Arial"/>
                <w:sz w:val="20"/>
                <w:szCs w:val="20"/>
              </w:rPr>
              <w:t xml:space="preserve"> </w:t>
            </w:r>
            <w:proofErr w:type="spellStart"/>
            <w:r w:rsidR="00356B3E" w:rsidRPr="003560CA">
              <w:rPr>
                <w:rFonts w:ascii="Arial" w:hAnsi="Arial" w:cs="Arial"/>
                <w:sz w:val="20"/>
                <w:szCs w:val="20"/>
              </w:rPr>
              <w:t>payment</w:t>
            </w:r>
            <w:proofErr w:type="spellEnd"/>
          </w:p>
          <w:p w14:paraId="2047D131" w14:textId="77777777" w:rsidR="00356B3E" w:rsidRPr="003560CA" w:rsidRDefault="00000175" w:rsidP="008F6653">
            <w:pPr>
              <w:widowControl w:val="0"/>
              <w:tabs>
                <w:tab w:val="left" w:pos="326"/>
              </w:tabs>
              <w:autoSpaceDE w:val="0"/>
              <w:autoSpaceDN w:val="0"/>
              <w:adjustRightInd w:val="0"/>
              <w:rPr>
                <w:rFonts w:ascii="Arial" w:hAnsi="Arial" w:cs="Arial"/>
                <w:b/>
                <w:sz w:val="20"/>
                <w:szCs w:val="20"/>
              </w:rPr>
            </w:pPr>
            <w:sdt>
              <w:sdtPr>
                <w:rPr>
                  <w:rFonts w:ascii="Arial" w:hAnsi="Arial" w:cs="Arial"/>
                  <w:sz w:val="20"/>
                  <w:szCs w:val="20"/>
                </w:rPr>
                <w:id w:val="594594633"/>
                <w14:checkbox>
                  <w14:checked w14:val="0"/>
                  <w14:checkedState w14:val="2612" w14:font="MS Gothic"/>
                  <w14:uncheckedState w14:val="2610" w14:font="MS Gothic"/>
                </w14:checkbox>
              </w:sdtPr>
              <w:sdtEndPr/>
              <w:sdtContent>
                <w:r w:rsidR="00356B3E">
                  <w:rPr>
                    <w:rFonts w:ascii="MS Gothic" w:eastAsia="MS Gothic" w:hAnsi="MS Gothic" w:cs="Arial" w:hint="eastAsia"/>
                    <w:sz w:val="20"/>
                    <w:szCs w:val="20"/>
                  </w:rPr>
                  <w:t>☐</w:t>
                </w:r>
              </w:sdtContent>
            </w:sdt>
            <w:r w:rsidR="00356B3E" w:rsidRPr="003560CA">
              <w:rPr>
                <w:rFonts w:ascii="Arial" w:hAnsi="Arial" w:cs="Arial"/>
                <w:sz w:val="20"/>
                <w:szCs w:val="20"/>
              </w:rPr>
              <w:t xml:space="preserve"> final </w:t>
            </w:r>
            <w:proofErr w:type="spellStart"/>
            <w:r w:rsidR="00356B3E" w:rsidRPr="003560CA">
              <w:rPr>
                <w:rFonts w:ascii="Arial" w:hAnsi="Arial" w:cs="Arial"/>
                <w:sz w:val="20"/>
                <w:szCs w:val="20"/>
              </w:rPr>
              <w:t>payment</w:t>
            </w:r>
            <w:proofErr w:type="spellEnd"/>
          </w:p>
          <w:p w14:paraId="7E3113B2" w14:textId="77777777" w:rsidR="00356B3E" w:rsidRPr="003560CA" w:rsidRDefault="00000175" w:rsidP="008F6653">
            <w:pPr>
              <w:spacing w:line="276" w:lineRule="auto"/>
              <w:rPr>
                <w:rFonts w:ascii="Arial" w:hAnsi="Arial" w:cs="Arial"/>
                <w:sz w:val="20"/>
                <w:szCs w:val="20"/>
              </w:rPr>
            </w:pPr>
            <w:sdt>
              <w:sdtPr>
                <w:rPr>
                  <w:rFonts w:ascii="Arial" w:hAnsi="Arial" w:cs="Arial"/>
                  <w:sz w:val="20"/>
                  <w:szCs w:val="20"/>
                </w:rPr>
                <w:id w:val="1509712551"/>
                <w14:checkbox>
                  <w14:checked w14:val="0"/>
                  <w14:checkedState w14:val="2612" w14:font="MS Gothic"/>
                  <w14:uncheckedState w14:val="2610" w14:font="MS Gothic"/>
                </w14:checkbox>
              </w:sdtPr>
              <w:sdtEndPr/>
              <w:sdtContent>
                <w:r w:rsidR="00356B3E">
                  <w:rPr>
                    <w:rFonts w:ascii="MS Gothic" w:eastAsia="MS Gothic" w:hAnsi="MS Gothic" w:cs="Arial" w:hint="eastAsia"/>
                    <w:sz w:val="20"/>
                    <w:szCs w:val="20"/>
                  </w:rPr>
                  <w:t>☐</w:t>
                </w:r>
              </w:sdtContent>
            </w:sdt>
            <w:r w:rsidR="00356B3E" w:rsidRPr="003560CA">
              <w:rPr>
                <w:rFonts w:ascii="Arial" w:hAnsi="Arial" w:cs="Arial"/>
                <w:sz w:val="20"/>
                <w:szCs w:val="20"/>
              </w:rPr>
              <w:t xml:space="preserve"> </w:t>
            </w:r>
            <w:proofErr w:type="spellStart"/>
            <w:proofErr w:type="gramStart"/>
            <w:r w:rsidR="00356B3E" w:rsidRPr="003560CA">
              <w:rPr>
                <w:rFonts w:ascii="Arial" w:hAnsi="Arial" w:cs="Arial"/>
                <w:sz w:val="20"/>
                <w:szCs w:val="20"/>
              </w:rPr>
              <w:t>other</w:t>
            </w:r>
            <w:proofErr w:type="spellEnd"/>
            <w:r w:rsidR="00356B3E" w:rsidRPr="003560CA">
              <w:rPr>
                <w:rFonts w:ascii="Arial" w:hAnsi="Arial" w:cs="Arial"/>
                <w:sz w:val="20"/>
                <w:szCs w:val="20"/>
              </w:rPr>
              <w:t>:_</w:t>
            </w:r>
            <w:proofErr w:type="gramEnd"/>
            <w:r w:rsidR="00356B3E" w:rsidRPr="003560CA">
              <w:rPr>
                <w:rFonts w:ascii="Arial" w:hAnsi="Arial" w:cs="Arial"/>
                <w:sz w:val="20"/>
                <w:szCs w:val="20"/>
              </w:rPr>
              <w:t>_________________________</w:t>
            </w:r>
          </w:p>
        </w:tc>
      </w:tr>
    </w:tbl>
    <w:p w14:paraId="640742B9" w14:textId="77777777" w:rsidR="006F1397" w:rsidRPr="00311A3B" w:rsidRDefault="006F1397" w:rsidP="006F1397">
      <w:pPr>
        <w:spacing w:line="276" w:lineRule="auto"/>
        <w:rPr>
          <w:rFonts w:ascii="Arial" w:hAnsi="Arial" w:cs="Arial"/>
          <w:b/>
          <w:i/>
          <w:sz w:val="18"/>
          <w:szCs w:val="18"/>
          <w:lang w:val="en-GB"/>
        </w:rPr>
      </w:pPr>
    </w:p>
    <w:p w14:paraId="22D59561" w14:textId="570E6DB5" w:rsidR="00356B3E" w:rsidRPr="00771087" w:rsidRDefault="00356B3E" w:rsidP="00356B3E">
      <w:pPr>
        <w:spacing w:after="200" w:line="276" w:lineRule="auto"/>
        <w:rPr>
          <w:rFonts w:ascii="Arial" w:hAnsi="Arial" w:cs="Arial"/>
          <w:b/>
          <w:i/>
          <w:sz w:val="20"/>
          <w:szCs w:val="20"/>
          <w:lang w:val="en-GB"/>
        </w:rPr>
      </w:pPr>
      <w:r>
        <w:rPr>
          <w:rFonts w:ascii="Arial" w:hAnsi="Arial" w:cs="Arial"/>
          <w:b/>
          <w:i/>
          <w:sz w:val="20"/>
          <w:szCs w:val="20"/>
          <w:lang w:val="en-GB"/>
        </w:rPr>
        <w:t xml:space="preserve">The amount should correspond to the approved budget. </w:t>
      </w:r>
      <w:r w:rsidRPr="00771087">
        <w:rPr>
          <w:rFonts w:ascii="Arial" w:hAnsi="Arial" w:cs="Arial"/>
          <w:b/>
          <w:i/>
          <w:sz w:val="20"/>
          <w:szCs w:val="20"/>
          <w:lang w:val="en-GB"/>
        </w:rPr>
        <w:t>Please note that 10% of the total budget will be kept by SPHN and released upon approval of the final report.</w:t>
      </w:r>
    </w:p>
    <w:p w14:paraId="25E7AA8C" w14:textId="5B69B14E" w:rsidR="006F1397" w:rsidRPr="00356B3E" w:rsidRDefault="00356B3E" w:rsidP="006F1397">
      <w:pPr>
        <w:spacing w:after="200" w:line="276" w:lineRule="auto"/>
        <w:rPr>
          <w:rFonts w:ascii="Arial" w:hAnsi="Arial" w:cs="Arial"/>
          <w:b/>
          <w:sz w:val="20"/>
          <w:szCs w:val="20"/>
          <w:lang w:val="en-GB"/>
        </w:rPr>
      </w:pPr>
      <w:r>
        <w:rPr>
          <w:rFonts w:ascii="Arial" w:hAnsi="Arial" w:cs="Arial"/>
          <w:b/>
          <w:sz w:val="20"/>
          <w:szCs w:val="20"/>
          <w:lang w:val="en-GB"/>
        </w:rPr>
        <w:t>By signing this document, the signatory acknowledges to have read, to understand, and to agree with the Funding Regulations, the Ethical Framework for Responsible Data Processing, the Lifetime Management Guidelines, and to the conditions specified in the Ruling (decision letter).</w:t>
      </w:r>
    </w:p>
    <w:p w14:paraId="438671AF" w14:textId="77777777" w:rsidR="006F1397" w:rsidRPr="00311A3B" w:rsidRDefault="006F1397" w:rsidP="006F1397">
      <w:pPr>
        <w:spacing w:after="200" w:line="276" w:lineRule="auto"/>
        <w:rPr>
          <w:rFonts w:ascii="Arial" w:hAnsi="Arial" w:cs="Arial"/>
          <w:sz w:val="18"/>
          <w:szCs w:val="18"/>
          <w:lang w:val="en-GB"/>
        </w:rPr>
      </w:pPr>
      <w:r w:rsidRPr="00311A3B">
        <w:rPr>
          <w:rFonts w:ascii="Arial" w:hAnsi="Arial" w:cs="Arial"/>
          <w:sz w:val="18"/>
          <w:szCs w:val="18"/>
          <w:lang w:val="en-GB"/>
        </w:rPr>
        <w:t>Date:</w:t>
      </w:r>
      <w:r w:rsidRPr="00311A3B">
        <w:rPr>
          <w:rFonts w:ascii="Arial" w:hAnsi="Arial" w:cs="Arial"/>
          <w:sz w:val="18"/>
          <w:szCs w:val="18"/>
          <w:lang w:val="en-GB"/>
        </w:rPr>
        <w:tab/>
      </w:r>
      <w:r w:rsidRPr="00311A3B">
        <w:rPr>
          <w:rFonts w:ascii="Arial" w:hAnsi="Arial" w:cs="Arial"/>
          <w:sz w:val="18"/>
          <w:szCs w:val="18"/>
          <w:lang w:val="en-GB"/>
        </w:rPr>
        <w:tab/>
      </w:r>
      <w:r w:rsidRPr="00311A3B">
        <w:rPr>
          <w:rFonts w:ascii="Arial" w:hAnsi="Arial" w:cs="Arial"/>
          <w:sz w:val="18"/>
          <w:szCs w:val="18"/>
          <w:lang w:val="en-GB"/>
        </w:rPr>
        <w:tab/>
      </w:r>
      <w:r w:rsidRPr="00311A3B">
        <w:rPr>
          <w:rFonts w:ascii="Arial" w:hAnsi="Arial" w:cs="Arial"/>
          <w:sz w:val="18"/>
          <w:szCs w:val="18"/>
          <w:lang w:val="en-GB"/>
        </w:rPr>
        <w:tab/>
      </w:r>
      <w:r w:rsidRPr="00311A3B">
        <w:rPr>
          <w:rFonts w:ascii="Arial" w:hAnsi="Arial" w:cs="Arial"/>
          <w:sz w:val="18"/>
          <w:szCs w:val="18"/>
          <w:lang w:val="en-GB"/>
        </w:rPr>
        <w:tab/>
      </w:r>
      <w:r w:rsidRPr="00311A3B">
        <w:rPr>
          <w:rFonts w:ascii="Arial" w:hAnsi="Arial" w:cs="Arial"/>
          <w:sz w:val="18"/>
          <w:szCs w:val="18"/>
          <w:lang w:val="en-GB"/>
        </w:rPr>
        <w:tab/>
        <w:t>Signature:</w:t>
      </w:r>
    </w:p>
    <w:p w14:paraId="7CA65D2B" w14:textId="77777777" w:rsidR="003B1F4F" w:rsidRPr="006F0041" w:rsidRDefault="003B1F4F" w:rsidP="003B1F4F">
      <w:pPr>
        <w:rPr>
          <w:rFonts w:ascii="Arial" w:hAnsi="Arial" w:cs="Arial"/>
          <w:lang w:val="en-US"/>
        </w:rPr>
      </w:pPr>
    </w:p>
    <w:sectPr w:rsidR="003B1F4F" w:rsidRPr="006F0041" w:rsidSect="00DC5C3E">
      <w:headerReference w:type="even" r:id="rId8"/>
      <w:headerReference w:type="default" r:id="rId9"/>
      <w:footerReference w:type="even" r:id="rId10"/>
      <w:footerReference w:type="default" r:id="rId11"/>
      <w:headerReference w:type="first" r:id="rId12"/>
      <w:footerReference w:type="first" r:id="rId13"/>
      <w:type w:val="continuous"/>
      <w:pgSz w:w="11906" w:h="16838"/>
      <w:pgMar w:top="2211" w:right="1134" w:bottom="1559" w:left="1418"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0AB1" w14:textId="77777777" w:rsidR="00000175" w:rsidRDefault="00000175" w:rsidP="00B16FAC">
      <w:r>
        <w:separator/>
      </w:r>
    </w:p>
  </w:endnote>
  <w:endnote w:type="continuationSeparator" w:id="0">
    <w:p w14:paraId="6610796E" w14:textId="77777777" w:rsidR="00000175" w:rsidRDefault="00000175" w:rsidP="00B1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NeueLT Com 55 Roman">
    <w:altName w:val="Arial"/>
    <w:panose1 w:val="020B0604020202020204"/>
    <w:charset w:val="00"/>
    <w:family w:val="swiss"/>
    <w:pitch w:val="variable"/>
    <w:sig w:usb0="8000008F" w:usb1="10002042" w:usb2="00000000" w:usb3="00000000" w:csb0="0000009B" w:csb1="00000000"/>
  </w:font>
  <w:font w:name="Hind Regular">
    <w:altName w:val="Mangal"/>
    <w:panose1 w:val="020B0604020202020204"/>
    <w:charset w:val="00"/>
    <w:family w:val="auto"/>
    <w:pitch w:val="variable"/>
    <w:sig w:usb0="00008007" w:usb1="00000000"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ind Medium">
    <w:altName w:val="Mangal"/>
    <w:panose1 w:val="02000000000000000000"/>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nd SemiBold">
    <w:altName w:val="Times New Roman"/>
    <w:panose1 w:val="02000000000000000000"/>
    <w:charset w:val="4D"/>
    <w:family w:val="auto"/>
    <w:pitch w:val="variable"/>
    <w:sig w:usb0="00008007" w:usb1="00000000" w:usb2="00000000" w:usb3="00000000" w:csb0="00000093"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4AE1" w14:textId="77777777" w:rsidR="00356B3E" w:rsidRDefault="00356B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7"/>
      <w:gridCol w:w="4105"/>
    </w:tblGrid>
    <w:tr w:rsidR="00AB3F29" w:rsidRPr="006F1397" w14:paraId="2A0A5B50" w14:textId="77777777" w:rsidTr="00425F97">
      <w:trPr>
        <w:trHeight w:val="983"/>
      </w:trPr>
      <w:tc>
        <w:tcPr>
          <w:tcW w:w="4957" w:type="dxa"/>
        </w:tcPr>
        <w:p w14:paraId="1CE8744F" w14:textId="77777777" w:rsidR="00AB3F29" w:rsidRPr="00A870E7" w:rsidRDefault="00AB3F29" w:rsidP="00A870E7">
          <w:pPr>
            <w:pStyle w:val="Pieddepage"/>
            <w:rPr>
              <w:b/>
              <w:bCs/>
              <w:color w:val="44546A" w:themeColor="text2"/>
              <w:sz w:val="18"/>
              <w:szCs w:val="18"/>
              <w:lang w:val="en-US"/>
            </w:rPr>
          </w:pPr>
          <w:r w:rsidRPr="00A870E7">
            <w:rPr>
              <w:b/>
              <w:bCs/>
              <w:color w:val="44546A" w:themeColor="text2"/>
              <w:sz w:val="18"/>
              <w:szCs w:val="18"/>
              <w:lang w:val="en-US"/>
            </w:rPr>
            <w:t xml:space="preserve">Personalized Health and Related Technologies PHRT </w:t>
          </w:r>
        </w:p>
        <w:p w14:paraId="1CC2C435" w14:textId="77777777" w:rsidR="00AB3F29" w:rsidRPr="006F1397" w:rsidRDefault="00AB3F29" w:rsidP="00A870E7">
          <w:pPr>
            <w:pStyle w:val="Pieddepage"/>
            <w:rPr>
              <w:color w:val="44546A" w:themeColor="text2"/>
              <w:sz w:val="18"/>
              <w:szCs w:val="18"/>
            </w:rPr>
          </w:pPr>
          <w:r w:rsidRPr="006F1397">
            <w:rPr>
              <w:color w:val="44546A" w:themeColor="text2"/>
              <w:sz w:val="18"/>
              <w:szCs w:val="18"/>
            </w:rPr>
            <w:t>CLP | Clausiusstrasse 45</w:t>
          </w:r>
        </w:p>
        <w:p w14:paraId="76EDDFFF" w14:textId="77777777" w:rsidR="00AB3F29" w:rsidRPr="006F1397" w:rsidRDefault="00AB3F29" w:rsidP="00A870E7">
          <w:pPr>
            <w:pStyle w:val="Pieddepage"/>
            <w:rPr>
              <w:color w:val="44546A" w:themeColor="text2"/>
              <w:sz w:val="18"/>
              <w:szCs w:val="18"/>
            </w:rPr>
          </w:pPr>
          <w:r w:rsidRPr="006F1397">
            <w:rPr>
              <w:color w:val="44546A" w:themeColor="text2"/>
              <w:sz w:val="18"/>
              <w:szCs w:val="18"/>
            </w:rPr>
            <w:t xml:space="preserve">CH-8092 Zürich </w:t>
          </w:r>
        </w:p>
        <w:p w14:paraId="1EB72310" w14:textId="77777777" w:rsidR="00AB3F29" w:rsidRPr="006F1397" w:rsidRDefault="00000175" w:rsidP="00A870E7">
          <w:pPr>
            <w:pStyle w:val="Pieddepage"/>
            <w:rPr>
              <w:color w:val="44546A" w:themeColor="text2"/>
              <w:sz w:val="18"/>
              <w:szCs w:val="18"/>
            </w:rPr>
          </w:pPr>
          <w:hyperlink r:id="rId1" w:history="1">
            <w:r w:rsidR="00AB3F29" w:rsidRPr="006F1397">
              <w:rPr>
                <w:rStyle w:val="Lienhypertexte"/>
                <w:color w:val="44546A" w:themeColor="text2"/>
                <w:sz w:val="18"/>
                <w:szCs w:val="18"/>
              </w:rPr>
              <w:t>phrt-office@ethz.ch</w:t>
            </w:r>
          </w:hyperlink>
          <w:r w:rsidR="00AB3F29" w:rsidRPr="006F1397">
            <w:rPr>
              <w:color w:val="44546A" w:themeColor="text2"/>
              <w:sz w:val="18"/>
              <w:szCs w:val="18"/>
            </w:rPr>
            <w:t xml:space="preserve"> | </w:t>
          </w:r>
          <w:hyperlink r:id="rId2" w:history="1">
            <w:r w:rsidR="00AB3F29" w:rsidRPr="006F1397">
              <w:rPr>
                <w:rStyle w:val="Lienhypertexte"/>
                <w:color w:val="44546A" w:themeColor="text2"/>
                <w:sz w:val="18"/>
                <w:szCs w:val="18"/>
              </w:rPr>
              <w:t>www.sfa-phrt.ch</w:t>
            </w:r>
          </w:hyperlink>
        </w:p>
        <w:p w14:paraId="72C8E62A" w14:textId="77777777" w:rsidR="00AB3F29" w:rsidRPr="006F1397" w:rsidRDefault="00AB3F29" w:rsidP="00A870E7">
          <w:pPr>
            <w:pStyle w:val="Pieddepage"/>
            <w:rPr>
              <w:color w:val="44546A" w:themeColor="text2"/>
              <w:sz w:val="18"/>
            </w:rPr>
          </w:pPr>
          <w:r w:rsidRPr="006F1397">
            <w:rPr>
              <w:color w:val="44546A" w:themeColor="text2"/>
              <w:sz w:val="18"/>
            </w:rPr>
            <w:t xml:space="preserve"> </w:t>
          </w:r>
        </w:p>
      </w:tc>
      <w:tc>
        <w:tcPr>
          <w:tcW w:w="4105" w:type="dxa"/>
        </w:tcPr>
        <w:p w14:paraId="2032D2CB" w14:textId="77777777" w:rsidR="00AB3F29" w:rsidRPr="001169C6" w:rsidRDefault="00AB3F29" w:rsidP="00A870E7">
          <w:pPr>
            <w:pStyle w:val="Pieddepage"/>
            <w:jc w:val="right"/>
            <w:rPr>
              <w:b/>
              <w:bCs/>
              <w:color w:val="44546A" w:themeColor="text2"/>
              <w:sz w:val="18"/>
              <w:szCs w:val="18"/>
              <w:lang w:val="en-US"/>
            </w:rPr>
          </w:pPr>
          <w:r w:rsidRPr="001169C6">
            <w:rPr>
              <w:b/>
              <w:bCs/>
              <w:color w:val="44546A" w:themeColor="text2"/>
              <w:sz w:val="18"/>
              <w:szCs w:val="18"/>
              <w:lang w:val="en-US"/>
            </w:rPr>
            <w:t xml:space="preserve">Swiss Personalized Health Network SPHN </w:t>
          </w:r>
        </w:p>
        <w:p w14:paraId="58CD8133" w14:textId="77777777" w:rsidR="00AB3F29" w:rsidRPr="001169C6" w:rsidRDefault="00AB3F29" w:rsidP="00A870E7">
          <w:pPr>
            <w:pStyle w:val="Pieddepage"/>
            <w:jc w:val="right"/>
            <w:rPr>
              <w:color w:val="44546A" w:themeColor="text2"/>
              <w:sz w:val="18"/>
              <w:szCs w:val="18"/>
              <w:lang w:val="en-US"/>
            </w:rPr>
          </w:pPr>
          <w:r w:rsidRPr="001169C6">
            <w:rPr>
              <w:color w:val="44546A" w:themeColor="text2"/>
              <w:sz w:val="18"/>
              <w:szCs w:val="18"/>
              <w:lang w:val="en-US"/>
            </w:rPr>
            <w:t>Haus der Akademien | Laupenstrasse 7</w:t>
          </w:r>
        </w:p>
        <w:p w14:paraId="5EE257FE" w14:textId="77777777" w:rsidR="00AB3F29" w:rsidRPr="001169C6" w:rsidRDefault="00AB3F29" w:rsidP="00A870E7">
          <w:pPr>
            <w:pStyle w:val="Pieddepage"/>
            <w:jc w:val="right"/>
            <w:rPr>
              <w:color w:val="44546A" w:themeColor="text2"/>
              <w:sz w:val="18"/>
              <w:szCs w:val="18"/>
              <w:lang w:val="en-US"/>
            </w:rPr>
          </w:pPr>
          <w:r w:rsidRPr="001169C6">
            <w:rPr>
              <w:color w:val="44546A" w:themeColor="text2"/>
              <w:sz w:val="18"/>
              <w:szCs w:val="18"/>
              <w:lang w:val="en-US"/>
            </w:rPr>
            <w:t xml:space="preserve">CH-3001 Bern </w:t>
          </w:r>
        </w:p>
        <w:p w14:paraId="2C569CA4" w14:textId="77777777" w:rsidR="00AB3F29" w:rsidRPr="001169C6" w:rsidRDefault="00000175" w:rsidP="00A870E7">
          <w:pPr>
            <w:pStyle w:val="Pieddepage"/>
            <w:jc w:val="right"/>
            <w:rPr>
              <w:rStyle w:val="Lienhypertexte"/>
              <w:color w:val="44546A" w:themeColor="text2"/>
              <w:sz w:val="18"/>
              <w:szCs w:val="18"/>
              <w:lang w:val="en-US"/>
            </w:rPr>
          </w:pPr>
          <w:hyperlink r:id="rId3" w:history="1">
            <w:r w:rsidR="00AB3F29" w:rsidRPr="001169C6">
              <w:rPr>
                <w:rStyle w:val="Lienhypertexte"/>
                <w:color w:val="44546A" w:themeColor="text2"/>
                <w:sz w:val="18"/>
                <w:szCs w:val="18"/>
                <w:lang w:val="en-US"/>
              </w:rPr>
              <w:t>info@sphn.ch</w:t>
            </w:r>
          </w:hyperlink>
          <w:r w:rsidR="00AB3F29" w:rsidRPr="001169C6">
            <w:rPr>
              <w:color w:val="44546A" w:themeColor="text2"/>
              <w:sz w:val="18"/>
              <w:szCs w:val="18"/>
              <w:lang w:val="en-US"/>
            </w:rPr>
            <w:t xml:space="preserve"> | </w:t>
          </w:r>
          <w:hyperlink r:id="rId4" w:history="1">
            <w:r w:rsidR="00AB3F29" w:rsidRPr="001169C6">
              <w:rPr>
                <w:rStyle w:val="Lienhypertexte"/>
                <w:color w:val="44546A" w:themeColor="text2"/>
                <w:sz w:val="18"/>
                <w:szCs w:val="18"/>
                <w:lang w:val="en-US"/>
              </w:rPr>
              <w:t>www.sphn.ch</w:t>
            </w:r>
          </w:hyperlink>
        </w:p>
        <w:p w14:paraId="11C4129A" w14:textId="77777777" w:rsidR="00AB3F29" w:rsidRPr="00A870E7" w:rsidRDefault="00AB3F29" w:rsidP="00A870E7">
          <w:pPr>
            <w:pStyle w:val="Pieddepage"/>
            <w:jc w:val="right"/>
            <w:rPr>
              <w:color w:val="44546A" w:themeColor="text2"/>
              <w:sz w:val="18"/>
              <w:szCs w:val="18"/>
              <w:lang w:val="en-US"/>
            </w:rPr>
          </w:pPr>
          <w:r w:rsidRPr="00A870E7">
            <w:rPr>
              <w:color w:val="44546A" w:themeColor="text2"/>
              <w:sz w:val="18"/>
              <w:szCs w:val="18"/>
              <w:lang w:val="en-US"/>
            </w:rPr>
            <w:t>A</w:t>
          </w:r>
          <w:r w:rsidRPr="00A870E7">
            <w:rPr>
              <w:color w:val="44546A" w:themeColor="text2"/>
              <w:lang w:val="en-US"/>
            </w:rPr>
            <w:t xml:space="preserve"> </w:t>
          </w:r>
          <w:r w:rsidRPr="00A870E7">
            <w:rPr>
              <w:color w:val="44546A" w:themeColor="text2"/>
              <w:sz w:val="18"/>
              <w:szCs w:val="18"/>
              <w:lang w:val="en-US"/>
            </w:rPr>
            <w:t xml:space="preserve">project of SAMW and SIB  </w:t>
          </w:r>
        </w:p>
      </w:tc>
    </w:tr>
  </w:tbl>
  <w:p w14:paraId="6AF6E628" w14:textId="77777777" w:rsidR="00AB3F29" w:rsidRPr="001169C6" w:rsidRDefault="00AB3F29">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46A" w14:textId="77777777" w:rsidR="00356B3E" w:rsidRPr="00722EA2" w:rsidRDefault="00356B3E" w:rsidP="00356B3E">
    <w:pPr>
      <w:rPr>
        <w:color w:val="FFFFFF" w:themeColor="background1"/>
      </w:rPr>
    </w:pPr>
  </w:p>
  <w:tbl>
    <w:tblPr>
      <w:tblStyle w:val="Fusszeilentabelle"/>
      <w:tblW w:w="5000" w:type="pct"/>
      <w:tblCellMar>
        <w:top w:w="482" w:type="dxa"/>
      </w:tblCellMar>
      <w:tblLook w:val="04A0" w:firstRow="1" w:lastRow="0" w:firstColumn="1" w:lastColumn="0" w:noHBand="0" w:noVBand="1"/>
    </w:tblPr>
    <w:tblGrid>
      <w:gridCol w:w="965"/>
      <w:gridCol w:w="2337"/>
      <w:gridCol w:w="2477"/>
      <w:gridCol w:w="3575"/>
    </w:tblGrid>
    <w:tr w:rsidR="00356B3E" w:rsidRPr="001E23DF" w14:paraId="605619A4" w14:textId="77777777" w:rsidTr="008F6653">
      <w:trPr>
        <w:trHeight w:val="170"/>
      </w:trPr>
      <w:tc>
        <w:tcPr>
          <w:tcW w:w="516" w:type="pct"/>
        </w:tcPr>
        <w:p w14:paraId="7E436194" w14:textId="77777777" w:rsidR="00356B3E" w:rsidRPr="00F13447" w:rsidRDefault="00356B3E" w:rsidP="00356B3E">
          <w:pPr>
            <w:pStyle w:val="Fusszeilelinks"/>
          </w:pPr>
          <w:r w:rsidRPr="00F13447">
            <w:t xml:space="preserve">A </w:t>
          </w:r>
          <w:proofErr w:type="spellStart"/>
          <w:r w:rsidRPr="00F13447">
            <w:t>project</w:t>
          </w:r>
          <w:proofErr w:type="spellEnd"/>
          <w:r w:rsidRPr="00F13447">
            <w:t xml:space="preserve"> </w:t>
          </w:r>
          <w:proofErr w:type="spellStart"/>
          <w:r w:rsidRPr="00F13447">
            <w:t>of</w:t>
          </w:r>
          <w:proofErr w:type="spellEnd"/>
        </w:p>
      </w:tc>
      <w:tc>
        <w:tcPr>
          <w:tcW w:w="1249" w:type="pct"/>
        </w:tcPr>
        <w:p w14:paraId="7A035A41" w14:textId="77777777" w:rsidR="00356B3E" w:rsidRDefault="00356B3E" w:rsidP="00356B3E">
          <w:pPr>
            <w:pStyle w:val="Pieddepage"/>
            <w:spacing w:before="40"/>
          </w:pPr>
          <w:r>
            <w:rPr>
              <w:noProof/>
            </w:rPr>
            <w:drawing>
              <wp:inline distT="0" distB="0" distL="0" distR="0" wp14:anchorId="62228E8E" wp14:editId="62C3BF97">
                <wp:extent cx="1350268" cy="381838"/>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
                          <a:extLst>
                            <a:ext uri="{28A0092B-C50C-407E-A947-70E740481C1C}">
                              <a14:useLocalDpi xmlns:a14="http://schemas.microsoft.com/office/drawing/2010/main" val="0"/>
                            </a:ext>
                          </a:extLst>
                        </a:blip>
                        <a:stretch>
                          <a:fillRect/>
                        </a:stretch>
                      </pic:blipFill>
                      <pic:spPr>
                        <a:xfrm>
                          <a:off x="0" y="0"/>
                          <a:ext cx="1366356" cy="386387"/>
                        </a:xfrm>
                        <a:prstGeom prst="rect">
                          <a:avLst/>
                        </a:prstGeom>
                      </pic:spPr>
                    </pic:pic>
                  </a:graphicData>
                </a:graphic>
              </wp:inline>
            </w:drawing>
          </w:r>
        </w:p>
      </w:tc>
      <w:tc>
        <w:tcPr>
          <w:tcW w:w="1324" w:type="pct"/>
        </w:tcPr>
        <w:p w14:paraId="6DAA7A9A" w14:textId="77777777" w:rsidR="00356B3E" w:rsidRDefault="00356B3E" w:rsidP="00356B3E">
          <w:pPr>
            <w:pStyle w:val="Pieddepage"/>
          </w:pPr>
          <w:r>
            <w:rPr>
              <w:noProof/>
            </w:rPr>
            <w:drawing>
              <wp:inline distT="0" distB="0" distL="0" distR="0" wp14:anchorId="0A99F42D" wp14:editId="4F39208A">
                <wp:extent cx="810000" cy="4392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10000" cy="439200"/>
                        </a:xfrm>
                        <a:prstGeom prst="rect">
                          <a:avLst/>
                        </a:prstGeom>
                      </pic:spPr>
                    </pic:pic>
                  </a:graphicData>
                </a:graphic>
              </wp:inline>
            </w:drawing>
          </w:r>
        </w:p>
      </w:tc>
      <w:tc>
        <w:tcPr>
          <w:tcW w:w="1911" w:type="pct"/>
        </w:tcPr>
        <w:p w14:paraId="402E640D" w14:textId="77777777" w:rsidR="00356B3E" w:rsidRPr="00314640" w:rsidRDefault="00356B3E" w:rsidP="00356B3E">
          <w:pPr>
            <w:pStyle w:val="Fusszeilerechts"/>
            <w:rPr>
              <w:lang w:val="de-CH"/>
            </w:rPr>
          </w:pPr>
          <w:r w:rsidRPr="00314640">
            <w:rPr>
              <w:lang w:val="de-CH"/>
            </w:rPr>
            <w:t xml:space="preserve">SPHN Swiss </w:t>
          </w:r>
          <w:proofErr w:type="spellStart"/>
          <w:r w:rsidRPr="00314640">
            <w:rPr>
              <w:lang w:val="de-CH"/>
            </w:rPr>
            <w:t>Personalized</w:t>
          </w:r>
          <w:proofErr w:type="spellEnd"/>
          <w:r w:rsidRPr="00314640">
            <w:rPr>
              <w:lang w:val="de-CH"/>
            </w:rPr>
            <w:t xml:space="preserve"> Health Network</w:t>
          </w:r>
          <w:r w:rsidRPr="00314640">
            <w:rPr>
              <w:lang w:val="de-CH"/>
            </w:rPr>
            <w:br/>
            <w:t>Haus der Akademien </w:t>
          </w:r>
        </w:p>
        <w:p w14:paraId="4EC1152C" w14:textId="77777777" w:rsidR="00356B3E" w:rsidRPr="00314640" w:rsidRDefault="00356B3E" w:rsidP="00356B3E">
          <w:pPr>
            <w:pStyle w:val="Fusszeilerechts"/>
            <w:rPr>
              <w:lang w:val="de-CH"/>
            </w:rPr>
          </w:pPr>
          <w:proofErr w:type="spellStart"/>
          <w:r w:rsidRPr="00314640">
            <w:rPr>
              <w:lang w:val="de-CH"/>
            </w:rPr>
            <w:t>Laupenstrasse</w:t>
          </w:r>
          <w:proofErr w:type="spellEnd"/>
          <w:r w:rsidRPr="00314640">
            <w:rPr>
              <w:lang w:val="de-CH"/>
            </w:rPr>
            <w:t xml:space="preserve"> 7</w:t>
          </w:r>
          <w:r w:rsidRPr="00314640">
            <w:rPr>
              <w:lang w:val="de-CH"/>
            </w:rPr>
            <w:br/>
            <w:t>CH-3001 Bern</w:t>
          </w:r>
        </w:p>
      </w:tc>
    </w:tr>
  </w:tbl>
  <w:p w14:paraId="280D1BC3" w14:textId="77777777" w:rsidR="00AB3F29" w:rsidRPr="00356B3E" w:rsidRDefault="00AB3F29" w:rsidP="00356B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28A7" w14:textId="77777777" w:rsidR="00000175" w:rsidRDefault="00000175" w:rsidP="00B16FAC">
      <w:r>
        <w:separator/>
      </w:r>
    </w:p>
  </w:footnote>
  <w:footnote w:type="continuationSeparator" w:id="0">
    <w:p w14:paraId="6A91AF58" w14:textId="77777777" w:rsidR="00000175" w:rsidRDefault="00000175" w:rsidP="00B1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D6D9" w14:textId="77777777" w:rsidR="00356B3E" w:rsidRDefault="00356B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19745406"/>
      <w:docPartObj>
        <w:docPartGallery w:val="Page Numbers (Top of Page)"/>
        <w:docPartUnique/>
      </w:docPartObj>
    </w:sdtPr>
    <w:sdtEndPr>
      <w:rPr>
        <w:rStyle w:val="Numrodepage"/>
        <w:sz w:val="20"/>
      </w:rPr>
    </w:sdtEndPr>
    <w:sdtContent>
      <w:p w14:paraId="7F70E51B" w14:textId="2E116D01" w:rsidR="00AB3F29" w:rsidRPr="00170858" w:rsidRDefault="00AB3F29" w:rsidP="00F16885">
        <w:pPr>
          <w:pStyle w:val="Page"/>
          <w:framePr w:w="9781" w:wrap="notBeside" w:x="1228" w:y="695"/>
          <w:ind w:left="142" w:right="219"/>
          <w:jc w:val="right"/>
          <w:rPr>
            <w:rStyle w:val="Numrodepage"/>
            <w:sz w:val="20"/>
          </w:rPr>
        </w:pPr>
        <w:r w:rsidRPr="00170858">
          <w:rPr>
            <w:rStyle w:val="Numrodepage"/>
            <w:sz w:val="20"/>
          </w:rPr>
          <w:fldChar w:fldCharType="begin"/>
        </w:r>
        <w:r w:rsidRPr="00170858">
          <w:rPr>
            <w:rStyle w:val="Numrodepage"/>
            <w:sz w:val="20"/>
          </w:rPr>
          <w:instrText xml:space="preserve"> PAGE </w:instrText>
        </w:r>
        <w:r w:rsidRPr="00170858">
          <w:rPr>
            <w:rStyle w:val="Numrodepage"/>
            <w:sz w:val="20"/>
          </w:rPr>
          <w:fldChar w:fldCharType="separate"/>
        </w:r>
        <w:r w:rsidR="00F80AC5">
          <w:rPr>
            <w:rStyle w:val="Numrodepage"/>
            <w:noProof/>
            <w:sz w:val="20"/>
          </w:rPr>
          <w:t>2</w:t>
        </w:r>
        <w:r w:rsidRPr="00170858">
          <w:rPr>
            <w:rStyle w:val="Numrodepage"/>
            <w:sz w:val="20"/>
          </w:rPr>
          <w:fldChar w:fldCharType="end"/>
        </w:r>
      </w:p>
    </w:sdtContent>
  </w:sdt>
  <w:p w14:paraId="2912452E" w14:textId="063BECF4" w:rsidR="00AB3F29" w:rsidRDefault="00AB3F29" w:rsidP="00D33751">
    <w:pPr>
      <w:pStyle w:val="Head"/>
      <w:ind w:right="-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C151" w14:textId="51BDA306" w:rsidR="00AB3F29" w:rsidRDefault="00AB3F29" w:rsidP="00CF2007">
    <w:pPr>
      <w:pStyle w:val="Head"/>
      <w:ind w:right="-82"/>
    </w:pPr>
    <w:r w:rsidRPr="009762A0">
      <w:rPr>
        <w:noProof/>
        <w:lang w:val="de-CH" w:eastAsia="de-CH"/>
      </w:rPr>
      <w:drawing>
        <wp:anchor distT="0" distB="0" distL="114300" distR="114300" simplePos="0" relativeHeight="251659263" behindDoc="1" locked="1" layoutInCell="1" allowOverlap="1" wp14:anchorId="4B6FBC45" wp14:editId="7323FBAA">
          <wp:simplePos x="0" y="0"/>
          <wp:positionH relativeFrom="column">
            <wp:posOffset>-900430</wp:posOffset>
          </wp:positionH>
          <wp:positionV relativeFrom="page">
            <wp:posOffset>0</wp:posOffset>
          </wp:positionV>
          <wp:extent cx="7559732" cy="94176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rotWithShape="1">
                  <a:blip r:embed="rId1"/>
                  <a:srcRect b="11861"/>
                  <a:stretch/>
                </pic:blipFill>
                <pic:spPr bwMode="auto">
                  <a:xfrm>
                    <a:off x="0" y="0"/>
                    <a:ext cx="7559732" cy="941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6BC"/>
    <w:multiLevelType w:val="hybridMultilevel"/>
    <w:tmpl w:val="ABFA2E02"/>
    <w:lvl w:ilvl="0" w:tplc="86781674">
      <w:start w:val="1"/>
      <w:numFmt w:val="decimal"/>
      <w:pStyle w:val="3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1680C"/>
    <w:multiLevelType w:val="multilevel"/>
    <w:tmpl w:val="2D08F9C0"/>
    <w:lvl w:ilvl="0">
      <w:start w:val="1"/>
      <w:numFmt w:val="decimal"/>
      <w:pStyle w:val="2Title"/>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8D127E"/>
    <w:multiLevelType w:val="multilevel"/>
    <w:tmpl w:val="8D5EF398"/>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2109278043">
    <w:abstractNumId w:val="3"/>
  </w:num>
  <w:num w:numId="2" w16cid:durableId="1383938402">
    <w:abstractNumId w:val="4"/>
  </w:num>
  <w:num w:numId="3" w16cid:durableId="985744149">
    <w:abstractNumId w:val="2"/>
  </w:num>
  <w:num w:numId="4" w16cid:durableId="740979073">
    <w:abstractNumId w:val="0"/>
  </w:num>
  <w:num w:numId="5" w16cid:durableId="27371109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it-CH" w:vendorID="64" w:dllVersion="6" w:nlCheck="1" w:checkStyle="0"/>
  <w:activeWritingStyle w:appName="MSWord" w:lang="en-US" w:vendorID="64" w:dllVersion="6" w:nlCheck="1" w:checkStyle="0"/>
  <w:activeWritingStyle w:appName="MSWord" w:lang="fr-CH" w:vendorID="64" w:dllVersion="6" w:nlCheck="1" w:checkStyle="1"/>
  <w:activeWritingStyle w:appName="MSWord" w:lang="de-CH" w:vendorID="64" w:dllVersion="6" w:nlCheck="1" w:checkStyle="0"/>
  <w:activeWritingStyle w:appName="MSWord" w:lang="de-CH" w:vendorID="64" w:dllVersion="0" w:nlCheck="1" w:checkStyle="0"/>
  <w:activeWritingStyle w:appName="MSWord" w:lang="en-US"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FR"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4F"/>
    <w:rsid w:val="00000175"/>
    <w:rsid w:val="00002978"/>
    <w:rsid w:val="00003AF7"/>
    <w:rsid w:val="000061CA"/>
    <w:rsid w:val="00006626"/>
    <w:rsid w:val="00007946"/>
    <w:rsid w:val="0001010F"/>
    <w:rsid w:val="000164E4"/>
    <w:rsid w:val="000247AC"/>
    <w:rsid w:val="00024B31"/>
    <w:rsid w:val="00025A47"/>
    <w:rsid w:val="000266B7"/>
    <w:rsid w:val="00035539"/>
    <w:rsid w:val="0004081F"/>
    <w:rsid w:val="000409C8"/>
    <w:rsid w:val="00041700"/>
    <w:rsid w:val="000444B6"/>
    <w:rsid w:val="00044FC0"/>
    <w:rsid w:val="00046F64"/>
    <w:rsid w:val="0005124C"/>
    <w:rsid w:val="0005126A"/>
    <w:rsid w:val="00051A01"/>
    <w:rsid w:val="00055AC0"/>
    <w:rsid w:val="00056E02"/>
    <w:rsid w:val="0006119B"/>
    <w:rsid w:val="0006265A"/>
    <w:rsid w:val="00063BC2"/>
    <w:rsid w:val="000701F1"/>
    <w:rsid w:val="00071E0A"/>
    <w:rsid w:val="000737BF"/>
    <w:rsid w:val="000811B2"/>
    <w:rsid w:val="000923CA"/>
    <w:rsid w:val="00094E4B"/>
    <w:rsid w:val="00095561"/>
    <w:rsid w:val="00096E8E"/>
    <w:rsid w:val="00097C01"/>
    <w:rsid w:val="000A1C86"/>
    <w:rsid w:val="000A498A"/>
    <w:rsid w:val="000A6939"/>
    <w:rsid w:val="000A76B2"/>
    <w:rsid w:val="000B2B52"/>
    <w:rsid w:val="000B2BE6"/>
    <w:rsid w:val="000B595D"/>
    <w:rsid w:val="000C060E"/>
    <w:rsid w:val="000C0C60"/>
    <w:rsid w:val="000C0DCC"/>
    <w:rsid w:val="000C3871"/>
    <w:rsid w:val="000C3BB8"/>
    <w:rsid w:val="000D0123"/>
    <w:rsid w:val="000D03A1"/>
    <w:rsid w:val="000D134F"/>
    <w:rsid w:val="000E756F"/>
    <w:rsid w:val="000F17B4"/>
    <w:rsid w:val="00103EF2"/>
    <w:rsid w:val="00104B84"/>
    <w:rsid w:val="0010609E"/>
    <w:rsid w:val="00106688"/>
    <w:rsid w:val="00111A7D"/>
    <w:rsid w:val="001134C7"/>
    <w:rsid w:val="001139F8"/>
    <w:rsid w:val="00113CB8"/>
    <w:rsid w:val="00115B14"/>
    <w:rsid w:val="001169C6"/>
    <w:rsid w:val="0012151C"/>
    <w:rsid w:val="001313E7"/>
    <w:rsid w:val="00131F97"/>
    <w:rsid w:val="00133B3E"/>
    <w:rsid w:val="0013478E"/>
    <w:rsid w:val="00135554"/>
    <w:rsid w:val="001375AB"/>
    <w:rsid w:val="001421D6"/>
    <w:rsid w:val="001437AA"/>
    <w:rsid w:val="0014408E"/>
    <w:rsid w:val="00144122"/>
    <w:rsid w:val="00146DAF"/>
    <w:rsid w:val="00154677"/>
    <w:rsid w:val="00157EB3"/>
    <w:rsid w:val="00164130"/>
    <w:rsid w:val="00166A88"/>
    <w:rsid w:val="00167916"/>
    <w:rsid w:val="00170858"/>
    <w:rsid w:val="00172F5C"/>
    <w:rsid w:val="00172FC5"/>
    <w:rsid w:val="001732DA"/>
    <w:rsid w:val="001734F6"/>
    <w:rsid w:val="00176A74"/>
    <w:rsid w:val="00186475"/>
    <w:rsid w:val="00187DED"/>
    <w:rsid w:val="001901CA"/>
    <w:rsid w:val="0019164B"/>
    <w:rsid w:val="001A403A"/>
    <w:rsid w:val="001A5B15"/>
    <w:rsid w:val="001B575A"/>
    <w:rsid w:val="001D5427"/>
    <w:rsid w:val="001D59B0"/>
    <w:rsid w:val="001E0D8B"/>
    <w:rsid w:val="001E246D"/>
    <w:rsid w:val="001E304A"/>
    <w:rsid w:val="001E4A70"/>
    <w:rsid w:val="001E5FA2"/>
    <w:rsid w:val="001E6E5A"/>
    <w:rsid w:val="001F128E"/>
    <w:rsid w:val="001F2C60"/>
    <w:rsid w:val="001F4A7E"/>
    <w:rsid w:val="001F4B8C"/>
    <w:rsid w:val="0020141A"/>
    <w:rsid w:val="00204F53"/>
    <w:rsid w:val="00214F5D"/>
    <w:rsid w:val="00216AD5"/>
    <w:rsid w:val="002175E0"/>
    <w:rsid w:val="00223690"/>
    <w:rsid w:val="0023205B"/>
    <w:rsid w:val="002331A4"/>
    <w:rsid w:val="002417F2"/>
    <w:rsid w:val="00242F83"/>
    <w:rsid w:val="0024436C"/>
    <w:rsid w:val="002469EF"/>
    <w:rsid w:val="00250DB8"/>
    <w:rsid w:val="00252320"/>
    <w:rsid w:val="002536C1"/>
    <w:rsid w:val="002640B5"/>
    <w:rsid w:val="00266CA0"/>
    <w:rsid w:val="00267F71"/>
    <w:rsid w:val="00270346"/>
    <w:rsid w:val="00273AAB"/>
    <w:rsid w:val="00276375"/>
    <w:rsid w:val="00283407"/>
    <w:rsid w:val="0028534B"/>
    <w:rsid w:val="00286D80"/>
    <w:rsid w:val="00290E37"/>
    <w:rsid w:val="002A67B6"/>
    <w:rsid w:val="002B16EE"/>
    <w:rsid w:val="002B1868"/>
    <w:rsid w:val="002B20A7"/>
    <w:rsid w:val="002C3904"/>
    <w:rsid w:val="002C3CE8"/>
    <w:rsid w:val="002C4D15"/>
    <w:rsid w:val="002D38AE"/>
    <w:rsid w:val="002E0912"/>
    <w:rsid w:val="002E3A09"/>
    <w:rsid w:val="002E4B8E"/>
    <w:rsid w:val="002F06AA"/>
    <w:rsid w:val="00300025"/>
    <w:rsid w:val="003023AF"/>
    <w:rsid w:val="00311A3B"/>
    <w:rsid w:val="00314260"/>
    <w:rsid w:val="00314DD3"/>
    <w:rsid w:val="00316E99"/>
    <w:rsid w:val="00320832"/>
    <w:rsid w:val="0032330D"/>
    <w:rsid w:val="003234D9"/>
    <w:rsid w:val="00333A1B"/>
    <w:rsid w:val="0034485B"/>
    <w:rsid w:val="003506D8"/>
    <w:rsid w:val="003512BA"/>
    <w:rsid w:val="003514EE"/>
    <w:rsid w:val="0035243B"/>
    <w:rsid w:val="00354B3D"/>
    <w:rsid w:val="00356B3E"/>
    <w:rsid w:val="00361D60"/>
    <w:rsid w:val="00364EE3"/>
    <w:rsid w:val="00365E33"/>
    <w:rsid w:val="00366302"/>
    <w:rsid w:val="00373395"/>
    <w:rsid w:val="00375212"/>
    <w:rsid w:val="00375834"/>
    <w:rsid w:val="00390675"/>
    <w:rsid w:val="00392737"/>
    <w:rsid w:val="003935A0"/>
    <w:rsid w:val="00396030"/>
    <w:rsid w:val="003A0C88"/>
    <w:rsid w:val="003A1B77"/>
    <w:rsid w:val="003A69B6"/>
    <w:rsid w:val="003B0F76"/>
    <w:rsid w:val="003B1F4F"/>
    <w:rsid w:val="003C1FFF"/>
    <w:rsid w:val="003D11BF"/>
    <w:rsid w:val="003D5F8A"/>
    <w:rsid w:val="003D7CF9"/>
    <w:rsid w:val="003E020A"/>
    <w:rsid w:val="003E2BB5"/>
    <w:rsid w:val="003F1A56"/>
    <w:rsid w:val="003F28EA"/>
    <w:rsid w:val="003F4AB3"/>
    <w:rsid w:val="003F5A16"/>
    <w:rsid w:val="00400715"/>
    <w:rsid w:val="004026CD"/>
    <w:rsid w:val="00405862"/>
    <w:rsid w:val="00413FAB"/>
    <w:rsid w:val="004147C9"/>
    <w:rsid w:val="0042041D"/>
    <w:rsid w:val="00421C1A"/>
    <w:rsid w:val="00425F97"/>
    <w:rsid w:val="00427521"/>
    <w:rsid w:val="004308C9"/>
    <w:rsid w:val="00431710"/>
    <w:rsid w:val="00436FB7"/>
    <w:rsid w:val="00440A32"/>
    <w:rsid w:val="004419B0"/>
    <w:rsid w:val="00443B81"/>
    <w:rsid w:val="00460066"/>
    <w:rsid w:val="00460657"/>
    <w:rsid w:val="004611D5"/>
    <w:rsid w:val="0046188D"/>
    <w:rsid w:val="00461985"/>
    <w:rsid w:val="00465759"/>
    <w:rsid w:val="00465767"/>
    <w:rsid w:val="0047000F"/>
    <w:rsid w:val="00471678"/>
    <w:rsid w:val="00473CD9"/>
    <w:rsid w:val="004826C5"/>
    <w:rsid w:val="004837EC"/>
    <w:rsid w:val="00486427"/>
    <w:rsid w:val="0049010B"/>
    <w:rsid w:val="00490484"/>
    <w:rsid w:val="00494FD7"/>
    <w:rsid w:val="004A039B"/>
    <w:rsid w:val="004A2AFE"/>
    <w:rsid w:val="004A340D"/>
    <w:rsid w:val="004A6DB1"/>
    <w:rsid w:val="004B6CCD"/>
    <w:rsid w:val="004C2264"/>
    <w:rsid w:val="004C30F6"/>
    <w:rsid w:val="004C36CD"/>
    <w:rsid w:val="004C7D9A"/>
    <w:rsid w:val="004D179F"/>
    <w:rsid w:val="004D36A7"/>
    <w:rsid w:val="004D382C"/>
    <w:rsid w:val="004D5F33"/>
    <w:rsid w:val="004D685F"/>
    <w:rsid w:val="004E186F"/>
    <w:rsid w:val="004E42D6"/>
    <w:rsid w:val="004E6041"/>
    <w:rsid w:val="004E6454"/>
    <w:rsid w:val="004E7CFB"/>
    <w:rsid w:val="004F24AC"/>
    <w:rsid w:val="00500294"/>
    <w:rsid w:val="00506863"/>
    <w:rsid w:val="00517114"/>
    <w:rsid w:val="00517B39"/>
    <w:rsid w:val="00517D61"/>
    <w:rsid w:val="00525EFE"/>
    <w:rsid w:val="00526C93"/>
    <w:rsid w:val="00527BAF"/>
    <w:rsid w:val="00527EC5"/>
    <w:rsid w:val="00530308"/>
    <w:rsid w:val="00530E00"/>
    <w:rsid w:val="00531D70"/>
    <w:rsid w:val="00535823"/>
    <w:rsid w:val="00535EA2"/>
    <w:rsid w:val="0054597E"/>
    <w:rsid w:val="00550E7D"/>
    <w:rsid w:val="00551D20"/>
    <w:rsid w:val="005543E7"/>
    <w:rsid w:val="00555726"/>
    <w:rsid w:val="00556180"/>
    <w:rsid w:val="005564B8"/>
    <w:rsid w:val="005568AE"/>
    <w:rsid w:val="005614CF"/>
    <w:rsid w:val="005638A7"/>
    <w:rsid w:val="00565169"/>
    <w:rsid w:val="0057447D"/>
    <w:rsid w:val="00583CD9"/>
    <w:rsid w:val="0058586D"/>
    <w:rsid w:val="00585A67"/>
    <w:rsid w:val="00586204"/>
    <w:rsid w:val="0059156A"/>
    <w:rsid w:val="00591832"/>
    <w:rsid w:val="0059256B"/>
    <w:rsid w:val="00592841"/>
    <w:rsid w:val="00593A5E"/>
    <w:rsid w:val="00593EA6"/>
    <w:rsid w:val="005A2103"/>
    <w:rsid w:val="005A7C9F"/>
    <w:rsid w:val="005B3F24"/>
    <w:rsid w:val="005B4ABA"/>
    <w:rsid w:val="005B4E38"/>
    <w:rsid w:val="005C52FE"/>
    <w:rsid w:val="005C5C83"/>
    <w:rsid w:val="005D1698"/>
    <w:rsid w:val="005D37E1"/>
    <w:rsid w:val="005D734B"/>
    <w:rsid w:val="005E3EAA"/>
    <w:rsid w:val="005E5399"/>
    <w:rsid w:val="005E63CA"/>
    <w:rsid w:val="0060280A"/>
    <w:rsid w:val="006044D5"/>
    <w:rsid w:val="00604E3E"/>
    <w:rsid w:val="006073FE"/>
    <w:rsid w:val="00607700"/>
    <w:rsid w:val="00610703"/>
    <w:rsid w:val="00614E3E"/>
    <w:rsid w:val="006164D3"/>
    <w:rsid w:val="00617495"/>
    <w:rsid w:val="00617D8D"/>
    <w:rsid w:val="0062001D"/>
    <w:rsid w:val="00622FDC"/>
    <w:rsid w:val="0062384E"/>
    <w:rsid w:val="006349EA"/>
    <w:rsid w:val="006402C9"/>
    <w:rsid w:val="00641BD2"/>
    <w:rsid w:val="00642AE2"/>
    <w:rsid w:val="00642F26"/>
    <w:rsid w:val="0065274C"/>
    <w:rsid w:val="00660650"/>
    <w:rsid w:val="00666AD0"/>
    <w:rsid w:val="0067319F"/>
    <w:rsid w:val="006746AF"/>
    <w:rsid w:val="00674F4D"/>
    <w:rsid w:val="00677487"/>
    <w:rsid w:val="00677FFA"/>
    <w:rsid w:val="00680ED7"/>
    <w:rsid w:val="00681C98"/>
    <w:rsid w:val="00686D14"/>
    <w:rsid w:val="00687ED7"/>
    <w:rsid w:val="006906CB"/>
    <w:rsid w:val="00690892"/>
    <w:rsid w:val="00692078"/>
    <w:rsid w:val="00696B9E"/>
    <w:rsid w:val="006A21BC"/>
    <w:rsid w:val="006A30A8"/>
    <w:rsid w:val="006A5A8A"/>
    <w:rsid w:val="006B41E4"/>
    <w:rsid w:val="006D053C"/>
    <w:rsid w:val="006E0483"/>
    <w:rsid w:val="006E0F4E"/>
    <w:rsid w:val="006E3A0C"/>
    <w:rsid w:val="006E6304"/>
    <w:rsid w:val="006F0041"/>
    <w:rsid w:val="006F0345"/>
    <w:rsid w:val="006F0469"/>
    <w:rsid w:val="006F1397"/>
    <w:rsid w:val="006F3254"/>
    <w:rsid w:val="006F356A"/>
    <w:rsid w:val="0070348B"/>
    <w:rsid w:val="007056EC"/>
    <w:rsid w:val="00711147"/>
    <w:rsid w:val="007277E3"/>
    <w:rsid w:val="007306CA"/>
    <w:rsid w:val="00734458"/>
    <w:rsid w:val="0073451E"/>
    <w:rsid w:val="007357AC"/>
    <w:rsid w:val="00736963"/>
    <w:rsid w:val="0074093E"/>
    <w:rsid w:val="007419CF"/>
    <w:rsid w:val="0074487E"/>
    <w:rsid w:val="007470E5"/>
    <w:rsid w:val="0074792B"/>
    <w:rsid w:val="00753753"/>
    <w:rsid w:val="00754837"/>
    <w:rsid w:val="00757672"/>
    <w:rsid w:val="0076219A"/>
    <w:rsid w:val="007679D4"/>
    <w:rsid w:val="00772981"/>
    <w:rsid w:val="00773B78"/>
    <w:rsid w:val="00774E70"/>
    <w:rsid w:val="00775DC2"/>
    <w:rsid w:val="0077603E"/>
    <w:rsid w:val="00784DA7"/>
    <w:rsid w:val="007901D8"/>
    <w:rsid w:val="0079237F"/>
    <w:rsid w:val="00796CEE"/>
    <w:rsid w:val="00797EFE"/>
    <w:rsid w:val="007A2ABC"/>
    <w:rsid w:val="007A6323"/>
    <w:rsid w:val="007B3802"/>
    <w:rsid w:val="007B4609"/>
    <w:rsid w:val="007B650E"/>
    <w:rsid w:val="007C0B2A"/>
    <w:rsid w:val="007C4FF3"/>
    <w:rsid w:val="007D5F87"/>
    <w:rsid w:val="007E03CA"/>
    <w:rsid w:val="007E041C"/>
    <w:rsid w:val="007F0CD9"/>
    <w:rsid w:val="007F251E"/>
    <w:rsid w:val="007F27A7"/>
    <w:rsid w:val="007F2853"/>
    <w:rsid w:val="007F543A"/>
    <w:rsid w:val="00801ABC"/>
    <w:rsid w:val="00802DB4"/>
    <w:rsid w:val="008032C0"/>
    <w:rsid w:val="00803CE0"/>
    <w:rsid w:val="00810573"/>
    <w:rsid w:val="008264B1"/>
    <w:rsid w:val="008301BB"/>
    <w:rsid w:val="0083564E"/>
    <w:rsid w:val="00841B44"/>
    <w:rsid w:val="00846B54"/>
    <w:rsid w:val="0085223C"/>
    <w:rsid w:val="008540FB"/>
    <w:rsid w:val="008613F5"/>
    <w:rsid w:val="00861EB4"/>
    <w:rsid w:val="0087187B"/>
    <w:rsid w:val="008755F8"/>
    <w:rsid w:val="0087686F"/>
    <w:rsid w:val="00876870"/>
    <w:rsid w:val="00883CC4"/>
    <w:rsid w:val="00885B99"/>
    <w:rsid w:val="0088733F"/>
    <w:rsid w:val="008967A8"/>
    <w:rsid w:val="008A012C"/>
    <w:rsid w:val="008A3644"/>
    <w:rsid w:val="008A6E1D"/>
    <w:rsid w:val="008A7EBB"/>
    <w:rsid w:val="008B3871"/>
    <w:rsid w:val="008B38E9"/>
    <w:rsid w:val="008C1BF5"/>
    <w:rsid w:val="008C4509"/>
    <w:rsid w:val="008C78CE"/>
    <w:rsid w:val="008D3E88"/>
    <w:rsid w:val="008E18D7"/>
    <w:rsid w:val="008E5B9F"/>
    <w:rsid w:val="008E716C"/>
    <w:rsid w:val="008F6467"/>
    <w:rsid w:val="00900AA7"/>
    <w:rsid w:val="009055DB"/>
    <w:rsid w:val="00912BB5"/>
    <w:rsid w:val="00913EDE"/>
    <w:rsid w:val="00921596"/>
    <w:rsid w:val="00921980"/>
    <w:rsid w:val="00922473"/>
    <w:rsid w:val="009227DB"/>
    <w:rsid w:val="0092333E"/>
    <w:rsid w:val="00930F2A"/>
    <w:rsid w:val="009353C4"/>
    <w:rsid w:val="009427E5"/>
    <w:rsid w:val="00943EA6"/>
    <w:rsid w:val="00943EBE"/>
    <w:rsid w:val="00945ED6"/>
    <w:rsid w:val="00947993"/>
    <w:rsid w:val="00952E23"/>
    <w:rsid w:val="009533AF"/>
    <w:rsid w:val="009613D8"/>
    <w:rsid w:val="00962218"/>
    <w:rsid w:val="00974C58"/>
    <w:rsid w:val="00975B9F"/>
    <w:rsid w:val="009762A0"/>
    <w:rsid w:val="0098150C"/>
    <w:rsid w:val="00987159"/>
    <w:rsid w:val="009936A0"/>
    <w:rsid w:val="00995220"/>
    <w:rsid w:val="00995CBA"/>
    <w:rsid w:val="0099678C"/>
    <w:rsid w:val="009A0B8E"/>
    <w:rsid w:val="009B0C96"/>
    <w:rsid w:val="009B0F5B"/>
    <w:rsid w:val="009B240A"/>
    <w:rsid w:val="009B605B"/>
    <w:rsid w:val="009C222B"/>
    <w:rsid w:val="009C32A5"/>
    <w:rsid w:val="009C50FB"/>
    <w:rsid w:val="009C67A8"/>
    <w:rsid w:val="009D1F15"/>
    <w:rsid w:val="009D201B"/>
    <w:rsid w:val="009D5D9C"/>
    <w:rsid w:val="009E2171"/>
    <w:rsid w:val="009E5024"/>
    <w:rsid w:val="009E668C"/>
    <w:rsid w:val="009F27A6"/>
    <w:rsid w:val="009F3B55"/>
    <w:rsid w:val="00A02C6E"/>
    <w:rsid w:val="00A25A5C"/>
    <w:rsid w:val="00A325DF"/>
    <w:rsid w:val="00A423AA"/>
    <w:rsid w:val="00A50227"/>
    <w:rsid w:val="00A54EC0"/>
    <w:rsid w:val="00A57815"/>
    <w:rsid w:val="00A62F82"/>
    <w:rsid w:val="00A648ED"/>
    <w:rsid w:val="00A657BA"/>
    <w:rsid w:val="00A67C9C"/>
    <w:rsid w:val="00A7133D"/>
    <w:rsid w:val="00A802D0"/>
    <w:rsid w:val="00A80C4E"/>
    <w:rsid w:val="00A847E6"/>
    <w:rsid w:val="00A85511"/>
    <w:rsid w:val="00A8560C"/>
    <w:rsid w:val="00A870E7"/>
    <w:rsid w:val="00A87179"/>
    <w:rsid w:val="00A90B66"/>
    <w:rsid w:val="00A92F0F"/>
    <w:rsid w:val="00A9308F"/>
    <w:rsid w:val="00A95D1C"/>
    <w:rsid w:val="00AA1E1D"/>
    <w:rsid w:val="00AA4314"/>
    <w:rsid w:val="00AA5247"/>
    <w:rsid w:val="00AA70BD"/>
    <w:rsid w:val="00AB113D"/>
    <w:rsid w:val="00AB3F29"/>
    <w:rsid w:val="00AC127A"/>
    <w:rsid w:val="00AC2D5B"/>
    <w:rsid w:val="00AC5AE8"/>
    <w:rsid w:val="00AC624E"/>
    <w:rsid w:val="00AC7185"/>
    <w:rsid w:val="00AD36B2"/>
    <w:rsid w:val="00AD3BE8"/>
    <w:rsid w:val="00AD6019"/>
    <w:rsid w:val="00AE7D4C"/>
    <w:rsid w:val="00AF47AE"/>
    <w:rsid w:val="00AF5717"/>
    <w:rsid w:val="00AF7CA8"/>
    <w:rsid w:val="00B02C42"/>
    <w:rsid w:val="00B05444"/>
    <w:rsid w:val="00B05CDD"/>
    <w:rsid w:val="00B05E7A"/>
    <w:rsid w:val="00B07EBC"/>
    <w:rsid w:val="00B16FAC"/>
    <w:rsid w:val="00B17D33"/>
    <w:rsid w:val="00B21831"/>
    <w:rsid w:val="00B31903"/>
    <w:rsid w:val="00B32ABB"/>
    <w:rsid w:val="00B374DE"/>
    <w:rsid w:val="00B41F42"/>
    <w:rsid w:val="00B41FD3"/>
    <w:rsid w:val="00B43F31"/>
    <w:rsid w:val="00B451E1"/>
    <w:rsid w:val="00B45815"/>
    <w:rsid w:val="00B47A36"/>
    <w:rsid w:val="00B55164"/>
    <w:rsid w:val="00B568BB"/>
    <w:rsid w:val="00B65B9B"/>
    <w:rsid w:val="00B718A5"/>
    <w:rsid w:val="00B72F0A"/>
    <w:rsid w:val="00B73C33"/>
    <w:rsid w:val="00B803E7"/>
    <w:rsid w:val="00B82C72"/>
    <w:rsid w:val="00B85E72"/>
    <w:rsid w:val="00B87AB9"/>
    <w:rsid w:val="00B951FE"/>
    <w:rsid w:val="00BA4DDE"/>
    <w:rsid w:val="00BA7AC1"/>
    <w:rsid w:val="00BB3AEF"/>
    <w:rsid w:val="00BC1DD9"/>
    <w:rsid w:val="00BC655F"/>
    <w:rsid w:val="00BC65EE"/>
    <w:rsid w:val="00BD248D"/>
    <w:rsid w:val="00BD5AB2"/>
    <w:rsid w:val="00BD5E78"/>
    <w:rsid w:val="00BE005D"/>
    <w:rsid w:val="00BE0BA1"/>
    <w:rsid w:val="00BE3818"/>
    <w:rsid w:val="00BE4A61"/>
    <w:rsid w:val="00BE7571"/>
    <w:rsid w:val="00BF739D"/>
    <w:rsid w:val="00C045BF"/>
    <w:rsid w:val="00C05FAB"/>
    <w:rsid w:val="00C07A28"/>
    <w:rsid w:val="00C1294B"/>
    <w:rsid w:val="00C1356A"/>
    <w:rsid w:val="00C14DFC"/>
    <w:rsid w:val="00C218A1"/>
    <w:rsid w:val="00C236BF"/>
    <w:rsid w:val="00C32EFD"/>
    <w:rsid w:val="00C3656F"/>
    <w:rsid w:val="00C3732D"/>
    <w:rsid w:val="00C44DC7"/>
    <w:rsid w:val="00C51D2F"/>
    <w:rsid w:val="00C52D21"/>
    <w:rsid w:val="00C564AF"/>
    <w:rsid w:val="00C565A0"/>
    <w:rsid w:val="00C57133"/>
    <w:rsid w:val="00C57C37"/>
    <w:rsid w:val="00C6027F"/>
    <w:rsid w:val="00C60CCE"/>
    <w:rsid w:val="00C61034"/>
    <w:rsid w:val="00C64EF8"/>
    <w:rsid w:val="00C6583D"/>
    <w:rsid w:val="00C70069"/>
    <w:rsid w:val="00C708C7"/>
    <w:rsid w:val="00C71748"/>
    <w:rsid w:val="00C753FF"/>
    <w:rsid w:val="00C8295B"/>
    <w:rsid w:val="00C9533B"/>
    <w:rsid w:val="00C97F81"/>
    <w:rsid w:val="00CA348A"/>
    <w:rsid w:val="00CA4034"/>
    <w:rsid w:val="00CB2CE6"/>
    <w:rsid w:val="00CC0672"/>
    <w:rsid w:val="00CC07CE"/>
    <w:rsid w:val="00CC185B"/>
    <w:rsid w:val="00CC6A5C"/>
    <w:rsid w:val="00CD044A"/>
    <w:rsid w:val="00CD2963"/>
    <w:rsid w:val="00CD433E"/>
    <w:rsid w:val="00CD4F22"/>
    <w:rsid w:val="00CE051F"/>
    <w:rsid w:val="00CE0FB5"/>
    <w:rsid w:val="00CE74BB"/>
    <w:rsid w:val="00CF00DA"/>
    <w:rsid w:val="00CF1397"/>
    <w:rsid w:val="00CF194C"/>
    <w:rsid w:val="00CF2007"/>
    <w:rsid w:val="00D0244A"/>
    <w:rsid w:val="00D03128"/>
    <w:rsid w:val="00D053B8"/>
    <w:rsid w:val="00D24316"/>
    <w:rsid w:val="00D24E94"/>
    <w:rsid w:val="00D3111A"/>
    <w:rsid w:val="00D333CE"/>
    <w:rsid w:val="00D33674"/>
    <w:rsid w:val="00D33751"/>
    <w:rsid w:val="00D45B73"/>
    <w:rsid w:val="00D46D0D"/>
    <w:rsid w:val="00D538D2"/>
    <w:rsid w:val="00D55D81"/>
    <w:rsid w:val="00D578FA"/>
    <w:rsid w:val="00D6137B"/>
    <w:rsid w:val="00D61E46"/>
    <w:rsid w:val="00D7626B"/>
    <w:rsid w:val="00D83C75"/>
    <w:rsid w:val="00D84185"/>
    <w:rsid w:val="00D85EC1"/>
    <w:rsid w:val="00D9415C"/>
    <w:rsid w:val="00D95D34"/>
    <w:rsid w:val="00DA0932"/>
    <w:rsid w:val="00DA3A1E"/>
    <w:rsid w:val="00DA4441"/>
    <w:rsid w:val="00DA4FA0"/>
    <w:rsid w:val="00DA6703"/>
    <w:rsid w:val="00DB53BA"/>
    <w:rsid w:val="00DB53BD"/>
    <w:rsid w:val="00DB5884"/>
    <w:rsid w:val="00DB69BF"/>
    <w:rsid w:val="00DC32DB"/>
    <w:rsid w:val="00DC5C3E"/>
    <w:rsid w:val="00DC7BC3"/>
    <w:rsid w:val="00DD6B8E"/>
    <w:rsid w:val="00DE1612"/>
    <w:rsid w:val="00DE471E"/>
    <w:rsid w:val="00DE503D"/>
    <w:rsid w:val="00DF4FA1"/>
    <w:rsid w:val="00E05626"/>
    <w:rsid w:val="00E07CB1"/>
    <w:rsid w:val="00E1061E"/>
    <w:rsid w:val="00E149FC"/>
    <w:rsid w:val="00E20CE7"/>
    <w:rsid w:val="00E2399C"/>
    <w:rsid w:val="00E239EB"/>
    <w:rsid w:val="00E23BA5"/>
    <w:rsid w:val="00E244AF"/>
    <w:rsid w:val="00E25DCD"/>
    <w:rsid w:val="00E269E1"/>
    <w:rsid w:val="00E26A57"/>
    <w:rsid w:val="00E325CD"/>
    <w:rsid w:val="00E36FA8"/>
    <w:rsid w:val="00E45F13"/>
    <w:rsid w:val="00E50686"/>
    <w:rsid w:val="00E50699"/>
    <w:rsid w:val="00E510BC"/>
    <w:rsid w:val="00E51409"/>
    <w:rsid w:val="00E51B78"/>
    <w:rsid w:val="00E61256"/>
    <w:rsid w:val="00E64A15"/>
    <w:rsid w:val="00E709D0"/>
    <w:rsid w:val="00E70DDD"/>
    <w:rsid w:val="00E71C42"/>
    <w:rsid w:val="00E72956"/>
    <w:rsid w:val="00E73CB2"/>
    <w:rsid w:val="00E816DC"/>
    <w:rsid w:val="00E839BA"/>
    <w:rsid w:val="00E84E11"/>
    <w:rsid w:val="00E86E35"/>
    <w:rsid w:val="00E8764C"/>
    <w:rsid w:val="00E955E3"/>
    <w:rsid w:val="00E95EF7"/>
    <w:rsid w:val="00EA07A9"/>
    <w:rsid w:val="00EA4792"/>
    <w:rsid w:val="00EA59B8"/>
    <w:rsid w:val="00EB3CDD"/>
    <w:rsid w:val="00EB755D"/>
    <w:rsid w:val="00EC2DF9"/>
    <w:rsid w:val="00ED4681"/>
    <w:rsid w:val="00ED5718"/>
    <w:rsid w:val="00EE3ED0"/>
    <w:rsid w:val="00EE53B9"/>
    <w:rsid w:val="00EE6F24"/>
    <w:rsid w:val="00EF3A38"/>
    <w:rsid w:val="00EF749E"/>
    <w:rsid w:val="00F016BC"/>
    <w:rsid w:val="00F02006"/>
    <w:rsid w:val="00F0660B"/>
    <w:rsid w:val="00F077F2"/>
    <w:rsid w:val="00F07930"/>
    <w:rsid w:val="00F10A43"/>
    <w:rsid w:val="00F123AE"/>
    <w:rsid w:val="00F15B60"/>
    <w:rsid w:val="00F16885"/>
    <w:rsid w:val="00F172AE"/>
    <w:rsid w:val="00F213EF"/>
    <w:rsid w:val="00F2515A"/>
    <w:rsid w:val="00F26163"/>
    <w:rsid w:val="00F41942"/>
    <w:rsid w:val="00F43413"/>
    <w:rsid w:val="00F50874"/>
    <w:rsid w:val="00F72523"/>
    <w:rsid w:val="00F73331"/>
    <w:rsid w:val="00F76325"/>
    <w:rsid w:val="00F7754D"/>
    <w:rsid w:val="00F80AC5"/>
    <w:rsid w:val="00F81E23"/>
    <w:rsid w:val="00F8372A"/>
    <w:rsid w:val="00F8421B"/>
    <w:rsid w:val="00F85037"/>
    <w:rsid w:val="00F86287"/>
    <w:rsid w:val="00F91D37"/>
    <w:rsid w:val="00F95A80"/>
    <w:rsid w:val="00FA0B25"/>
    <w:rsid w:val="00FA7B27"/>
    <w:rsid w:val="00FB5073"/>
    <w:rsid w:val="00FB7E24"/>
    <w:rsid w:val="00FC09D7"/>
    <w:rsid w:val="00FC35ED"/>
    <w:rsid w:val="00FC6949"/>
    <w:rsid w:val="00FC7AA2"/>
    <w:rsid w:val="00FD1BD6"/>
    <w:rsid w:val="00FD60FD"/>
    <w:rsid w:val="00FD7C5B"/>
    <w:rsid w:val="00FD7CD7"/>
    <w:rsid w:val="00FE37B8"/>
    <w:rsid w:val="00FE7D09"/>
    <w:rsid w:val="00FF1752"/>
    <w:rsid w:val="00FF2A2E"/>
    <w:rsid w:val="00FF5FA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F379A2"/>
  <w15:docId w15:val="{993986AA-B9C0-5B48-AD4F-E0A9C81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41"/>
    <w:pPr>
      <w:spacing w:after="0" w:line="240" w:lineRule="auto"/>
    </w:pPr>
    <w:rPr>
      <w:rFonts w:ascii="Times New Roman" w:eastAsia="Times New Roman" w:hAnsi="Times New Roman" w:cs="Times New Roman"/>
      <w:sz w:val="24"/>
      <w:szCs w:val="24"/>
      <w:lang w:eastAsia="de-DE"/>
    </w:rPr>
  </w:style>
  <w:style w:type="paragraph" w:styleId="Titre1">
    <w:name w:val="heading 1"/>
    <w:basedOn w:val="Normal"/>
    <w:next w:val="Normal"/>
    <w:link w:val="Titre1Car"/>
    <w:rsid w:val="00314260"/>
    <w:pPr>
      <w:keepNext/>
      <w:keepLines/>
      <w:spacing w:before="480"/>
      <w:outlineLvl w:val="0"/>
    </w:pPr>
    <w:rPr>
      <w:rFonts w:asciiTheme="majorHAnsi" w:eastAsiaTheme="majorEastAsia" w:hAnsiTheme="majorHAnsi" w:cstheme="majorBidi"/>
      <w:bCs/>
      <w:sz w:val="28"/>
      <w:szCs w:val="28"/>
    </w:rPr>
  </w:style>
  <w:style w:type="paragraph" w:styleId="Titre2">
    <w:name w:val="heading 2"/>
    <w:basedOn w:val="Normal"/>
    <w:next w:val="Normal"/>
    <w:link w:val="Titre2Car"/>
    <w:unhideWhenUsed/>
    <w:rsid w:val="00314260"/>
    <w:pPr>
      <w:keepNext/>
      <w:keepLines/>
      <w:spacing w:before="240"/>
      <w:outlineLvl w:val="1"/>
    </w:pPr>
    <w:rPr>
      <w:rFonts w:asciiTheme="majorHAnsi" w:eastAsiaTheme="majorEastAsia" w:hAnsiTheme="majorHAnsi" w:cstheme="majorBidi"/>
      <w:bCs/>
      <w:sz w:val="26"/>
      <w:szCs w:val="26"/>
    </w:rPr>
  </w:style>
  <w:style w:type="paragraph" w:styleId="Titre3">
    <w:name w:val="heading 3"/>
    <w:basedOn w:val="Normal"/>
    <w:next w:val="Normal"/>
    <w:link w:val="Titre3Car"/>
    <w:unhideWhenUsed/>
    <w:rsid w:val="00314260"/>
    <w:pPr>
      <w:keepNext/>
      <w:keepLines/>
      <w:spacing w:before="240"/>
      <w:outlineLvl w:val="2"/>
    </w:pPr>
    <w:rPr>
      <w:rFonts w:asciiTheme="majorHAnsi" w:eastAsiaTheme="majorEastAsia" w:hAnsiTheme="majorHAnsi" w:cstheme="majorBidi"/>
    </w:rPr>
  </w:style>
  <w:style w:type="paragraph" w:styleId="Titre4">
    <w:name w:val="heading 4"/>
    <w:basedOn w:val="Normal"/>
    <w:next w:val="Normal"/>
    <w:link w:val="Titre4Car"/>
    <w:unhideWhenUsed/>
    <w:rsid w:val="00E510BC"/>
    <w:pPr>
      <w:keepNext/>
      <w:keepLines/>
      <w:spacing w:before="40"/>
      <w:outlineLvl w:val="3"/>
    </w:pPr>
    <w:rPr>
      <w:rFonts w:asciiTheme="majorHAnsi" w:eastAsiaTheme="majorEastAsia" w:hAnsiTheme="majorHAnsi" w:cstheme="majorBidi"/>
      <w:i/>
      <w:iCs/>
    </w:rPr>
  </w:style>
  <w:style w:type="paragraph" w:styleId="Titre5">
    <w:name w:val="heading 5"/>
    <w:basedOn w:val="Normal"/>
    <w:next w:val="Normal"/>
    <w:link w:val="Titre5Car"/>
    <w:unhideWhenUsed/>
    <w:rsid w:val="00E510BC"/>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nhideWhenUsed/>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unhideWhenUsed/>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0874"/>
    <w:rPr>
      <w:color w:val="0070C0"/>
      <w:u w:val="single"/>
    </w:rPr>
  </w:style>
  <w:style w:type="paragraph" w:styleId="En-tte">
    <w:name w:val="header"/>
    <w:basedOn w:val="Normal"/>
    <w:link w:val="En-tteCar"/>
    <w:uiPriority w:val="99"/>
    <w:unhideWhenUsed/>
    <w:rsid w:val="009762A0"/>
    <w:pPr>
      <w:tabs>
        <w:tab w:val="center" w:pos="4536"/>
        <w:tab w:val="right" w:pos="9072"/>
      </w:tabs>
    </w:pPr>
  </w:style>
  <w:style w:type="character" w:customStyle="1" w:styleId="En-tteCar">
    <w:name w:val="En-tête Car"/>
    <w:basedOn w:val="Policepardfaut"/>
    <w:link w:val="En-tte"/>
    <w:uiPriority w:val="99"/>
    <w:rsid w:val="009762A0"/>
    <w:rPr>
      <w:sz w:val="20"/>
    </w:rPr>
  </w:style>
  <w:style w:type="paragraph" w:styleId="Pieddepage">
    <w:name w:val="footer"/>
    <w:basedOn w:val="Normal"/>
    <w:link w:val="PieddepageCar"/>
    <w:uiPriority w:val="94"/>
    <w:unhideWhenUsed/>
    <w:rsid w:val="009762A0"/>
    <w:pPr>
      <w:tabs>
        <w:tab w:val="center" w:pos="4536"/>
        <w:tab w:val="right" w:pos="9072"/>
      </w:tabs>
    </w:pPr>
  </w:style>
  <w:style w:type="character" w:customStyle="1" w:styleId="PieddepageCar">
    <w:name w:val="Pied de page Car"/>
    <w:basedOn w:val="Policepardfaut"/>
    <w:link w:val="Pieddepage"/>
    <w:uiPriority w:val="94"/>
    <w:rsid w:val="009762A0"/>
    <w:rPr>
      <w:sz w:val="20"/>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unhideWhenUsed/>
    <w:rsid w:val="009C67A8"/>
    <w:pPr>
      <w:numPr>
        <w:numId w:val="1"/>
      </w:numPr>
    </w:pPr>
  </w:style>
  <w:style w:type="paragraph" w:styleId="Listepuces2">
    <w:name w:val="List Bullet 2"/>
    <w:basedOn w:val="Paragraphedeliste"/>
    <w:uiPriority w:val="99"/>
    <w:unhideWhenUsed/>
    <w:rsid w:val="009C67A8"/>
    <w:pPr>
      <w:numPr>
        <w:ilvl w:val="1"/>
        <w:numId w:val="1"/>
      </w:numPr>
    </w:pPr>
  </w:style>
  <w:style w:type="paragraph" w:styleId="Listepuces3">
    <w:name w:val="List Bullet 3"/>
    <w:basedOn w:val="Paragraphedeliste"/>
    <w:uiPriority w:val="99"/>
    <w:unhideWhenUsed/>
    <w:rsid w:val="009C67A8"/>
    <w:pPr>
      <w:numPr>
        <w:ilvl w:val="2"/>
        <w:numId w:val="1"/>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4260"/>
    <w:rPr>
      <w:rFonts w:asciiTheme="majorHAnsi" w:eastAsiaTheme="majorEastAsia" w:hAnsiTheme="majorHAnsi" w:cstheme="majorBidi"/>
      <w:bCs/>
      <w:sz w:val="28"/>
      <w:szCs w:val="28"/>
    </w:rPr>
  </w:style>
  <w:style w:type="character" w:customStyle="1" w:styleId="Titre2Car">
    <w:name w:val="Titre 2 Car"/>
    <w:basedOn w:val="Policepardfaut"/>
    <w:link w:val="Titre2"/>
    <w:uiPriority w:val="9"/>
    <w:rsid w:val="00314260"/>
    <w:rPr>
      <w:rFonts w:asciiTheme="majorHAnsi" w:eastAsiaTheme="majorEastAsia" w:hAnsiTheme="majorHAnsi" w:cstheme="majorBidi"/>
      <w:bCs/>
      <w:sz w:val="26"/>
      <w:szCs w:val="26"/>
    </w:rPr>
  </w:style>
  <w:style w:type="paragraph" w:styleId="Titre">
    <w:name w:val="Title"/>
    <w:basedOn w:val="Normal"/>
    <w:next w:val="Normal"/>
    <w:link w:val="TitreCar"/>
    <w:qFormat/>
    <w:rsid w:val="003A0C88"/>
    <w:pPr>
      <w:spacing w:after="300"/>
      <w:contextualSpacing/>
    </w:pPr>
    <w:rPr>
      <w:rFonts w:eastAsiaTheme="majorEastAsia" w:cstheme="majorBidi"/>
      <w:color w:val="E30613" w:themeColor="accent3"/>
      <w:kern w:val="28"/>
      <w:sz w:val="52"/>
      <w:szCs w:val="52"/>
    </w:rPr>
  </w:style>
  <w:style w:type="character" w:customStyle="1" w:styleId="TitreCar">
    <w:name w:val="Titre Car"/>
    <w:basedOn w:val="Policepardfaut"/>
    <w:link w:val="Titre"/>
    <w:uiPriority w:val="10"/>
    <w:rsid w:val="003A0C88"/>
    <w:rPr>
      <w:rFonts w:ascii="Arial" w:eastAsiaTheme="majorEastAsia" w:hAnsi="Arial" w:cstheme="majorBidi"/>
      <w:color w:val="E30613" w:themeColor="accent3"/>
      <w:kern w:val="28"/>
      <w:sz w:val="52"/>
      <w:szCs w:val="52"/>
    </w:rPr>
  </w:style>
  <w:style w:type="paragraph" w:customStyle="1" w:styleId="Brieftitel">
    <w:name w:val="Brieftitel"/>
    <w:basedOn w:val="Normal"/>
    <w:link w:val="BrieftitelZchn"/>
    <w:uiPriority w:val="14"/>
    <w:rsid w:val="00642AE2"/>
    <w:pPr>
      <w:spacing w:after="320"/>
      <w:contextualSpacing/>
    </w:pPr>
    <w:rPr>
      <w:sz w:val="26"/>
    </w:rPr>
  </w:style>
  <w:style w:type="character" w:customStyle="1" w:styleId="BrieftitelZchn">
    <w:name w:val="Brieftitel Zchn"/>
    <w:basedOn w:val="Policepardfaut"/>
    <w:link w:val="Brieftitel"/>
    <w:uiPriority w:val="14"/>
    <w:rsid w:val="00642AE2"/>
    <w:rPr>
      <w:sz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14260"/>
    <w:rPr>
      <w:rFonts w:asciiTheme="majorHAnsi" w:eastAsiaTheme="majorEastAsia" w:hAnsiTheme="majorHAnsi" w:cstheme="majorBidi"/>
      <w:sz w:val="20"/>
      <w:szCs w:val="24"/>
    </w:rPr>
  </w:style>
  <w:style w:type="character" w:customStyle="1" w:styleId="Titre4Car">
    <w:name w:val="Titre 4 Car"/>
    <w:basedOn w:val="Policepardfaut"/>
    <w:link w:val="Titre4"/>
    <w:uiPriority w:val="9"/>
    <w:rsid w:val="00E510BC"/>
    <w:rPr>
      <w:rFonts w:asciiTheme="majorHAnsi" w:eastAsiaTheme="majorEastAsia" w:hAnsiTheme="majorHAnsi" w:cstheme="majorBidi"/>
      <w:i/>
      <w:iCs/>
    </w:rPr>
  </w:style>
  <w:style w:type="character" w:customStyle="1" w:styleId="Titre5Car">
    <w:name w:val="Titre 5 Car"/>
    <w:basedOn w:val="Policepardfaut"/>
    <w:link w:val="Titre5"/>
    <w:uiPriority w:val="9"/>
    <w:rsid w:val="00E510BC"/>
    <w:rPr>
      <w:rFonts w:asciiTheme="majorHAnsi" w:eastAsiaTheme="majorEastAsia" w:hAnsiTheme="majorHAnsi" w:cstheme="majorBidi"/>
    </w:rPr>
  </w:style>
  <w:style w:type="character" w:customStyle="1" w:styleId="Titre6Car">
    <w:name w:val="Titre 6 Car"/>
    <w:basedOn w:val="Policepardfaut"/>
    <w:link w:val="Titre6"/>
    <w:uiPriority w:val="9"/>
    <w:rsid w:val="00E510BC"/>
    <w:rPr>
      <w:rFonts w:asciiTheme="majorHAnsi" w:eastAsiaTheme="majorEastAsia" w:hAnsiTheme="majorHAnsi" w:cstheme="majorBidi"/>
    </w:rPr>
  </w:style>
  <w:style w:type="character" w:customStyle="1" w:styleId="Titre7Car">
    <w:name w:val="Titre 7 Car"/>
    <w:basedOn w:val="Policepardfaut"/>
    <w:link w:val="Titre7"/>
    <w:uiPriority w:val="9"/>
    <w:rsid w:val="00E510BC"/>
    <w:rPr>
      <w:rFonts w:asciiTheme="majorHAnsi" w:eastAsiaTheme="majorEastAsia" w:hAnsiTheme="majorHAnsi" w:cstheme="majorBidi"/>
      <w:i/>
      <w:iCs/>
    </w:rPr>
  </w:style>
  <w:style w:type="character" w:customStyle="1" w:styleId="Titre8Car">
    <w:name w:val="Titre 8 Car"/>
    <w:basedOn w:val="Policepardfaut"/>
    <w:link w:val="Titre8"/>
    <w:uiPriority w:val="9"/>
    <w:rsid w:val="00796CE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rsid w:val="00314260"/>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Normal"/>
    <w:uiPriority w:val="98"/>
    <w:rsid w:val="0032330D"/>
    <w:rPr>
      <w:vanish/>
      <w:color w:val="A6A6A6" w:themeColor="background1" w:themeShade="A6"/>
      <w:sz w:val="18"/>
      <w:szCs w:val="18"/>
    </w:rPr>
  </w:style>
  <w:style w:type="character" w:styleId="Lienhypertextesuivivisit">
    <w:name w:val="FollowedHyperlink"/>
    <w:basedOn w:val="Lienhypertexte"/>
    <w:uiPriority w:val="99"/>
    <w:rsid w:val="00F73331"/>
    <w:rPr>
      <w:color w:val="auto"/>
      <w:u w:val="none"/>
    </w:rPr>
  </w:style>
  <w:style w:type="paragraph" w:styleId="Sous-titre">
    <w:name w:val="Subtitle"/>
    <w:basedOn w:val="Normal"/>
    <w:next w:val="Normal"/>
    <w:link w:val="Sous-titreCar"/>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1"/>
    <w:rsid w:val="00E839BA"/>
    <w:rPr>
      <w:rFonts w:eastAsiaTheme="minorEastAsia"/>
      <w:color w:val="000000" w:themeColor="text1"/>
    </w:rPr>
  </w:style>
  <w:style w:type="paragraph" w:styleId="Date">
    <w:name w:val="Date"/>
    <w:basedOn w:val="Normal"/>
    <w:next w:val="Normal"/>
    <w:link w:val="DateCar"/>
    <w:uiPriority w:val="15"/>
    <w:rsid w:val="00390675"/>
    <w:pPr>
      <w:spacing w:before="1460" w:after="400"/>
    </w:pPr>
  </w:style>
  <w:style w:type="character" w:customStyle="1" w:styleId="DateCar">
    <w:name w:val="Date Car"/>
    <w:basedOn w:val="Policepardfaut"/>
    <w:link w:val="Date"/>
    <w:uiPriority w:val="15"/>
    <w:rsid w:val="00390675"/>
    <w:rPr>
      <w:sz w:val="20"/>
    </w:rPr>
  </w:style>
  <w:style w:type="paragraph" w:styleId="Notedebasdepage">
    <w:name w:val="footnote text"/>
    <w:basedOn w:val="Normal"/>
    <w:link w:val="NotedebasdepageCar"/>
    <w:uiPriority w:val="99"/>
    <w:unhideWhenUsed/>
    <w:rsid w:val="00494FD7"/>
    <w:rPr>
      <w:sz w:val="16"/>
    </w:rPr>
  </w:style>
  <w:style w:type="character" w:customStyle="1" w:styleId="NotedebasdepageCar">
    <w:name w:val="Note de bas de page Car"/>
    <w:basedOn w:val="Policepardfaut"/>
    <w:link w:val="Notedebasdepage"/>
    <w:uiPriority w:val="99"/>
    <w:rsid w:val="00494FD7"/>
    <w:rPr>
      <w:sz w:val="16"/>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unhideWhenUsed/>
    <w:rsid w:val="00113CB8"/>
  </w:style>
  <w:style w:type="character" w:customStyle="1" w:styleId="NotedefinCar">
    <w:name w:val="Note de fin Car"/>
    <w:basedOn w:val="Policepardfaut"/>
    <w:link w:val="Notedefin"/>
    <w:uiPriority w:val="99"/>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314260"/>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Brieftext">
    <w:name w:val="Brieftext"/>
    <w:basedOn w:val="Normal"/>
    <w:uiPriority w:val="1"/>
    <w:rsid w:val="00B16FAC"/>
    <w:pPr>
      <w:spacing w:after="200"/>
    </w:pPr>
  </w:style>
  <w:style w:type="paragraph" w:customStyle="1" w:styleId="PlatzhalteroberhalbEmpfnger">
    <w:name w:val="Platzhalter oberhalb Empfänger"/>
    <w:basedOn w:val="Normal"/>
    <w:rsid w:val="00390675"/>
    <w:pPr>
      <w:spacing w:after="580"/>
    </w:pPr>
  </w:style>
  <w:style w:type="character" w:styleId="lev">
    <w:name w:val="Strong"/>
    <w:aliases w:val="Medium"/>
    <w:basedOn w:val="Policepardfaut"/>
    <w:uiPriority w:val="1"/>
    <w:rsid w:val="00B16FAC"/>
    <w:rPr>
      <w:rFonts w:asciiTheme="majorHAnsi" w:hAnsiTheme="majorHAnsi"/>
      <w:b w:val="0"/>
      <w:bCs/>
    </w:rPr>
  </w:style>
  <w:style w:type="character" w:customStyle="1" w:styleId="Semibold">
    <w:name w:val="Semibold"/>
    <w:basedOn w:val="Policepardfaut"/>
    <w:uiPriority w:val="1"/>
    <w:rsid w:val="00B16FAC"/>
    <w:rPr>
      <w:rFonts w:ascii="Hind SemiBold" w:hAnsi="Hind SemiBold"/>
    </w:rPr>
  </w:style>
  <w:style w:type="paragraph" w:customStyle="1" w:styleId="2Title">
    <w:name w:val="2. Title"/>
    <w:basedOn w:val="Brieftitel"/>
    <w:next w:val="3Text"/>
    <w:qFormat/>
    <w:rsid w:val="00C1294B"/>
    <w:pPr>
      <w:numPr>
        <w:numId w:val="5"/>
      </w:numPr>
      <w:spacing w:after="120" w:line="280" w:lineRule="exact"/>
      <w:jc w:val="both"/>
    </w:pPr>
    <w:rPr>
      <w:rFonts w:ascii="Arial" w:hAnsi="Arial"/>
      <w:b/>
      <w:color w:val="306278"/>
      <w:sz w:val="24"/>
      <w:lang w:val="en-US"/>
    </w:rPr>
  </w:style>
  <w:style w:type="paragraph" w:customStyle="1" w:styleId="3Text">
    <w:name w:val="3. Text"/>
    <w:basedOn w:val="Normal"/>
    <w:qFormat/>
    <w:rsid w:val="00A870E7"/>
    <w:pPr>
      <w:spacing w:after="120" w:line="280" w:lineRule="exact"/>
      <w:jc w:val="both"/>
    </w:pPr>
    <w:rPr>
      <w:color w:val="000000" w:themeColor="text1"/>
      <w:lang w:val="en-US"/>
    </w:rPr>
  </w:style>
  <w:style w:type="paragraph" w:customStyle="1" w:styleId="Head">
    <w:name w:val="Head"/>
    <w:basedOn w:val="En-tte"/>
    <w:qFormat/>
    <w:rsid w:val="009762A0"/>
    <w:pPr>
      <w:spacing w:after="200" w:line="276" w:lineRule="auto"/>
    </w:pPr>
    <w:rPr>
      <w:i/>
      <w:lang w:val="en-US"/>
    </w:rPr>
  </w:style>
  <w:style w:type="paragraph" w:customStyle="1" w:styleId="31List">
    <w:name w:val="3.1 List"/>
    <w:basedOn w:val="Paragraphedeliste"/>
    <w:qFormat/>
    <w:rsid w:val="00A870E7"/>
    <w:pPr>
      <w:numPr>
        <w:numId w:val="4"/>
      </w:numPr>
      <w:spacing w:after="120" w:line="280" w:lineRule="exact"/>
      <w:jc w:val="both"/>
    </w:pPr>
    <w:rPr>
      <w:color w:val="000000" w:themeColor="text1"/>
      <w:lang w:val="en-US"/>
    </w:rPr>
  </w:style>
  <w:style w:type="character" w:styleId="Numrodepage">
    <w:name w:val="page number"/>
    <w:basedOn w:val="Policepardfaut"/>
    <w:uiPriority w:val="99"/>
    <w:semiHidden/>
    <w:unhideWhenUsed/>
    <w:rsid w:val="00677FFA"/>
  </w:style>
  <w:style w:type="paragraph" w:styleId="TM9">
    <w:name w:val="toc 9"/>
    <w:basedOn w:val="Normal"/>
    <w:next w:val="Normal"/>
    <w:autoRedefine/>
    <w:uiPriority w:val="39"/>
    <w:unhideWhenUsed/>
    <w:rsid w:val="00677FFA"/>
    <w:rPr>
      <w:rFonts w:asciiTheme="minorHAnsi" w:hAnsiTheme="minorHAnsi"/>
      <w:sz w:val="22"/>
      <w:szCs w:val="22"/>
    </w:rPr>
  </w:style>
  <w:style w:type="character" w:customStyle="1" w:styleId="NichtaufgelsteErwhnung1">
    <w:name w:val="Nicht aufgelöste Erwähnung1"/>
    <w:basedOn w:val="Policepardfaut"/>
    <w:uiPriority w:val="99"/>
    <w:rsid w:val="00EA4792"/>
    <w:rPr>
      <w:color w:val="605E5C"/>
      <w:shd w:val="clear" w:color="auto" w:fill="E1DFDD"/>
    </w:rPr>
  </w:style>
  <w:style w:type="paragraph" w:customStyle="1" w:styleId="1Recipient">
    <w:name w:val="1. Recipient"/>
    <w:basedOn w:val="Normal"/>
    <w:next w:val="3Text"/>
    <w:autoRedefine/>
    <w:qFormat/>
    <w:rsid w:val="005E5399"/>
    <w:pPr>
      <w:tabs>
        <w:tab w:val="left" w:pos="567"/>
      </w:tabs>
      <w:spacing w:after="120" w:line="280" w:lineRule="exact"/>
      <w:ind w:left="5670"/>
      <w:contextualSpacing/>
    </w:pPr>
    <w:rPr>
      <w:rFonts w:cs="Times New Roman (Textkörper CS)"/>
      <w:lang w:val="en-US"/>
    </w:rPr>
  </w:style>
  <w:style w:type="paragraph" w:customStyle="1" w:styleId="Page">
    <w:name w:val="Page"/>
    <w:basedOn w:val="En-tte"/>
    <w:rsid w:val="003506D8"/>
    <w:pPr>
      <w:framePr w:wrap="notBeside" w:vAnchor="page" w:hAnchor="page" w:x="852" w:y="681"/>
    </w:pPr>
    <w:rPr>
      <w:color w:val="306278"/>
      <w:sz w:val="22"/>
    </w:rPr>
  </w:style>
  <w:style w:type="paragraph" w:styleId="NormalWeb">
    <w:name w:val="Normal (Web)"/>
    <w:basedOn w:val="Normal"/>
    <w:uiPriority w:val="99"/>
    <w:unhideWhenUsed/>
    <w:rsid w:val="00BC65EE"/>
    <w:pPr>
      <w:spacing w:before="100" w:beforeAutospacing="1" w:after="100" w:afterAutospacing="1"/>
    </w:pPr>
    <w:rPr>
      <w:lang w:val="en-US"/>
    </w:rPr>
  </w:style>
  <w:style w:type="character" w:styleId="Marquedecommentaire">
    <w:name w:val="annotation reference"/>
    <w:basedOn w:val="Policepardfaut"/>
    <w:uiPriority w:val="99"/>
    <w:semiHidden/>
    <w:unhideWhenUsed/>
    <w:rsid w:val="00BC65EE"/>
    <w:rPr>
      <w:sz w:val="16"/>
      <w:szCs w:val="16"/>
    </w:rPr>
  </w:style>
  <w:style w:type="paragraph" w:styleId="Commentaire">
    <w:name w:val="annotation text"/>
    <w:basedOn w:val="Normal"/>
    <w:link w:val="CommentaireCar"/>
    <w:uiPriority w:val="99"/>
    <w:unhideWhenUsed/>
    <w:rsid w:val="00BC65EE"/>
    <w:rPr>
      <w:lang w:val="en-US"/>
    </w:rPr>
  </w:style>
  <w:style w:type="character" w:customStyle="1" w:styleId="CommentaireCar">
    <w:name w:val="Commentaire Car"/>
    <w:basedOn w:val="Policepardfaut"/>
    <w:link w:val="Commentaire"/>
    <w:uiPriority w:val="99"/>
    <w:rsid w:val="00BC65EE"/>
    <w:rPr>
      <w:sz w:val="20"/>
      <w:szCs w:val="20"/>
      <w:lang w:val="en-US"/>
    </w:rPr>
  </w:style>
  <w:style w:type="paragraph" w:styleId="Textedebulles">
    <w:name w:val="Balloon Text"/>
    <w:basedOn w:val="Normal"/>
    <w:link w:val="TextedebullesCar"/>
    <w:uiPriority w:val="99"/>
    <w:semiHidden/>
    <w:unhideWhenUsed/>
    <w:rsid w:val="00BC65EE"/>
    <w:rPr>
      <w:sz w:val="18"/>
      <w:szCs w:val="18"/>
    </w:rPr>
  </w:style>
  <w:style w:type="character" w:customStyle="1" w:styleId="TextedebullesCar">
    <w:name w:val="Texte de bulles Car"/>
    <w:basedOn w:val="Policepardfaut"/>
    <w:link w:val="Textedebulles"/>
    <w:uiPriority w:val="99"/>
    <w:semiHidden/>
    <w:rsid w:val="00BC65EE"/>
    <w:rPr>
      <w:rFonts w:ascii="Times New Roman" w:hAnsi="Times New Roman" w:cs="Times New Roman"/>
      <w:sz w:val="18"/>
      <w:szCs w:val="18"/>
    </w:rPr>
  </w:style>
  <w:style w:type="paragraph" w:styleId="Lgende">
    <w:name w:val="caption"/>
    <w:basedOn w:val="Normal"/>
    <w:next w:val="Normal"/>
    <w:uiPriority w:val="35"/>
    <w:unhideWhenUsed/>
    <w:rsid w:val="00F85037"/>
    <w:pPr>
      <w:spacing w:after="200"/>
    </w:pPr>
    <w:rPr>
      <w:i/>
      <w:iCs/>
      <w:color w:val="44546A" w:themeColor="text2"/>
      <w:sz w:val="18"/>
      <w:szCs w:val="18"/>
    </w:rPr>
  </w:style>
  <w:style w:type="paragraph" w:styleId="Objetducommentaire">
    <w:name w:val="annotation subject"/>
    <w:basedOn w:val="Commentaire"/>
    <w:next w:val="Commentaire"/>
    <w:link w:val="ObjetducommentaireCar"/>
    <w:uiPriority w:val="99"/>
    <w:semiHidden/>
    <w:unhideWhenUsed/>
    <w:rsid w:val="007F543A"/>
    <w:rPr>
      <w:b/>
      <w:bCs/>
      <w:lang w:val="de-CH"/>
    </w:rPr>
  </w:style>
  <w:style w:type="character" w:customStyle="1" w:styleId="ObjetducommentaireCar">
    <w:name w:val="Objet du commentaire Car"/>
    <w:basedOn w:val="CommentaireCar"/>
    <w:link w:val="Objetducommentaire"/>
    <w:uiPriority w:val="99"/>
    <w:semiHidden/>
    <w:rsid w:val="007F543A"/>
    <w:rPr>
      <w:b/>
      <w:bCs/>
      <w:sz w:val="20"/>
      <w:szCs w:val="20"/>
      <w:lang w:val="en-US"/>
    </w:rPr>
  </w:style>
  <w:style w:type="paragraph" w:styleId="En-ttedetabledesmatires">
    <w:name w:val="TOC Heading"/>
    <w:basedOn w:val="Titre1"/>
    <w:next w:val="Normal"/>
    <w:uiPriority w:val="39"/>
    <w:unhideWhenUsed/>
    <w:qFormat/>
    <w:rsid w:val="003B1F4F"/>
    <w:pPr>
      <w:spacing w:line="276" w:lineRule="auto"/>
      <w:outlineLvl w:val="9"/>
    </w:pPr>
    <w:rPr>
      <w:b/>
      <w:color w:val="244959" w:themeColor="accent1" w:themeShade="BF"/>
    </w:rPr>
  </w:style>
  <w:style w:type="paragraph" w:styleId="TM1">
    <w:name w:val="toc 1"/>
    <w:basedOn w:val="Normal"/>
    <w:next w:val="Normal"/>
    <w:autoRedefine/>
    <w:uiPriority w:val="39"/>
    <w:unhideWhenUsed/>
    <w:rsid w:val="008C78CE"/>
    <w:pPr>
      <w:spacing w:after="120"/>
    </w:pPr>
    <w:rPr>
      <w:b/>
      <w:bCs/>
      <w:color w:val="306278" w:themeColor="accent1"/>
      <w:szCs w:val="22"/>
    </w:rPr>
  </w:style>
  <w:style w:type="paragraph" w:styleId="TM2">
    <w:name w:val="toc 2"/>
    <w:basedOn w:val="Normal"/>
    <w:next w:val="Normal"/>
    <w:autoRedefine/>
    <w:uiPriority w:val="39"/>
    <w:unhideWhenUsed/>
    <w:rsid w:val="008C78CE"/>
    <w:pPr>
      <w:spacing w:after="120"/>
    </w:pPr>
    <w:rPr>
      <w:bCs/>
      <w:color w:val="306278" w:themeColor="accent1"/>
      <w:szCs w:val="22"/>
    </w:rPr>
  </w:style>
  <w:style w:type="paragraph" w:styleId="TM3">
    <w:name w:val="toc 3"/>
    <w:basedOn w:val="Normal"/>
    <w:next w:val="Normal"/>
    <w:autoRedefine/>
    <w:uiPriority w:val="39"/>
    <w:unhideWhenUsed/>
    <w:rsid w:val="008C78CE"/>
    <w:pPr>
      <w:spacing w:after="120"/>
    </w:pPr>
    <w:rPr>
      <w:color w:val="306278" w:themeColor="accent1"/>
      <w:szCs w:val="22"/>
    </w:rPr>
  </w:style>
  <w:style w:type="paragraph" w:styleId="TM4">
    <w:name w:val="toc 4"/>
    <w:basedOn w:val="Normal"/>
    <w:next w:val="Normal"/>
    <w:autoRedefine/>
    <w:uiPriority w:val="39"/>
    <w:semiHidden/>
    <w:unhideWhenUsed/>
    <w:rsid w:val="003B1F4F"/>
    <w:rPr>
      <w:rFonts w:asciiTheme="minorHAnsi" w:hAnsiTheme="minorHAnsi"/>
      <w:sz w:val="22"/>
      <w:szCs w:val="22"/>
    </w:rPr>
  </w:style>
  <w:style w:type="paragraph" w:styleId="TM5">
    <w:name w:val="toc 5"/>
    <w:basedOn w:val="Normal"/>
    <w:next w:val="Normal"/>
    <w:autoRedefine/>
    <w:uiPriority w:val="39"/>
    <w:semiHidden/>
    <w:unhideWhenUsed/>
    <w:rsid w:val="003B1F4F"/>
    <w:rPr>
      <w:rFonts w:asciiTheme="minorHAnsi" w:hAnsiTheme="minorHAnsi"/>
      <w:sz w:val="22"/>
      <w:szCs w:val="22"/>
    </w:rPr>
  </w:style>
  <w:style w:type="paragraph" w:styleId="TM6">
    <w:name w:val="toc 6"/>
    <w:basedOn w:val="Normal"/>
    <w:next w:val="Normal"/>
    <w:autoRedefine/>
    <w:uiPriority w:val="39"/>
    <w:semiHidden/>
    <w:unhideWhenUsed/>
    <w:rsid w:val="003B1F4F"/>
    <w:rPr>
      <w:rFonts w:asciiTheme="minorHAnsi" w:hAnsiTheme="minorHAnsi"/>
      <w:sz w:val="22"/>
      <w:szCs w:val="22"/>
    </w:rPr>
  </w:style>
  <w:style w:type="paragraph" w:styleId="TM7">
    <w:name w:val="toc 7"/>
    <w:basedOn w:val="Normal"/>
    <w:next w:val="Normal"/>
    <w:autoRedefine/>
    <w:uiPriority w:val="39"/>
    <w:semiHidden/>
    <w:unhideWhenUsed/>
    <w:rsid w:val="003B1F4F"/>
    <w:rPr>
      <w:rFonts w:asciiTheme="minorHAnsi" w:hAnsiTheme="minorHAnsi"/>
      <w:sz w:val="22"/>
      <w:szCs w:val="22"/>
    </w:rPr>
  </w:style>
  <w:style w:type="paragraph" w:styleId="TM8">
    <w:name w:val="toc 8"/>
    <w:basedOn w:val="Normal"/>
    <w:next w:val="Normal"/>
    <w:autoRedefine/>
    <w:uiPriority w:val="39"/>
    <w:semiHidden/>
    <w:unhideWhenUsed/>
    <w:rsid w:val="003B1F4F"/>
    <w:rPr>
      <w:rFonts w:asciiTheme="minorHAnsi" w:hAnsiTheme="minorHAnsi"/>
      <w:sz w:val="22"/>
      <w:szCs w:val="22"/>
    </w:rPr>
  </w:style>
  <w:style w:type="table" w:customStyle="1" w:styleId="TableNormal1">
    <w:name w:val="Table Normal1"/>
    <w:rsid w:val="00ED5718"/>
    <w:pPr>
      <w:spacing w:after="0" w:line="240" w:lineRule="auto"/>
    </w:pPr>
    <w:rPr>
      <w:rFonts w:ascii="Arial" w:eastAsia="Arial" w:hAnsi="Arial" w:cs="Arial"/>
      <w:sz w:val="20"/>
      <w:szCs w:val="20"/>
      <w:lang w:val="en-GB" w:eastAsia="de-CH"/>
    </w:rPr>
    <w:tblPr>
      <w:tblCellMar>
        <w:top w:w="0" w:type="dxa"/>
        <w:left w:w="0" w:type="dxa"/>
        <w:bottom w:w="0" w:type="dxa"/>
        <w:right w:w="0" w:type="dxa"/>
      </w:tblCellMar>
    </w:tblPr>
  </w:style>
  <w:style w:type="paragraph" w:styleId="Rvision">
    <w:name w:val="Revision"/>
    <w:hidden/>
    <w:uiPriority w:val="99"/>
    <w:semiHidden/>
    <w:rsid w:val="00ED5718"/>
    <w:pPr>
      <w:spacing w:after="0" w:line="240" w:lineRule="auto"/>
    </w:pPr>
    <w:rPr>
      <w:rFonts w:ascii="Arial" w:eastAsia="Arial" w:hAnsi="Arial" w:cs="Arial"/>
      <w:sz w:val="20"/>
      <w:szCs w:val="20"/>
      <w:lang w:val="en-GB" w:eastAsia="de-CH"/>
    </w:rPr>
  </w:style>
  <w:style w:type="character" w:customStyle="1" w:styleId="NichtaufgelsteErwhnung2">
    <w:name w:val="Nicht aufgelöste Erwähnung2"/>
    <w:basedOn w:val="Policepardfaut"/>
    <w:uiPriority w:val="99"/>
    <w:semiHidden/>
    <w:unhideWhenUsed/>
    <w:rsid w:val="00ED5718"/>
    <w:rPr>
      <w:color w:val="605E5C"/>
      <w:shd w:val="clear" w:color="auto" w:fill="E1DFDD"/>
    </w:rPr>
  </w:style>
  <w:style w:type="paragraph" w:customStyle="1" w:styleId="21Subheading">
    <w:name w:val="2.1 Subheading"/>
    <w:basedOn w:val="2Title"/>
    <w:rsid w:val="004C36CD"/>
    <w:pPr>
      <w:numPr>
        <w:numId w:val="0"/>
      </w:numPr>
    </w:pPr>
    <w:rPr>
      <w:sz w:val="20"/>
    </w:rPr>
  </w:style>
  <w:style w:type="paragraph" w:customStyle="1" w:styleId="211Subsubheading">
    <w:name w:val="2.1.1 Subsubheading"/>
    <w:basedOn w:val="21Subheading"/>
    <w:rsid w:val="004C36CD"/>
    <w:pPr>
      <w:spacing w:line="276" w:lineRule="auto"/>
    </w:pPr>
  </w:style>
  <w:style w:type="paragraph" w:styleId="Corpsdetexte">
    <w:name w:val="Body Text"/>
    <w:basedOn w:val="Normal"/>
    <w:link w:val="CorpsdetexteCar"/>
    <w:uiPriority w:val="1"/>
    <w:qFormat/>
    <w:rsid w:val="006F1397"/>
    <w:pPr>
      <w:widowControl w:val="0"/>
      <w:autoSpaceDE w:val="0"/>
      <w:autoSpaceDN w:val="0"/>
    </w:pPr>
    <w:rPr>
      <w:sz w:val="20"/>
      <w:szCs w:val="20"/>
      <w:lang w:val="en-US" w:eastAsia="en-US"/>
    </w:rPr>
  </w:style>
  <w:style w:type="character" w:customStyle="1" w:styleId="CorpsdetexteCar">
    <w:name w:val="Corps de texte Car"/>
    <w:basedOn w:val="Policepardfaut"/>
    <w:link w:val="Corpsdetexte"/>
    <w:uiPriority w:val="1"/>
    <w:rsid w:val="006F1397"/>
    <w:rPr>
      <w:rFonts w:ascii="Times New Roman" w:eastAsia="Times New Roman" w:hAnsi="Times New Roman" w:cs="Times New Roman"/>
      <w:sz w:val="20"/>
      <w:szCs w:val="20"/>
      <w:lang w:val="en-US"/>
    </w:rPr>
  </w:style>
  <w:style w:type="table" w:customStyle="1" w:styleId="Fusszeilentabelle">
    <w:name w:val="Fusszeilentabelle"/>
    <w:basedOn w:val="TableauNormal"/>
    <w:uiPriority w:val="99"/>
    <w:rsid w:val="00356B3E"/>
    <w:pPr>
      <w:spacing w:after="0" w:line="240" w:lineRule="auto"/>
    </w:pPr>
    <w:rPr>
      <w:sz w:val="20"/>
      <w:szCs w:val="20"/>
    </w:rPr>
    <w:tblPr>
      <w:tblBorders>
        <w:top w:val="single" w:sz="4" w:space="0" w:color="AFCDE0" w:themeColor="accent2"/>
      </w:tblBorders>
      <w:tblCellMar>
        <w:top w:w="567" w:type="dxa"/>
        <w:left w:w="0" w:type="dxa"/>
        <w:right w:w="28" w:type="dxa"/>
      </w:tblCellMar>
    </w:tblPr>
  </w:style>
  <w:style w:type="paragraph" w:customStyle="1" w:styleId="Fusszeilelinks">
    <w:name w:val="Fusszeile links"/>
    <w:basedOn w:val="Normal"/>
    <w:uiPriority w:val="94"/>
    <w:qFormat/>
    <w:rsid w:val="00356B3E"/>
    <w:rPr>
      <w:rFonts w:asciiTheme="minorHAnsi" w:eastAsiaTheme="minorHAnsi" w:hAnsiTheme="minorHAnsi" w:cstheme="minorBidi"/>
      <w:color w:val="306278" w:themeColor="accent1"/>
      <w:sz w:val="12"/>
      <w:szCs w:val="12"/>
      <w:lang w:eastAsia="en-US"/>
    </w:rPr>
  </w:style>
  <w:style w:type="paragraph" w:customStyle="1" w:styleId="Fusszeilerechts">
    <w:name w:val="Fusszeile rechts"/>
    <w:basedOn w:val="Pieddepage"/>
    <w:uiPriority w:val="94"/>
    <w:qFormat/>
    <w:rsid w:val="00356B3E"/>
    <w:pPr>
      <w:tabs>
        <w:tab w:val="clear" w:pos="4536"/>
        <w:tab w:val="clear" w:pos="9072"/>
      </w:tabs>
      <w:spacing w:line="170" w:lineRule="exact"/>
      <w:jc w:val="right"/>
    </w:pPr>
    <w:rPr>
      <w:rFonts w:ascii="Source Sans Pro" w:eastAsiaTheme="minorHAnsi" w:hAnsi="Source Sans Pro" w:cstheme="minorBidi"/>
      <w:sz w:val="14"/>
      <w:szCs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100">
      <w:bodyDiv w:val="1"/>
      <w:marLeft w:val="0"/>
      <w:marRight w:val="0"/>
      <w:marTop w:val="0"/>
      <w:marBottom w:val="0"/>
      <w:divBdr>
        <w:top w:val="none" w:sz="0" w:space="0" w:color="auto"/>
        <w:left w:val="none" w:sz="0" w:space="0" w:color="auto"/>
        <w:bottom w:val="none" w:sz="0" w:space="0" w:color="auto"/>
        <w:right w:val="none" w:sz="0" w:space="0" w:color="auto"/>
      </w:divBdr>
    </w:div>
    <w:div w:id="64643423">
      <w:bodyDiv w:val="1"/>
      <w:marLeft w:val="0"/>
      <w:marRight w:val="0"/>
      <w:marTop w:val="0"/>
      <w:marBottom w:val="0"/>
      <w:divBdr>
        <w:top w:val="none" w:sz="0" w:space="0" w:color="auto"/>
        <w:left w:val="none" w:sz="0" w:space="0" w:color="auto"/>
        <w:bottom w:val="none" w:sz="0" w:space="0" w:color="auto"/>
        <w:right w:val="none" w:sz="0" w:space="0" w:color="auto"/>
      </w:divBdr>
      <w:divsChild>
        <w:div w:id="1609778778">
          <w:marLeft w:val="0"/>
          <w:marRight w:val="0"/>
          <w:marTop w:val="0"/>
          <w:marBottom w:val="0"/>
          <w:divBdr>
            <w:top w:val="none" w:sz="0" w:space="0" w:color="auto"/>
            <w:left w:val="none" w:sz="0" w:space="0" w:color="auto"/>
            <w:bottom w:val="none" w:sz="0" w:space="0" w:color="auto"/>
            <w:right w:val="none" w:sz="0" w:space="0" w:color="auto"/>
          </w:divBdr>
        </w:div>
        <w:div w:id="404037968">
          <w:marLeft w:val="0"/>
          <w:marRight w:val="0"/>
          <w:marTop w:val="0"/>
          <w:marBottom w:val="0"/>
          <w:divBdr>
            <w:top w:val="none" w:sz="0" w:space="0" w:color="auto"/>
            <w:left w:val="none" w:sz="0" w:space="0" w:color="auto"/>
            <w:bottom w:val="none" w:sz="0" w:space="0" w:color="auto"/>
            <w:right w:val="none" w:sz="0" w:space="0" w:color="auto"/>
          </w:divBdr>
        </w:div>
        <w:div w:id="169373662">
          <w:marLeft w:val="0"/>
          <w:marRight w:val="0"/>
          <w:marTop w:val="0"/>
          <w:marBottom w:val="0"/>
          <w:divBdr>
            <w:top w:val="none" w:sz="0" w:space="0" w:color="auto"/>
            <w:left w:val="none" w:sz="0" w:space="0" w:color="auto"/>
            <w:bottom w:val="none" w:sz="0" w:space="0" w:color="auto"/>
            <w:right w:val="none" w:sz="0" w:space="0" w:color="auto"/>
          </w:divBdr>
        </w:div>
        <w:div w:id="832254510">
          <w:marLeft w:val="0"/>
          <w:marRight w:val="0"/>
          <w:marTop w:val="0"/>
          <w:marBottom w:val="0"/>
          <w:divBdr>
            <w:top w:val="none" w:sz="0" w:space="0" w:color="auto"/>
            <w:left w:val="none" w:sz="0" w:space="0" w:color="auto"/>
            <w:bottom w:val="none" w:sz="0" w:space="0" w:color="auto"/>
            <w:right w:val="none" w:sz="0" w:space="0" w:color="auto"/>
          </w:divBdr>
        </w:div>
        <w:div w:id="333849210">
          <w:marLeft w:val="0"/>
          <w:marRight w:val="0"/>
          <w:marTop w:val="0"/>
          <w:marBottom w:val="0"/>
          <w:divBdr>
            <w:top w:val="none" w:sz="0" w:space="0" w:color="auto"/>
            <w:left w:val="none" w:sz="0" w:space="0" w:color="auto"/>
            <w:bottom w:val="none" w:sz="0" w:space="0" w:color="auto"/>
            <w:right w:val="none" w:sz="0" w:space="0" w:color="auto"/>
          </w:divBdr>
        </w:div>
        <w:div w:id="736707519">
          <w:marLeft w:val="0"/>
          <w:marRight w:val="0"/>
          <w:marTop w:val="0"/>
          <w:marBottom w:val="0"/>
          <w:divBdr>
            <w:top w:val="none" w:sz="0" w:space="0" w:color="auto"/>
            <w:left w:val="none" w:sz="0" w:space="0" w:color="auto"/>
            <w:bottom w:val="none" w:sz="0" w:space="0" w:color="auto"/>
            <w:right w:val="none" w:sz="0" w:space="0" w:color="auto"/>
          </w:divBdr>
        </w:div>
        <w:div w:id="2143887119">
          <w:marLeft w:val="0"/>
          <w:marRight w:val="0"/>
          <w:marTop w:val="0"/>
          <w:marBottom w:val="0"/>
          <w:divBdr>
            <w:top w:val="none" w:sz="0" w:space="0" w:color="auto"/>
            <w:left w:val="none" w:sz="0" w:space="0" w:color="auto"/>
            <w:bottom w:val="none" w:sz="0" w:space="0" w:color="auto"/>
            <w:right w:val="none" w:sz="0" w:space="0" w:color="auto"/>
          </w:divBdr>
        </w:div>
        <w:div w:id="39210796">
          <w:marLeft w:val="0"/>
          <w:marRight w:val="0"/>
          <w:marTop w:val="0"/>
          <w:marBottom w:val="0"/>
          <w:divBdr>
            <w:top w:val="none" w:sz="0" w:space="0" w:color="auto"/>
            <w:left w:val="none" w:sz="0" w:space="0" w:color="auto"/>
            <w:bottom w:val="none" w:sz="0" w:space="0" w:color="auto"/>
            <w:right w:val="none" w:sz="0" w:space="0" w:color="auto"/>
          </w:divBdr>
        </w:div>
        <w:div w:id="1489785441">
          <w:marLeft w:val="0"/>
          <w:marRight w:val="0"/>
          <w:marTop w:val="0"/>
          <w:marBottom w:val="0"/>
          <w:divBdr>
            <w:top w:val="none" w:sz="0" w:space="0" w:color="auto"/>
            <w:left w:val="none" w:sz="0" w:space="0" w:color="auto"/>
            <w:bottom w:val="none" w:sz="0" w:space="0" w:color="auto"/>
            <w:right w:val="none" w:sz="0" w:space="0" w:color="auto"/>
          </w:divBdr>
        </w:div>
        <w:div w:id="2053919672">
          <w:marLeft w:val="0"/>
          <w:marRight w:val="0"/>
          <w:marTop w:val="0"/>
          <w:marBottom w:val="0"/>
          <w:divBdr>
            <w:top w:val="none" w:sz="0" w:space="0" w:color="auto"/>
            <w:left w:val="none" w:sz="0" w:space="0" w:color="auto"/>
            <w:bottom w:val="none" w:sz="0" w:space="0" w:color="auto"/>
            <w:right w:val="none" w:sz="0" w:space="0" w:color="auto"/>
          </w:divBdr>
        </w:div>
        <w:div w:id="1618835783">
          <w:marLeft w:val="0"/>
          <w:marRight w:val="0"/>
          <w:marTop w:val="0"/>
          <w:marBottom w:val="0"/>
          <w:divBdr>
            <w:top w:val="none" w:sz="0" w:space="0" w:color="auto"/>
            <w:left w:val="none" w:sz="0" w:space="0" w:color="auto"/>
            <w:bottom w:val="none" w:sz="0" w:space="0" w:color="auto"/>
            <w:right w:val="none" w:sz="0" w:space="0" w:color="auto"/>
          </w:divBdr>
        </w:div>
        <w:div w:id="1257591467">
          <w:marLeft w:val="0"/>
          <w:marRight w:val="0"/>
          <w:marTop w:val="0"/>
          <w:marBottom w:val="0"/>
          <w:divBdr>
            <w:top w:val="none" w:sz="0" w:space="0" w:color="auto"/>
            <w:left w:val="none" w:sz="0" w:space="0" w:color="auto"/>
            <w:bottom w:val="none" w:sz="0" w:space="0" w:color="auto"/>
            <w:right w:val="none" w:sz="0" w:space="0" w:color="auto"/>
          </w:divBdr>
        </w:div>
        <w:div w:id="100615973">
          <w:marLeft w:val="0"/>
          <w:marRight w:val="0"/>
          <w:marTop w:val="0"/>
          <w:marBottom w:val="0"/>
          <w:divBdr>
            <w:top w:val="none" w:sz="0" w:space="0" w:color="auto"/>
            <w:left w:val="none" w:sz="0" w:space="0" w:color="auto"/>
            <w:bottom w:val="none" w:sz="0" w:space="0" w:color="auto"/>
            <w:right w:val="none" w:sz="0" w:space="0" w:color="auto"/>
          </w:divBdr>
        </w:div>
        <w:div w:id="22101863">
          <w:marLeft w:val="0"/>
          <w:marRight w:val="0"/>
          <w:marTop w:val="0"/>
          <w:marBottom w:val="0"/>
          <w:divBdr>
            <w:top w:val="none" w:sz="0" w:space="0" w:color="auto"/>
            <w:left w:val="none" w:sz="0" w:space="0" w:color="auto"/>
            <w:bottom w:val="none" w:sz="0" w:space="0" w:color="auto"/>
            <w:right w:val="none" w:sz="0" w:space="0" w:color="auto"/>
          </w:divBdr>
        </w:div>
        <w:div w:id="2071075123">
          <w:marLeft w:val="0"/>
          <w:marRight w:val="0"/>
          <w:marTop w:val="0"/>
          <w:marBottom w:val="0"/>
          <w:divBdr>
            <w:top w:val="none" w:sz="0" w:space="0" w:color="auto"/>
            <w:left w:val="none" w:sz="0" w:space="0" w:color="auto"/>
            <w:bottom w:val="none" w:sz="0" w:space="0" w:color="auto"/>
            <w:right w:val="none" w:sz="0" w:space="0" w:color="auto"/>
          </w:divBdr>
        </w:div>
        <w:div w:id="1144739568">
          <w:marLeft w:val="0"/>
          <w:marRight w:val="0"/>
          <w:marTop w:val="0"/>
          <w:marBottom w:val="0"/>
          <w:divBdr>
            <w:top w:val="none" w:sz="0" w:space="0" w:color="auto"/>
            <w:left w:val="none" w:sz="0" w:space="0" w:color="auto"/>
            <w:bottom w:val="none" w:sz="0" w:space="0" w:color="auto"/>
            <w:right w:val="none" w:sz="0" w:space="0" w:color="auto"/>
          </w:divBdr>
        </w:div>
        <w:div w:id="1168062511">
          <w:marLeft w:val="0"/>
          <w:marRight w:val="0"/>
          <w:marTop w:val="0"/>
          <w:marBottom w:val="0"/>
          <w:divBdr>
            <w:top w:val="none" w:sz="0" w:space="0" w:color="auto"/>
            <w:left w:val="none" w:sz="0" w:space="0" w:color="auto"/>
            <w:bottom w:val="none" w:sz="0" w:space="0" w:color="auto"/>
            <w:right w:val="none" w:sz="0" w:space="0" w:color="auto"/>
          </w:divBdr>
        </w:div>
        <w:div w:id="21253997">
          <w:marLeft w:val="0"/>
          <w:marRight w:val="0"/>
          <w:marTop w:val="0"/>
          <w:marBottom w:val="0"/>
          <w:divBdr>
            <w:top w:val="none" w:sz="0" w:space="0" w:color="auto"/>
            <w:left w:val="none" w:sz="0" w:space="0" w:color="auto"/>
            <w:bottom w:val="none" w:sz="0" w:space="0" w:color="auto"/>
            <w:right w:val="none" w:sz="0" w:space="0" w:color="auto"/>
          </w:divBdr>
        </w:div>
        <w:div w:id="387461933">
          <w:marLeft w:val="0"/>
          <w:marRight w:val="0"/>
          <w:marTop w:val="0"/>
          <w:marBottom w:val="0"/>
          <w:divBdr>
            <w:top w:val="none" w:sz="0" w:space="0" w:color="auto"/>
            <w:left w:val="none" w:sz="0" w:space="0" w:color="auto"/>
            <w:bottom w:val="none" w:sz="0" w:space="0" w:color="auto"/>
            <w:right w:val="none" w:sz="0" w:space="0" w:color="auto"/>
          </w:divBdr>
        </w:div>
        <w:div w:id="1371875887">
          <w:marLeft w:val="0"/>
          <w:marRight w:val="0"/>
          <w:marTop w:val="0"/>
          <w:marBottom w:val="0"/>
          <w:divBdr>
            <w:top w:val="none" w:sz="0" w:space="0" w:color="auto"/>
            <w:left w:val="none" w:sz="0" w:space="0" w:color="auto"/>
            <w:bottom w:val="none" w:sz="0" w:space="0" w:color="auto"/>
            <w:right w:val="none" w:sz="0" w:space="0" w:color="auto"/>
          </w:divBdr>
        </w:div>
        <w:div w:id="1460539256">
          <w:marLeft w:val="0"/>
          <w:marRight w:val="0"/>
          <w:marTop w:val="0"/>
          <w:marBottom w:val="0"/>
          <w:divBdr>
            <w:top w:val="none" w:sz="0" w:space="0" w:color="auto"/>
            <w:left w:val="none" w:sz="0" w:space="0" w:color="auto"/>
            <w:bottom w:val="none" w:sz="0" w:space="0" w:color="auto"/>
            <w:right w:val="none" w:sz="0" w:space="0" w:color="auto"/>
          </w:divBdr>
        </w:div>
        <w:div w:id="1950816468">
          <w:marLeft w:val="0"/>
          <w:marRight w:val="0"/>
          <w:marTop w:val="0"/>
          <w:marBottom w:val="0"/>
          <w:divBdr>
            <w:top w:val="none" w:sz="0" w:space="0" w:color="auto"/>
            <w:left w:val="none" w:sz="0" w:space="0" w:color="auto"/>
            <w:bottom w:val="none" w:sz="0" w:space="0" w:color="auto"/>
            <w:right w:val="none" w:sz="0" w:space="0" w:color="auto"/>
          </w:divBdr>
        </w:div>
        <w:div w:id="2070765261">
          <w:marLeft w:val="0"/>
          <w:marRight w:val="0"/>
          <w:marTop w:val="0"/>
          <w:marBottom w:val="0"/>
          <w:divBdr>
            <w:top w:val="none" w:sz="0" w:space="0" w:color="auto"/>
            <w:left w:val="none" w:sz="0" w:space="0" w:color="auto"/>
            <w:bottom w:val="none" w:sz="0" w:space="0" w:color="auto"/>
            <w:right w:val="none" w:sz="0" w:space="0" w:color="auto"/>
          </w:divBdr>
        </w:div>
      </w:divsChild>
    </w:div>
    <w:div w:id="129632887">
      <w:bodyDiv w:val="1"/>
      <w:marLeft w:val="0"/>
      <w:marRight w:val="0"/>
      <w:marTop w:val="0"/>
      <w:marBottom w:val="0"/>
      <w:divBdr>
        <w:top w:val="none" w:sz="0" w:space="0" w:color="auto"/>
        <w:left w:val="none" w:sz="0" w:space="0" w:color="auto"/>
        <w:bottom w:val="none" w:sz="0" w:space="0" w:color="auto"/>
        <w:right w:val="none" w:sz="0" w:space="0" w:color="auto"/>
      </w:divBdr>
    </w:div>
    <w:div w:id="621157482">
      <w:bodyDiv w:val="1"/>
      <w:marLeft w:val="0"/>
      <w:marRight w:val="0"/>
      <w:marTop w:val="0"/>
      <w:marBottom w:val="0"/>
      <w:divBdr>
        <w:top w:val="none" w:sz="0" w:space="0" w:color="auto"/>
        <w:left w:val="none" w:sz="0" w:space="0" w:color="auto"/>
        <w:bottom w:val="none" w:sz="0" w:space="0" w:color="auto"/>
        <w:right w:val="none" w:sz="0" w:space="0" w:color="auto"/>
      </w:divBdr>
    </w:div>
    <w:div w:id="705061309">
      <w:bodyDiv w:val="1"/>
      <w:marLeft w:val="0"/>
      <w:marRight w:val="0"/>
      <w:marTop w:val="0"/>
      <w:marBottom w:val="0"/>
      <w:divBdr>
        <w:top w:val="none" w:sz="0" w:space="0" w:color="auto"/>
        <w:left w:val="none" w:sz="0" w:space="0" w:color="auto"/>
        <w:bottom w:val="none" w:sz="0" w:space="0" w:color="auto"/>
        <w:right w:val="none" w:sz="0" w:space="0" w:color="auto"/>
      </w:divBdr>
      <w:divsChild>
        <w:div w:id="451674114">
          <w:marLeft w:val="0"/>
          <w:marRight w:val="0"/>
          <w:marTop w:val="0"/>
          <w:marBottom w:val="0"/>
          <w:divBdr>
            <w:top w:val="none" w:sz="0" w:space="0" w:color="auto"/>
            <w:left w:val="none" w:sz="0" w:space="0" w:color="auto"/>
            <w:bottom w:val="none" w:sz="0" w:space="0" w:color="auto"/>
            <w:right w:val="none" w:sz="0" w:space="0" w:color="auto"/>
          </w:divBdr>
          <w:divsChild>
            <w:div w:id="515340407">
              <w:marLeft w:val="0"/>
              <w:marRight w:val="0"/>
              <w:marTop w:val="0"/>
              <w:marBottom w:val="0"/>
              <w:divBdr>
                <w:top w:val="none" w:sz="0" w:space="0" w:color="auto"/>
                <w:left w:val="none" w:sz="0" w:space="0" w:color="auto"/>
                <w:bottom w:val="none" w:sz="0" w:space="0" w:color="auto"/>
                <w:right w:val="none" w:sz="0" w:space="0" w:color="auto"/>
              </w:divBdr>
            </w:div>
          </w:divsChild>
        </w:div>
        <w:div w:id="647512760">
          <w:marLeft w:val="0"/>
          <w:marRight w:val="0"/>
          <w:marTop w:val="0"/>
          <w:marBottom w:val="0"/>
          <w:divBdr>
            <w:top w:val="none" w:sz="0" w:space="0" w:color="auto"/>
            <w:left w:val="none" w:sz="0" w:space="0" w:color="auto"/>
            <w:bottom w:val="none" w:sz="0" w:space="0" w:color="auto"/>
            <w:right w:val="none" w:sz="0" w:space="0" w:color="auto"/>
          </w:divBdr>
          <w:divsChild>
            <w:div w:id="1231846206">
              <w:marLeft w:val="0"/>
              <w:marRight w:val="0"/>
              <w:marTop w:val="0"/>
              <w:marBottom w:val="0"/>
              <w:divBdr>
                <w:top w:val="none" w:sz="0" w:space="0" w:color="auto"/>
                <w:left w:val="none" w:sz="0" w:space="0" w:color="auto"/>
                <w:bottom w:val="none" w:sz="0" w:space="0" w:color="auto"/>
                <w:right w:val="none" w:sz="0" w:space="0" w:color="auto"/>
              </w:divBdr>
            </w:div>
          </w:divsChild>
        </w:div>
        <w:div w:id="268974598">
          <w:marLeft w:val="0"/>
          <w:marRight w:val="0"/>
          <w:marTop w:val="0"/>
          <w:marBottom w:val="0"/>
          <w:divBdr>
            <w:top w:val="none" w:sz="0" w:space="0" w:color="auto"/>
            <w:left w:val="none" w:sz="0" w:space="0" w:color="auto"/>
            <w:bottom w:val="none" w:sz="0" w:space="0" w:color="auto"/>
            <w:right w:val="none" w:sz="0" w:space="0" w:color="auto"/>
          </w:divBdr>
          <w:divsChild>
            <w:div w:id="1001814575">
              <w:marLeft w:val="0"/>
              <w:marRight w:val="0"/>
              <w:marTop w:val="0"/>
              <w:marBottom w:val="0"/>
              <w:divBdr>
                <w:top w:val="none" w:sz="0" w:space="0" w:color="auto"/>
                <w:left w:val="none" w:sz="0" w:space="0" w:color="auto"/>
                <w:bottom w:val="none" w:sz="0" w:space="0" w:color="auto"/>
                <w:right w:val="none" w:sz="0" w:space="0" w:color="auto"/>
              </w:divBdr>
            </w:div>
          </w:divsChild>
        </w:div>
        <w:div w:id="390690401">
          <w:marLeft w:val="0"/>
          <w:marRight w:val="0"/>
          <w:marTop w:val="0"/>
          <w:marBottom w:val="0"/>
          <w:divBdr>
            <w:top w:val="none" w:sz="0" w:space="0" w:color="auto"/>
            <w:left w:val="none" w:sz="0" w:space="0" w:color="auto"/>
            <w:bottom w:val="none" w:sz="0" w:space="0" w:color="auto"/>
            <w:right w:val="none" w:sz="0" w:space="0" w:color="auto"/>
          </w:divBdr>
          <w:divsChild>
            <w:div w:id="248202379">
              <w:marLeft w:val="0"/>
              <w:marRight w:val="0"/>
              <w:marTop w:val="0"/>
              <w:marBottom w:val="0"/>
              <w:divBdr>
                <w:top w:val="none" w:sz="0" w:space="0" w:color="auto"/>
                <w:left w:val="none" w:sz="0" w:space="0" w:color="auto"/>
                <w:bottom w:val="none" w:sz="0" w:space="0" w:color="auto"/>
                <w:right w:val="none" w:sz="0" w:space="0" w:color="auto"/>
              </w:divBdr>
            </w:div>
          </w:divsChild>
        </w:div>
        <w:div w:id="2016303215">
          <w:marLeft w:val="0"/>
          <w:marRight w:val="0"/>
          <w:marTop w:val="0"/>
          <w:marBottom w:val="0"/>
          <w:divBdr>
            <w:top w:val="none" w:sz="0" w:space="0" w:color="auto"/>
            <w:left w:val="none" w:sz="0" w:space="0" w:color="auto"/>
            <w:bottom w:val="none" w:sz="0" w:space="0" w:color="auto"/>
            <w:right w:val="none" w:sz="0" w:space="0" w:color="auto"/>
          </w:divBdr>
          <w:divsChild>
            <w:div w:id="4733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587">
      <w:bodyDiv w:val="1"/>
      <w:marLeft w:val="0"/>
      <w:marRight w:val="0"/>
      <w:marTop w:val="0"/>
      <w:marBottom w:val="0"/>
      <w:divBdr>
        <w:top w:val="none" w:sz="0" w:space="0" w:color="auto"/>
        <w:left w:val="none" w:sz="0" w:space="0" w:color="auto"/>
        <w:bottom w:val="none" w:sz="0" w:space="0" w:color="auto"/>
        <w:right w:val="none" w:sz="0" w:space="0" w:color="auto"/>
      </w:divBdr>
    </w:div>
    <w:div w:id="1288853097">
      <w:bodyDiv w:val="1"/>
      <w:marLeft w:val="0"/>
      <w:marRight w:val="0"/>
      <w:marTop w:val="0"/>
      <w:marBottom w:val="0"/>
      <w:divBdr>
        <w:top w:val="none" w:sz="0" w:space="0" w:color="auto"/>
        <w:left w:val="none" w:sz="0" w:space="0" w:color="auto"/>
        <w:bottom w:val="none" w:sz="0" w:space="0" w:color="auto"/>
        <w:right w:val="none" w:sz="0" w:space="0" w:color="auto"/>
      </w:divBdr>
      <w:divsChild>
        <w:div w:id="703098119">
          <w:marLeft w:val="0"/>
          <w:marRight w:val="0"/>
          <w:marTop w:val="0"/>
          <w:marBottom w:val="0"/>
          <w:divBdr>
            <w:top w:val="none" w:sz="0" w:space="0" w:color="auto"/>
            <w:left w:val="none" w:sz="0" w:space="0" w:color="auto"/>
            <w:bottom w:val="none" w:sz="0" w:space="0" w:color="auto"/>
            <w:right w:val="none" w:sz="0" w:space="0" w:color="auto"/>
          </w:divBdr>
          <w:divsChild>
            <w:div w:id="1852910463">
              <w:marLeft w:val="0"/>
              <w:marRight w:val="0"/>
              <w:marTop w:val="0"/>
              <w:marBottom w:val="0"/>
              <w:divBdr>
                <w:top w:val="none" w:sz="0" w:space="0" w:color="auto"/>
                <w:left w:val="none" w:sz="0" w:space="0" w:color="auto"/>
                <w:bottom w:val="none" w:sz="0" w:space="0" w:color="auto"/>
                <w:right w:val="none" w:sz="0" w:space="0" w:color="auto"/>
              </w:divBdr>
              <w:divsChild>
                <w:div w:id="130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3601">
      <w:bodyDiv w:val="1"/>
      <w:marLeft w:val="0"/>
      <w:marRight w:val="0"/>
      <w:marTop w:val="0"/>
      <w:marBottom w:val="0"/>
      <w:divBdr>
        <w:top w:val="none" w:sz="0" w:space="0" w:color="auto"/>
        <w:left w:val="none" w:sz="0" w:space="0" w:color="auto"/>
        <w:bottom w:val="none" w:sz="0" w:space="0" w:color="auto"/>
        <w:right w:val="none" w:sz="0" w:space="0" w:color="auto"/>
      </w:divBdr>
      <w:divsChild>
        <w:div w:id="2126608631">
          <w:marLeft w:val="0"/>
          <w:marRight w:val="0"/>
          <w:marTop w:val="0"/>
          <w:marBottom w:val="0"/>
          <w:divBdr>
            <w:top w:val="none" w:sz="0" w:space="0" w:color="auto"/>
            <w:left w:val="none" w:sz="0" w:space="0" w:color="auto"/>
            <w:bottom w:val="none" w:sz="0" w:space="0" w:color="auto"/>
            <w:right w:val="none" w:sz="0" w:space="0" w:color="auto"/>
          </w:divBdr>
          <w:divsChild>
            <w:div w:id="1359118091">
              <w:marLeft w:val="0"/>
              <w:marRight w:val="0"/>
              <w:marTop w:val="0"/>
              <w:marBottom w:val="0"/>
              <w:divBdr>
                <w:top w:val="none" w:sz="0" w:space="0" w:color="auto"/>
                <w:left w:val="none" w:sz="0" w:space="0" w:color="auto"/>
                <w:bottom w:val="none" w:sz="0" w:space="0" w:color="auto"/>
                <w:right w:val="none" w:sz="0" w:space="0" w:color="auto"/>
              </w:divBdr>
              <w:divsChild>
                <w:div w:id="13659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8296">
      <w:bodyDiv w:val="1"/>
      <w:marLeft w:val="0"/>
      <w:marRight w:val="0"/>
      <w:marTop w:val="0"/>
      <w:marBottom w:val="0"/>
      <w:divBdr>
        <w:top w:val="none" w:sz="0" w:space="0" w:color="auto"/>
        <w:left w:val="none" w:sz="0" w:space="0" w:color="auto"/>
        <w:bottom w:val="none" w:sz="0" w:space="0" w:color="auto"/>
        <w:right w:val="none" w:sz="0" w:space="0" w:color="auto"/>
      </w:divBdr>
      <w:divsChild>
        <w:div w:id="242029475">
          <w:marLeft w:val="0"/>
          <w:marRight w:val="0"/>
          <w:marTop w:val="0"/>
          <w:marBottom w:val="0"/>
          <w:divBdr>
            <w:top w:val="none" w:sz="0" w:space="0" w:color="auto"/>
            <w:left w:val="none" w:sz="0" w:space="0" w:color="auto"/>
            <w:bottom w:val="none" w:sz="0" w:space="0" w:color="auto"/>
            <w:right w:val="none" w:sz="0" w:space="0" w:color="auto"/>
          </w:divBdr>
          <w:divsChild>
            <w:div w:id="130250752">
              <w:marLeft w:val="0"/>
              <w:marRight w:val="0"/>
              <w:marTop w:val="0"/>
              <w:marBottom w:val="0"/>
              <w:divBdr>
                <w:top w:val="none" w:sz="0" w:space="0" w:color="auto"/>
                <w:left w:val="none" w:sz="0" w:space="0" w:color="auto"/>
                <w:bottom w:val="none" w:sz="0" w:space="0" w:color="auto"/>
                <w:right w:val="none" w:sz="0" w:space="0" w:color="auto"/>
              </w:divBdr>
              <w:divsChild>
                <w:div w:id="584798964">
                  <w:marLeft w:val="0"/>
                  <w:marRight w:val="0"/>
                  <w:marTop w:val="0"/>
                  <w:marBottom w:val="0"/>
                  <w:divBdr>
                    <w:top w:val="none" w:sz="0" w:space="0" w:color="auto"/>
                    <w:left w:val="none" w:sz="0" w:space="0" w:color="auto"/>
                    <w:bottom w:val="none" w:sz="0" w:space="0" w:color="auto"/>
                    <w:right w:val="none" w:sz="0" w:space="0" w:color="auto"/>
                  </w:divBdr>
                </w:div>
              </w:divsChild>
            </w:div>
            <w:div w:id="1301882209">
              <w:marLeft w:val="0"/>
              <w:marRight w:val="0"/>
              <w:marTop w:val="0"/>
              <w:marBottom w:val="0"/>
              <w:divBdr>
                <w:top w:val="none" w:sz="0" w:space="0" w:color="auto"/>
                <w:left w:val="none" w:sz="0" w:space="0" w:color="auto"/>
                <w:bottom w:val="none" w:sz="0" w:space="0" w:color="auto"/>
                <w:right w:val="none" w:sz="0" w:space="0" w:color="auto"/>
              </w:divBdr>
              <w:divsChild>
                <w:div w:id="1277181344">
                  <w:marLeft w:val="0"/>
                  <w:marRight w:val="0"/>
                  <w:marTop w:val="0"/>
                  <w:marBottom w:val="0"/>
                  <w:divBdr>
                    <w:top w:val="none" w:sz="0" w:space="0" w:color="auto"/>
                    <w:left w:val="none" w:sz="0" w:space="0" w:color="auto"/>
                    <w:bottom w:val="none" w:sz="0" w:space="0" w:color="auto"/>
                    <w:right w:val="none" w:sz="0" w:space="0" w:color="auto"/>
                  </w:divBdr>
                </w:div>
                <w:div w:id="11536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8403">
      <w:bodyDiv w:val="1"/>
      <w:marLeft w:val="0"/>
      <w:marRight w:val="0"/>
      <w:marTop w:val="0"/>
      <w:marBottom w:val="0"/>
      <w:divBdr>
        <w:top w:val="none" w:sz="0" w:space="0" w:color="auto"/>
        <w:left w:val="none" w:sz="0" w:space="0" w:color="auto"/>
        <w:bottom w:val="none" w:sz="0" w:space="0" w:color="auto"/>
        <w:right w:val="none" w:sz="0" w:space="0" w:color="auto"/>
      </w:divBdr>
      <w:divsChild>
        <w:div w:id="1941526866">
          <w:marLeft w:val="0"/>
          <w:marRight w:val="0"/>
          <w:marTop w:val="0"/>
          <w:marBottom w:val="0"/>
          <w:divBdr>
            <w:top w:val="none" w:sz="0" w:space="0" w:color="auto"/>
            <w:left w:val="none" w:sz="0" w:space="0" w:color="auto"/>
            <w:bottom w:val="none" w:sz="0" w:space="0" w:color="auto"/>
            <w:right w:val="none" w:sz="0" w:space="0" w:color="auto"/>
          </w:divBdr>
          <w:divsChild>
            <w:div w:id="274993239">
              <w:marLeft w:val="0"/>
              <w:marRight w:val="0"/>
              <w:marTop w:val="0"/>
              <w:marBottom w:val="0"/>
              <w:divBdr>
                <w:top w:val="none" w:sz="0" w:space="0" w:color="auto"/>
                <w:left w:val="none" w:sz="0" w:space="0" w:color="auto"/>
                <w:bottom w:val="none" w:sz="0" w:space="0" w:color="auto"/>
                <w:right w:val="none" w:sz="0" w:space="0" w:color="auto"/>
              </w:divBdr>
            </w:div>
          </w:divsChild>
        </w:div>
        <w:div w:id="321467836">
          <w:marLeft w:val="0"/>
          <w:marRight w:val="0"/>
          <w:marTop w:val="0"/>
          <w:marBottom w:val="0"/>
          <w:divBdr>
            <w:top w:val="none" w:sz="0" w:space="0" w:color="auto"/>
            <w:left w:val="none" w:sz="0" w:space="0" w:color="auto"/>
            <w:bottom w:val="none" w:sz="0" w:space="0" w:color="auto"/>
            <w:right w:val="none" w:sz="0" w:space="0" w:color="auto"/>
          </w:divBdr>
          <w:divsChild>
            <w:div w:id="782771340">
              <w:marLeft w:val="0"/>
              <w:marRight w:val="0"/>
              <w:marTop w:val="0"/>
              <w:marBottom w:val="0"/>
              <w:divBdr>
                <w:top w:val="none" w:sz="0" w:space="0" w:color="auto"/>
                <w:left w:val="none" w:sz="0" w:space="0" w:color="auto"/>
                <w:bottom w:val="none" w:sz="0" w:space="0" w:color="auto"/>
                <w:right w:val="none" w:sz="0" w:space="0" w:color="auto"/>
              </w:divBdr>
            </w:div>
          </w:divsChild>
        </w:div>
        <w:div w:id="1955791650">
          <w:marLeft w:val="0"/>
          <w:marRight w:val="0"/>
          <w:marTop w:val="0"/>
          <w:marBottom w:val="0"/>
          <w:divBdr>
            <w:top w:val="none" w:sz="0" w:space="0" w:color="auto"/>
            <w:left w:val="none" w:sz="0" w:space="0" w:color="auto"/>
            <w:bottom w:val="none" w:sz="0" w:space="0" w:color="auto"/>
            <w:right w:val="none" w:sz="0" w:space="0" w:color="auto"/>
          </w:divBdr>
          <w:divsChild>
            <w:div w:id="71973662">
              <w:marLeft w:val="0"/>
              <w:marRight w:val="0"/>
              <w:marTop w:val="0"/>
              <w:marBottom w:val="0"/>
              <w:divBdr>
                <w:top w:val="none" w:sz="0" w:space="0" w:color="auto"/>
                <w:left w:val="none" w:sz="0" w:space="0" w:color="auto"/>
                <w:bottom w:val="none" w:sz="0" w:space="0" w:color="auto"/>
                <w:right w:val="none" w:sz="0" w:space="0" w:color="auto"/>
              </w:divBdr>
            </w:div>
          </w:divsChild>
        </w:div>
        <w:div w:id="540556182">
          <w:marLeft w:val="0"/>
          <w:marRight w:val="0"/>
          <w:marTop w:val="0"/>
          <w:marBottom w:val="0"/>
          <w:divBdr>
            <w:top w:val="none" w:sz="0" w:space="0" w:color="auto"/>
            <w:left w:val="none" w:sz="0" w:space="0" w:color="auto"/>
            <w:bottom w:val="none" w:sz="0" w:space="0" w:color="auto"/>
            <w:right w:val="none" w:sz="0" w:space="0" w:color="auto"/>
          </w:divBdr>
          <w:divsChild>
            <w:div w:id="1199586095">
              <w:marLeft w:val="0"/>
              <w:marRight w:val="0"/>
              <w:marTop w:val="0"/>
              <w:marBottom w:val="0"/>
              <w:divBdr>
                <w:top w:val="none" w:sz="0" w:space="0" w:color="auto"/>
                <w:left w:val="none" w:sz="0" w:space="0" w:color="auto"/>
                <w:bottom w:val="none" w:sz="0" w:space="0" w:color="auto"/>
                <w:right w:val="none" w:sz="0" w:space="0" w:color="auto"/>
              </w:divBdr>
            </w:div>
          </w:divsChild>
        </w:div>
        <w:div w:id="109983797">
          <w:marLeft w:val="0"/>
          <w:marRight w:val="0"/>
          <w:marTop w:val="0"/>
          <w:marBottom w:val="0"/>
          <w:divBdr>
            <w:top w:val="none" w:sz="0" w:space="0" w:color="auto"/>
            <w:left w:val="none" w:sz="0" w:space="0" w:color="auto"/>
            <w:bottom w:val="none" w:sz="0" w:space="0" w:color="auto"/>
            <w:right w:val="none" w:sz="0" w:space="0" w:color="auto"/>
          </w:divBdr>
          <w:divsChild>
            <w:div w:id="72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2505">
      <w:bodyDiv w:val="1"/>
      <w:marLeft w:val="0"/>
      <w:marRight w:val="0"/>
      <w:marTop w:val="0"/>
      <w:marBottom w:val="0"/>
      <w:divBdr>
        <w:top w:val="none" w:sz="0" w:space="0" w:color="auto"/>
        <w:left w:val="none" w:sz="0" w:space="0" w:color="auto"/>
        <w:bottom w:val="none" w:sz="0" w:space="0" w:color="auto"/>
        <w:right w:val="none" w:sz="0" w:space="0" w:color="auto"/>
      </w:divBdr>
    </w:div>
    <w:div w:id="1650597497">
      <w:bodyDiv w:val="1"/>
      <w:marLeft w:val="0"/>
      <w:marRight w:val="0"/>
      <w:marTop w:val="0"/>
      <w:marBottom w:val="0"/>
      <w:divBdr>
        <w:top w:val="none" w:sz="0" w:space="0" w:color="auto"/>
        <w:left w:val="none" w:sz="0" w:space="0" w:color="auto"/>
        <w:bottom w:val="none" w:sz="0" w:space="0" w:color="auto"/>
        <w:right w:val="none" w:sz="0" w:space="0" w:color="auto"/>
      </w:divBdr>
    </w:div>
    <w:div w:id="18633989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963494">
              <w:marLeft w:val="0"/>
              <w:marRight w:val="0"/>
              <w:marTop w:val="0"/>
              <w:marBottom w:val="0"/>
              <w:divBdr>
                <w:top w:val="none" w:sz="0" w:space="0" w:color="auto"/>
                <w:left w:val="none" w:sz="0" w:space="0" w:color="auto"/>
                <w:bottom w:val="none" w:sz="0" w:space="0" w:color="auto"/>
                <w:right w:val="none" w:sz="0" w:space="0" w:color="auto"/>
              </w:divBdr>
              <w:divsChild>
                <w:div w:id="104618978">
                  <w:marLeft w:val="0"/>
                  <w:marRight w:val="0"/>
                  <w:marTop w:val="0"/>
                  <w:marBottom w:val="0"/>
                  <w:divBdr>
                    <w:top w:val="none" w:sz="0" w:space="0" w:color="auto"/>
                    <w:left w:val="none" w:sz="0" w:space="0" w:color="auto"/>
                    <w:bottom w:val="none" w:sz="0" w:space="0" w:color="auto"/>
                    <w:right w:val="none" w:sz="0" w:space="0" w:color="auto"/>
                  </w:divBdr>
                  <w:divsChild>
                    <w:div w:id="12278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sphn.ch" TargetMode="External"/><Relationship Id="rId2" Type="http://schemas.openxmlformats.org/officeDocument/2006/relationships/hyperlink" Target="http://www.sfa-phrt.ch" TargetMode="External"/><Relationship Id="rId1" Type="http://schemas.openxmlformats.org/officeDocument/2006/relationships/hyperlink" Target="mailto:phrt-office@ethz.ch" TargetMode="External"/><Relationship Id="rId4" Type="http://schemas.openxmlformats.org/officeDocument/2006/relationships/hyperlink" Target="http://www.sphn.ch"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SIB Color Palette">
      <a:dk1>
        <a:srgbClr val="000000"/>
      </a:dk1>
      <a:lt1>
        <a:srgbClr val="FFFFFF"/>
      </a:lt1>
      <a:dk2>
        <a:srgbClr val="44546A"/>
      </a:dk2>
      <a:lt2>
        <a:srgbClr val="E7E6E6"/>
      </a:lt2>
      <a:accent1>
        <a:srgbClr val="306278"/>
      </a:accent1>
      <a:accent2>
        <a:srgbClr val="AFCDE0"/>
      </a:accent2>
      <a:accent3>
        <a:srgbClr val="E30613"/>
      </a:accent3>
      <a:accent4>
        <a:srgbClr val="EE7659"/>
      </a:accent4>
      <a:accent5>
        <a:srgbClr val="F8BCA5"/>
      </a:accent5>
      <a:accent6>
        <a:srgbClr val="D8E2EC"/>
      </a:accent6>
      <a:hlink>
        <a:srgbClr val="646363"/>
      </a:hlink>
      <a:folHlink>
        <a:srgbClr val="9D9D9C"/>
      </a:folHlink>
    </a:clrScheme>
    <a:fontScheme name="SPHN Hind">
      <a:majorFont>
        <a:latin typeface="Hind Medium"/>
        <a:ea typeface=""/>
        <a:cs typeface=""/>
      </a:majorFont>
      <a:minorFont>
        <a:latin typeface="Hind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6A092-CBCC-48CF-AB04-56C899ED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847</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VORLAGENBAUER.ch</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Vermij</dc:creator>
  <cp:lastModifiedBy>Cédric Petter</cp:lastModifiedBy>
  <cp:revision>5</cp:revision>
  <cp:lastPrinted>2020-05-06T14:45:00Z</cp:lastPrinted>
  <dcterms:created xsi:type="dcterms:W3CDTF">2022-05-23T07:56:00Z</dcterms:created>
  <dcterms:modified xsi:type="dcterms:W3CDTF">2022-05-23T08:04:00Z</dcterms:modified>
</cp:coreProperties>
</file>