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0A3E" w14:textId="20D457CD" w:rsidR="009D6547" w:rsidRPr="00CF0F6D" w:rsidRDefault="00CF0F6D" w:rsidP="00A47C0E">
      <w:pPr>
        <w:pStyle w:val="Titel"/>
      </w:pPr>
      <w:r w:rsidRPr="00CF0F6D">
        <w:t>Call for Demonstrator project</w:t>
      </w:r>
    </w:p>
    <w:p w14:paraId="2C46CA8F" w14:textId="6445058A" w:rsidR="009D6547" w:rsidRPr="00CF0F6D" w:rsidRDefault="00AF7769" w:rsidP="009D6547">
      <w:pPr>
        <w:pStyle w:val="Untertitel"/>
        <w:rPr>
          <w:lang w:val="en-US"/>
        </w:rPr>
      </w:pPr>
      <w:r w:rsidRPr="00CF0F6D">
        <w:rPr>
          <w:lang w:val="en-US"/>
        </w:rPr>
        <w:t xml:space="preserve">Checklist for submitting </w:t>
      </w:r>
      <w:r w:rsidR="00F64C0F">
        <w:rPr>
          <w:lang w:val="en-US"/>
        </w:rPr>
        <w:t>your</w:t>
      </w:r>
      <w:r w:rsidRPr="00CF0F6D">
        <w:rPr>
          <w:lang w:val="en-US"/>
        </w:rPr>
        <w:t xml:space="preserve"> proposal </w:t>
      </w:r>
    </w:p>
    <w:p w14:paraId="030D6F3B" w14:textId="7782980E" w:rsidR="00CF0F6D" w:rsidRPr="00CF0F6D" w:rsidRDefault="00CF0F6D" w:rsidP="00CF0F6D">
      <w:pPr>
        <w:rPr>
          <w:lang w:val="en-US"/>
        </w:rPr>
      </w:pPr>
      <w:r w:rsidRPr="00CF0F6D">
        <w:rPr>
          <w:lang w:val="en-US"/>
        </w:rPr>
        <w:t>1</w:t>
      </w:r>
      <w:r w:rsidR="00A61F8F">
        <w:rPr>
          <w:lang w:val="en-US"/>
        </w:rPr>
        <w:t>7</w:t>
      </w:r>
      <w:r w:rsidRPr="00CF0F6D">
        <w:rPr>
          <w:lang w:val="en-US"/>
        </w:rPr>
        <w:t xml:space="preserve"> May 2022</w:t>
      </w:r>
      <w:r w:rsidR="00173888" w:rsidRPr="00CF0F6D">
        <w:rPr>
          <w:lang w:val="en-US"/>
        </w:rPr>
        <w:t xml:space="preserve"> </w:t>
      </w:r>
    </w:p>
    <w:p w14:paraId="45DB86DF" w14:textId="77777777" w:rsidR="00CF0F6D" w:rsidRPr="00CF0F6D" w:rsidRDefault="00CF0F6D" w:rsidP="00CF0F6D">
      <w:pPr>
        <w:rPr>
          <w:lang w:val="en-US"/>
        </w:rPr>
      </w:pPr>
    </w:p>
    <w:p w14:paraId="49A31EC5" w14:textId="3570DD03" w:rsidR="009D6547" w:rsidRPr="00CF0F6D" w:rsidRDefault="00AF7769" w:rsidP="00CF0F6D">
      <w:pPr>
        <w:spacing w:after="240"/>
        <w:rPr>
          <w:rFonts w:eastAsiaTheme="minorEastAsia"/>
          <w:color w:val="306278" w:themeColor="accent1"/>
          <w:sz w:val="24"/>
          <w:szCs w:val="24"/>
          <w:lang w:val="en-US"/>
        </w:rPr>
      </w:pPr>
      <w:r w:rsidRPr="00CF0F6D">
        <w:rPr>
          <w:rFonts w:eastAsiaTheme="minorEastAsia"/>
          <w:color w:val="306278" w:themeColor="accent1"/>
          <w:sz w:val="24"/>
          <w:szCs w:val="24"/>
          <w:lang w:val="en-US"/>
        </w:rPr>
        <w:t xml:space="preserve">Documents to be submitted as a single file </w:t>
      </w:r>
    </w:p>
    <w:p w14:paraId="1700ACDD" w14:textId="77777777" w:rsidR="00CF0F6D" w:rsidRPr="00CF0F6D" w:rsidRDefault="00CF0F6D" w:rsidP="00CF0F6D">
      <w:pPr>
        <w:pStyle w:val="31List"/>
        <w:numPr>
          <w:ilvl w:val="0"/>
          <w:numId w:val="33"/>
        </w:numPr>
      </w:pPr>
      <w:r w:rsidRPr="00CF0F6D">
        <w:rPr>
          <w:b/>
          <w:bCs/>
        </w:rPr>
        <w:t>Part A</w:t>
      </w:r>
      <w:r w:rsidRPr="00CF0F6D">
        <w:t xml:space="preserve">, general information (included in application template) </w:t>
      </w:r>
    </w:p>
    <w:p w14:paraId="0FF4667E" w14:textId="77777777" w:rsidR="00CF0F6D" w:rsidRPr="00CF0F6D" w:rsidRDefault="00CF0F6D" w:rsidP="00CF0F6D">
      <w:pPr>
        <w:pStyle w:val="31List"/>
        <w:numPr>
          <w:ilvl w:val="0"/>
          <w:numId w:val="33"/>
        </w:numPr>
      </w:pPr>
      <w:r w:rsidRPr="00CF0F6D">
        <w:rPr>
          <w:b/>
          <w:bCs/>
        </w:rPr>
        <w:t>Part B</w:t>
      </w:r>
      <w:r w:rsidRPr="00CF0F6D">
        <w:t xml:space="preserve">, project description (included in application template – applicants may also create their own document if the structure and limitations are adhered to) </w:t>
      </w:r>
    </w:p>
    <w:p w14:paraId="2E0CA456" w14:textId="77777777" w:rsidR="00CF0F6D" w:rsidRPr="00CF0F6D" w:rsidRDefault="00CF0F6D" w:rsidP="00CF0F6D">
      <w:pPr>
        <w:pStyle w:val="31List"/>
        <w:numPr>
          <w:ilvl w:val="0"/>
          <w:numId w:val="33"/>
        </w:numPr>
      </w:pPr>
      <w:r w:rsidRPr="00CF0F6D">
        <w:rPr>
          <w:b/>
          <w:bCs/>
        </w:rPr>
        <w:t>Part C</w:t>
      </w:r>
      <w:r w:rsidRPr="00CF0F6D">
        <w:t>, project resources (included in application template)</w:t>
      </w:r>
    </w:p>
    <w:p w14:paraId="36094E0C" w14:textId="77777777" w:rsidR="00CF0F6D" w:rsidRPr="00CF0F6D" w:rsidRDefault="00CF0F6D" w:rsidP="00CF0F6D">
      <w:pPr>
        <w:pStyle w:val="31List"/>
        <w:numPr>
          <w:ilvl w:val="0"/>
          <w:numId w:val="33"/>
        </w:numPr>
      </w:pPr>
      <w:r w:rsidRPr="00CF0F6D">
        <w:rPr>
          <w:b/>
          <w:bCs/>
        </w:rPr>
        <w:t>Part D</w:t>
      </w:r>
      <w:r w:rsidRPr="00CF0F6D">
        <w:t>, appendices (</w:t>
      </w:r>
      <w:r w:rsidRPr="00CF0F6D">
        <w:rPr>
          <w:u w:val="single"/>
        </w:rPr>
        <w:t>not</w:t>
      </w:r>
      <w:r w:rsidRPr="00CF0F6D">
        <w:t xml:space="preserve"> included in application template): </w:t>
      </w:r>
    </w:p>
    <w:p w14:paraId="1E03F98A" w14:textId="0BFF5222" w:rsidR="00CF0F6D" w:rsidRPr="00CF0F6D" w:rsidRDefault="00CF0F6D" w:rsidP="00CF0F6D">
      <w:pPr>
        <w:pStyle w:val="31List"/>
        <w:numPr>
          <w:ilvl w:val="1"/>
          <w:numId w:val="38"/>
        </w:numPr>
      </w:pPr>
      <w:r w:rsidRPr="00CF0F6D">
        <w:rPr>
          <w:b/>
          <w:bCs/>
        </w:rPr>
        <w:t>Budget</w:t>
      </w:r>
      <w:r w:rsidRPr="00CF0F6D">
        <w:t xml:space="preserve">: please use the Excel budget template provided on the </w:t>
      </w:r>
      <w:hyperlink r:id="rId11" w:history="1">
        <w:r w:rsidRPr="00AE0D1F">
          <w:rPr>
            <w:rStyle w:val="Hyperlink"/>
          </w:rPr>
          <w:t>SPHN website</w:t>
        </w:r>
      </w:hyperlink>
      <w:r w:rsidRPr="00CF0F6D">
        <w:t xml:space="preserve">. </w:t>
      </w:r>
    </w:p>
    <w:p w14:paraId="1988F6C1" w14:textId="7105A1B5" w:rsidR="00CF0F6D" w:rsidRPr="00AE0D1F" w:rsidRDefault="00CF0F6D" w:rsidP="00CF0F6D">
      <w:pPr>
        <w:pStyle w:val="31List"/>
        <w:numPr>
          <w:ilvl w:val="1"/>
          <w:numId w:val="38"/>
        </w:numPr>
        <w:rPr>
          <w:color w:val="FF0000"/>
        </w:rPr>
      </w:pPr>
      <w:r w:rsidRPr="00CF0F6D">
        <w:rPr>
          <w:b/>
          <w:bCs/>
        </w:rPr>
        <w:t>Data specification</w:t>
      </w:r>
      <w:r w:rsidRPr="00CF0F6D">
        <w:t xml:space="preserve"> (please use the </w:t>
      </w:r>
      <w:r w:rsidRPr="00653F99">
        <w:t xml:space="preserve">provided </w:t>
      </w:r>
      <w:hyperlink r:id="rId12" w:history="1">
        <w:r w:rsidRPr="00BF3FBF">
          <w:rPr>
            <w:rStyle w:val="Hyperlink"/>
          </w:rPr>
          <w:t>Excel template</w:t>
        </w:r>
      </w:hyperlink>
      <w:r w:rsidR="00F64C0F" w:rsidRPr="003908C7">
        <w:t>).</w:t>
      </w:r>
    </w:p>
    <w:p w14:paraId="366F18DD" w14:textId="4B09B77C" w:rsidR="00CF0F6D" w:rsidRPr="00CF0F6D" w:rsidRDefault="00CF0F6D" w:rsidP="00CF0F6D">
      <w:pPr>
        <w:pStyle w:val="31List"/>
        <w:numPr>
          <w:ilvl w:val="1"/>
          <w:numId w:val="38"/>
        </w:numPr>
      </w:pPr>
      <w:r w:rsidRPr="00CF0F6D">
        <w:rPr>
          <w:b/>
          <w:bCs/>
        </w:rPr>
        <w:t xml:space="preserve">Data management plan </w:t>
      </w:r>
      <w:r w:rsidRPr="00CF0F6D">
        <w:t xml:space="preserve">(a template can be found on the </w:t>
      </w:r>
      <w:hyperlink r:id="rId13" w:history="1">
        <w:r w:rsidRPr="00DA36BC">
          <w:rPr>
            <w:rStyle w:val="Hyperlink"/>
          </w:rPr>
          <w:t>SPHN website</w:t>
        </w:r>
      </w:hyperlink>
      <w:r w:rsidRPr="00CF0F6D">
        <w:t>.</w:t>
      </w:r>
    </w:p>
    <w:p w14:paraId="5F19AC73" w14:textId="77777777" w:rsidR="00CF0F6D" w:rsidRPr="00CF0F6D" w:rsidRDefault="00CF0F6D" w:rsidP="00CF0F6D">
      <w:pPr>
        <w:pStyle w:val="31List"/>
        <w:numPr>
          <w:ilvl w:val="1"/>
          <w:numId w:val="38"/>
        </w:numPr>
      </w:pPr>
      <w:r w:rsidRPr="00CF0F6D">
        <w:t xml:space="preserve">For all main, co-, and associated applicants: a </w:t>
      </w:r>
      <w:r w:rsidRPr="00CF0F6D">
        <w:rPr>
          <w:b/>
          <w:bCs/>
        </w:rPr>
        <w:t>CV</w:t>
      </w:r>
      <w:r w:rsidRPr="00CF0F6D">
        <w:t xml:space="preserve"> (max. 2 pages)</w:t>
      </w:r>
      <w:r w:rsidRPr="00CF0F6D">
        <w:rPr>
          <w:vertAlign w:val="superscript"/>
        </w:rPr>
        <w:footnoteReference w:id="1"/>
      </w:r>
      <w:r w:rsidRPr="00CF0F6D">
        <w:t xml:space="preserve">, and </w:t>
      </w:r>
      <w:r w:rsidRPr="00CF0F6D">
        <w:rPr>
          <w:b/>
          <w:bCs/>
        </w:rPr>
        <w:t>publication list</w:t>
      </w:r>
      <w:r w:rsidRPr="00CF0F6D">
        <w:t xml:space="preserve"> with the 10 most relevant publications to the project. </w:t>
      </w:r>
    </w:p>
    <w:p w14:paraId="76F9B3A1" w14:textId="1A376CAC" w:rsidR="00CF0F6D" w:rsidRPr="00CF0F6D" w:rsidRDefault="00CF0F6D" w:rsidP="00CF0F6D">
      <w:pPr>
        <w:pStyle w:val="31List"/>
        <w:numPr>
          <w:ilvl w:val="1"/>
          <w:numId w:val="38"/>
        </w:numPr>
      </w:pPr>
      <w:r w:rsidRPr="00CF0F6D">
        <w:rPr>
          <w:b/>
          <w:bCs/>
        </w:rPr>
        <w:t>Commitment letters</w:t>
      </w:r>
      <w:r w:rsidRPr="00CF0F6D">
        <w:t xml:space="preserve"> </w:t>
      </w:r>
      <w:r w:rsidRPr="00CF0F6D">
        <w:rPr>
          <w:b/>
          <w:bCs/>
        </w:rPr>
        <w:t>from all host institutions</w:t>
      </w:r>
      <w:r w:rsidRPr="00CF0F6D">
        <w:t xml:space="preserve"> of applicants requesting funding from SPHN specifying own contributions/matching funds (in cash and/or in kind) and adherence to the current valid version of the Ethical Framework for Responsible Data Processing and SPHN Information Security Policy is required if the project gets funded </w:t>
      </w:r>
      <w:r w:rsidR="00F64C0F" w:rsidRPr="00CF0F6D">
        <w:t>(</w:t>
      </w:r>
      <w:hyperlink r:id="rId14" w:history="1">
        <w:r w:rsidR="00AE0D1F" w:rsidRPr="00AE0D1F">
          <w:rPr>
            <w:rStyle w:val="Hyperlink"/>
          </w:rPr>
          <w:t>Link</w:t>
        </w:r>
      </w:hyperlink>
      <w:r w:rsidR="00F64C0F" w:rsidRPr="00CF0F6D">
        <w:t>)</w:t>
      </w:r>
      <w:r w:rsidRPr="00CF0F6D">
        <w:t xml:space="preserve">. </w:t>
      </w:r>
    </w:p>
    <w:p w14:paraId="646D315B" w14:textId="15550D52" w:rsidR="00CF0F6D" w:rsidRPr="00CF0F6D" w:rsidRDefault="00CF0F6D" w:rsidP="00CF0F6D">
      <w:pPr>
        <w:pStyle w:val="31List"/>
        <w:numPr>
          <w:ilvl w:val="1"/>
          <w:numId w:val="38"/>
        </w:numPr>
      </w:pPr>
      <w:r w:rsidRPr="00CF0F6D">
        <w:rPr>
          <w:b/>
          <w:bCs/>
        </w:rPr>
        <w:t>Commitment letters from all data and service providers</w:t>
      </w:r>
      <w:r w:rsidRPr="00CF0F6D">
        <w:t xml:space="preserve"> (e.g., university hospital data warehouses, analytical (PHRT) platforms/centers/hubs, </w:t>
      </w:r>
      <w:proofErr w:type="spellStart"/>
      <w:r w:rsidRPr="00CF0F6D">
        <w:t>BioMedIT</w:t>
      </w:r>
      <w:proofErr w:type="spellEnd"/>
      <w:r w:rsidRPr="00CF0F6D">
        <w:t xml:space="preserve"> nodes) outlining what services and/or data will be provided and that required resources have been discussed (</w:t>
      </w:r>
      <w:hyperlink r:id="rId15" w:history="1">
        <w:r w:rsidR="00AE0D1F" w:rsidRPr="00AE0D1F">
          <w:rPr>
            <w:rStyle w:val="Hyperlink"/>
          </w:rPr>
          <w:t>Link</w:t>
        </w:r>
      </w:hyperlink>
      <w:r w:rsidRPr="00CF0F6D">
        <w:t xml:space="preserve">). </w:t>
      </w:r>
    </w:p>
    <w:p w14:paraId="4C0B524A" w14:textId="6FD048DE" w:rsidR="00CF0F6D" w:rsidRPr="00CF0F6D" w:rsidRDefault="00CF0F6D" w:rsidP="00CF0F6D">
      <w:pPr>
        <w:pStyle w:val="31List"/>
        <w:numPr>
          <w:ilvl w:val="1"/>
          <w:numId w:val="38"/>
        </w:numPr>
      </w:pPr>
      <w:r w:rsidRPr="00CF0F6D">
        <w:rPr>
          <w:i/>
          <w:iCs/>
        </w:rPr>
        <w:t>If applicable</w:t>
      </w:r>
      <w:r w:rsidRPr="00CF0F6D">
        <w:t>,</w:t>
      </w:r>
      <w:r w:rsidRPr="00CF0F6D">
        <w:rPr>
          <w:b/>
          <w:bCs/>
        </w:rPr>
        <w:t xml:space="preserve"> </w:t>
      </w:r>
      <w:r w:rsidR="00F64C0F">
        <w:rPr>
          <w:b/>
          <w:bCs/>
        </w:rPr>
        <w:t>d</w:t>
      </w:r>
      <w:r w:rsidRPr="00CF0F6D">
        <w:rPr>
          <w:b/>
          <w:bCs/>
        </w:rPr>
        <w:t xml:space="preserve">etailed </w:t>
      </w:r>
      <w:r w:rsidR="00F64C0F">
        <w:rPr>
          <w:b/>
          <w:bCs/>
        </w:rPr>
        <w:t>C</w:t>
      </w:r>
      <w:r w:rsidRPr="00CF0F6D">
        <w:rPr>
          <w:b/>
          <w:bCs/>
        </w:rPr>
        <w:t xml:space="preserve">onsortium </w:t>
      </w:r>
      <w:r w:rsidR="00F64C0F">
        <w:rPr>
          <w:b/>
          <w:bCs/>
        </w:rPr>
        <w:t>A</w:t>
      </w:r>
      <w:r w:rsidRPr="00CF0F6D">
        <w:rPr>
          <w:b/>
          <w:bCs/>
        </w:rPr>
        <w:t>greement:</w:t>
      </w:r>
      <w:r w:rsidRPr="00CF0F6D">
        <w:t xml:space="preserve"> specifying governance, organizational structure, ethical, regulatory and legal framework including data sharing and publication policy. An approved and signed agreement should be submitted before the release of the first instalment. A template can be found on </w:t>
      </w:r>
      <w:hyperlink r:id="rId16" w:history="1">
        <w:r w:rsidRPr="00CF0F6D">
          <w:rPr>
            <w:rStyle w:val="Hyperlink"/>
          </w:rPr>
          <w:t>https://sphn.ch/tag-one/guidelines-and-templates/</w:t>
        </w:r>
      </w:hyperlink>
      <w:r w:rsidRPr="00CF0F6D">
        <w:t xml:space="preserve">. </w:t>
      </w:r>
    </w:p>
    <w:p w14:paraId="6DC9F1D4" w14:textId="38939096" w:rsidR="00AF7769" w:rsidRDefault="00CF0F6D" w:rsidP="00DA36BC">
      <w:pPr>
        <w:pStyle w:val="31List"/>
        <w:numPr>
          <w:ilvl w:val="1"/>
          <w:numId w:val="38"/>
        </w:numPr>
      </w:pPr>
      <w:r w:rsidRPr="00CF0F6D">
        <w:rPr>
          <w:i/>
          <w:iCs/>
        </w:rPr>
        <w:t>If applicable</w:t>
      </w:r>
      <w:r w:rsidRPr="00CF0F6D">
        <w:t>,</w:t>
      </w:r>
      <w:r w:rsidRPr="00CF0F6D">
        <w:rPr>
          <w:b/>
          <w:bCs/>
        </w:rPr>
        <w:t xml:space="preserve"> Approvals of ethics committee and consent framework or proof of submission. </w:t>
      </w:r>
      <w:r w:rsidRPr="00CF0F6D">
        <w:t xml:space="preserve">Ethics approval is required before the release of the first installment. </w:t>
      </w:r>
    </w:p>
    <w:p w14:paraId="00235E9E" w14:textId="77777777" w:rsidR="00DA36BC" w:rsidRPr="006723EB" w:rsidRDefault="00DA36BC" w:rsidP="00DA36BC">
      <w:pPr>
        <w:pStyle w:val="31List"/>
        <w:numPr>
          <w:ilvl w:val="1"/>
          <w:numId w:val="38"/>
        </w:numPr>
        <w:rPr>
          <w:b/>
          <w:bCs/>
        </w:rPr>
      </w:pPr>
      <w:r w:rsidRPr="007C2F2E">
        <w:t>If applicable,</w:t>
      </w:r>
      <w:r w:rsidRPr="006723EB">
        <w:rPr>
          <w:b/>
          <w:bCs/>
        </w:rPr>
        <w:t xml:space="preserve"> </w:t>
      </w:r>
      <w:r w:rsidRPr="006723EB">
        <w:rPr>
          <w:rFonts w:ascii="Calibri" w:hAnsi="Calibri" w:cs="Calibri"/>
          <w:color w:val="1F497D"/>
          <w:sz w:val="22"/>
          <w:szCs w:val="22"/>
        </w:rPr>
        <w:t xml:space="preserve">a </w:t>
      </w:r>
      <w:r w:rsidRPr="006723EB">
        <w:t>draft legal agreement for data sharing (</w:t>
      </w:r>
      <w:hyperlink r:id="rId17" w:history="1">
        <w:r w:rsidRPr="006723EB">
          <w:rPr>
            <w:rStyle w:val="Hyperlink"/>
            <w:color w:val="000000" w:themeColor="text1"/>
          </w:rPr>
          <w:t>DTUA/DTPA</w:t>
        </w:r>
      </w:hyperlink>
      <w:r w:rsidRPr="006723EB">
        <w:t>) should be submitted with the proposal. A fully executed DTUA</w:t>
      </w:r>
      <w:r>
        <w:t>/DTPA</w:t>
      </w:r>
      <w:r w:rsidRPr="006723EB">
        <w:t xml:space="preserve"> is required before the release of the first installment.</w:t>
      </w:r>
    </w:p>
    <w:p w14:paraId="101E9413" w14:textId="77777777" w:rsidR="00DA36BC" w:rsidRPr="00CF0F6D" w:rsidRDefault="00DA36BC" w:rsidP="00DA36BC">
      <w:pPr>
        <w:pStyle w:val="31List"/>
        <w:numPr>
          <w:ilvl w:val="0"/>
          <w:numId w:val="0"/>
        </w:numPr>
        <w:ind w:left="1440"/>
      </w:pPr>
    </w:p>
    <w:p w14:paraId="25717159" w14:textId="77777777" w:rsidR="00DA36BC" w:rsidRPr="00DA36BC" w:rsidRDefault="00CF0F6D" w:rsidP="00DA36BC">
      <w:pPr>
        <w:rPr>
          <w:lang w:val="en-US"/>
        </w:rPr>
      </w:pPr>
      <w:r w:rsidRPr="00DA36BC">
        <w:rPr>
          <w:lang w:val="en-US"/>
        </w:rPr>
        <w:t>The Call for Demonstrator project</w:t>
      </w:r>
      <w:r w:rsidR="00411D7F" w:rsidRPr="00DA36BC">
        <w:rPr>
          <w:lang w:val="en-US"/>
        </w:rPr>
        <w:t xml:space="preserve"> t</w:t>
      </w:r>
      <w:r w:rsidR="00AF7769" w:rsidRPr="00DA36BC">
        <w:rPr>
          <w:lang w:val="en-US"/>
        </w:rPr>
        <w:t xml:space="preserve">emplates of the relevant aforementioned documents can be found on </w:t>
      </w:r>
      <w:hyperlink r:id="rId18" w:tgtFrame="wp-preview-10654" w:history="1">
        <w:r w:rsidR="00DA36BC" w:rsidRPr="00DA36BC">
          <w:rPr>
            <w:rStyle w:val="Hyperlink"/>
            <w:rFonts w:ascii="Arial" w:hAnsi="Arial" w:cs="Arial"/>
            <w:b/>
            <w:bCs/>
            <w:color w:val="0070C0"/>
            <w:lang w:val="en-US"/>
          </w:rPr>
          <w:t>https://sphn.ch/services/funding/call-for-demonstrator-projects/</w:t>
        </w:r>
      </w:hyperlink>
    </w:p>
    <w:p w14:paraId="35F5C3FD" w14:textId="0C163BFA" w:rsidR="00AF7769" w:rsidRPr="00CF0F6D" w:rsidRDefault="00AF7769" w:rsidP="00411D7F">
      <w:pPr>
        <w:pStyle w:val="31List"/>
        <w:numPr>
          <w:ilvl w:val="0"/>
          <w:numId w:val="0"/>
        </w:numPr>
      </w:pPr>
    </w:p>
    <w:p w14:paraId="29D97500" w14:textId="7CCAED08" w:rsidR="00DB211F" w:rsidRPr="00CF0F6D" w:rsidRDefault="00DB211F" w:rsidP="00DB211F">
      <w:pPr>
        <w:pStyle w:val="berschrift1nummeriert"/>
        <w:numPr>
          <w:ilvl w:val="0"/>
          <w:numId w:val="0"/>
        </w:numPr>
        <w:ind w:left="567" w:hanging="567"/>
        <w:rPr>
          <w:lang w:val="en-US"/>
        </w:rPr>
      </w:pPr>
      <w:r w:rsidRPr="00CF0F6D">
        <w:rPr>
          <w:lang w:val="en-US"/>
        </w:rPr>
        <w:lastRenderedPageBreak/>
        <w:t xml:space="preserve">Submitting your files </w:t>
      </w:r>
    </w:p>
    <w:p w14:paraId="521A822E" w14:textId="227B70A5" w:rsidR="00AF7769" w:rsidRPr="00CF0F6D" w:rsidRDefault="00AF7769" w:rsidP="00AF7769">
      <w:pPr>
        <w:pStyle w:val="3Text"/>
      </w:pPr>
      <w:r w:rsidRPr="00CF0F6D">
        <w:t xml:space="preserve">Submit your application to </w:t>
      </w:r>
      <w:hyperlink r:id="rId19" w:history="1">
        <w:r w:rsidR="00CF0F6D" w:rsidRPr="00A74776">
          <w:rPr>
            <w:rStyle w:val="Hyperlink"/>
          </w:rPr>
          <w:t>info@sphn.ch</w:t>
        </w:r>
      </w:hyperlink>
      <w:r w:rsidRPr="00CF0F6D">
        <w:t xml:space="preserve">. Please note that all documents must be merged into one single PDF file in the order described above. </w:t>
      </w:r>
    </w:p>
    <w:p w14:paraId="5E00F780" w14:textId="014924EF" w:rsidR="00AF7769" w:rsidRPr="00CF0F6D" w:rsidRDefault="00AF7769" w:rsidP="00AF7769">
      <w:pPr>
        <w:pStyle w:val="3Text"/>
      </w:pPr>
      <w:r w:rsidRPr="00CF0F6D">
        <w:t xml:space="preserve">File too large to send by email? Please use </w:t>
      </w:r>
      <w:proofErr w:type="spellStart"/>
      <w:r w:rsidRPr="00CF0F6D">
        <w:t>SWITCHfilesender</w:t>
      </w:r>
      <w:proofErr w:type="spellEnd"/>
      <w:r w:rsidRPr="00CF0F6D">
        <w:t xml:space="preserve"> (</w:t>
      </w:r>
      <w:hyperlink r:id="rId20" w:history="1">
        <w:r w:rsidRPr="00CF0F6D">
          <w:rPr>
            <w:rStyle w:val="Hyperlink"/>
          </w:rPr>
          <w:t>https://www.switch.ch/services/filesender/</w:t>
        </w:r>
      </w:hyperlink>
      <w:r w:rsidRPr="00CF0F6D">
        <w:t xml:space="preserve">). If this service is not available to you, you can request an invitation to use this service at </w:t>
      </w:r>
      <w:hyperlink r:id="rId21" w:history="1">
        <w:r w:rsidR="00CF0F6D" w:rsidRPr="00A74776">
          <w:rPr>
            <w:rStyle w:val="Hyperlink"/>
          </w:rPr>
          <w:t>info@sphn.ch</w:t>
        </w:r>
      </w:hyperlink>
      <w:r w:rsidR="00CF0F6D">
        <w:t>.</w:t>
      </w:r>
    </w:p>
    <w:p w14:paraId="6623CCB4" w14:textId="6C330C3D" w:rsidR="00AF7769" w:rsidRPr="005F30C9" w:rsidRDefault="00AF7769" w:rsidP="00AF7769">
      <w:pPr>
        <w:pStyle w:val="3Text"/>
        <w:rPr>
          <w:b/>
          <w:bCs/>
        </w:rPr>
      </w:pPr>
      <w:r w:rsidRPr="00CF0F6D">
        <w:t xml:space="preserve">Submission deadline is </w:t>
      </w:r>
      <w:r w:rsidR="00CF0F6D">
        <w:rPr>
          <w:b/>
          <w:bCs/>
        </w:rPr>
        <w:t>31 August</w:t>
      </w:r>
      <w:r w:rsidRPr="00CF0F6D">
        <w:rPr>
          <w:b/>
          <w:bCs/>
        </w:rPr>
        <w:t xml:space="preserve"> </w:t>
      </w:r>
      <w:r w:rsidR="00411D7F" w:rsidRPr="00CF0F6D">
        <w:rPr>
          <w:b/>
          <w:bCs/>
        </w:rPr>
        <w:t>2022</w:t>
      </w:r>
      <w:r w:rsidRPr="00CF0F6D">
        <w:rPr>
          <w:b/>
          <w:bCs/>
        </w:rPr>
        <w:t>, 23.59 CET.</w:t>
      </w:r>
      <w:r>
        <w:rPr>
          <w:b/>
          <w:bCs/>
        </w:rPr>
        <w:t xml:space="preserve"> </w:t>
      </w:r>
    </w:p>
    <w:p w14:paraId="21C0007A" w14:textId="41D2C49F" w:rsidR="00A47C0E" w:rsidRPr="00AF7769" w:rsidRDefault="00A47C0E" w:rsidP="00A47C0E">
      <w:pPr>
        <w:pStyle w:val="BlocksatzmitAbstand"/>
        <w:rPr>
          <w:lang w:val="en-US"/>
        </w:rPr>
      </w:pPr>
    </w:p>
    <w:sectPr w:rsidR="00A47C0E" w:rsidRPr="00AF7769" w:rsidSect="00CB6A9C"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0D62" w14:textId="77777777" w:rsidR="009A0CA3" w:rsidRDefault="009A0CA3" w:rsidP="00F91D37">
      <w:pPr>
        <w:spacing w:line="240" w:lineRule="auto"/>
      </w:pPr>
      <w:r>
        <w:separator/>
      </w:r>
    </w:p>
  </w:endnote>
  <w:endnote w:type="continuationSeparator" w:id="0">
    <w:p w14:paraId="64C909F2" w14:textId="77777777" w:rsidR="009A0CA3" w:rsidRDefault="009A0CA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01EC" w14:textId="77777777" w:rsidR="00D43427" w:rsidRPr="00F435EF" w:rsidRDefault="00D43427">
    <w:pPr>
      <w:rPr>
        <w:color w:val="FFFFFF" w:themeColor="background1"/>
      </w:rPr>
    </w:pPr>
  </w:p>
  <w:tbl>
    <w:tblPr>
      <w:tblStyle w:val="Fusszeilentabelle"/>
      <w:tblW w:w="5000" w:type="pct"/>
      <w:tblCellMar>
        <w:top w:w="340" w:type="dxa"/>
      </w:tblCellMar>
      <w:tblLook w:val="04A0" w:firstRow="1" w:lastRow="0" w:firstColumn="1" w:lastColumn="0" w:noHBand="0" w:noVBand="1"/>
    </w:tblPr>
    <w:tblGrid>
      <w:gridCol w:w="8505"/>
      <w:gridCol w:w="1133"/>
    </w:tblGrid>
    <w:tr w:rsidR="00D43427" w:rsidRPr="00CB6A9C" w14:paraId="0025C790" w14:textId="77777777" w:rsidTr="00CB6A9C">
      <w:trPr>
        <w:trHeight w:val="170"/>
      </w:trPr>
      <w:tc>
        <w:tcPr>
          <w:tcW w:w="4412" w:type="pct"/>
        </w:tcPr>
        <w:p w14:paraId="6D99643E" w14:textId="77777777" w:rsidR="00D43427" w:rsidRPr="00CB6A9C" w:rsidRDefault="00D43427" w:rsidP="00CB6A9C">
          <w:pPr>
            <w:pStyle w:val="Fusszeilelinks"/>
            <w:rPr>
              <w:lang w:val="en-US"/>
            </w:rPr>
          </w:pPr>
          <w:r w:rsidRPr="00CB6A9C">
            <w:rPr>
              <w:lang w:val="en-US"/>
            </w:rPr>
            <w:t>SPHN | Swiss Personalized Health Network</w:t>
          </w:r>
        </w:p>
        <w:p w14:paraId="30A7907E" w14:textId="77777777" w:rsidR="00D43427" w:rsidRPr="00CB6A9C" w:rsidRDefault="00D43427" w:rsidP="00CB6A9C">
          <w:pPr>
            <w:pStyle w:val="Fusszeilelinks"/>
            <w:rPr>
              <w:lang w:val="en-US"/>
            </w:rPr>
          </w:pPr>
          <w:r w:rsidRPr="00CB6A9C">
            <w:rPr>
              <w:lang w:val="en-US"/>
            </w:rPr>
            <w:t xml:space="preserve">PHRT | Personalized Health and Related Technologies </w:t>
          </w:r>
        </w:p>
      </w:tc>
      <w:tc>
        <w:tcPr>
          <w:tcW w:w="588" w:type="pct"/>
        </w:tcPr>
        <w:p w14:paraId="275EEFE4" w14:textId="77777777" w:rsidR="00D43427" w:rsidRDefault="00D43427" w:rsidP="00CB6A9C">
          <w:pPr>
            <w:pStyle w:val="Seitenzahlen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| </w:t>
          </w:r>
          <w:fldSimple w:instr=" NUMPAGES   \* MERGEFORMAT ">
            <w:r>
              <w:rPr>
                <w:noProof/>
              </w:rPr>
              <w:t>10</w:t>
            </w:r>
          </w:fldSimple>
        </w:p>
      </w:tc>
    </w:tr>
  </w:tbl>
  <w:p w14:paraId="44658899" w14:textId="77777777" w:rsidR="00C86341" w:rsidRPr="001E23DF" w:rsidRDefault="00C86341" w:rsidP="00995FD9">
    <w:pPr>
      <w:rPr>
        <w:color w:val="FFFFFF" w:themeColor="background1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6C70" w14:textId="77777777" w:rsidR="00D43427" w:rsidRPr="00F435EF" w:rsidRDefault="00D43427">
    <w:pPr>
      <w:rPr>
        <w:color w:val="FFFFFF" w:themeColor="background1"/>
      </w:rPr>
    </w:pPr>
  </w:p>
  <w:tbl>
    <w:tblPr>
      <w:tblStyle w:val="Fusszeilentabelle"/>
      <w:tblW w:w="5000" w:type="pct"/>
      <w:tblCellMar>
        <w:top w:w="482" w:type="dxa"/>
      </w:tblCellMar>
      <w:tblLook w:val="04A0" w:firstRow="1" w:lastRow="0" w:firstColumn="1" w:lastColumn="0" w:noHBand="0" w:noVBand="1"/>
    </w:tblPr>
    <w:tblGrid>
      <w:gridCol w:w="994"/>
      <w:gridCol w:w="2408"/>
      <w:gridCol w:w="2552"/>
      <w:gridCol w:w="3684"/>
    </w:tblGrid>
    <w:tr w:rsidR="00CF0F6D" w:rsidRPr="00BF3FBF" w14:paraId="08F09EF2" w14:textId="77777777" w:rsidTr="00163C15">
      <w:trPr>
        <w:trHeight w:val="170"/>
      </w:trPr>
      <w:tc>
        <w:tcPr>
          <w:tcW w:w="516" w:type="pct"/>
        </w:tcPr>
        <w:p w14:paraId="22E18B2B" w14:textId="77777777" w:rsidR="00CF0F6D" w:rsidRPr="00F13447" w:rsidRDefault="00CF0F6D" w:rsidP="00CF0F6D">
          <w:pPr>
            <w:pStyle w:val="Fusszeilelinks"/>
          </w:pPr>
          <w:r w:rsidRPr="00F13447">
            <w:t xml:space="preserve">A </w:t>
          </w:r>
          <w:proofErr w:type="spellStart"/>
          <w:r w:rsidRPr="00F13447">
            <w:t>project</w:t>
          </w:r>
          <w:proofErr w:type="spellEnd"/>
          <w:r w:rsidRPr="00F13447">
            <w:t xml:space="preserve"> </w:t>
          </w:r>
          <w:proofErr w:type="spellStart"/>
          <w:r w:rsidRPr="00F13447">
            <w:t>of</w:t>
          </w:r>
          <w:proofErr w:type="spellEnd"/>
        </w:p>
      </w:tc>
      <w:tc>
        <w:tcPr>
          <w:tcW w:w="1249" w:type="pct"/>
        </w:tcPr>
        <w:p w14:paraId="41A4C344" w14:textId="77777777" w:rsidR="00CF0F6D" w:rsidRDefault="00CF0F6D" w:rsidP="00CF0F6D">
          <w:pPr>
            <w:pStyle w:val="Fuzeile"/>
            <w:spacing w:before="40"/>
          </w:pPr>
          <w:r>
            <w:rPr>
              <w:noProof/>
            </w:rPr>
            <w:drawing>
              <wp:inline distT="0" distB="0" distL="0" distR="0" wp14:anchorId="120E5A79" wp14:editId="4BB17C0B">
                <wp:extent cx="1350268" cy="381838"/>
                <wp:effectExtent l="0" t="0" r="254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Grafik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356" cy="386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" w:type="pct"/>
        </w:tcPr>
        <w:p w14:paraId="68E3EEF4" w14:textId="77777777" w:rsidR="00CF0F6D" w:rsidRDefault="00CF0F6D" w:rsidP="00CF0F6D">
          <w:pPr>
            <w:pStyle w:val="Fuzeile"/>
          </w:pPr>
          <w:r>
            <w:rPr>
              <w:noProof/>
            </w:rPr>
            <w:drawing>
              <wp:inline distT="0" distB="0" distL="0" distR="0" wp14:anchorId="72F092A7" wp14:editId="1236F6A6">
                <wp:extent cx="810000" cy="439200"/>
                <wp:effectExtent l="0" t="0" r="0" b="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Grafik 2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0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1" w:type="pct"/>
        </w:tcPr>
        <w:p w14:paraId="0B52EC06" w14:textId="77777777" w:rsidR="00CF0F6D" w:rsidRPr="00314640" w:rsidRDefault="00CF0F6D" w:rsidP="00CF0F6D">
          <w:pPr>
            <w:pStyle w:val="Fusszeilerechts"/>
            <w:rPr>
              <w:lang w:val="en-US"/>
            </w:rPr>
          </w:pPr>
          <w:r w:rsidRPr="00314640">
            <w:rPr>
              <w:lang w:val="en-US"/>
            </w:rPr>
            <w:t>Swiss Personalized Health Network</w:t>
          </w:r>
        </w:p>
        <w:p w14:paraId="07354C71" w14:textId="77777777" w:rsidR="00CF0F6D" w:rsidRPr="00314640" w:rsidRDefault="00CF0F6D" w:rsidP="00CF0F6D">
          <w:pPr>
            <w:pStyle w:val="Fusszeilerechts"/>
            <w:rPr>
              <w:lang w:val="en-US"/>
            </w:rPr>
          </w:pPr>
          <w:r w:rsidRPr="00314640">
            <w:rPr>
              <w:lang w:val="en-US"/>
            </w:rPr>
            <w:t>Management Office</w:t>
          </w:r>
        </w:p>
        <w:p w14:paraId="22C24F9D" w14:textId="77777777" w:rsidR="00CF0F6D" w:rsidRPr="00314640" w:rsidRDefault="009A0CA3" w:rsidP="00CF0F6D">
          <w:pPr>
            <w:pStyle w:val="Fusszeilerechts"/>
            <w:rPr>
              <w:lang w:val="en-US"/>
            </w:rPr>
          </w:pPr>
          <w:hyperlink r:id="rId3" w:history="1">
            <w:r w:rsidR="00CF0F6D" w:rsidRPr="00314640">
              <w:rPr>
                <w:rStyle w:val="Hyperlink"/>
                <w:lang w:val="en-US"/>
              </w:rPr>
              <w:t>www.sphn.ch</w:t>
            </w:r>
          </w:hyperlink>
        </w:p>
        <w:p w14:paraId="1374F53B" w14:textId="77777777" w:rsidR="00CF0F6D" w:rsidRPr="00314640" w:rsidRDefault="009A0CA3" w:rsidP="00CF0F6D">
          <w:pPr>
            <w:pStyle w:val="Fusszeilerechts"/>
            <w:rPr>
              <w:lang w:val="en-US"/>
            </w:rPr>
          </w:pPr>
          <w:hyperlink r:id="rId4" w:history="1">
            <w:r w:rsidR="00CF0F6D" w:rsidRPr="00314640">
              <w:rPr>
                <w:rStyle w:val="Hyperlink"/>
                <w:lang w:val="en-US"/>
              </w:rPr>
              <w:t>info@sphn.ch</w:t>
            </w:r>
          </w:hyperlink>
        </w:p>
      </w:tc>
    </w:tr>
  </w:tbl>
  <w:p w14:paraId="6B9B24C3" w14:textId="77777777" w:rsidR="000531ED" w:rsidRPr="00CF0F6D" w:rsidRDefault="000531ED" w:rsidP="00CB6A9C">
    <w:pPr>
      <w:spacing w:line="240" w:lineRule="auto"/>
      <w:rPr>
        <w:color w:val="FFFFFF" w:themeColor="background1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542C" w14:textId="77777777" w:rsidR="009A0CA3" w:rsidRPr="006977A0" w:rsidRDefault="009A0CA3" w:rsidP="006977A0">
      <w:pPr>
        <w:pStyle w:val="Fussnotentrennlinie"/>
      </w:pPr>
    </w:p>
  </w:footnote>
  <w:footnote w:type="continuationSeparator" w:id="0">
    <w:p w14:paraId="024E163A" w14:textId="77777777" w:rsidR="009A0CA3" w:rsidRDefault="009A0CA3" w:rsidP="00F91D37">
      <w:pPr>
        <w:spacing w:line="240" w:lineRule="auto"/>
      </w:pPr>
      <w:r>
        <w:continuationSeparator/>
      </w:r>
    </w:p>
  </w:footnote>
  <w:footnote w:id="1">
    <w:p w14:paraId="666566CC" w14:textId="77777777" w:rsidR="00CF0F6D" w:rsidRPr="00E67A45" w:rsidRDefault="00CF0F6D" w:rsidP="00CF0F6D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9B25D4">
        <w:rPr>
          <w:lang w:val="en-US"/>
        </w:rPr>
        <w:t xml:space="preserve"> </w:t>
      </w:r>
      <w:r w:rsidRPr="009B25D4">
        <w:rPr>
          <w:color w:val="000000"/>
          <w:lang w:val="en-US"/>
        </w:rPr>
        <w:t>Please adhere the SNSF guidelines regarding the structure</w:t>
      </w:r>
      <w:r w:rsidRPr="009B25D4">
        <w:rPr>
          <w:lang w:val="en-US"/>
        </w:rPr>
        <w:t xml:space="preserve"> </w:t>
      </w:r>
      <w:hyperlink r:id="rId1" w:history="1">
        <w:r w:rsidRPr="009B25D4">
          <w:rPr>
            <w:rStyle w:val="Hyperlink"/>
            <w:lang w:val="en-US"/>
          </w:rPr>
          <w:t>http://www.snf.ch/en/funding/documents-downloads/Pages/guidelines-cv-research-output-list.aspx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BCBB" w14:textId="5F215793" w:rsidR="000531ED" w:rsidRDefault="00CF0F6D" w:rsidP="00A47C0E">
    <w:pPr>
      <w:pStyle w:val="Kopfzeile"/>
      <w:tabs>
        <w:tab w:val="clear" w:pos="4536"/>
        <w:tab w:val="clear" w:pos="9072"/>
        <w:tab w:val="left" w:pos="28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299BF0" wp14:editId="7B987586">
              <wp:simplePos x="0" y="0"/>
              <wp:positionH relativeFrom="column">
                <wp:posOffset>5204379</wp:posOffset>
              </wp:positionH>
              <wp:positionV relativeFrom="paragraph">
                <wp:posOffset>-360045</wp:posOffset>
              </wp:positionV>
              <wp:extent cx="1637932" cy="1080000"/>
              <wp:effectExtent l="0" t="0" r="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932" cy="1080000"/>
                        <a:chOff x="0" y="0"/>
                        <a:chExt cx="1638673" cy="1078670"/>
                      </a:xfrm>
                    </wpg:grpSpPr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6185"/>
                          <a:ext cx="1173480" cy="8324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Rechteck 5"/>
                      <wps:cNvSpPr/>
                      <wps:spPr>
                        <a:xfrm>
                          <a:off x="1386673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0F1317" id="Gruppieren 1" o:spid="_x0000_s1026" style="position:absolute;margin-left:409.8pt;margin-top:-28.35pt;width:128.95pt;height:85.05pt;z-index:251659264" coordsize="16386,107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alt="Ein Bild, das Text enthält.&#10;&#10;Automatisch generierte Beschreibung" style="position:absolute;top:2461;width:11734;height:83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">
                <v:imagedata r:id="rId2" o:title="Ein Bild, das Text enthält"/>
              </v:shape>
              <v:rect id="Rechteck 5" o:spid="_x0000_s1028" style="position:absolute;left:13866;width:2520;height:2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" filled="f" stroked="f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B76BC"/>
    <w:multiLevelType w:val="hybridMultilevel"/>
    <w:tmpl w:val="ABFA2E02"/>
    <w:lvl w:ilvl="0" w:tplc="86781674">
      <w:start w:val="1"/>
      <w:numFmt w:val="decimal"/>
      <w:pStyle w:val="31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215C8"/>
    <w:multiLevelType w:val="hybridMultilevel"/>
    <w:tmpl w:val="86EEBB42"/>
    <w:lvl w:ilvl="0" w:tplc="FFFFFFFF">
      <w:numFmt w:val="bullet"/>
      <w:lvlText w:val=""/>
      <w:lvlJc w:val="left"/>
      <w:pPr>
        <w:ind w:left="720" w:hanging="360"/>
      </w:pPr>
      <w:rPr>
        <w:rFonts w:ascii="Arial" w:eastAsia="Arial" w:hAnsi="Arial" w:hint="default"/>
      </w:rPr>
    </w:lvl>
    <w:lvl w:ilvl="1" w:tplc="67964F06">
      <w:numFmt w:val="bullet"/>
      <w:lvlText w:val=""/>
      <w:lvlJc w:val="left"/>
      <w:pPr>
        <w:ind w:left="1440" w:hanging="360"/>
      </w:pPr>
      <w:rPr>
        <w:rFonts w:ascii="Arial" w:eastAsia="Arial" w:hAnsi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1680C"/>
    <w:multiLevelType w:val="multilevel"/>
    <w:tmpl w:val="2D08F9C0"/>
    <w:lvl w:ilvl="0">
      <w:start w:val="1"/>
      <w:numFmt w:val="decimal"/>
      <w:pStyle w:val="2Title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553D3"/>
    <w:multiLevelType w:val="hybridMultilevel"/>
    <w:tmpl w:val="1AB60B8C"/>
    <w:lvl w:ilvl="0" w:tplc="FFFFFFFF">
      <w:numFmt w:val="bullet"/>
      <w:lvlText w:val=""/>
      <w:lvlJc w:val="left"/>
      <w:pPr>
        <w:ind w:left="720" w:hanging="360"/>
      </w:pPr>
      <w:rPr>
        <w:rFonts w:ascii="Arial" w:eastAsia="Arial" w:hAnsi="Arial" w:hint="default"/>
      </w:rPr>
    </w:lvl>
    <w:lvl w:ilvl="1" w:tplc="67964F06">
      <w:numFmt w:val="bullet"/>
      <w:lvlText w:val=""/>
      <w:lvlJc w:val="left"/>
      <w:pPr>
        <w:ind w:left="1440" w:hanging="360"/>
      </w:pPr>
      <w:rPr>
        <w:rFonts w:ascii="Arial" w:eastAsia="Arial" w:hAnsi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82253"/>
    <w:multiLevelType w:val="hybridMultilevel"/>
    <w:tmpl w:val="F6E44F76"/>
    <w:lvl w:ilvl="0" w:tplc="67964F06">
      <w:numFmt w:val="bullet"/>
      <w:lvlText w:val=""/>
      <w:lvlJc w:val="left"/>
      <w:pPr>
        <w:ind w:left="720" w:hanging="360"/>
      </w:pPr>
      <w:rPr>
        <w:rFonts w:ascii="Arial" w:eastAsia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D46FD"/>
    <w:multiLevelType w:val="multilevel"/>
    <w:tmpl w:val="C5DAC8AA"/>
    <w:lvl w:ilvl="0">
      <w:start w:val="1"/>
      <w:numFmt w:val="decimal"/>
      <w:pStyle w:val="berschrift1nummeriert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992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559" w:hanging="708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4F4D10C0"/>
    <w:multiLevelType w:val="hybridMultilevel"/>
    <w:tmpl w:val="124AF5AA"/>
    <w:lvl w:ilvl="0" w:tplc="67964F06">
      <w:numFmt w:val="bullet"/>
      <w:lvlText w:val=""/>
      <w:lvlJc w:val="left"/>
      <w:pPr>
        <w:ind w:left="720" w:hanging="360"/>
      </w:pPr>
      <w:rPr>
        <w:rFonts w:ascii="Arial" w:eastAsia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669119D"/>
    <w:multiLevelType w:val="hybridMultilevel"/>
    <w:tmpl w:val="BFACB166"/>
    <w:lvl w:ilvl="0" w:tplc="67964F06">
      <w:numFmt w:val="bullet"/>
      <w:lvlText w:val=""/>
      <w:lvlJc w:val="left"/>
      <w:pPr>
        <w:ind w:left="720" w:hanging="360"/>
      </w:pPr>
      <w:rPr>
        <w:rFonts w:ascii="Arial" w:eastAsia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005E2"/>
    <w:multiLevelType w:val="hybridMultilevel"/>
    <w:tmpl w:val="CE08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06DE1"/>
    <w:multiLevelType w:val="multilevel"/>
    <w:tmpl w:val="E7345FFE"/>
    <w:lvl w:ilvl="0">
      <w:start w:val="1"/>
      <w:numFmt w:val="bullet"/>
      <w:pStyle w:val="Aufzhlung1"/>
      <w:lvlText w:val="‒"/>
      <w:lvlJc w:val="left"/>
      <w:pPr>
        <w:ind w:left="567" w:hanging="567"/>
      </w:pPr>
      <w:rPr>
        <w:rFonts w:ascii="Arial" w:hAnsi="Arial" w:cs="Calibri" w:hint="default"/>
      </w:rPr>
    </w:lvl>
    <w:lvl w:ilvl="1">
      <w:start w:val="1"/>
      <w:numFmt w:val="bullet"/>
      <w:pStyle w:val="Aufzhlung2"/>
      <w:lvlText w:val="·"/>
      <w:lvlJc w:val="left"/>
      <w:pPr>
        <w:ind w:left="851" w:hanging="284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pStyle w:val="Aufzhlung3"/>
      <w:lvlText w:val="·"/>
      <w:lvlJc w:val="left"/>
      <w:pPr>
        <w:ind w:left="1134" w:hanging="283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sz w:val="8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A601227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E61235A"/>
    <w:multiLevelType w:val="hybridMultilevel"/>
    <w:tmpl w:val="B2B8F31C"/>
    <w:lvl w:ilvl="0" w:tplc="67964F06">
      <w:numFmt w:val="bullet"/>
      <w:lvlText w:val=""/>
      <w:lvlJc w:val="left"/>
      <w:pPr>
        <w:ind w:left="720" w:hanging="360"/>
      </w:pPr>
      <w:rPr>
        <w:rFonts w:ascii="Arial" w:eastAsia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862759">
    <w:abstractNumId w:val="9"/>
  </w:num>
  <w:num w:numId="2" w16cid:durableId="88236958">
    <w:abstractNumId w:val="7"/>
  </w:num>
  <w:num w:numId="3" w16cid:durableId="1296712915">
    <w:abstractNumId w:val="6"/>
  </w:num>
  <w:num w:numId="4" w16cid:durableId="1037000632">
    <w:abstractNumId w:val="5"/>
  </w:num>
  <w:num w:numId="5" w16cid:durableId="1508522159">
    <w:abstractNumId w:val="4"/>
  </w:num>
  <w:num w:numId="6" w16cid:durableId="271984553">
    <w:abstractNumId w:val="8"/>
  </w:num>
  <w:num w:numId="7" w16cid:durableId="1089929595">
    <w:abstractNumId w:val="3"/>
  </w:num>
  <w:num w:numId="8" w16cid:durableId="372777628">
    <w:abstractNumId w:val="2"/>
  </w:num>
  <w:num w:numId="9" w16cid:durableId="666976154">
    <w:abstractNumId w:val="1"/>
  </w:num>
  <w:num w:numId="10" w16cid:durableId="1077628541">
    <w:abstractNumId w:val="0"/>
  </w:num>
  <w:num w:numId="11" w16cid:durableId="281884437">
    <w:abstractNumId w:val="33"/>
  </w:num>
  <w:num w:numId="12" w16cid:durableId="321666452">
    <w:abstractNumId w:val="24"/>
  </w:num>
  <w:num w:numId="13" w16cid:durableId="732461457">
    <w:abstractNumId w:val="20"/>
  </w:num>
  <w:num w:numId="14" w16cid:durableId="1430931577">
    <w:abstractNumId w:val="37"/>
  </w:num>
  <w:num w:numId="15" w16cid:durableId="1404330591">
    <w:abstractNumId w:val="34"/>
  </w:num>
  <w:num w:numId="16" w16cid:durableId="455104414">
    <w:abstractNumId w:val="14"/>
  </w:num>
  <w:num w:numId="17" w16cid:durableId="2000649710">
    <w:abstractNumId w:val="21"/>
  </w:num>
  <w:num w:numId="18" w16cid:durableId="12404865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5945903">
    <w:abstractNumId w:val="32"/>
  </w:num>
  <w:num w:numId="20" w16cid:durableId="1426685271">
    <w:abstractNumId w:val="19"/>
  </w:num>
  <w:num w:numId="21" w16cid:durableId="1038512414">
    <w:abstractNumId w:val="28"/>
  </w:num>
  <w:num w:numId="22" w16cid:durableId="449396834">
    <w:abstractNumId w:val="27"/>
  </w:num>
  <w:num w:numId="23" w16cid:durableId="1590309531">
    <w:abstractNumId w:val="15"/>
  </w:num>
  <w:num w:numId="24" w16cid:durableId="1196888962">
    <w:abstractNumId w:val="22"/>
  </w:num>
  <w:num w:numId="25" w16cid:durableId="1291785425">
    <w:abstractNumId w:val="30"/>
  </w:num>
  <w:num w:numId="26" w16cid:durableId="557473695">
    <w:abstractNumId w:val="25"/>
  </w:num>
  <w:num w:numId="27" w16cid:durableId="1660690616">
    <w:abstractNumId w:val="16"/>
  </w:num>
  <w:num w:numId="28" w16cid:durableId="591936849">
    <w:abstractNumId w:val="13"/>
  </w:num>
  <w:num w:numId="29" w16cid:durableId="1930507492">
    <w:abstractNumId w:val="26"/>
  </w:num>
  <w:num w:numId="30" w16cid:durableId="1416517894">
    <w:abstractNumId w:val="10"/>
  </w:num>
  <w:num w:numId="31" w16cid:durableId="1457481432">
    <w:abstractNumId w:val="12"/>
  </w:num>
  <w:num w:numId="32" w16cid:durableId="790444112">
    <w:abstractNumId w:val="35"/>
  </w:num>
  <w:num w:numId="33" w16cid:durableId="930747023">
    <w:abstractNumId w:val="36"/>
  </w:num>
  <w:num w:numId="34" w16cid:durableId="601887654">
    <w:abstractNumId w:val="18"/>
  </w:num>
  <w:num w:numId="35" w16cid:durableId="67121294">
    <w:abstractNumId w:val="29"/>
  </w:num>
  <w:num w:numId="36" w16cid:durableId="1954482023">
    <w:abstractNumId w:val="23"/>
  </w:num>
  <w:num w:numId="37" w16cid:durableId="921838679">
    <w:abstractNumId w:val="17"/>
  </w:num>
  <w:num w:numId="38" w16cid:durableId="1633439911">
    <w:abstractNumId w:val="11"/>
  </w:num>
  <w:num w:numId="39" w16cid:durableId="127659425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proofState w:spelling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69"/>
    <w:rsid w:val="00002978"/>
    <w:rsid w:val="00003CC0"/>
    <w:rsid w:val="0001010F"/>
    <w:rsid w:val="00025CEC"/>
    <w:rsid w:val="000266B7"/>
    <w:rsid w:val="00027994"/>
    <w:rsid w:val="00032B92"/>
    <w:rsid w:val="000357F5"/>
    <w:rsid w:val="000409C8"/>
    <w:rsid w:val="00041700"/>
    <w:rsid w:val="000531ED"/>
    <w:rsid w:val="00060484"/>
    <w:rsid w:val="00063BC2"/>
    <w:rsid w:val="000701F1"/>
    <w:rsid w:val="00071780"/>
    <w:rsid w:val="0007576B"/>
    <w:rsid w:val="000803EB"/>
    <w:rsid w:val="00096E8E"/>
    <w:rsid w:val="000A0409"/>
    <w:rsid w:val="000A1884"/>
    <w:rsid w:val="000A24EC"/>
    <w:rsid w:val="000B183F"/>
    <w:rsid w:val="000B32A2"/>
    <w:rsid w:val="000B595D"/>
    <w:rsid w:val="000C49C1"/>
    <w:rsid w:val="000D1743"/>
    <w:rsid w:val="000D1BB6"/>
    <w:rsid w:val="000D75CB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7BBA"/>
    <w:rsid w:val="00133CFB"/>
    <w:rsid w:val="001375AB"/>
    <w:rsid w:val="00144122"/>
    <w:rsid w:val="00154677"/>
    <w:rsid w:val="00167916"/>
    <w:rsid w:val="00171870"/>
    <w:rsid w:val="00173888"/>
    <w:rsid w:val="001A3606"/>
    <w:rsid w:val="001B48D4"/>
    <w:rsid w:val="001C0DB0"/>
    <w:rsid w:val="001E23DF"/>
    <w:rsid w:val="001E73F4"/>
    <w:rsid w:val="001F4A7E"/>
    <w:rsid w:val="001F4B8C"/>
    <w:rsid w:val="0022685B"/>
    <w:rsid w:val="0023018C"/>
    <w:rsid w:val="002301CC"/>
    <w:rsid w:val="0023205B"/>
    <w:rsid w:val="002466D7"/>
    <w:rsid w:val="00254E13"/>
    <w:rsid w:val="0025644A"/>
    <w:rsid w:val="00267DBF"/>
    <w:rsid w:val="00267F71"/>
    <w:rsid w:val="002726D9"/>
    <w:rsid w:val="00283995"/>
    <w:rsid w:val="00290E37"/>
    <w:rsid w:val="00292375"/>
    <w:rsid w:val="002A427D"/>
    <w:rsid w:val="002B551B"/>
    <w:rsid w:val="002C163B"/>
    <w:rsid w:val="002D272F"/>
    <w:rsid w:val="002D38AE"/>
    <w:rsid w:val="002E47CF"/>
    <w:rsid w:val="002F06AA"/>
    <w:rsid w:val="002F68A2"/>
    <w:rsid w:val="002F7F8E"/>
    <w:rsid w:val="0030245A"/>
    <w:rsid w:val="00303B73"/>
    <w:rsid w:val="00314640"/>
    <w:rsid w:val="003226B3"/>
    <w:rsid w:val="0032330D"/>
    <w:rsid w:val="00333A1B"/>
    <w:rsid w:val="003514EE"/>
    <w:rsid w:val="00363671"/>
    <w:rsid w:val="00364EE3"/>
    <w:rsid w:val="00371467"/>
    <w:rsid w:val="003757E4"/>
    <w:rsid w:val="00375834"/>
    <w:rsid w:val="00380B72"/>
    <w:rsid w:val="003908C7"/>
    <w:rsid w:val="0039124E"/>
    <w:rsid w:val="003A4E19"/>
    <w:rsid w:val="003C3D32"/>
    <w:rsid w:val="003D0FAA"/>
    <w:rsid w:val="003D74DE"/>
    <w:rsid w:val="003F1A56"/>
    <w:rsid w:val="004108C6"/>
    <w:rsid w:val="00411D7F"/>
    <w:rsid w:val="00433E00"/>
    <w:rsid w:val="00452D49"/>
    <w:rsid w:val="00480603"/>
    <w:rsid w:val="00486DBB"/>
    <w:rsid w:val="00494FD7"/>
    <w:rsid w:val="00495F83"/>
    <w:rsid w:val="004A0223"/>
    <w:rsid w:val="004A039B"/>
    <w:rsid w:val="004B0FDB"/>
    <w:rsid w:val="004C0C1F"/>
    <w:rsid w:val="004C1329"/>
    <w:rsid w:val="004C2E59"/>
    <w:rsid w:val="004C3880"/>
    <w:rsid w:val="004D0F2F"/>
    <w:rsid w:val="004D179F"/>
    <w:rsid w:val="004D5B31"/>
    <w:rsid w:val="004F22CB"/>
    <w:rsid w:val="00500294"/>
    <w:rsid w:val="00517D48"/>
    <w:rsid w:val="00521DDF"/>
    <w:rsid w:val="00526C93"/>
    <w:rsid w:val="0053139B"/>
    <w:rsid w:val="0053152F"/>
    <w:rsid w:val="005339AE"/>
    <w:rsid w:val="00535EA2"/>
    <w:rsid w:val="00537410"/>
    <w:rsid w:val="00543D11"/>
    <w:rsid w:val="00550787"/>
    <w:rsid w:val="00562128"/>
    <w:rsid w:val="00574D91"/>
    <w:rsid w:val="00587440"/>
    <w:rsid w:val="00591832"/>
    <w:rsid w:val="00592841"/>
    <w:rsid w:val="005A357F"/>
    <w:rsid w:val="005A7BE5"/>
    <w:rsid w:val="005B4DEC"/>
    <w:rsid w:val="005B6FD0"/>
    <w:rsid w:val="005C6148"/>
    <w:rsid w:val="005F1591"/>
    <w:rsid w:val="006044D5"/>
    <w:rsid w:val="00606598"/>
    <w:rsid w:val="00622481"/>
    <w:rsid w:val="00622FDC"/>
    <w:rsid w:val="00625020"/>
    <w:rsid w:val="00634D44"/>
    <w:rsid w:val="00642F26"/>
    <w:rsid w:val="00647B77"/>
    <w:rsid w:val="0065274C"/>
    <w:rsid w:val="00653F99"/>
    <w:rsid w:val="00662D34"/>
    <w:rsid w:val="00686D14"/>
    <w:rsid w:val="00687ED7"/>
    <w:rsid w:val="006977A0"/>
    <w:rsid w:val="006B3083"/>
    <w:rsid w:val="006C144C"/>
    <w:rsid w:val="006C62E1"/>
    <w:rsid w:val="006E0F4E"/>
    <w:rsid w:val="006E4AF1"/>
    <w:rsid w:val="006F0345"/>
    <w:rsid w:val="006F0469"/>
    <w:rsid w:val="00701E4E"/>
    <w:rsid w:val="007040B6"/>
    <w:rsid w:val="00705076"/>
    <w:rsid w:val="00711147"/>
    <w:rsid w:val="00722EA2"/>
    <w:rsid w:val="007277E3"/>
    <w:rsid w:val="00731A17"/>
    <w:rsid w:val="00734458"/>
    <w:rsid w:val="007419CF"/>
    <w:rsid w:val="0074241C"/>
    <w:rsid w:val="0074487E"/>
    <w:rsid w:val="00746273"/>
    <w:rsid w:val="0075366F"/>
    <w:rsid w:val="007721BF"/>
    <w:rsid w:val="00774E70"/>
    <w:rsid w:val="0078181E"/>
    <w:rsid w:val="00790654"/>
    <w:rsid w:val="0079394C"/>
    <w:rsid w:val="00796CEE"/>
    <w:rsid w:val="007B5396"/>
    <w:rsid w:val="007C0B2A"/>
    <w:rsid w:val="007E0460"/>
    <w:rsid w:val="007E78B1"/>
    <w:rsid w:val="00835EA3"/>
    <w:rsid w:val="00841B44"/>
    <w:rsid w:val="00853121"/>
    <w:rsid w:val="0085454F"/>
    <w:rsid w:val="00857D8A"/>
    <w:rsid w:val="00864855"/>
    <w:rsid w:val="00865165"/>
    <w:rsid w:val="0086751B"/>
    <w:rsid w:val="00870017"/>
    <w:rsid w:val="00874E49"/>
    <w:rsid w:val="00876898"/>
    <w:rsid w:val="00883CC4"/>
    <w:rsid w:val="00887C20"/>
    <w:rsid w:val="008D14E8"/>
    <w:rsid w:val="008F39F2"/>
    <w:rsid w:val="009235A2"/>
    <w:rsid w:val="009241A1"/>
    <w:rsid w:val="0093619F"/>
    <w:rsid w:val="009427E5"/>
    <w:rsid w:val="0094425D"/>
    <w:rsid w:val="009454B7"/>
    <w:rsid w:val="00960367"/>
    <w:rsid w:val="009613D8"/>
    <w:rsid w:val="00961556"/>
    <w:rsid w:val="00974275"/>
    <w:rsid w:val="0097730B"/>
    <w:rsid w:val="009804FC"/>
    <w:rsid w:val="0098474B"/>
    <w:rsid w:val="0099158E"/>
    <w:rsid w:val="00995CBA"/>
    <w:rsid w:val="00995FD9"/>
    <w:rsid w:val="0099678C"/>
    <w:rsid w:val="009A0CA3"/>
    <w:rsid w:val="009B0C96"/>
    <w:rsid w:val="009B1922"/>
    <w:rsid w:val="009B25D4"/>
    <w:rsid w:val="009B3E91"/>
    <w:rsid w:val="009C222B"/>
    <w:rsid w:val="009C67A8"/>
    <w:rsid w:val="009C69AD"/>
    <w:rsid w:val="009D201B"/>
    <w:rsid w:val="009D5D9C"/>
    <w:rsid w:val="009D6547"/>
    <w:rsid w:val="009E2171"/>
    <w:rsid w:val="009F3E6A"/>
    <w:rsid w:val="00A02378"/>
    <w:rsid w:val="00A06F53"/>
    <w:rsid w:val="00A211F7"/>
    <w:rsid w:val="00A43EDD"/>
    <w:rsid w:val="00A47C0E"/>
    <w:rsid w:val="00A5432C"/>
    <w:rsid w:val="00A5451D"/>
    <w:rsid w:val="00A55C83"/>
    <w:rsid w:val="00A56A9A"/>
    <w:rsid w:val="00A57815"/>
    <w:rsid w:val="00A61F8F"/>
    <w:rsid w:val="00A62F82"/>
    <w:rsid w:val="00A62FAD"/>
    <w:rsid w:val="00A70CDC"/>
    <w:rsid w:val="00A7133D"/>
    <w:rsid w:val="00A7788C"/>
    <w:rsid w:val="00A925F4"/>
    <w:rsid w:val="00A960B8"/>
    <w:rsid w:val="00AA5DDC"/>
    <w:rsid w:val="00AB605E"/>
    <w:rsid w:val="00AC2D5B"/>
    <w:rsid w:val="00AC3C0A"/>
    <w:rsid w:val="00AD36B2"/>
    <w:rsid w:val="00AD5C8F"/>
    <w:rsid w:val="00AE0D1F"/>
    <w:rsid w:val="00AF2884"/>
    <w:rsid w:val="00AF47AE"/>
    <w:rsid w:val="00AF7769"/>
    <w:rsid w:val="00AF7CA8"/>
    <w:rsid w:val="00B0509B"/>
    <w:rsid w:val="00B05554"/>
    <w:rsid w:val="00B07626"/>
    <w:rsid w:val="00B11A9B"/>
    <w:rsid w:val="00B17881"/>
    <w:rsid w:val="00B24B2A"/>
    <w:rsid w:val="00B32881"/>
    <w:rsid w:val="00B32ABB"/>
    <w:rsid w:val="00B41FD3"/>
    <w:rsid w:val="00B426D3"/>
    <w:rsid w:val="00B431DE"/>
    <w:rsid w:val="00B4345F"/>
    <w:rsid w:val="00B44570"/>
    <w:rsid w:val="00B452C0"/>
    <w:rsid w:val="00B70D03"/>
    <w:rsid w:val="00B803E7"/>
    <w:rsid w:val="00B82E14"/>
    <w:rsid w:val="00B85A02"/>
    <w:rsid w:val="00B87E09"/>
    <w:rsid w:val="00B97484"/>
    <w:rsid w:val="00B97683"/>
    <w:rsid w:val="00BA4DDE"/>
    <w:rsid w:val="00BB0EB7"/>
    <w:rsid w:val="00BB1DA6"/>
    <w:rsid w:val="00BB206A"/>
    <w:rsid w:val="00BB4CF6"/>
    <w:rsid w:val="00BC655F"/>
    <w:rsid w:val="00BD09F9"/>
    <w:rsid w:val="00BE1E62"/>
    <w:rsid w:val="00BF3FBF"/>
    <w:rsid w:val="00BF52B2"/>
    <w:rsid w:val="00BF6709"/>
    <w:rsid w:val="00BF7052"/>
    <w:rsid w:val="00C05FAB"/>
    <w:rsid w:val="00C12431"/>
    <w:rsid w:val="00C23265"/>
    <w:rsid w:val="00C25656"/>
    <w:rsid w:val="00C30C28"/>
    <w:rsid w:val="00C3674D"/>
    <w:rsid w:val="00C41EE9"/>
    <w:rsid w:val="00C43EDE"/>
    <w:rsid w:val="00C51D2F"/>
    <w:rsid w:val="00C56660"/>
    <w:rsid w:val="00C60AC3"/>
    <w:rsid w:val="00C67918"/>
    <w:rsid w:val="00C86341"/>
    <w:rsid w:val="00CA348A"/>
    <w:rsid w:val="00CA5EF8"/>
    <w:rsid w:val="00CB2CE6"/>
    <w:rsid w:val="00CB6A9C"/>
    <w:rsid w:val="00CC06EF"/>
    <w:rsid w:val="00CC6A22"/>
    <w:rsid w:val="00CE5D12"/>
    <w:rsid w:val="00CF08BB"/>
    <w:rsid w:val="00CF0F6D"/>
    <w:rsid w:val="00CF1E53"/>
    <w:rsid w:val="00CF3760"/>
    <w:rsid w:val="00D00E26"/>
    <w:rsid w:val="00D0296B"/>
    <w:rsid w:val="00D226A5"/>
    <w:rsid w:val="00D30E68"/>
    <w:rsid w:val="00D31037"/>
    <w:rsid w:val="00D43427"/>
    <w:rsid w:val="00D452DC"/>
    <w:rsid w:val="00D57397"/>
    <w:rsid w:val="00D61996"/>
    <w:rsid w:val="00D654CD"/>
    <w:rsid w:val="00D678C7"/>
    <w:rsid w:val="00D8261A"/>
    <w:rsid w:val="00D93769"/>
    <w:rsid w:val="00D9415C"/>
    <w:rsid w:val="00DA36BC"/>
    <w:rsid w:val="00DA469E"/>
    <w:rsid w:val="00DA716B"/>
    <w:rsid w:val="00DB211F"/>
    <w:rsid w:val="00DB45F8"/>
    <w:rsid w:val="00DB7675"/>
    <w:rsid w:val="00E11507"/>
    <w:rsid w:val="00E237DF"/>
    <w:rsid w:val="00E25DCD"/>
    <w:rsid w:val="00E269E1"/>
    <w:rsid w:val="00E326FF"/>
    <w:rsid w:val="00E45F13"/>
    <w:rsid w:val="00E50336"/>
    <w:rsid w:val="00E510BC"/>
    <w:rsid w:val="00E52BA4"/>
    <w:rsid w:val="00E61256"/>
    <w:rsid w:val="00E62EFE"/>
    <w:rsid w:val="00E73CB2"/>
    <w:rsid w:val="00E839BA"/>
    <w:rsid w:val="00E8428A"/>
    <w:rsid w:val="00E84B4C"/>
    <w:rsid w:val="00E97F7D"/>
    <w:rsid w:val="00EA59B8"/>
    <w:rsid w:val="00EA5A01"/>
    <w:rsid w:val="00EC2C20"/>
    <w:rsid w:val="00EC2DF9"/>
    <w:rsid w:val="00EE6E36"/>
    <w:rsid w:val="00F016BC"/>
    <w:rsid w:val="00F041A2"/>
    <w:rsid w:val="00F0660B"/>
    <w:rsid w:val="00F123AE"/>
    <w:rsid w:val="00F13447"/>
    <w:rsid w:val="00F16C91"/>
    <w:rsid w:val="00F26721"/>
    <w:rsid w:val="00F32B93"/>
    <w:rsid w:val="00F435EF"/>
    <w:rsid w:val="00F45CDD"/>
    <w:rsid w:val="00F5551A"/>
    <w:rsid w:val="00F56AAB"/>
    <w:rsid w:val="00F64C0F"/>
    <w:rsid w:val="00F655CE"/>
    <w:rsid w:val="00F7024F"/>
    <w:rsid w:val="00F73331"/>
    <w:rsid w:val="00F87174"/>
    <w:rsid w:val="00F91D37"/>
    <w:rsid w:val="00F93538"/>
    <w:rsid w:val="00F9610D"/>
    <w:rsid w:val="00FB657F"/>
    <w:rsid w:val="00FE7D09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CAF1FE"/>
  <w15:docId w15:val="{F6658DF2-3A9B-D544-8E51-BDB59D54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iPriority="99" w:unhideWhenUsed="1"/>
    <w:lsdException w:name="header" w:semiHidden="1" w:uiPriority="93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iPriority="99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521DDF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01E4E"/>
    <w:pPr>
      <w:keepNext/>
      <w:keepLines/>
      <w:spacing w:before="840" w:after="240" w:line="310" w:lineRule="atLeast"/>
      <w:outlineLvl w:val="0"/>
    </w:pPr>
    <w:rPr>
      <w:rFonts w:asciiTheme="majorHAnsi" w:eastAsiaTheme="majorEastAsia" w:hAnsiTheme="majorHAnsi" w:cstheme="majorBidi"/>
      <w:bCs/>
      <w:color w:val="306278" w:themeColor="accent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1E4E"/>
    <w:pPr>
      <w:keepNext/>
      <w:keepLines/>
      <w:spacing w:before="480" w:line="260" w:lineRule="atLeast"/>
      <w:outlineLvl w:val="1"/>
    </w:pPr>
    <w:rPr>
      <w:rFonts w:asciiTheme="majorHAnsi" w:eastAsiaTheme="majorEastAsia" w:hAnsiTheme="majorHAnsi" w:cstheme="majorBidi"/>
      <w:bCs/>
      <w:color w:val="306278" w:themeColor="accent1"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1E4E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color w:val="306278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5432C"/>
    <w:pPr>
      <w:keepNext/>
      <w:keepLines/>
      <w:spacing w:before="24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rsid w:val="00521DDF"/>
  </w:style>
  <w:style w:type="paragraph" w:styleId="Fuzeile">
    <w:name w:val="footer"/>
    <w:basedOn w:val="Standard"/>
    <w:link w:val="FuzeileZchn"/>
    <w:uiPriority w:val="94"/>
    <w:rsid w:val="00701E4E"/>
    <w:rPr>
      <w:rFonts w:ascii="Source Sans Pro" w:hAnsi="Source Sans Pro"/>
      <w:color w:val="306278" w:themeColor="accent1"/>
    </w:rPr>
  </w:style>
  <w:style w:type="character" w:customStyle="1" w:styleId="FuzeileZchn">
    <w:name w:val="Fußzeile Zchn"/>
    <w:basedOn w:val="Absatz-Standardschriftart"/>
    <w:link w:val="Fuzeile"/>
    <w:uiPriority w:val="94"/>
    <w:rsid w:val="00521DDF"/>
    <w:rPr>
      <w:rFonts w:ascii="Source Sans Pro" w:hAnsi="Source Sans Pro"/>
      <w:color w:val="306278" w:themeColor="accent1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01E4E"/>
    <w:rPr>
      <w:rFonts w:asciiTheme="majorHAnsi" w:eastAsiaTheme="majorEastAsia" w:hAnsiTheme="majorHAnsi" w:cstheme="majorBidi"/>
      <w:bCs/>
      <w:color w:val="306278" w:themeColor="accent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1E4E"/>
    <w:rPr>
      <w:rFonts w:asciiTheme="majorHAnsi" w:eastAsiaTheme="majorEastAsia" w:hAnsiTheme="majorHAnsi" w:cstheme="majorBidi"/>
      <w:bCs/>
      <w:color w:val="306278" w:themeColor="accent1"/>
      <w:sz w:val="23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A47C0E"/>
    <w:pPr>
      <w:spacing w:before="1200" w:after="120" w:line="500" w:lineRule="atLeast"/>
      <w:contextualSpacing/>
    </w:pPr>
    <w:rPr>
      <w:rFonts w:asciiTheme="majorHAnsi" w:eastAsiaTheme="majorEastAsia" w:hAnsiTheme="majorHAnsi" w:cstheme="majorBidi"/>
      <w:color w:val="CD1719" w:themeColor="accent6"/>
      <w:kern w:val="28"/>
      <w:sz w:val="4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1"/>
    <w:rsid w:val="00A47C0E"/>
    <w:rPr>
      <w:rFonts w:asciiTheme="majorHAnsi" w:eastAsiaTheme="majorEastAsia" w:hAnsiTheme="majorHAnsi" w:cstheme="majorBidi"/>
      <w:color w:val="CD1719" w:themeColor="accent6"/>
      <w:kern w:val="28"/>
      <w:sz w:val="42"/>
      <w:szCs w:val="52"/>
      <w:lang w:val="en-US"/>
    </w:rPr>
  </w:style>
  <w:style w:type="paragraph" w:customStyle="1" w:styleId="Brieftitel">
    <w:name w:val="Brieftitel"/>
    <w:basedOn w:val="Standard"/>
    <w:link w:val="BrieftitelZchn"/>
    <w:uiPriority w:val="14"/>
    <w:rsid w:val="00606598"/>
    <w:pPr>
      <w:spacing w:after="960"/>
      <w:contextualSpacing/>
    </w:pPr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06598"/>
    <w:rPr>
      <w:rFonts w:asciiTheme="majorHAnsi" w:hAnsiTheme="majorHAnsi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F6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01E4E"/>
    <w:rPr>
      <w:rFonts w:asciiTheme="majorHAnsi" w:eastAsiaTheme="majorEastAsia" w:hAnsiTheme="majorHAnsi" w:cstheme="majorBidi"/>
      <w:color w:val="306278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32A2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003CC0"/>
    <w:pPr>
      <w:numPr>
        <w:numId w:val="19"/>
      </w:numPr>
      <w:spacing w:after="12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701E4E"/>
    <w:pPr>
      <w:numPr>
        <w:ilvl w:val="1"/>
      </w:numPr>
      <w:spacing w:after="240" w:line="500" w:lineRule="atLeast"/>
    </w:pPr>
    <w:rPr>
      <w:rFonts w:eastAsiaTheme="minorEastAsia"/>
      <w:color w:val="306278" w:themeColor="accent1"/>
      <w:sz w:val="42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701E4E"/>
    <w:rPr>
      <w:rFonts w:eastAsiaTheme="minorEastAsia"/>
      <w:color w:val="306278" w:themeColor="accent1"/>
      <w:sz w:val="42"/>
      <w:lang w:val="en-GB"/>
    </w:rPr>
  </w:style>
  <w:style w:type="paragraph" w:styleId="Datum">
    <w:name w:val="Date"/>
    <w:basedOn w:val="Standard"/>
    <w:next w:val="Standard"/>
    <w:link w:val="DatumZchn"/>
    <w:uiPriority w:val="15"/>
    <w:rsid w:val="00267DBF"/>
    <w:pPr>
      <w:spacing w:before="480" w:after="116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rsid w:val="00267DBF"/>
    <w:rPr>
      <w:noProof/>
    </w:rPr>
  </w:style>
  <w:style w:type="paragraph" w:styleId="Funotentext">
    <w:name w:val="footnote text"/>
    <w:basedOn w:val="Standard"/>
    <w:link w:val="FunotentextZchn"/>
    <w:uiPriority w:val="99"/>
    <w:rsid w:val="00E11507"/>
    <w:pPr>
      <w:spacing w:line="200" w:lineRule="atLeas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1507"/>
    <w:rPr>
      <w:sz w:val="16"/>
    </w:rPr>
  </w:style>
  <w:style w:type="character" w:styleId="Funotenzeichen">
    <w:name w:val="footnote reference"/>
    <w:basedOn w:val="Absatz-Standardschriftar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F655CE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003CC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3A4E19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003CC0"/>
    <w:pPr>
      <w:numPr>
        <w:ilvl w:val="5"/>
        <w:numId w:val="24"/>
      </w:numPr>
      <w:spacing w:after="120"/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433E00"/>
    <w:rPr>
      <w:color w:val="C2CBDA" w:themeColor="accent2"/>
    </w:rPr>
  </w:style>
  <w:style w:type="paragraph" w:customStyle="1" w:styleId="ErstelltdurchVorlagenbauerchfrSPHN">
    <w:name w:val="Erstellt durch Vorlagenbauer.ch für SPHN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StandardmitAbstand">
    <w:name w:val="Standard mit Abstand"/>
    <w:basedOn w:val="Standard"/>
    <w:qFormat/>
    <w:rsid w:val="004A0223"/>
    <w:pPr>
      <w:spacing w:after="120"/>
    </w:pPr>
  </w:style>
  <w:style w:type="paragraph" w:customStyle="1" w:styleId="BlocksatzmitAbstand">
    <w:name w:val="Blocksatz mit Abstand"/>
    <w:basedOn w:val="StandardmitAbstand"/>
    <w:uiPriority w:val="1"/>
    <w:qFormat/>
    <w:rsid w:val="004A0223"/>
    <w:pPr>
      <w:jc w:val="both"/>
    </w:pPr>
  </w:style>
  <w:style w:type="paragraph" w:customStyle="1" w:styleId="Lead">
    <w:name w:val="Lead"/>
    <w:basedOn w:val="Standard"/>
    <w:uiPriority w:val="13"/>
    <w:qFormat/>
    <w:rsid w:val="009D6547"/>
    <w:pPr>
      <w:spacing w:line="260" w:lineRule="atLeast"/>
    </w:pPr>
    <w:rPr>
      <w:b/>
      <w:sz w:val="21"/>
      <w:lang w:val="en-GB"/>
    </w:rPr>
  </w:style>
  <w:style w:type="paragraph" w:customStyle="1" w:styleId="Fussnotentrennlinie">
    <w:name w:val="Fussnotentrennlinie"/>
    <w:basedOn w:val="Standard"/>
    <w:uiPriority w:val="94"/>
    <w:semiHidden/>
    <w:qFormat/>
    <w:rsid w:val="00D93769"/>
    <w:pPr>
      <w:pBdr>
        <w:bottom w:val="single" w:sz="4" w:space="1" w:color="auto"/>
      </w:pBdr>
      <w:spacing w:before="240" w:after="240" w:line="240" w:lineRule="auto"/>
      <w:ind w:right="6464"/>
    </w:pPr>
    <w:rPr>
      <w:color w:val="FFFFFF" w:themeColor="background1"/>
    </w:rPr>
  </w:style>
  <w:style w:type="table" w:customStyle="1" w:styleId="Fusszeilentabelle">
    <w:name w:val="Fusszeilentabelle"/>
    <w:basedOn w:val="NormaleTabelle"/>
    <w:uiPriority w:val="99"/>
    <w:rsid w:val="00701E4E"/>
    <w:pPr>
      <w:spacing w:after="0" w:line="240" w:lineRule="auto"/>
    </w:pPr>
    <w:tblPr>
      <w:tblBorders>
        <w:top w:val="single" w:sz="4" w:space="0" w:color="C2CBDA" w:themeColor="accent2"/>
      </w:tblBorders>
      <w:tblCellMar>
        <w:top w:w="567" w:type="dxa"/>
        <w:left w:w="0" w:type="dxa"/>
        <w:right w:w="28" w:type="dxa"/>
      </w:tblCellMar>
    </w:tblPr>
  </w:style>
  <w:style w:type="paragraph" w:customStyle="1" w:styleId="Fusszeilelinks">
    <w:name w:val="Fusszeile links"/>
    <w:basedOn w:val="Standard"/>
    <w:uiPriority w:val="94"/>
    <w:qFormat/>
    <w:rsid w:val="00CB6A9C"/>
    <w:pPr>
      <w:spacing w:line="240" w:lineRule="auto"/>
    </w:pPr>
    <w:rPr>
      <w:rFonts w:ascii="Source Sans Pro" w:hAnsi="Source Sans Pro"/>
      <w:color w:val="306278" w:themeColor="accent1"/>
      <w:szCs w:val="12"/>
    </w:rPr>
  </w:style>
  <w:style w:type="paragraph" w:customStyle="1" w:styleId="FusszeileAdresse">
    <w:name w:val="Fusszeile Adresse"/>
    <w:basedOn w:val="Fuzeile"/>
    <w:uiPriority w:val="94"/>
    <w:semiHidden/>
    <w:qFormat/>
    <w:rsid w:val="00CB6A9C"/>
    <w:pPr>
      <w:spacing w:line="180" w:lineRule="exact"/>
    </w:pPr>
    <w:rPr>
      <w:color w:val="auto"/>
      <w:sz w:val="15"/>
      <w:szCs w:val="14"/>
      <w:lang w:val="en-GB"/>
    </w:rPr>
  </w:style>
  <w:style w:type="paragraph" w:customStyle="1" w:styleId="Auszeichnung">
    <w:name w:val="Auszeichnung"/>
    <w:basedOn w:val="Standard"/>
    <w:uiPriority w:val="6"/>
    <w:qFormat/>
    <w:rsid w:val="00701E4E"/>
    <w:pPr>
      <w:pBdr>
        <w:left w:val="single" w:sz="4" w:space="16" w:color="CD1719" w:themeColor="accent6"/>
      </w:pBdr>
      <w:spacing w:after="120"/>
      <w:ind w:left="624"/>
    </w:pPr>
  </w:style>
  <w:style w:type="paragraph" w:customStyle="1" w:styleId="PlatzhalterAdresse">
    <w:name w:val="Platzhalter Adresse"/>
    <w:basedOn w:val="Standard"/>
    <w:semiHidden/>
    <w:qFormat/>
    <w:rsid w:val="00D43427"/>
    <w:pPr>
      <w:spacing w:after="1680"/>
    </w:pPr>
  </w:style>
  <w:style w:type="character" w:styleId="NichtaufgelsteErwhnung">
    <w:name w:val="Unresolved Mention"/>
    <w:basedOn w:val="Absatz-Standardschriftart"/>
    <w:uiPriority w:val="79"/>
    <w:semiHidden/>
    <w:rsid w:val="00314640"/>
    <w:rPr>
      <w:color w:val="605E5C"/>
      <w:shd w:val="clear" w:color="auto" w:fill="E1DFDD"/>
    </w:rPr>
  </w:style>
  <w:style w:type="paragraph" w:customStyle="1" w:styleId="2Title">
    <w:name w:val="2. Title"/>
    <w:basedOn w:val="Brieftitel"/>
    <w:next w:val="3Text"/>
    <w:qFormat/>
    <w:rsid w:val="00AF7769"/>
    <w:pPr>
      <w:numPr>
        <w:numId w:val="31"/>
      </w:numPr>
      <w:spacing w:after="120" w:line="280" w:lineRule="exact"/>
      <w:jc w:val="both"/>
    </w:pPr>
    <w:rPr>
      <w:rFonts w:ascii="Arial" w:eastAsia="Arial" w:hAnsi="Arial" w:cs="Arial"/>
      <w:b/>
      <w:color w:val="306278"/>
      <w:sz w:val="24"/>
      <w:lang w:val="en-US" w:eastAsia="de-CH"/>
    </w:rPr>
  </w:style>
  <w:style w:type="paragraph" w:customStyle="1" w:styleId="3Text">
    <w:name w:val="3. Text"/>
    <w:basedOn w:val="Standard"/>
    <w:qFormat/>
    <w:rsid w:val="00AF7769"/>
    <w:pPr>
      <w:spacing w:after="120" w:line="280" w:lineRule="exact"/>
      <w:jc w:val="both"/>
    </w:pPr>
    <w:rPr>
      <w:rFonts w:ascii="Arial" w:eastAsia="Times New Roman" w:hAnsi="Arial" w:cs="Arial"/>
      <w:color w:val="000000" w:themeColor="text1"/>
      <w:lang w:val="en-US" w:eastAsia="de-CH"/>
    </w:rPr>
  </w:style>
  <w:style w:type="paragraph" w:customStyle="1" w:styleId="31List">
    <w:name w:val="3.1 List"/>
    <w:basedOn w:val="Listenabsatz"/>
    <w:qFormat/>
    <w:rsid w:val="00AF7769"/>
    <w:pPr>
      <w:numPr>
        <w:numId w:val="30"/>
      </w:numPr>
      <w:spacing w:after="120" w:line="280" w:lineRule="exact"/>
      <w:ind w:left="714" w:hanging="357"/>
      <w:jc w:val="both"/>
    </w:pPr>
    <w:rPr>
      <w:rFonts w:ascii="Arial" w:eastAsia="Arial" w:hAnsi="Arial" w:cs="Arial"/>
      <w:color w:val="000000" w:themeColor="text1"/>
      <w:lang w:val="en-US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41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41A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41A2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F04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F041A2"/>
    <w:rPr>
      <w:b/>
      <w:bCs/>
    </w:rPr>
  </w:style>
  <w:style w:type="paragraph" w:customStyle="1" w:styleId="Fusszeilerechts">
    <w:name w:val="Fusszeile rechts"/>
    <w:basedOn w:val="Fuzeile"/>
    <w:uiPriority w:val="94"/>
    <w:qFormat/>
    <w:rsid w:val="00CF0F6D"/>
    <w:pPr>
      <w:spacing w:line="170" w:lineRule="exact"/>
      <w:jc w:val="right"/>
    </w:pPr>
    <w:rPr>
      <w:color w:val="auto"/>
      <w:sz w:val="14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hn.ch/document/sphn-data-management-plan-dmp-guidelines/" TargetMode="External"/><Relationship Id="rId18" Type="http://schemas.openxmlformats.org/officeDocument/2006/relationships/hyperlink" Target="https://sphn.ch/?page_id=10654&amp;preview=tru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nfo@sphn.ch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phn.ch/wp-content/uploads/2022/05/DEM_Appendix_Data-Concepts.xlsx" TargetMode="External"/><Relationship Id="rId17" Type="http://schemas.openxmlformats.org/officeDocument/2006/relationships/hyperlink" Target="https://sphn.ch/services/dtua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hn.ch/tag-one/guidelines-and-templates/" TargetMode="External"/><Relationship Id="rId20" Type="http://schemas.openxmlformats.org/officeDocument/2006/relationships/hyperlink" Target="https://www.switch.ch/services/filesende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hn.ch/wp-content/uploads/2022/05/DEM_Budget_Template.xlsx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sphn.ch/wp-content/uploads/2022/05/DEM_Commitment_letter_Data-service_Provider.docx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info@sphn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hn.ch/wp-content/uploads/2022/05/DEM_Commitment_letter_Institution.docx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hn.ch/" TargetMode="External"/><Relationship Id="rId2" Type="http://schemas.openxmlformats.org/officeDocument/2006/relationships/image" Target="NULL"/><Relationship Id="rId1" Type="http://schemas.openxmlformats.org/officeDocument/2006/relationships/image" Target="media/image2.emf"/><Relationship Id="rId4" Type="http://schemas.openxmlformats.org/officeDocument/2006/relationships/hyperlink" Target="mailto:info@sphn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nf.ch/en/funding/documents-downloads/Pages/guidelines-cv-research-output-lis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vermij/Library/Group%20Containers/UBF8T346G9.Office/User%20Content.localized/Templates.localized/Template_Document_SPHN-PHRT.dotx" TargetMode="External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44546A"/>
      </a:dk2>
      <a:lt2>
        <a:srgbClr val="E6ECF2"/>
      </a:lt2>
      <a:accent1>
        <a:srgbClr val="306278"/>
      </a:accent1>
      <a:accent2>
        <a:srgbClr val="C2CBDA"/>
      </a:accent2>
      <a:accent3>
        <a:srgbClr val="CD1719"/>
      </a:accent3>
      <a:accent4>
        <a:srgbClr val="306278"/>
      </a:accent4>
      <a:accent5>
        <a:srgbClr val="C2CBDA"/>
      </a:accent5>
      <a:accent6>
        <a:srgbClr val="CD1719"/>
      </a:accent6>
      <a:hlink>
        <a:srgbClr val="000000"/>
      </a:hlink>
      <a:folHlink>
        <a:srgbClr val="000000"/>
      </a:folHlink>
    </a:clrScheme>
    <a:fontScheme name="SPH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1" ma:contentTypeDescription="Ein neues Dokument erstellen." ma:contentTypeScope="" ma:versionID="c1c5daacc5f11f71f165ca53949573d1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21fde61944c682fd238978b96a8d7f8b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BEC13-6662-4B92-ACA0-76C2D741D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Template_Document_SPHN-PHRT.dotx</Template>
  <TotalTime>0</TotalTime>
  <Pages>2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Vermij</dc:creator>
  <cp:lastModifiedBy>Liselotte Selter</cp:lastModifiedBy>
  <cp:revision>8</cp:revision>
  <dcterms:created xsi:type="dcterms:W3CDTF">2022-03-15T15:59:00Z</dcterms:created>
  <dcterms:modified xsi:type="dcterms:W3CDTF">2022-05-17T08:21:00Z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