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795F" w14:textId="742249C1" w:rsidR="00B77B28" w:rsidRPr="00D7626B" w:rsidRDefault="00591E21" w:rsidP="00B77B28">
      <w:pPr>
        <w:pStyle w:val="Titel"/>
      </w:pPr>
      <w:r>
        <w:t>Call for Demonstrator projects</w:t>
      </w:r>
    </w:p>
    <w:p w14:paraId="3EDC5641" w14:textId="5B9D0DBD" w:rsidR="00B77B28" w:rsidRDefault="00B77B28" w:rsidP="00B77B28">
      <w:pPr>
        <w:pStyle w:val="Untertitel"/>
      </w:pPr>
      <w:r>
        <w:t xml:space="preserve">Application template </w:t>
      </w:r>
    </w:p>
    <w:p w14:paraId="7F627BFA" w14:textId="7FAB477C" w:rsidR="00B77B28" w:rsidRPr="00FF6013" w:rsidRDefault="00946A69" w:rsidP="004F298B">
      <w:pPr>
        <w:pStyle w:val="3Text"/>
      </w:pPr>
      <w:r>
        <w:t>version 1</w:t>
      </w:r>
      <w:r w:rsidR="00591E21">
        <w:t xml:space="preserve">; </w:t>
      </w:r>
      <w:r w:rsidR="00F32719">
        <w:t>1</w:t>
      </w:r>
      <w:r w:rsidR="00442AE6">
        <w:t>7</w:t>
      </w:r>
      <w:r w:rsidR="00F32719">
        <w:t xml:space="preserve"> May 2022</w:t>
      </w:r>
      <w:r w:rsidR="00B77B28" w:rsidRPr="00FF6013">
        <w:t xml:space="preserve">; submission deadline </w:t>
      </w:r>
      <w:r w:rsidR="00591E21" w:rsidRPr="001A7437">
        <w:rPr>
          <w:b/>
          <w:bCs/>
        </w:rPr>
        <w:t>31 August</w:t>
      </w:r>
      <w:r w:rsidR="007C3DD1" w:rsidRPr="001A7437">
        <w:rPr>
          <w:b/>
          <w:bCs/>
        </w:rPr>
        <w:t xml:space="preserve"> </w:t>
      </w:r>
      <w:r w:rsidR="00B77B28" w:rsidRPr="001A7437">
        <w:rPr>
          <w:b/>
          <w:bCs/>
        </w:rPr>
        <w:t>2022</w:t>
      </w:r>
      <w:r w:rsidR="00B77B28" w:rsidRPr="00FF6013">
        <w:t xml:space="preserve"> </w:t>
      </w:r>
      <w:r w:rsidR="00591E21">
        <w:t>(</w:t>
      </w:r>
      <w:r w:rsidR="00B77B28" w:rsidRPr="00FF6013">
        <w:t>23.59 CET)</w:t>
      </w:r>
    </w:p>
    <w:p w14:paraId="003B33F7" w14:textId="77777777" w:rsidR="00B77B28" w:rsidRDefault="00B77B28" w:rsidP="00B77B28">
      <w:pPr>
        <w:pStyle w:val="berschrift1"/>
      </w:pPr>
      <w:bookmarkStart w:id="0" w:name="_Toc87977999"/>
      <w:bookmarkStart w:id="1" w:name="_Toc92797380"/>
      <w:r>
        <w:t>Cover sheet</w:t>
      </w:r>
      <w:bookmarkEnd w:id="0"/>
      <w:bookmarkEnd w:id="1"/>
      <w:r>
        <w:t xml:space="preserve"> </w:t>
      </w:r>
    </w:p>
    <w:tbl>
      <w:tblPr>
        <w:tblStyle w:val="Tabellenraster"/>
        <w:tblW w:w="8693" w:type="dxa"/>
        <w:tblInd w:w="89" w:type="dxa"/>
        <w:tblLook w:val="04A0" w:firstRow="1" w:lastRow="0" w:firstColumn="1" w:lastColumn="0" w:noHBand="0" w:noVBand="1"/>
      </w:tblPr>
      <w:tblGrid>
        <w:gridCol w:w="2207"/>
        <w:gridCol w:w="6486"/>
      </w:tblGrid>
      <w:tr w:rsidR="00B77B28" w:rsidRPr="00ED042E" w14:paraId="7FB467B5" w14:textId="77777777" w:rsidTr="002D73F7">
        <w:trPr>
          <w:trHeight w:val="283"/>
        </w:trPr>
        <w:tc>
          <w:tcPr>
            <w:tcW w:w="2207" w:type="dxa"/>
            <w:shd w:val="clear" w:color="auto" w:fill="F2F2F2" w:themeFill="background1" w:themeFillShade="F2"/>
            <w:vAlign w:val="center"/>
          </w:tcPr>
          <w:p w14:paraId="7A452DDE" w14:textId="77777777" w:rsidR="00B77B28" w:rsidRPr="00ED042E" w:rsidRDefault="00B77B28" w:rsidP="002D73F7">
            <w:pPr>
              <w:spacing w:line="276" w:lineRule="auto"/>
              <w:rPr>
                <w:b/>
                <w:sz w:val="17"/>
                <w:szCs w:val="17"/>
              </w:rPr>
            </w:pPr>
            <w:r>
              <w:rPr>
                <w:b/>
                <w:sz w:val="17"/>
                <w:szCs w:val="17"/>
              </w:rPr>
              <w:t xml:space="preserve">Project number </w:t>
            </w:r>
          </w:p>
        </w:tc>
        <w:tc>
          <w:tcPr>
            <w:tcW w:w="6486" w:type="dxa"/>
            <w:vAlign w:val="center"/>
          </w:tcPr>
          <w:p w14:paraId="4AFDA51F" w14:textId="376D79AD" w:rsidR="00B77B28" w:rsidRPr="0079004A" w:rsidRDefault="00591E21" w:rsidP="002D73F7">
            <w:pPr>
              <w:spacing w:line="276" w:lineRule="auto"/>
              <w:rPr>
                <w:i/>
                <w:iCs/>
                <w:sz w:val="17"/>
                <w:szCs w:val="17"/>
              </w:rPr>
            </w:pPr>
            <w:r>
              <w:rPr>
                <w:sz w:val="17"/>
                <w:szCs w:val="17"/>
              </w:rPr>
              <w:t>DEM</w:t>
            </w:r>
            <w:r w:rsidR="00B77B28">
              <w:rPr>
                <w:sz w:val="17"/>
                <w:szCs w:val="17"/>
              </w:rPr>
              <w:t>-202</w:t>
            </w:r>
            <w:r>
              <w:rPr>
                <w:sz w:val="17"/>
                <w:szCs w:val="17"/>
              </w:rPr>
              <w:t>2</w:t>
            </w:r>
            <w:r w:rsidR="00B77B28" w:rsidRPr="0079004A">
              <w:rPr>
                <w:sz w:val="17"/>
                <w:szCs w:val="17"/>
              </w:rPr>
              <w:t xml:space="preserve">- </w:t>
            </w:r>
            <w:sdt>
              <w:sdtPr>
                <w:rPr>
                  <w:i/>
                  <w:iCs/>
                  <w:sz w:val="17"/>
                  <w:szCs w:val="17"/>
                </w:rPr>
                <w:id w:val="1042640596"/>
                <w:placeholder>
                  <w:docPart w:val="DC4D7B6A85375244A88460FEE029A7EC"/>
                </w:placeholder>
              </w:sdtPr>
              <w:sdtEndPr/>
              <w:sdtContent>
                <w:r w:rsidR="0079004A" w:rsidRPr="0079004A">
                  <w:rPr>
                    <w:i/>
                    <w:iCs/>
                    <w:sz w:val="17"/>
                    <w:szCs w:val="17"/>
                  </w:rPr>
                  <w:t>to be filled by Office</w:t>
                </w:r>
              </w:sdtContent>
            </w:sdt>
          </w:p>
        </w:tc>
      </w:tr>
      <w:tr w:rsidR="00B77B28" w:rsidRPr="00ED042E" w14:paraId="78586523" w14:textId="77777777" w:rsidTr="002D73F7">
        <w:trPr>
          <w:trHeight w:val="283"/>
        </w:trPr>
        <w:tc>
          <w:tcPr>
            <w:tcW w:w="2207" w:type="dxa"/>
            <w:shd w:val="clear" w:color="auto" w:fill="F2F2F2" w:themeFill="background1" w:themeFillShade="F2"/>
            <w:vAlign w:val="center"/>
          </w:tcPr>
          <w:p w14:paraId="46FB759A" w14:textId="77777777" w:rsidR="00B77B28" w:rsidRPr="00ED042E" w:rsidRDefault="00B77B28" w:rsidP="002D73F7">
            <w:pPr>
              <w:spacing w:line="276" w:lineRule="auto"/>
              <w:rPr>
                <w:b/>
                <w:sz w:val="17"/>
                <w:szCs w:val="17"/>
              </w:rPr>
            </w:pPr>
            <w:r w:rsidRPr="00ED042E">
              <w:rPr>
                <w:b/>
                <w:sz w:val="17"/>
                <w:szCs w:val="17"/>
              </w:rPr>
              <w:t>Project acronym/title</w:t>
            </w:r>
          </w:p>
        </w:tc>
        <w:tc>
          <w:tcPr>
            <w:tcW w:w="6486" w:type="dxa"/>
            <w:vAlign w:val="center"/>
          </w:tcPr>
          <w:p w14:paraId="37DB6FAF" w14:textId="77777777" w:rsidR="00B77B28" w:rsidRPr="00ED042E" w:rsidRDefault="00C034F1" w:rsidP="002D73F7">
            <w:pPr>
              <w:spacing w:line="276" w:lineRule="auto"/>
              <w:rPr>
                <w:sz w:val="17"/>
                <w:szCs w:val="17"/>
              </w:rPr>
            </w:pPr>
            <w:sdt>
              <w:sdtPr>
                <w:rPr>
                  <w:sz w:val="17"/>
                  <w:szCs w:val="17"/>
                </w:rPr>
                <w:id w:val="-1323348350"/>
                <w:placeholder>
                  <w:docPart w:val="AA8279C52293D041AA633384218C65AE"/>
                </w:placeholder>
                <w:showingPlcHdr/>
              </w:sdtPr>
              <w:sdtEndPr/>
              <w:sdtContent>
                <w:r w:rsidR="00B77B28" w:rsidRPr="00ED042E">
                  <w:rPr>
                    <w:rStyle w:val="Platzhaltertext"/>
                    <w:sz w:val="17"/>
                    <w:szCs w:val="17"/>
                  </w:rPr>
                  <w:t>Click here to enter text.</w:t>
                </w:r>
              </w:sdtContent>
            </w:sdt>
          </w:p>
        </w:tc>
      </w:tr>
      <w:tr w:rsidR="00B77B28" w:rsidRPr="00ED042E" w14:paraId="6939982B" w14:textId="77777777" w:rsidTr="002D73F7">
        <w:trPr>
          <w:trHeight w:val="283"/>
        </w:trPr>
        <w:tc>
          <w:tcPr>
            <w:tcW w:w="2207" w:type="dxa"/>
            <w:shd w:val="clear" w:color="auto" w:fill="F2F2F2" w:themeFill="background1" w:themeFillShade="F2"/>
            <w:vAlign w:val="center"/>
          </w:tcPr>
          <w:p w14:paraId="722CE460" w14:textId="166DD106" w:rsidR="00B77B28" w:rsidRPr="00ED042E" w:rsidRDefault="00B77B28" w:rsidP="002D73F7">
            <w:pPr>
              <w:spacing w:line="276" w:lineRule="auto"/>
              <w:rPr>
                <w:b/>
                <w:sz w:val="17"/>
                <w:szCs w:val="17"/>
              </w:rPr>
            </w:pPr>
            <w:r>
              <w:rPr>
                <w:b/>
                <w:sz w:val="17"/>
                <w:szCs w:val="17"/>
              </w:rPr>
              <w:t>Main applicant</w:t>
            </w:r>
            <w:r w:rsidR="00591E21">
              <w:rPr>
                <w:b/>
                <w:sz w:val="17"/>
                <w:szCs w:val="17"/>
              </w:rPr>
              <w:t xml:space="preserve"> </w:t>
            </w:r>
            <w:r w:rsidRPr="00FF1901">
              <w:rPr>
                <w:bCs/>
                <w:sz w:val="17"/>
                <w:szCs w:val="17"/>
              </w:rPr>
              <w:t>(last name, first name)</w:t>
            </w:r>
            <w:r>
              <w:rPr>
                <w:b/>
                <w:sz w:val="17"/>
                <w:szCs w:val="17"/>
              </w:rPr>
              <w:t xml:space="preserve"> </w:t>
            </w:r>
          </w:p>
        </w:tc>
        <w:sdt>
          <w:sdtPr>
            <w:rPr>
              <w:sz w:val="17"/>
              <w:szCs w:val="17"/>
            </w:rPr>
            <w:id w:val="343906025"/>
            <w:placeholder>
              <w:docPart w:val="7E7DE167309C7A439E8C69964DDE1276"/>
            </w:placeholder>
            <w:showingPlcHdr/>
          </w:sdtPr>
          <w:sdtEndPr/>
          <w:sdtContent>
            <w:tc>
              <w:tcPr>
                <w:tcW w:w="6486" w:type="dxa"/>
                <w:vAlign w:val="center"/>
              </w:tcPr>
              <w:p w14:paraId="3F423009"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4A498D8B" w14:textId="77777777" w:rsidTr="002D73F7">
        <w:trPr>
          <w:trHeight w:val="283"/>
        </w:trPr>
        <w:tc>
          <w:tcPr>
            <w:tcW w:w="2207" w:type="dxa"/>
            <w:shd w:val="clear" w:color="auto" w:fill="F2F2F2" w:themeFill="background1" w:themeFillShade="F2"/>
            <w:vAlign w:val="center"/>
          </w:tcPr>
          <w:p w14:paraId="618F8DB9" w14:textId="6086EE87" w:rsidR="00B77B28" w:rsidRDefault="00B77B28" w:rsidP="002D73F7">
            <w:pPr>
              <w:spacing w:line="276" w:lineRule="auto"/>
              <w:rPr>
                <w:b/>
                <w:sz w:val="17"/>
                <w:szCs w:val="17"/>
              </w:rPr>
            </w:pPr>
            <w:r>
              <w:rPr>
                <w:b/>
                <w:sz w:val="17"/>
                <w:szCs w:val="17"/>
              </w:rPr>
              <w:t>Main applicant</w:t>
            </w:r>
            <w:r w:rsidR="00591E21">
              <w:rPr>
                <w:b/>
                <w:sz w:val="17"/>
                <w:szCs w:val="17"/>
              </w:rPr>
              <w:t>’</w:t>
            </w:r>
            <w:r>
              <w:rPr>
                <w:b/>
                <w:sz w:val="17"/>
                <w:szCs w:val="17"/>
              </w:rPr>
              <w:t xml:space="preserve">s home institution </w:t>
            </w:r>
          </w:p>
        </w:tc>
        <w:sdt>
          <w:sdtPr>
            <w:rPr>
              <w:sz w:val="17"/>
              <w:szCs w:val="17"/>
            </w:rPr>
            <w:id w:val="1158353522"/>
            <w:placeholder>
              <w:docPart w:val="19CD6499ABE77A4C83EDDD8252288F85"/>
            </w:placeholder>
            <w:showingPlcHdr/>
          </w:sdtPr>
          <w:sdtEndPr/>
          <w:sdtContent>
            <w:tc>
              <w:tcPr>
                <w:tcW w:w="6486" w:type="dxa"/>
                <w:vAlign w:val="center"/>
              </w:tcPr>
              <w:p w14:paraId="5B3CE5D2" w14:textId="77777777" w:rsidR="00B77B28" w:rsidRDefault="00B77B28" w:rsidP="002D73F7">
                <w:pPr>
                  <w:spacing w:line="276" w:lineRule="auto"/>
                  <w:rPr>
                    <w:sz w:val="17"/>
                    <w:szCs w:val="17"/>
                  </w:rPr>
                </w:pPr>
                <w:r w:rsidRPr="00ED042E">
                  <w:rPr>
                    <w:rStyle w:val="Platzhaltertext"/>
                    <w:sz w:val="17"/>
                    <w:szCs w:val="17"/>
                  </w:rPr>
                  <w:t>Click here to enter text.</w:t>
                </w:r>
              </w:p>
            </w:tc>
          </w:sdtContent>
        </w:sdt>
      </w:tr>
    </w:tbl>
    <w:p w14:paraId="30F63E63" w14:textId="77777777" w:rsidR="00B77B28" w:rsidRDefault="00B77B28" w:rsidP="00B77B28">
      <w:pPr>
        <w:pStyle w:val="3Text"/>
      </w:pPr>
    </w:p>
    <w:p w14:paraId="71C428B0" w14:textId="77777777" w:rsidR="00B77B28" w:rsidRDefault="00B77B28" w:rsidP="00B77B28">
      <w:pPr>
        <w:pStyle w:val="berschrift1"/>
      </w:pPr>
      <w:bookmarkStart w:id="2" w:name="_Toc87978000"/>
      <w:bookmarkStart w:id="3" w:name="_Toc92797381"/>
      <w:r>
        <w:t>General instructions</w:t>
      </w:r>
      <w:bookmarkEnd w:id="2"/>
      <w:bookmarkEnd w:id="3"/>
      <w:r>
        <w:t xml:space="preserve"> </w:t>
      </w:r>
    </w:p>
    <w:p w14:paraId="0D59E825" w14:textId="06467D14" w:rsidR="00B77B28" w:rsidRPr="00FF1901" w:rsidRDefault="00131BB6" w:rsidP="00B77B28">
      <w:pPr>
        <w:spacing w:line="280" w:lineRule="auto"/>
        <w:jc w:val="both"/>
        <w:rPr>
          <w:lang w:val="en-US"/>
        </w:rPr>
      </w:pPr>
      <w:r>
        <w:rPr>
          <w:lang w:val="en-US"/>
        </w:rPr>
        <w:t xml:space="preserve">On the </w:t>
      </w:r>
      <w:hyperlink r:id="rId11" w:history="1">
        <w:r w:rsidRPr="002444E1">
          <w:rPr>
            <w:rStyle w:val="Hyperlink"/>
            <w:lang w:val="en-US"/>
          </w:rPr>
          <w:t>SPHN website</w:t>
        </w:r>
      </w:hyperlink>
      <w:r w:rsidR="00B77B28" w:rsidRPr="00FF1901">
        <w:rPr>
          <w:lang w:val="en-US"/>
        </w:rPr>
        <w:t xml:space="preserve"> you will find: </w:t>
      </w:r>
    </w:p>
    <w:p w14:paraId="7B792F1D" w14:textId="4C9A5DCD" w:rsidR="00591E21" w:rsidRDefault="00B77B28" w:rsidP="00B77B28">
      <w:pPr>
        <w:pStyle w:val="Listenabsatz"/>
        <w:numPr>
          <w:ilvl w:val="0"/>
          <w:numId w:val="68"/>
        </w:numPr>
        <w:spacing w:line="280" w:lineRule="auto"/>
        <w:jc w:val="both"/>
        <w:rPr>
          <w:lang w:val="en-US"/>
        </w:rPr>
      </w:pPr>
      <w:r w:rsidRPr="00FF1901">
        <w:rPr>
          <w:lang w:val="en-US"/>
        </w:rPr>
        <w:t xml:space="preserve">The </w:t>
      </w:r>
      <w:r w:rsidR="002043D8">
        <w:rPr>
          <w:lang w:val="en-US"/>
        </w:rPr>
        <w:t>c</w:t>
      </w:r>
      <w:r w:rsidRPr="00FF1901">
        <w:rPr>
          <w:lang w:val="en-US"/>
        </w:rPr>
        <w:t>all document</w:t>
      </w:r>
    </w:p>
    <w:p w14:paraId="09E2AC20" w14:textId="58014C38" w:rsidR="00037466" w:rsidRDefault="00591E21" w:rsidP="00881584">
      <w:pPr>
        <w:pStyle w:val="Listenabsatz"/>
        <w:numPr>
          <w:ilvl w:val="0"/>
          <w:numId w:val="68"/>
        </w:numPr>
        <w:spacing w:line="280" w:lineRule="auto"/>
        <w:rPr>
          <w:lang w:val="en-US"/>
        </w:rPr>
      </w:pPr>
      <w:r>
        <w:rPr>
          <w:lang w:val="en-US"/>
        </w:rPr>
        <w:t>Application documents (</w:t>
      </w:r>
      <w:r w:rsidR="001A7437">
        <w:rPr>
          <w:lang w:val="en-US"/>
        </w:rPr>
        <w:t>A</w:t>
      </w:r>
      <w:r w:rsidR="00881584">
        <w:rPr>
          <w:lang w:val="en-US"/>
        </w:rPr>
        <w:t>pplication</w:t>
      </w:r>
      <w:r w:rsidR="00540B29">
        <w:rPr>
          <w:lang w:val="en-US"/>
        </w:rPr>
        <w:t xml:space="preserve"> </w:t>
      </w:r>
      <w:r w:rsidR="00881584">
        <w:rPr>
          <w:lang w:val="en-US"/>
        </w:rPr>
        <w:t>template</w:t>
      </w:r>
      <w:r w:rsidR="00540B29">
        <w:rPr>
          <w:lang w:val="en-US"/>
        </w:rPr>
        <w:t xml:space="preserve"> (version 1, May 2022)</w:t>
      </w:r>
      <w:r w:rsidR="00881584">
        <w:rPr>
          <w:lang w:val="en-US"/>
        </w:rPr>
        <w:t xml:space="preserve">, </w:t>
      </w:r>
      <w:r w:rsidR="00540B29">
        <w:rPr>
          <w:lang w:val="en-US"/>
        </w:rPr>
        <w:t xml:space="preserve">Budget template (version 1, May 2022),  </w:t>
      </w:r>
      <w:r w:rsidR="001A7437">
        <w:rPr>
          <w:lang w:val="en-US"/>
        </w:rPr>
        <w:t>C</w:t>
      </w:r>
      <w:r w:rsidR="00881584" w:rsidRPr="00881584">
        <w:rPr>
          <w:lang w:val="en-US"/>
        </w:rPr>
        <w:t>ommitment</w:t>
      </w:r>
      <w:r w:rsidR="00540B29">
        <w:rPr>
          <w:lang w:val="en-US"/>
        </w:rPr>
        <w:t xml:space="preserve"> </w:t>
      </w:r>
      <w:r w:rsidR="00881584" w:rsidRPr="00881584">
        <w:rPr>
          <w:lang w:val="en-US"/>
        </w:rPr>
        <w:t>letter</w:t>
      </w:r>
      <w:r w:rsidR="00540B29">
        <w:rPr>
          <w:lang w:val="en-US"/>
        </w:rPr>
        <w:t xml:space="preserve"> for i</w:t>
      </w:r>
      <w:r w:rsidR="00881584" w:rsidRPr="00881584">
        <w:rPr>
          <w:lang w:val="en-US"/>
        </w:rPr>
        <w:t>nstitution</w:t>
      </w:r>
      <w:r w:rsidR="00540B29">
        <w:rPr>
          <w:lang w:val="en-US"/>
        </w:rPr>
        <w:t>s</w:t>
      </w:r>
      <w:r>
        <w:rPr>
          <w:lang w:val="en-US"/>
        </w:rPr>
        <w:t>,</w:t>
      </w:r>
      <w:r w:rsidR="00881584">
        <w:rPr>
          <w:lang w:val="en-US"/>
        </w:rPr>
        <w:t xml:space="preserve"> </w:t>
      </w:r>
      <w:r w:rsidR="00540B29">
        <w:rPr>
          <w:lang w:val="en-US"/>
        </w:rPr>
        <w:t>Commitment letter for d</w:t>
      </w:r>
      <w:r w:rsidR="00881584">
        <w:rPr>
          <w:lang w:val="en-US"/>
        </w:rPr>
        <w:t>ata</w:t>
      </w:r>
      <w:r w:rsidR="00540B29">
        <w:rPr>
          <w:lang w:val="en-US"/>
        </w:rPr>
        <w:t>/s</w:t>
      </w:r>
      <w:r w:rsidR="00881584">
        <w:rPr>
          <w:lang w:val="en-US"/>
        </w:rPr>
        <w:t>ervice</w:t>
      </w:r>
      <w:r w:rsidR="00540B29">
        <w:rPr>
          <w:lang w:val="en-US"/>
        </w:rPr>
        <w:t xml:space="preserve"> p</w:t>
      </w:r>
      <w:r w:rsidR="00881584">
        <w:rPr>
          <w:lang w:val="en-US"/>
        </w:rPr>
        <w:t>rovider</w:t>
      </w:r>
      <w:r w:rsidR="00540B29">
        <w:rPr>
          <w:lang w:val="en-US"/>
        </w:rPr>
        <w:t>s</w:t>
      </w:r>
      <w:r w:rsidR="00881584">
        <w:rPr>
          <w:lang w:val="en-US"/>
        </w:rPr>
        <w:t xml:space="preserve">, </w:t>
      </w:r>
      <w:r w:rsidR="006A45BB">
        <w:rPr>
          <w:lang w:val="en-US"/>
        </w:rPr>
        <w:t>D</w:t>
      </w:r>
      <w:r w:rsidR="00540B29">
        <w:rPr>
          <w:lang w:val="en-US"/>
        </w:rPr>
        <w:t xml:space="preserve">ata and concepts table (version 2, May 2022), SPHN Data Management Plan, </w:t>
      </w:r>
      <w:r w:rsidR="00C23AEC">
        <w:rPr>
          <w:lang w:val="en-US"/>
        </w:rPr>
        <w:t>S</w:t>
      </w:r>
      <w:r w:rsidR="00540B29">
        <w:rPr>
          <w:lang w:val="en-US"/>
        </w:rPr>
        <w:t>ubmission checklist</w:t>
      </w:r>
      <w:r w:rsidR="00037466">
        <w:rPr>
          <w:lang w:val="en-US"/>
        </w:rPr>
        <w:t>)</w:t>
      </w:r>
      <w:r w:rsidR="008F71F7">
        <w:rPr>
          <w:lang w:val="en-US"/>
        </w:rPr>
        <w:t xml:space="preserve"> </w:t>
      </w:r>
    </w:p>
    <w:p w14:paraId="4D2B7ED3" w14:textId="73CA50EA" w:rsidR="00B77B28" w:rsidRPr="00FF1901" w:rsidRDefault="00037466" w:rsidP="00B77B28">
      <w:pPr>
        <w:pStyle w:val="Listenabsatz"/>
        <w:numPr>
          <w:ilvl w:val="0"/>
          <w:numId w:val="68"/>
        </w:numPr>
        <w:spacing w:line="280" w:lineRule="auto"/>
        <w:jc w:val="both"/>
        <w:rPr>
          <w:lang w:val="en-US"/>
        </w:rPr>
      </w:pPr>
      <w:r>
        <w:rPr>
          <w:lang w:val="en-US"/>
        </w:rPr>
        <w:t>Other useful documents pertaining to the Call for Demonstrator projects (SPHN Funding Regulations, Guidelines, Ethical Framework</w:t>
      </w:r>
      <w:r w:rsidR="008F71F7">
        <w:rPr>
          <w:lang w:val="en-US"/>
        </w:rPr>
        <w:t>,</w:t>
      </w:r>
      <w:r>
        <w:rPr>
          <w:lang w:val="en-US"/>
        </w:rPr>
        <w:t xml:space="preserve"> etc.</w:t>
      </w:r>
      <w:r w:rsidR="002D3DF5">
        <w:rPr>
          <w:lang w:val="en-US"/>
        </w:rPr>
        <w:t>)</w:t>
      </w:r>
    </w:p>
    <w:p w14:paraId="18AD4503" w14:textId="41B5DEE6" w:rsidR="00B77B28" w:rsidRDefault="00B77B28" w:rsidP="00B77B28">
      <w:pPr>
        <w:pStyle w:val="Listenabsatz"/>
        <w:numPr>
          <w:ilvl w:val="0"/>
          <w:numId w:val="68"/>
        </w:numPr>
        <w:spacing w:line="280" w:lineRule="auto"/>
        <w:jc w:val="both"/>
        <w:rPr>
          <w:lang w:val="en-US"/>
        </w:rPr>
      </w:pPr>
      <w:r>
        <w:rPr>
          <w:lang w:val="en-US"/>
        </w:rPr>
        <w:t xml:space="preserve">Other useful </w:t>
      </w:r>
      <w:r w:rsidR="00037466">
        <w:rPr>
          <w:lang w:val="en-US"/>
        </w:rPr>
        <w:t>links (to reusable infrastructures/datasets/tools, service providers, points of contacts</w:t>
      </w:r>
      <w:r w:rsidR="001A7437">
        <w:rPr>
          <w:lang w:val="en-US"/>
        </w:rPr>
        <w:t xml:space="preserve"> for data requests</w:t>
      </w:r>
      <w:r w:rsidR="00037466">
        <w:rPr>
          <w:lang w:val="en-US"/>
        </w:rPr>
        <w:t xml:space="preserve"> at the university hospitals etc.</w:t>
      </w:r>
      <w:r w:rsidR="00AF202B">
        <w:rPr>
          <w:lang w:val="en-US"/>
        </w:rPr>
        <w:t>)</w:t>
      </w:r>
      <w:r w:rsidRPr="00FF1901">
        <w:rPr>
          <w:lang w:val="en-US"/>
        </w:rPr>
        <w:t xml:space="preserve"> </w:t>
      </w:r>
    </w:p>
    <w:p w14:paraId="2427D97B" w14:textId="77777777" w:rsidR="00AF202B" w:rsidRDefault="00AF202B" w:rsidP="00AF202B">
      <w:pPr>
        <w:spacing w:line="280" w:lineRule="auto"/>
        <w:jc w:val="both"/>
        <w:rPr>
          <w:lang w:val="en-US"/>
        </w:rPr>
      </w:pPr>
    </w:p>
    <w:p w14:paraId="4A3D4E32" w14:textId="1EF6194B" w:rsidR="00B77B28" w:rsidRPr="00AF202B" w:rsidRDefault="008F71F7" w:rsidP="00AF202B">
      <w:pPr>
        <w:spacing w:line="280" w:lineRule="auto"/>
        <w:jc w:val="both"/>
        <w:rPr>
          <w:lang w:val="en-US"/>
        </w:rPr>
      </w:pPr>
      <w:r>
        <w:rPr>
          <w:lang w:val="en-US"/>
        </w:rPr>
        <w:t>P</w:t>
      </w:r>
      <w:r w:rsidRPr="00AF202B">
        <w:rPr>
          <w:lang w:val="en-US"/>
        </w:rPr>
        <w:t xml:space="preserve">lease use the </w:t>
      </w:r>
      <w:r w:rsidR="001A7437">
        <w:rPr>
          <w:lang w:val="en-US"/>
        </w:rPr>
        <w:t xml:space="preserve">submission </w:t>
      </w:r>
      <w:r w:rsidRPr="00AF202B">
        <w:rPr>
          <w:lang w:val="en-US"/>
        </w:rPr>
        <w:t>checklist</w:t>
      </w:r>
      <w:r>
        <w:rPr>
          <w:lang w:val="en-US"/>
        </w:rPr>
        <w:t xml:space="preserve"> on the website</w:t>
      </w:r>
      <w:r w:rsidRPr="00AF202B">
        <w:rPr>
          <w:lang w:val="en-US"/>
        </w:rPr>
        <w:t xml:space="preserve"> </w:t>
      </w:r>
      <w:r>
        <w:rPr>
          <w:lang w:val="en-US"/>
        </w:rPr>
        <w:t>t</w:t>
      </w:r>
      <w:r w:rsidR="00B77B28" w:rsidRPr="00AF202B">
        <w:rPr>
          <w:lang w:val="en-US"/>
        </w:rPr>
        <w:t xml:space="preserve">o prepare your application for submission. This checklist also contains instructions on how and where to submit your documents. </w:t>
      </w:r>
    </w:p>
    <w:p w14:paraId="0B07CFFE" w14:textId="77777777" w:rsidR="00B77B28" w:rsidRDefault="00B77B28" w:rsidP="00B77B28">
      <w:pPr>
        <w:spacing w:after="200" w:line="276" w:lineRule="auto"/>
        <w:rPr>
          <w:b/>
          <w:color w:val="306278"/>
          <w:sz w:val="24"/>
          <w:lang w:val="en-US"/>
        </w:rPr>
      </w:pPr>
      <w:r>
        <w:br w:type="page"/>
      </w:r>
    </w:p>
    <w:p w14:paraId="0FBE6458" w14:textId="5C1CA9F4" w:rsidR="00B77B28" w:rsidRPr="000A7109" w:rsidRDefault="00B77B28" w:rsidP="00585DC6">
      <w:pPr>
        <w:pStyle w:val="berschrift1"/>
        <w:tabs>
          <w:tab w:val="left" w:pos="6946"/>
        </w:tabs>
      </w:pPr>
      <w:bookmarkStart w:id="4" w:name="_Toc87978002"/>
      <w:bookmarkStart w:id="5" w:name="_Toc92797382"/>
      <w:r>
        <w:lastRenderedPageBreak/>
        <w:t>Part A: General information</w:t>
      </w:r>
      <w:bookmarkEnd w:id="4"/>
      <w:bookmarkEnd w:id="5"/>
      <w:r>
        <w:t xml:space="preserve"> </w:t>
      </w:r>
    </w:p>
    <w:p w14:paraId="161C3427" w14:textId="59BC821B" w:rsidR="00B77B28" w:rsidRDefault="00B77B28" w:rsidP="00B77B28">
      <w:pPr>
        <w:pStyle w:val="berschrift2"/>
      </w:pPr>
      <w:bookmarkStart w:id="6" w:name="_Toc87978003"/>
      <w:bookmarkStart w:id="7" w:name="_Toc92797383"/>
      <w:r>
        <w:t xml:space="preserve">1. </w:t>
      </w:r>
      <w:r>
        <w:tab/>
        <w:t>Project information</w:t>
      </w:r>
      <w:bookmarkEnd w:id="6"/>
      <w:bookmarkEnd w:id="7"/>
      <w:r>
        <w:t xml:space="preserve"> </w:t>
      </w:r>
    </w:p>
    <w:p w14:paraId="577F835A" w14:textId="77777777" w:rsidR="00B77B28" w:rsidRPr="00B77B28" w:rsidRDefault="00B77B28" w:rsidP="00B77B28"/>
    <w:tbl>
      <w:tblPr>
        <w:tblStyle w:val="Tabellenraster"/>
        <w:tblW w:w="8693" w:type="dxa"/>
        <w:tblInd w:w="89" w:type="dxa"/>
        <w:tblLook w:val="04A0" w:firstRow="1" w:lastRow="0" w:firstColumn="1" w:lastColumn="0" w:noHBand="0" w:noVBand="1"/>
      </w:tblPr>
      <w:tblGrid>
        <w:gridCol w:w="2207"/>
        <w:gridCol w:w="6486"/>
      </w:tblGrid>
      <w:tr w:rsidR="00B77B28" w:rsidRPr="00ED042E" w14:paraId="49E397E8" w14:textId="77777777" w:rsidTr="002D73F7">
        <w:trPr>
          <w:trHeight w:val="283"/>
        </w:trPr>
        <w:tc>
          <w:tcPr>
            <w:tcW w:w="2207" w:type="dxa"/>
            <w:shd w:val="clear" w:color="auto" w:fill="F2F2F2" w:themeFill="background1" w:themeFillShade="F2"/>
            <w:vAlign w:val="center"/>
          </w:tcPr>
          <w:p w14:paraId="530967C7" w14:textId="77777777" w:rsidR="00B77B28" w:rsidRPr="00ED042E" w:rsidRDefault="00B77B28" w:rsidP="002D73F7">
            <w:pPr>
              <w:spacing w:line="276" w:lineRule="auto"/>
              <w:rPr>
                <w:b/>
                <w:sz w:val="17"/>
                <w:szCs w:val="17"/>
              </w:rPr>
            </w:pPr>
            <w:r w:rsidRPr="00ED042E">
              <w:rPr>
                <w:b/>
                <w:sz w:val="17"/>
                <w:szCs w:val="17"/>
              </w:rPr>
              <w:t>Project acronym/title</w:t>
            </w:r>
          </w:p>
        </w:tc>
        <w:tc>
          <w:tcPr>
            <w:tcW w:w="6486" w:type="dxa"/>
            <w:vAlign w:val="center"/>
          </w:tcPr>
          <w:p w14:paraId="2ADF0C32" w14:textId="77777777" w:rsidR="00B77B28" w:rsidRPr="00ED042E" w:rsidRDefault="00C034F1" w:rsidP="002D73F7">
            <w:pPr>
              <w:spacing w:line="276" w:lineRule="auto"/>
              <w:rPr>
                <w:sz w:val="17"/>
                <w:szCs w:val="17"/>
              </w:rPr>
            </w:pPr>
            <w:sdt>
              <w:sdtPr>
                <w:rPr>
                  <w:sz w:val="17"/>
                  <w:szCs w:val="17"/>
                </w:rPr>
                <w:id w:val="-1481537717"/>
                <w:placeholder>
                  <w:docPart w:val="D90F3DC204C4A64D959D1CA28B2CC39E"/>
                </w:placeholder>
                <w:showingPlcHdr/>
              </w:sdtPr>
              <w:sdtEndPr/>
              <w:sdtContent>
                <w:r w:rsidR="00B77B28" w:rsidRPr="00ED042E">
                  <w:rPr>
                    <w:rStyle w:val="Platzhaltertext"/>
                    <w:sz w:val="17"/>
                    <w:szCs w:val="17"/>
                  </w:rPr>
                  <w:t>Click here to enter text.</w:t>
                </w:r>
              </w:sdtContent>
            </w:sdt>
          </w:p>
        </w:tc>
      </w:tr>
      <w:tr w:rsidR="00B77B28" w:rsidRPr="00ED042E" w14:paraId="404A0B95" w14:textId="77777777" w:rsidTr="002D73F7">
        <w:trPr>
          <w:trHeight w:val="283"/>
        </w:trPr>
        <w:tc>
          <w:tcPr>
            <w:tcW w:w="2207" w:type="dxa"/>
            <w:shd w:val="clear" w:color="auto" w:fill="F2F2F2" w:themeFill="background1" w:themeFillShade="F2"/>
            <w:vAlign w:val="center"/>
          </w:tcPr>
          <w:p w14:paraId="3B476C88" w14:textId="77777777" w:rsidR="00B77B28" w:rsidRPr="00ED042E" w:rsidRDefault="00B77B28" w:rsidP="002D73F7">
            <w:pPr>
              <w:spacing w:line="276" w:lineRule="auto"/>
              <w:rPr>
                <w:b/>
                <w:sz w:val="17"/>
                <w:szCs w:val="17"/>
              </w:rPr>
            </w:pPr>
            <w:r w:rsidRPr="00ED042E">
              <w:rPr>
                <w:b/>
                <w:sz w:val="17"/>
                <w:szCs w:val="17"/>
              </w:rPr>
              <w:t xml:space="preserve">Project duration </w:t>
            </w:r>
            <w:r w:rsidRPr="00B77B28">
              <w:rPr>
                <w:bCs/>
                <w:sz w:val="17"/>
                <w:szCs w:val="17"/>
              </w:rPr>
              <w:t>(months)</w:t>
            </w:r>
          </w:p>
        </w:tc>
        <w:sdt>
          <w:sdtPr>
            <w:rPr>
              <w:sz w:val="17"/>
              <w:szCs w:val="17"/>
            </w:rPr>
            <w:id w:val="743533075"/>
            <w:placeholder>
              <w:docPart w:val="3E9B6C0F55D6FA45A30E5515D44C01D1"/>
            </w:placeholder>
            <w:showingPlcHdr/>
          </w:sdtPr>
          <w:sdtEndPr/>
          <w:sdtContent>
            <w:tc>
              <w:tcPr>
                <w:tcW w:w="6486" w:type="dxa"/>
                <w:vAlign w:val="center"/>
              </w:tcPr>
              <w:p w14:paraId="3E1B81A9"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63B6D231" w14:textId="77777777" w:rsidTr="002D73F7">
        <w:trPr>
          <w:trHeight w:val="283"/>
        </w:trPr>
        <w:tc>
          <w:tcPr>
            <w:tcW w:w="2207" w:type="dxa"/>
            <w:shd w:val="clear" w:color="auto" w:fill="F2F2F2" w:themeFill="background1" w:themeFillShade="F2"/>
            <w:vAlign w:val="center"/>
          </w:tcPr>
          <w:p w14:paraId="73AB2F23" w14:textId="77777777" w:rsidR="00B77B28" w:rsidRDefault="00B77B28" w:rsidP="002D73F7">
            <w:pPr>
              <w:spacing w:line="276" w:lineRule="auto"/>
              <w:rPr>
                <w:b/>
                <w:sz w:val="17"/>
                <w:szCs w:val="17"/>
              </w:rPr>
            </w:pPr>
            <w:r w:rsidRPr="00ED042E">
              <w:rPr>
                <w:b/>
                <w:sz w:val="17"/>
                <w:szCs w:val="17"/>
              </w:rPr>
              <w:t xml:space="preserve">Project </w:t>
            </w:r>
            <w:r>
              <w:rPr>
                <w:b/>
                <w:sz w:val="17"/>
                <w:szCs w:val="17"/>
              </w:rPr>
              <w:t xml:space="preserve">funding </w:t>
            </w:r>
            <w:r w:rsidRPr="00ED042E">
              <w:rPr>
                <w:b/>
                <w:sz w:val="17"/>
                <w:szCs w:val="17"/>
              </w:rPr>
              <w:t>start date</w:t>
            </w:r>
            <w:r>
              <w:rPr>
                <w:b/>
                <w:sz w:val="17"/>
                <w:szCs w:val="17"/>
              </w:rPr>
              <w:t xml:space="preserve"> </w:t>
            </w:r>
          </w:p>
          <w:p w14:paraId="093C5405" w14:textId="1DD7F272" w:rsidR="00B77B28" w:rsidRPr="00B77B28" w:rsidRDefault="00B77B28" w:rsidP="002D73F7">
            <w:pPr>
              <w:spacing w:line="276" w:lineRule="auto"/>
              <w:rPr>
                <w:bCs/>
                <w:sz w:val="17"/>
                <w:szCs w:val="17"/>
              </w:rPr>
            </w:pPr>
            <w:r w:rsidRPr="00B77B28">
              <w:rPr>
                <w:bCs/>
                <w:sz w:val="17"/>
                <w:szCs w:val="17"/>
              </w:rPr>
              <w:t xml:space="preserve">(MM.DD.YYYY) </w:t>
            </w:r>
          </w:p>
        </w:tc>
        <w:sdt>
          <w:sdtPr>
            <w:rPr>
              <w:sz w:val="17"/>
              <w:szCs w:val="17"/>
            </w:rPr>
            <w:id w:val="-806082844"/>
            <w:placeholder>
              <w:docPart w:val="B0B9A6A34CBB704F919C4BF4CF62604C"/>
            </w:placeholder>
            <w:showingPlcHdr/>
          </w:sdtPr>
          <w:sdtEndPr/>
          <w:sdtContent>
            <w:tc>
              <w:tcPr>
                <w:tcW w:w="6486" w:type="dxa"/>
                <w:vAlign w:val="center"/>
              </w:tcPr>
              <w:p w14:paraId="6A6FF27F"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27083F6E" w14:textId="77777777" w:rsidTr="002D73F7">
        <w:trPr>
          <w:trHeight w:val="283"/>
        </w:trPr>
        <w:tc>
          <w:tcPr>
            <w:tcW w:w="2207" w:type="dxa"/>
            <w:shd w:val="clear" w:color="auto" w:fill="F2F2F2" w:themeFill="background1" w:themeFillShade="F2"/>
            <w:vAlign w:val="center"/>
          </w:tcPr>
          <w:p w14:paraId="77AA9CC1" w14:textId="77777777" w:rsidR="00B77B28" w:rsidRDefault="00B77B28" w:rsidP="002D73F7">
            <w:pPr>
              <w:spacing w:line="276" w:lineRule="auto"/>
              <w:rPr>
                <w:b/>
                <w:sz w:val="17"/>
                <w:szCs w:val="17"/>
              </w:rPr>
            </w:pPr>
            <w:r>
              <w:rPr>
                <w:b/>
                <w:sz w:val="17"/>
                <w:szCs w:val="17"/>
              </w:rPr>
              <w:t xml:space="preserve">Prospective funding </w:t>
            </w:r>
            <w:r w:rsidRPr="00ED042E">
              <w:rPr>
                <w:b/>
                <w:sz w:val="17"/>
                <w:szCs w:val="17"/>
              </w:rPr>
              <w:t>end date</w:t>
            </w:r>
          </w:p>
          <w:p w14:paraId="674C9B16" w14:textId="007CB285" w:rsidR="00B77B28" w:rsidRPr="00585DC6" w:rsidRDefault="00B77B28" w:rsidP="002D73F7">
            <w:pPr>
              <w:spacing w:line="276" w:lineRule="auto"/>
              <w:rPr>
                <w:bCs/>
                <w:sz w:val="17"/>
                <w:szCs w:val="17"/>
              </w:rPr>
            </w:pPr>
            <w:r w:rsidRPr="00585DC6">
              <w:rPr>
                <w:bCs/>
                <w:sz w:val="17"/>
                <w:szCs w:val="17"/>
              </w:rPr>
              <w:t>(MM.DD.YYYY)</w:t>
            </w:r>
          </w:p>
        </w:tc>
        <w:sdt>
          <w:sdtPr>
            <w:rPr>
              <w:sz w:val="17"/>
              <w:szCs w:val="17"/>
            </w:rPr>
            <w:id w:val="-2088916274"/>
            <w:placeholder>
              <w:docPart w:val="C582977A09C18E41B28233050F1D821C"/>
            </w:placeholder>
            <w:showingPlcHdr/>
          </w:sdtPr>
          <w:sdtEndPr/>
          <w:sdtContent>
            <w:tc>
              <w:tcPr>
                <w:tcW w:w="6486" w:type="dxa"/>
                <w:vAlign w:val="center"/>
              </w:tcPr>
              <w:p w14:paraId="00E68851"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4FAF5BAE" w14:textId="77777777" w:rsidTr="002D73F7">
        <w:trPr>
          <w:trHeight w:val="283"/>
        </w:trPr>
        <w:tc>
          <w:tcPr>
            <w:tcW w:w="2207" w:type="dxa"/>
            <w:shd w:val="clear" w:color="auto" w:fill="F2F2F2" w:themeFill="background1" w:themeFillShade="F2"/>
            <w:vAlign w:val="center"/>
          </w:tcPr>
          <w:p w14:paraId="027614B1" w14:textId="77777777" w:rsidR="00B77B28" w:rsidRPr="00ED042E" w:rsidRDefault="00B77B28" w:rsidP="002D73F7">
            <w:pPr>
              <w:spacing w:line="276" w:lineRule="auto"/>
              <w:rPr>
                <w:b/>
                <w:sz w:val="17"/>
                <w:szCs w:val="17"/>
              </w:rPr>
            </w:pPr>
            <w:r w:rsidRPr="00ED042E">
              <w:rPr>
                <w:b/>
                <w:sz w:val="17"/>
                <w:szCs w:val="17"/>
              </w:rPr>
              <w:t xml:space="preserve">Amount requested from SPHN </w:t>
            </w:r>
            <w:r w:rsidRPr="00585DC6">
              <w:rPr>
                <w:bCs/>
                <w:sz w:val="17"/>
                <w:szCs w:val="17"/>
              </w:rPr>
              <w:t>(CHF)</w:t>
            </w:r>
          </w:p>
        </w:tc>
        <w:sdt>
          <w:sdtPr>
            <w:rPr>
              <w:sz w:val="17"/>
              <w:szCs w:val="17"/>
            </w:rPr>
            <w:id w:val="1413739596"/>
            <w:placeholder>
              <w:docPart w:val="66B7694DF82C6E4E8CB06057F8100B86"/>
            </w:placeholder>
            <w:showingPlcHdr/>
          </w:sdtPr>
          <w:sdtEndPr/>
          <w:sdtContent>
            <w:tc>
              <w:tcPr>
                <w:tcW w:w="6486" w:type="dxa"/>
                <w:vAlign w:val="center"/>
              </w:tcPr>
              <w:p w14:paraId="07046BFC"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8732E7" w:rsidRPr="00ED042E" w14:paraId="6261423F" w14:textId="77777777" w:rsidTr="002D73F7">
        <w:trPr>
          <w:trHeight w:val="518"/>
        </w:trPr>
        <w:tc>
          <w:tcPr>
            <w:tcW w:w="2207" w:type="dxa"/>
            <w:shd w:val="clear" w:color="auto" w:fill="F2F2F2" w:themeFill="background1" w:themeFillShade="F2"/>
          </w:tcPr>
          <w:p w14:paraId="6FDA7F49" w14:textId="31EDE7E9" w:rsidR="008732E7" w:rsidRPr="00ED042E" w:rsidRDefault="002D3DF5" w:rsidP="002D73F7">
            <w:pPr>
              <w:spacing w:line="276" w:lineRule="auto"/>
              <w:rPr>
                <w:b/>
                <w:sz w:val="17"/>
                <w:szCs w:val="17"/>
              </w:rPr>
            </w:pPr>
            <w:r>
              <w:rPr>
                <w:b/>
                <w:sz w:val="17"/>
                <w:szCs w:val="17"/>
              </w:rPr>
              <w:t xml:space="preserve">Project </w:t>
            </w:r>
            <w:r w:rsidR="005A2D3B">
              <w:rPr>
                <w:b/>
                <w:sz w:val="17"/>
                <w:szCs w:val="17"/>
              </w:rPr>
              <w:t>t</w:t>
            </w:r>
            <w:r>
              <w:rPr>
                <w:b/>
                <w:sz w:val="17"/>
                <w:szCs w:val="17"/>
              </w:rPr>
              <w:t>rack</w:t>
            </w:r>
          </w:p>
        </w:tc>
        <w:tc>
          <w:tcPr>
            <w:tcW w:w="6486" w:type="dxa"/>
          </w:tcPr>
          <w:p w14:paraId="22E78C3D" w14:textId="018FF884" w:rsidR="008732E7" w:rsidRPr="002043D8" w:rsidRDefault="00C034F1" w:rsidP="008732E7">
            <w:pPr>
              <w:widowControl w:val="0"/>
              <w:tabs>
                <w:tab w:val="left" w:pos="326"/>
              </w:tabs>
              <w:autoSpaceDE w:val="0"/>
              <w:autoSpaceDN w:val="0"/>
              <w:adjustRightInd w:val="0"/>
              <w:rPr>
                <w:sz w:val="18"/>
                <w:szCs w:val="18"/>
                <w:lang w:val="en-US"/>
              </w:rPr>
            </w:pPr>
            <w:sdt>
              <w:sdtPr>
                <w:rPr>
                  <w:sz w:val="17"/>
                  <w:szCs w:val="17"/>
                </w:rPr>
                <w:id w:val="705603178"/>
                <w14:checkbox>
                  <w14:checked w14:val="0"/>
                  <w14:checkedState w14:val="2612" w14:font="MS Gothic"/>
                  <w14:uncheckedState w14:val="2610" w14:font="MS Gothic"/>
                </w14:checkbox>
              </w:sdtPr>
              <w:sdtEndPr/>
              <w:sdtContent>
                <w:r w:rsidR="008732E7">
                  <w:rPr>
                    <w:rFonts w:ascii="MS Gothic" w:eastAsia="MS Gothic" w:hAnsi="MS Gothic" w:hint="eastAsia"/>
                    <w:sz w:val="17"/>
                    <w:szCs w:val="17"/>
                  </w:rPr>
                  <w:t>☐</w:t>
                </w:r>
              </w:sdtContent>
            </w:sdt>
            <w:r w:rsidR="008732E7">
              <w:rPr>
                <w:sz w:val="18"/>
                <w:szCs w:val="18"/>
              </w:rPr>
              <w:t xml:space="preserve"> </w:t>
            </w:r>
            <w:r w:rsidR="00860EAB">
              <w:rPr>
                <w:sz w:val="18"/>
                <w:szCs w:val="18"/>
              </w:rPr>
              <w:t xml:space="preserve">A. </w:t>
            </w:r>
            <w:r w:rsidR="008732E7">
              <w:rPr>
                <w:sz w:val="18"/>
                <w:szCs w:val="18"/>
              </w:rPr>
              <w:t>Infrastructure components (</w:t>
            </w:r>
            <w:r w:rsidR="008732E7" w:rsidRPr="002043D8">
              <w:rPr>
                <w:sz w:val="18"/>
                <w:szCs w:val="18"/>
                <w:lang w:val="en-US"/>
              </w:rPr>
              <w:t>data platforms, data-processing tools, processes etc.)</w:t>
            </w:r>
          </w:p>
          <w:p w14:paraId="2AAE9BD7" w14:textId="77777777" w:rsidR="002D3DF5" w:rsidRPr="00343A76" w:rsidRDefault="002D3DF5" w:rsidP="008732E7">
            <w:pPr>
              <w:widowControl w:val="0"/>
              <w:tabs>
                <w:tab w:val="left" w:pos="326"/>
              </w:tabs>
              <w:autoSpaceDE w:val="0"/>
              <w:autoSpaceDN w:val="0"/>
              <w:adjustRightInd w:val="0"/>
              <w:rPr>
                <w:sz w:val="18"/>
                <w:szCs w:val="18"/>
              </w:rPr>
            </w:pPr>
          </w:p>
          <w:p w14:paraId="2C520A48" w14:textId="1A5425CD" w:rsidR="008732E7" w:rsidRDefault="00C034F1" w:rsidP="008732E7">
            <w:pPr>
              <w:widowControl w:val="0"/>
              <w:tabs>
                <w:tab w:val="left" w:pos="326"/>
              </w:tabs>
              <w:autoSpaceDE w:val="0"/>
              <w:autoSpaceDN w:val="0"/>
              <w:adjustRightInd w:val="0"/>
              <w:rPr>
                <w:sz w:val="17"/>
                <w:szCs w:val="17"/>
              </w:rPr>
            </w:pPr>
            <w:sdt>
              <w:sdtPr>
                <w:rPr>
                  <w:sz w:val="17"/>
                  <w:szCs w:val="17"/>
                </w:rPr>
                <w:id w:val="-1736857113"/>
                <w14:checkbox>
                  <w14:checked w14:val="0"/>
                  <w14:checkedState w14:val="2612" w14:font="MS Gothic"/>
                  <w14:uncheckedState w14:val="2610" w14:font="MS Gothic"/>
                </w14:checkbox>
              </w:sdtPr>
              <w:sdtEndPr/>
              <w:sdtContent>
                <w:r w:rsidR="008732E7">
                  <w:rPr>
                    <w:rFonts w:ascii="MS Gothic" w:eastAsia="MS Gothic" w:hAnsi="MS Gothic" w:hint="eastAsia"/>
                    <w:sz w:val="17"/>
                    <w:szCs w:val="17"/>
                  </w:rPr>
                  <w:t>☐</w:t>
                </w:r>
              </w:sdtContent>
            </w:sdt>
            <w:r w:rsidR="008732E7" w:rsidRPr="00343A76">
              <w:rPr>
                <w:sz w:val="18"/>
                <w:szCs w:val="18"/>
              </w:rPr>
              <w:t xml:space="preserve"> </w:t>
            </w:r>
            <w:r w:rsidR="00860EAB">
              <w:rPr>
                <w:sz w:val="18"/>
                <w:szCs w:val="18"/>
              </w:rPr>
              <w:t xml:space="preserve">B. </w:t>
            </w:r>
            <w:r w:rsidR="008732E7">
              <w:rPr>
                <w:sz w:val="18"/>
                <w:szCs w:val="18"/>
              </w:rPr>
              <w:t xml:space="preserve">Routine healthcare data </w:t>
            </w:r>
          </w:p>
        </w:tc>
      </w:tr>
      <w:tr w:rsidR="00B77B28" w:rsidRPr="00ED042E" w14:paraId="3A034912" w14:textId="77777777" w:rsidTr="002D73F7">
        <w:trPr>
          <w:trHeight w:val="518"/>
        </w:trPr>
        <w:tc>
          <w:tcPr>
            <w:tcW w:w="2207" w:type="dxa"/>
            <w:shd w:val="clear" w:color="auto" w:fill="F2F2F2" w:themeFill="background1" w:themeFillShade="F2"/>
          </w:tcPr>
          <w:p w14:paraId="3428E96B" w14:textId="77777777" w:rsidR="00B77B28" w:rsidRPr="00ED042E" w:rsidRDefault="00B77B28" w:rsidP="002D73F7">
            <w:pPr>
              <w:spacing w:line="276" w:lineRule="auto"/>
              <w:rPr>
                <w:b/>
                <w:sz w:val="17"/>
                <w:szCs w:val="17"/>
              </w:rPr>
            </w:pPr>
            <w:r w:rsidRPr="00ED042E">
              <w:rPr>
                <w:b/>
                <w:sz w:val="17"/>
                <w:szCs w:val="17"/>
              </w:rPr>
              <w:t>Number of co-applicants</w:t>
            </w:r>
          </w:p>
        </w:tc>
        <w:sdt>
          <w:sdtPr>
            <w:rPr>
              <w:sz w:val="17"/>
              <w:szCs w:val="17"/>
            </w:rPr>
            <w:id w:val="-1983613249"/>
            <w:placeholder>
              <w:docPart w:val="D28C7A2D0D4B64479D74C50130162C1C"/>
            </w:placeholder>
            <w:showingPlcHdr/>
          </w:sdtPr>
          <w:sdtEndPr/>
          <w:sdtContent>
            <w:tc>
              <w:tcPr>
                <w:tcW w:w="6486" w:type="dxa"/>
              </w:tcPr>
              <w:p w14:paraId="208F7189" w14:textId="77777777" w:rsidR="00B77B28" w:rsidRPr="00ED042E" w:rsidRDefault="00B77B28" w:rsidP="002D73F7">
                <w:pPr>
                  <w:widowControl w:val="0"/>
                  <w:tabs>
                    <w:tab w:val="left" w:pos="326"/>
                  </w:tabs>
                  <w:autoSpaceDE w:val="0"/>
                  <w:autoSpaceDN w:val="0"/>
                  <w:adjustRightInd w:val="0"/>
                  <w:rPr>
                    <w:sz w:val="17"/>
                    <w:szCs w:val="17"/>
                  </w:rPr>
                </w:pPr>
                <w:r w:rsidRPr="00ED042E">
                  <w:rPr>
                    <w:rStyle w:val="Platzhaltertext"/>
                    <w:sz w:val="17"/>
                    <w:szCs w:val="17"/>
                  </w:rPr>
                  <w:t>Click here to enter text.</w:t>
                </w:r>
              </w:p>
            </w:tc>
          </w:sdtContent>
        </w:sdt>
      </w:tr>
      <w:tr w:rsidR="00B77B28" w:rsidRPr="00ED042E" w14:paraId="2CE34F10" w14:textId="77777777" w:rsidTr="002D73F7">
        <w:trPr>
          <w:trHeight w:val="518"/>
        </w:trPr>
        <w:tc>
          <w:tcPr>
            <w:tcW w:w="2207" w:type="dxa"/>
            <w:shd w:val="clear" w:color="auto" w:fill="F2F2F2" w:themeFill="background1" w:themeFillShade="F2"/>
          </w:tcPr>
          <w:p w14:paraId="2B170923" w14:textId="77777777" w:rsidR="00B77B28" w:rsidRPr="00ED042E" w:rsidRDefault="00B77B28" w:rsidP="002D73F7">
            <w:pPr>
              <w:spacing w:line="276" w:lineRule="auto"/>
              <w:rPr>
                <w:b/>
                <w:sz w:val="17"/>
                <w:szCs w:val="17"/>
              </w:rPr>
            </w:pPr>
            <w:r w:rsidRPr="00ED042E">
              <w:rPr>
                <w:b/>
                <w:sz w:val="17"/>
                <w:szCs w:val="17"/>
              </w:rPr>
              <w:t>Number of associated applicants</w:t>
            </w:r>
          </w:p>
        </w:tc>
        <w:sdt>
          <w:sdtPr>
            <w:rPr>
              <w:sz w:val="17"/>
              <w:szCs w:val="17"/>
            </w:rPr>
            <w:id w:val="-1438061952"/>
            <w:placeholder>
              <w:docPart w:val="676A7EE390A226448FDA2341A99F4444"/>
            </w:placeholder>
            <w:showingPlcHdr/>
          </w:sdtPr>
          <w:sdtEndPr/>
          <w:sdtContent>
            <w:tc>
              <w:tcPr>
                <w:tcW w:w="6486" w:type="dxa"/>
              </w:tcPr>
              <w:p w14:paraId="2DC65623" w14:textId="77777777" w:rsidR="00B77B28" w:rsidRPr="00ED042E" w:rsidRDefault="00B77B28" w:rsidP="002D73F7">
                <w:pPr>
                  <w:widowControl w:val="0"/>
                  <w:tabs>
                    <w:tab w:val="left" w:pos="326"/>
                  </w:tabs>
                  <w:autoSpaceDE w:val="0"/>
                  <w:autoSpaceDN w:val="0"/>
                  <w:adjustRightInd w:val="0"/>
                  <w:rPr>
                    <w:sz w:val="17"/>
                    <w:szCs w:val="17"/>
                  </w:rPr>
                </w:pPr>
                <w:r w:rsidRPr="00ED042E">
                  <w:rPr>
                    <w:rStyle w:val="Platzhaltertext"/>
                    <w:sz w:val="17"/>
                    <w:szCs w:val="17"/>
                  </w:rPr>
                  <w:t>Click here to enter text.</w:t>
                </w:r>
              </w:p>
            </w:tc>
          </w:sdtContent>
        </w:sdt>
      </w:tr>
      <w:tr w:rsidR="00B77B28" w:rsidRPr="00ED042E" w14:paraId="632C8CD1" w14:textId="77777777" w:rsidTr="002D73F7">
        <w:trPr>
          <w:trHeight w:val="283"/>
        </w:trPr>
        <w:tc>
          <w:tcPr>
            <w:tcW w:w="2207" w:type="dxa"/>
            <w:shd w:val="clear" w:color="auto" w:fill="F2F2F2" w:themeFill="background1" w:themeFillShade="F2"/>
          </w:tcPr>
          <w:p w14:paraId="79F53BD1" w14:textId="77777777" w:rsidR="00B77B28" w:rsidRPr="00ED042E" w:rsidRDefault="00B77B28" w:rsidP="002D73F7">
            <w:pPr>
              <w:spacing w:line="276" w:lineRule="auto"/>
              <w:rPr>
                <w:b/>
                <w:sz w:val="17"/>
                <w:szCs w:val="17"/>
              </w:rPr>
            </w:pPr>
            <w:r w:rsidRPr="00ED042E">
              <w:rPr>
                <w:b/>
                <w:sz w:val="17"/>
                <w:szCs w:val="17"/>
              </w:rPr>
              <w:t>Institutions involved</w:t>
            </w:r>
            <w:r>
              <w:rPr>
                <w:b/>
                <w:sz w:val="17"/>
                <w:szCs w:val="17"/>
              </w:rPr>
              <w:t xml:space="preserve"> in the consortium</w:t>
            </w:r>
          </w:p>
        </w:tc>
        <w:sdt>
          <w:sdtPr>
            <w:rPr>
              <w:sz w:val="17"/>
              <w:szCs w:val="17"/>
            </w:rPr>
            <w:id w:val="429779143"/>
          </w:sdtPr>
          <w:sdtEndPr/>
          <w:sdtContent>
            <w:tc>
              <w:tcPr>
                <w:tcW w:w="6486" w:type="dxa"/>
              </w:tcPr>
              <w:p w14:paraId="5004CCAB" w14:textId="77777777" w:rsidR="00B77B28" w:rsidRPr="00ED042E" w:rsidRDefault="00B77B28" w:rsidP="002D73F7">
                <w:pPr>
                  <w:spacing w:line="276" w:lineRule="auto"/>
                  <w:rPr>
                    <w:sz w:val="17"/>
                    <w:szCs w:val="17"/>
                  </w:rPr>
                </w:pPr>
                <w:r w:rsidRPr="00ED042E">
                  <w:rPr>
                    <w:sz w:val="17"/>
                    <w:szCs w:val="17"/>
                  </w:rPr>
                  <w:t>e.g.</w:t>
                </w:r>
                <w:r>
                  <w:rPr>
                    <w:sz w:val="17"/>
                    <w:szCs w:val="17"/>
                  </w:rPr>
                  <w:t>,</w:t>
                </w:r>
                <w:r w:rsidRPr="00ED042E">
                  <w:rPr>
                    <w:sz w:val="17"/>
                    <w:szCs w:val="17"/>
                  </w:rPr>
                  <w:t xml:space="preserve"> EPFL, UZH, SCTO</w:t>
                </w:r>
              </w:p>
            </w:tc>
          </w:sdtContent>
        </w:sdt>
      </w:tr>
      <w:tr w:rsidR="00B77B28" w:rsidRPr="00ED042E" w14:paraId="2A9820AB" w14:textId="77777777" w:rsidTr="002D73F7">
        <w:trPr>
          <w:trHeight w:val="283"/>
        </w:trPr>
        <w:tc>
          <w:tcPr>
            <w:tcW w:w="2207" w:type="dxa"/>
            <w:shd w:val="clear" w:color="auto" w:fill="F2F2F2" w:themeFill="background1" w:themeFillShade="F2"/>
            <w:vAlign w:val="center"/>
          </w:tcPr>
          <w:p w14:paraId="3F231FD1" w14:textId="77777777" w:rsidR="00B77B28" w:rsidRPr="00ED042E" w:rsidRDefault="00B77B28" w:rsidP="002D73F7">
            <w:pPr>
              <w:spacing w:line="276" w:lineRule="auto"/>
              <w:rPr>
                <w:b/>
                <w:sz w:val="17"/>
                <w:szCs w:val="17"/>
              </w:rPr>
            </w:pPr>
            <w:r w:rsidRPr="00ED042E">
              <w:rPr>
                <w:b/>
                <w:sz w:val="17"/>
                <w:szCs w:val="17"/>
              </w:rPr>
              <w:t xml:space="preserve">Keywords </w:t>
            </w:r>
            <w:r w:rsidRPr="00585DC6">
              <w:rPr>
                <w:bCs/>
                <w:sz w:val="17"/>
                <w:szCs w:val="17"/>
              </w:rPr>
              <w:t>(max. 5)</w:t>
            </w:r>
          </w:p>
        </w:tc>
        <w:sdt>
          <w:sdtPr>
            <w:rPr>
              <w:sz w:val="17"/>
              <w:szCs w:val="17"/>
            </w:rPr>
            <w:id w:val="-346564348"/>
            <w:showingPlcHdr/>
          </w:sdtPr>
          <w:sdtEndPr/>
          <w:sdtContent>
            <w:tc>
              <w:tcPr>
                <w:tcW w:w="6486" w:type="dxa"/>
                <w:vAlign w:val="center"/>
              </w:tcPr>
              <w:p w14:paraId="4188725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bl>
    <w:p w14:paraId="292A1385" w14:textId="77777777" w:rsidR="00B77B28" w:rsidRDefault="00B77B28" w:rsidP="00B77B28">
      <w:pPr>
        <w:spacing w:line="276" w:lineRule="auto"/>
        <w:jc w:val="both"/>
        <w:rPr>
          <w:b/>
        </w:rPr>
      </w:pPr>
    </w:p>
    <w:p w14:paraId="3A32C5E2" w14:textId="77777777" w:rsidR="002D3DF5" w:rsidRDefault="002D3DF5" w:rsidP="00B77B28">
      <w:pPr>
        <w:spacing w:after="200" w:line="276" w:lineRule="auto"/>
        <w:rPr>
          <w:sz w:val="18"/>
          <w:szCs w:val="18"/>
        </w:rPr>
      </w:pPr>
    </w:p>
    <w:p w14:paraId="0FE3B6C8" w14:textId="77777777" w:rsidR="002D3DF5" w:rsidRDefault="002D3DF5" w:rsidP="00B77B28">
      <w:pPr>
        <w:spacing w:after="200" w:line="276" w:lineRule="auto"/>
        <w:rPr>
          <w:sz w:val="18"/>
          <w:szCs w:val="18"/>
        </w:rPr>
      </w:pPr>
    </w:p>
    <w:p w14:paraId="31677ED5" w14:textId="77777777" w:rsidR="002D3DF5" w:rsidRDefault="002D3DF5" w:rsidP="00B77B28">
      <w:pPr>
        <w:spacing w:after="200" w:line="276" w:lineRule="auto"/>
        <w:rPr>
          <w:sz w:val="18"/>
          <w:szCs w:val="18"/>
        </w:rPr>
      </w:pPr>
    </w:p>
    <w:p w14:paraId="4E3B8F29" w14:textId="7C3930D3" w:rsidR="00B77B28" w:rsidRDefault="00B77B28" w:rsidP="00B77B28">
      <w:pPr>
        <w:spacing w:after="200" w:line="276" w:lineRule="auto"/>
        <w:rPr>
          <w:sz w:val="18"/>
          <w:szCs w:val="18"/>
        </w:rPr>
      </w:pPr>
      <w:r w:rsidRPr="00AE7C03">
        <w:rPr>
          <w:sz w:val="18"/>
          <w:szCs w:val="18"/>
        </w:rPr>
        <w:t xml:space="preserve">The main applicant hereby confirms that all information provided, including </w:t>
      </w:r>
      <w:r>
        <w:rPr>
          <w:sz w:val="18"/>
          <w:szCs w:val="18"/>
        </w:rPr>
        <w:t xml:space="preserve">in </w:t>
      </w:r>
      <w:r w:rsidRPr="00AE7C03">
        <w:rPr>
          <w:sz w:val="18"/>
          <w:szCs w:val="18"/>
        </w:rPr>
        <w:t>the attachments, is true and correct</w:t>
      </w:r>
      <w:r w:rsidR="005A2D3B">
        <w:rPr>
          <w:sz w:val="18"/>
          <w:szCs w:val="18"/>
        </w:rPr>
        <w:t>,</w:t>
      </w:r>
      <w:r w:rsidRPr="00AE7C03">
        <w:rPr>
          <w:sz w:val="18"/>
          <w:szCs w:val="18"/>
        </w:rPr>
        <w:t xml:space="preserve"> and the proposal was prepared with the consent of </w:t>
      </w:r>
      <w:r>
        <w:rPr>
          <w:sz w:val="18"/>
          <w:szCs w:val="18"/>
        </w:rPr>
        <w:t>all</w:t>
      </w:r>
      <w:r w:rsidRPr="00AE7C03">
        <w:rPr>
          <w:sz w:val="18"/>
          <w:szCs w:val="18"/>
        </w:rPr>
        <w:t xml:space="preserve"> persons involved. </w:t>
      </w:r>
    </w:p>
    <w:p w14:paraId="5DEFFA6C" w14:textId="77777777" w:rsidR="00B77B28" w:rsidRDefault="00B77B28" w:rsidP="00B77B28">
      <w:pPr>
        <w:spacing w:after="200" w:line="276" w:lineRule="auto"/>
        <w:rPr>
          <w:sz w:val="18"/>
          <w:szCs w:val="18"/>
        </w:rPr>
      </w:pPr>
      <w:r>
        <w:rPr>
          <w:sz w:val="18"/>
          <w:szCs w:val="18"/>
        </w:rPr>
        <w:t xml:space="preserve">Name main applicant: </w:t>
      </w:r>
      <w:r>
        <w:rPr>
          <w:sz w:val="18"/>
          <w:szCs w:val="18"/>
        </w:rPr>
        <w:tab/>
      </w:r>
      <w:r>
        <w:rPr>
          <w:sz w:val="18"/>
          <w:szCs w:val="18"/>
        </w:rPr>
        <w:tab/>
      </w:r>
      <w:r>
        <w:rPr>
          <w:sz w:val="18"/>
          <w:szCs w:val="18"/>
        </w:rPr>
        <w:tab/>
        <w:t xml:space="preserve">Place, date: </w:t>
      </w:r>
      <w:r>
        <w:rPr>
          <w:sz w:val="18"/>
          <w:szCs w:val="18"/>
        </w:rPr>
        <w:tab/>
      </w:r>
      <w:r>
        <w:rPr>
          <w:sz w:val="18"/>
          <w:szCs w:val="18"/>
        </w:rPr>
        <w:tab/>
      </w:r>
      <w:r>
        <w:rPr>
          <w:sz w:val="18"/>
          <w:szCs w:val="18"/>
        </w:rPr>
        <w:tab/>
      </w:r>
      <w:r>
        <w:rPr>
          <w:sz w:val="18"/>
          <w:szCs w:val="18"/>
        </w:rPr>
        <w:tab/>
        <w:t xml:space="preserve">Signature:  </w:t>
      </w:r>
    </w:p>
    <w:p w14:paraId="5A66FBF7" w14:textId="77777777" w:rsidR="00B77B28" w:rsidRDefault="00B77B28" w:rsidP="00B77B28">
      <w:pPr>
        <w:spacing w:after="200" w:line="276" w:lineRule="auto"/>
        <w:rPr>
          <w:sz w:val="18"/>
          <w:szCs w:val="18"/>
        </w:rPr>
      </w:pPr>
    </w:p>
    <w:p w14:paraId="3BDD20CD" w14:textId="77777777" w:rsidR="00B77B28" w:rsidRDefault="00B77B28" w:rsidP="00B77B28">
      <w:pPr>
        <w:spacing w:after="200" w:line="276" w:lineRule="auto"/>
        <w:rPr>
          <w:sz w:val="18"/>
          <w:szCs w:val="18"/>
        </w:rPr>
      </w:pPr>
      <w:r>
        <w:rPr>
          <w:sz w:val="18"/>
          <w:szCs w:val="18"/>
        </w:rPr>
        <w:t>_____________</w:t>
      </w:r>
      <w:r>
        <w:rPr>
          <w:sz w:val="18"/>
          <w:szCs w:val="18"/>
        </w:rPr>
        <w:tab/>
      </w:r>
      <w:r>
        <w:rPr>
          <w:sz w:val="18"/>
          <w:szCs w:val="18"/>
        </w:rPr>
        <w:tab/>
      </w:r>
      <w:r>
        <w:rPr>
          <w:sz w:val="18"/>
          <w:szCs w:val="18"/>
        </w:rPr>
        <w:tab/>
      </w:r>
      <w:r>
        <w:rPr>
          <w:sz w:val="18"/>
          <w:szCs w:val="18"/>
        </w:rPr>
        <w:tab/>
        <w:t>_____________</w:t>
      </w:r>
      <w:r>
        <w:rPr>
          <w:sz w:val="18"/>
          <w:szCs w:val="18"/>
        </w:rPr>
        <w:tab/>
      </w:r>
      <w:r>
        <w:rPr>
          <w:sz w:val="18"/>
          <w:szCs w:val="18"/>
        </w:rPr>
        <w:tab/>
      </w:r>
      <w:r>
        <w:rPr>
          <w:sz w:val="18"/>
          <w:szCs w:val="18"/>
        </w:rPr>
        <w:tab/>
      </w:r>
      <w:r>
        <w:rPr>
          <w:sz w:val="18"/>
          <w:szCs w:val="18"/>
        </w:rPr>
        <w:tab/>
        <w:t>_____________</w:t>
      </w:r>
      <w:r>
        <w:rPr>
          <w:sz w:val="18"/>
          <w:szCs w:val="18"/>
        </w:rPr>
        <w:tab/>
      </w:r>
    </w:p>
    <w:p w14:paraId="2D402BCB" w14:textId="77777777" w:rsidR="00B77B28" w:rsidRDefault="00B77B28" w:rsidP="00B77B28">
      <w:pPr>
        <w:spacing w:after="200" w:line="276" w:lineRule="auto"/>
        <w:rPr>
          <w:sz w:val="18"/>
          <w:szCs w:val="18"/>
        </w:rPr>
      </w:pPr>
    </w:p>
    <w:p w14:paraId="11DCE3FD" w14:textId="77777777" w:rsidR="00B77B28" w:rsidRDefault="00B77B28" w:rsidP="00B77B28">
      <w:pPr>
        <w:spacing w:after="200" w:line="276" w:lineRule="auto"/>
        <w:rPr>
          <w:sz w:val="18"/>
          <w:szCs w:val="18"/>
        </w:rPr>
      </w:pPr>
    </w:p>
    <w:p w14:paraId="57F01ADA" w14:textId="06C66DE7" w:rsidR="00AD6957" w:rsidRDefault="00B77B28" w:rsidP="005C7E11">
      <w:pPr>
        <w:spacing w:after="80" w:line="240" w:lineRule="atLeast"/>
        <w:rPr>
          <w:sz w:val="18"/>
          <w:szCs w:val="18"/>
        </w:rPr>
      </w:pPr>
      <w:r w:rsidRPr="00AE7C03">
        <w:rPr>
          <w:sz w:val="18"/>
          <w:szCs w:val="18"/>
        </w:rPr>
        <w:br w:type="page"/>
      </w:r>
    </w:p>
    <w:p w14:paraId="4F7BA49F" w14:textId="19B8F5EF" w:rsidR="00B77B28" w:rsidRPr="005C7E11" w:rsidRDefault="00B77B28" w:rsidP="005C7E11">
      <w:pPr>
        <w:pStyle w:val="berschrift2"/>
        <w:ind w:left="142"/>
      </w:pPr>
      <w:bookmarkStart w:id="8" w:name="_Toc87978004"/>
      <w:bookmarkStart w:id="9" w:name="_Toc92797384"/>
      <w:r>
        <w:lastRenderedPageBreak/>
        <w:t xml:space="preserve">2. </w:t>
      </w:r>
      <w:r>
        <w:tab/>
        <w:t>Applicants’ details</w:t>
      </w:r>
      <w:bookmarkEnd w:id="8"/>
      <w:bookmarkEnd w:id="9"/>
      <w:r>
        <w:t xml:space="preserve"> </w:t>
      </w:r>
    </w:p>
    <w:p w14:paraId="556739A8" w14:textId="416C36DE" w:rsidR="00B77B28" w:rsidRDefault="00B77B28" w:rsidP="000D4D90">
      <w:pPr>
        <w:pStyle w:val="berschrift3"/>
        <w:ind w:left="142"/>
      </w:pPr>
      <w:bookmarkStart w:id="10" w:name="_Toc87978005"/>
      <w:bookmarkStart w:id="11" w:name="_Toc92797385"/>
      <w:r>
        <w:t>2</w:t>
      </w:r>
      <w:r w:rsidRPr="00CC07CE">
        <w:t xml:space="preserve">.1 </w:t>
      </w:r>
      <w:r>
        <w:tab/>
        <w:t xml:space="preserve">Main applicant </w:t>
      </w:r>
      <w:bookmarkEnd w:id="10"/>
      <w:bookmarkEnd w:id="11"/>
    </w:p>
    <w:p w14:paraId="6D4C8DAD" w14:textId="77777777" w:rsidR="00B77B28" w:rsidRPr="00B77B28" w:rsidRDefault="00B77B28" w:rsidP="00B77B28"/>
    <w:tbl>
      <w:tblPr>
        <w:tblStyle w:val="Tabellenraster"/>
        <w:tblW w:w="8693" w:type="dxa"/>
        <w:tblInd w:w="89" w:type="dxa"/>
        <w:tblLook w:val="04A0" w:firstRow="1" w:lastRow="0" w:firstColumn="1" w:lastColumn="0" w:noHBand="0" w:noVBand="1"/>
      </w:tblPr>
      <w:tblGrid>
        <w:gridCol w:w="2207"/>
        <w:gridCol w:w="6486"/>
      </w:tblGrid>
      <w:tr w:rsidR="00B77B28" w:rsidRPr="007C57D6" w14:paraId="16AF862F" w14:textId="77777777" w:rsidTr="002D73F7">
        <w:trPr>
          <w:trHeight w:val="283"/>
        </w:trPr>
        <w:tc>
          <w:tcPr>
            <w:tcW w:w="2207" w:type="dxa"/>
            <w:shd w:val="clear" w:color="auto" w:fill="F2F2F2" w:themeFill="background1" w:themeFillShade="F2"/>
            <w:vAlign w:val="center"/>
          </w:tcPr>
          <w:p w14:paraId="741BD053" w14:textId="286E3374" w:rsidR="00B77B28" w:rsidRDefault="00B77B28" w:rsidP="002D73F7">
            <w:pPr>
              <w:spacing w:line="276" w:lineRule="auto"/>
              <w:rPr>
                <w:b/>
                <w:sz w:val="17"/>
                <w:szCs w:val="17"/>
              </w:rPr>
            </w:pPr>
            <w:r>
              <w:rPr>
                <w:b/>
                <w:sz w:val="17"/>
                <w:szCs w:val="17"/>
              </w:rPr>
              <w:t xml:space="preserve">Main applicant </w:t>
            </w:r>
          </w:p>
          <w:p w14:paraId="6A13E860" w14:textId="77777777" w:rsidR="00B77B28" w:rsidRPr="00585DC6" w:rsidRDefault="00B77B28" w:rsidP="002D73F7">
            <w:pPr>
              <w:spacing w:line="276" w:lineRule="auto"/>
              <w:rPr>
                <w:bCs/>
                <w:sz w:val="17"/>
                <w:szCs w:val="17"/>
              </w:rPr>
            </w:pPr>
            <w:r w:rsidRPr="00585DC6">
              <w:rPr>
                <w:bCs/>
                <w:sz w:val="17"/>
                <w:szCs w:val="17"/>
              </w:rPr>
              <w:t>(last name, first name)</w:t>
            </w:r>
          </w:p>
        </w:tc>
        <w:tc>
          <w:tcPr>
            <w:tcW w:w="6486" w:type="dxa"/>
            <w:vAlign w:val="center"/>
          </w:tcPr>
          <w:p w14:paraId="18C69E31" w14:textId="77777777" w:rsidR="00B77B28" w:rsidRPr="007C57D6" w:rsidRDefault="00C034F1" w:rsidP="002D73F7">
            <w:pPr>
              <w:spacing w:line="276" w:lineRule="auto"/>
              <w:rPr>
                <w:sz w:val="17"/>
                <w:szCs w:val="17"/>
              </w:rPr>
            </w:pPr>
            <w:sdt>
              <w:sdtPr>
                <w:rPr>
                  <w:sz w:val="17"/>
                  <w:szCs w:val="17"/>
                </w:rPr>
                <w:id w:val="583494106"/>
                <w:showingPlcHdr/>
              </w:sdtPr>
              <w:sdtEndPr/>
              <w:sdtContent>
                <w:r w:rsidR="00B77B28" w:rsidRPr="007C57D6">
                  <w:rPr>
                    <w:rStyle w:val="Platzhaltertext"/>
                    <w:sz w:val="17"/>
                    <w:szCs w:val="17"/>
                  </w:rPr>
                  <w:t>Click here to enter text.</w:t>
                </w:r>
              </w:sdtContent>
            </w:sdt>
          </w:p>
        </w:tc>
      </w:tr>
      <w:tr w:rsidR="00B77B28" w14:paraId="21CA5290" w14:textId="77777777" w:rsidTr="002D73F7">
        <w:trPr>
          <w:trHeight w:val="283"/>
        </w:trPr>
        <w:tc>
          <w:tcPr>
            <w:tcW w:w="2207" w:type="dxa"/>
            <w:shd w:val="clear" w:color="auto" w:fill="F2F2F2" w:themeFill="background1" w:themeFillShade="F2"/>
            <w:vAlign w:val="center"/>
          </w:tcPr>
          <w:p w14:paraId="66BB7E61" w14:textId="77777777" w:rsidR="00B77B28" w:rsidRDefault="00B77B28" w:rsidP="002D73F7">
            <w:pPr>
              <w:spacing w:line="276" w:lineRule="auto"/>
              <w:rPr>
                <w:b/>
                <w:sz w:val="17"/>
                <w:szCs w:val="17"/>
              </w:rPr>
            </w:pPr>
            <w:r>
              <w:rPr>
                <w:b/>
                <w:sz w:val="17"/>
                <w:szCs w:val="17"/>
              </w:rPr>
              <w:t>Position</w:t>
            </w:r>
          </w:p>
        </w:tc>
        <w:sdt>
          <w:sdtPr>
            <w:rPr>
              <w:sz w:val="17"/>
              <w:szCs w:val="17"/>
            </w:rPr>
            <w:id w:val="792714942"/>
            <w:showingPlcHdr/>
          </w:sdtPr>
          <w:sdtEndPr/>
          <w:sdtContent>
            <w:tc>
              <w:tcPr>
                <w:tcW w:w="6486" w:type="dxa"/>
                <w:vAlign w:val="center"/>
              </w:tcPr>
              <w:p w14:paraId="41EC501D"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07F3347" w14:textId="77777777" w:rsidTr="002D73F7">
        <w:trPr>
          <w:trHeight w:val="283"/>
        </w:trPr>
        <w:tc>
          <w:tcPr>
            <w:tcW w:w="2207" w:type="dxa"/>
            <w:shd w:val="clear" w:color="auto" w:fill="F2F2F2" w:themeFill="background1" w:themeFillShade="F2"/>
            <w:vAlign w:val="center"/>
          </w:tcPr>
          <w:p w14:paraId="69CE129C" w14:textId="77777777" w:rsidR="00B77B28" w:rsidRDefault="00B77B28" w:rsidP="002D73F7">
            <w:pPr>
              <w:spacing w:line="276" w:lineRule="auto"/>
              <w:rPr>
                <w:b/>
                <w:sz w:val="17"/>
                <w:szCs w:val="17"/>
              </w:rPr>
            </w:pPr>
            <w:r>
              <w:rPr>
                <w:b/>
                <w:sz w:val="17"/>
                <w:szCs w:val="17"/>
              </w:rPr>
              <w:t>Host institution</w:t>
            </w:r>
          </w:p>
        </w:tc>
        <w:sdt>
          <w:sdtPr>
            <w:rPr>
              <w:sz w:val="17"/>
              <w:szCs w:val="17"/>
            </w:rPr>
            <w:id w:val="-1764296000"/>
            <w:showingPlcHdr/>
          </w:sdtPr>
          <w:sdtEndPr/>
          <w:sdtContent>
            <w:tc>
              <w:tcPr>
                <w:tcW w:w="6486" w:type="dxa"/>
                <w:vAlign w:val="center"/>
              </w:tcPr>
              <w:p w14:paraId="21ACE2A2"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23E3B07D" w14:textId="77777777" w:rsidTr="002D73F7">
        <w:trPr>
          <w:trHeight w:val="283"/>
        </w:trPr>
        <w:tc>
          <w:tcPr>
            <w:tcW w:w="2207" w:type="dxa"/>
            <w:shd w:val="clear" w:color="auto" w:fill="F2F2F2" w:themeFill="background1" w:themeFillShade="F2"/>
            <w:vAlign w:val="center"/>
          </w:tcPr>
          <w:p w14:paraId="2ADED6C7" w14:textId="77777777" w:rsidR="00B77B28" w:rsidRDefault="00B77B28" w:rsidP="002D73F7">
            <w:pPr>
              <w:spacing w:line="276" w:lineRule="auto"/>
              <w:rPr>
                <w:b/>
                <w:sz w:val="17"/>
                <w:szCs w:val="17"/>
              </w:rPr>
            </w:pPr>
            <w:r>
              <w:rPr>
                <w:b/>
                <w:sz w:val="17"/>
                <w:szCs w:val="17"/>
              </w:rPr>
              <w:t>Address</w:t>
            </w:r>
          </w:p>
        </w:tc>
        <w:sdt>
          <w:sdtPr>
            <w:rPr>
              <w:sz w:val="17"/>
              <w:szCs w:val="17"/>
            </w:rPr>
            <w:id w:val="61768635"/>
            <w:showingPlcHdr/>
          </w:sdtPr>
          <w:sdtEndPr/>
          <w:sdtContent>
            <w:tc>
              <w:tcPr>
                <w:tcW w:w="6486" w:type="dxa"/>
                <w:vAlign w:val="center"/>
              </w:tcPr>
              <w:p w14:paraId="41E25BAC"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7A439062" w14:textId="77777777" w:rsidTr="002D73F7">
        <w:trPr>
          <w:trHeight w:val="283"/>
        </w:trPr>
        <w:tc>
          <w:tcPr>
            <w:tcW w:w="2207" w:type="dxa"/>
            <w:shd w:val="clear" w:color="auto" w:fill="F2F2F2" w:themeFill="background1" w:themeFillShade="F2"/>
            <w:vAlign w:val="center"/>
          </w:tcPr>
          <w:p w14:paraId="70F662DB" w14:textId="77777777" w:rsidR="00B77B28" w:rsidRDefault="00B77B28" w:rsidP="002D73F7">
            <w:pPr>
              <w:spacing w:line="276" w:lineRule="auto"/>
              <w:rPr>
                <w:b/>
                <w:sz w:val="17"/>
                <w:szCs w:val="17"/>
              </w:rPr>
            </w:pPr>
            <w:r>
              <w:rPr>
                <w:b/>
                <w:sz w:val="17"/>
                <w:szCs w:val="17"/>
              </w:rPr>
              <w:t>Postal code</w:t>
            </w:r>
          </w:p>
        </w:tc>
        <w:sdt>
          <w:sdtPr>
            <w:rPr>
              <w:sz w:val="17"/>
              <w:szCs w:val="17"/>
            </w:rPr>
            <w:id w:val="-324587189"/>
            <w:showingPlcHdr/>
          </w:sdtPr>
          <w:sdtEndPr/>
          <w:sdtContent>
            <w:tc>
              <w:tcPr>
                <w:tcW w:w="6486" w:type="dxa"/>
                <w:vAlign w:val="center"/>
              </w:tcPr>
              <w:p w14:paraId="373B5549"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0E86B26" w14:textId="77777777" w:rsidTr="002D73F7">
        <w:trPr>
          <w:trHeight w:val="283"/>
        </w:trPr>
        <w:tc>
          <w:tcPr>
            <w:tcW w:w="2207" w:type="dxa"/>
            <w:shd w:val="clear" w:color="auto" w:fill="F2F2F2" w:themeFill="background1" w:themeFillShade="F2"/>
            <w:vAlign w:val="center"/>
          </w:tcPr>
          <w:p w14:paraId="0D06E8A8" w14:textId="77777777" w:rsidR="00B77B28" w:rsidRDefault="00B77B28" w:rsidP="002D73F7">
            <w:pPr>
              <w:spacing w:line="276" w:lineRule="auto"/>
              <w:rPr>
                <w:b/>
                <w:sz w:val="17"/>
                <w:szCs w:val="17"/>
              </w:rPr>
            </w:pPr>
            <w:r>
              <w:rPr>
                <w:b/>
                <w:sz w:val="17"/>
                <w:szCs w:val="17"/>
              </w:rPr>
              <w:t>City</w:t>
            </w:r>
          </w:p>
        </w:tc>
        <w:sdt>
          <w:sdtPr>
            <w:rPr>
              <w:sz w:val="17"/>
              <w:szCs w:val="17"/>
            </w:rPr>
            <w:id w:val="1213549193"/>
            <w:showingPlcHdr/>
          </w:sdtPr>
          <w:sdtEndPr/>
          <w:sdtContent>
            <w:tc>
              <w:tcPr>
                <w:tcW w:w="6486" w:type="dxa"/>
                <w:vAlign w:val="center"/>
              </w:tcPr>
              <w:p w14:paraId="5D181B9E"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668906E6" w14:textId="77777777" w:rsidTr="002D73F7">
        <w:trPr>
          <w:trHeight w:val="283"/>
        </w:trPr>
        <w:tc>
          <w:tcPr>
            <w:tcW w:w="2207" w:type="dxa"/>
            <w:shd w:val="clear" w:color="auto" w:fill="F2F2F2" w:themeFill="background1" w:themeFillShade="F2"/>
            <w:vAlign w:val="center"/>
          </w:tcPr>
          <w:p w14:paraId="6F632FBF" w14:textId="77777777" w:rsidR="00B77B28" w:rsidRDefault="00B77B28" w:rsidP="002D73F7">
            <w:pPr>
              <w:spacing w:line="276" w:lineRule="auto"/>
              <w:rPr>
                <w:b/>
                <w:sz w:val="17"/>
                <w:szCs w:val="17"/>
              </w:rPr>
            </w:pPr>
            <w:r>
              <w:rPr>
                <w:b/>
                <w:sz w:val="17"/>
                <w:szCs w:val="17"/>
              </w:rPr>
              <w:t>Email address</w:t>
            </w:r>
          </w:p>
        </w:tc>
        <w:sdt>
          <w:sdtPr>
            <w:rPr>
              <w:sz w:val="17"/>
              <w:szCs w:val="17"/>
            </w:rPr>
            <w:id w:val="-976762735"/>
            <w:showingPlcHdr/>
          </w:sdtPr>
          <w:sdtEndPr/>
          <w:sdtContent>
            <w:tc>
              <w:tcPr>
                <w:tcW w:w="6486" w:type="dxa"/>
                <w:vAlign w:val="center"/>
              </w:tcPr>
              <w:p w14:paraId="4B2BB344"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1CBAE86" w14:textId="77777777" w:rsidTr="002D73F7">
        <w:trPr>
          <w:trHeight w:val="283"/>
        </w:trPr>
        <w:tc>
          <w:tcPr>
            <w:tcW w:w="2207" w:type="dxa"/>
            <w:shd w:val="clear" w:color="auto" w:fill="F2F2F2" w:themeFill="background1" w:themeFillShade="F2"/>
            <w:vAlign w:val="center"/>
          </w:tcPr>
          <w:p w14:paraId="31DAA589" w14:textId="77777777" w:rsidR="00B77B28" w:rsidRDefault="00B77B28" w:rsidP="002D73F7">
            <w:pPr>
              <w:spacing w:line="276" w:lineRule="auto"/>
              <w:rPr>
                <w:b/>
                <w:sz w:val="17"/>
                <w:szCs w:val="17"/>
              </w:rPr>
            </w:pPr>
            <w:r>
              <w:rPr>
                <w:b/>
                <w:sz w:val="17"/>
                <w:szCs w:val="17"/>
              </w:rPr>
              <w:t>Telephone</w:t>
            </w:r>
          </w:p>
        </w:tc>
        <w:sdt>
          <w:sdtPr>
            <w:rPr>
              <w:sz w:val="17"/>
              <w:szCs w:val="17"/>
            </w:rPr>
            <w:id w:val="1988895675"/>
            <w:showingPlcHdr/>
          </w:sdtPr>
          <w:sdtEndPr/>
          <w:sdtContent>
            <w:tc>
              <w:tcPr>
                <w:tcW w:w="6486" w:type="dxa"/>
                <w:vAlign w:val="center"/>
              </w:tcPr>
              <w:p w14:paraId="2C0D358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A4229F" w14:paraId="28D7E3F6" w14:textId="77777777" w:rsidTr="002D73F7">
        <w:trPr>
          <w:trHeight w:val="283"/>
        </w:trPr>
        <w:tc>
          <w:tcPr>
            <w:tcW w:w="2207" w:type="dxa"/>
            <w:shd w:val="clear" w:color="auto" w:fill="F2F2F2" w:themeFill="background1" w:themeFillShade="F2"/>
            <w:vAlign w:val="center"/>
          </w:tcPr>
          <w:p w14:paraId="625F410B" w14:textId="2D72E935" w:rsidR="00A4229F" w:rsidRPr="00483BC4" w:rsidRDefault="00A4229F" w:rsidP="002D73F7">
            <w:pPr>
              <w:spacing w:line="276" w:lineRule="auto"/>
              <w:rPr>
                <w:b/>
                <w:sz w:val="17"/>
                <w:szCs w:val="17"/>
              </w:rPr>
            </w:pPr>
            <w:r>
              <w:rPr>
                <w:b/>
                <w:sz w:val="17"/>
                <w:szCs w:val="17"/>
              </w:rPr>
              <w:t>Grantee</w:t>
            </w:r>
            <w:r w:rsidR="00AC5703">
              <w:rPr>
                <w:rStyle w:val="Funotenzeichen"/>
                <w:b/>
                <w:sz w:val="17"/>
                <w:szCs w:val="17"/>
              </w:rPr>
              <w:footnoteReference w:id="1"/>
            </w:r>
            <w:r>
              <w:rPr>
                <w:b/>
                <w:sz w:val="17"/>
                <w:szCs w:val="17"/>
              </w:rPr>
              <w:t xml:space="preserve"> of SPHN </w:t>
            </w:r>
          </w:p>
        </w:tc>
        <w:tc>
          <w:tcPr>
            <w:tcW w:w="6486" w:type="dxa"/>
            <w:vAlign w:val="center"/>
          </w:tcPr>
          <w:p w14:paraId="5A02916F" w14:textId="5E4DCF3D" w:rsidR="00A4229F" w:rsidRDefault="00C034F1" w:rsidP="00A4229F">
            <w:pPr>
              <w:widowControl w:val="0"/>
              <w:tabs>
                <w:tab w:val="left" w:pos="326"/>
              </w:tabs>
              <w:autoSpaceDE w:val="0"/>
              <w:autoSpaceDN w:val="0"/>
              <w:adjustRightInd w:val="0"/>
              <w:rPr>
                <w:sz w:val="18"/>
                <w:szCs w:val="18"/>
              </w:rPr>
            </w:pPr>
            <w:sdt>
              <w:sdtPr>
                <w:rPr>
                  <w:sz w:val="17"/>
                  <w:szCs w:val="17"/>
                </w:rPr>
                <w:id w:val="1700669787"/>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Pr>
                <w:sz w:val="18"/>
                <w:szCs w:val="18"/>
              </w:rPr>
              <w:t xml:space="preserve"> </w:t>
            </w:r>
            <w:r w:rsidR="005A2D3B">
              <w:rPr>
                <w:sz w:val="18"/>
                <w:szCs w:val="18"/>
              </w:rPr>
              <w:t>Y</w:t>
            </w:r>
            <w:r w:rsidR="00A4229F">
              <w:rPr>
                <w:sz w:val="18"/>
                <w:szCs w:val="18"/>
              </w:rPr>
              <w:t>es</w:t>
            </w:r>
            <w:r w:rsidR="005A2D3B">
              <w:rPr>
                <w:sz w:val="18"/>
                <w:szCs w:val="18"/>
              </w:rPr>
              <w:t>.</w:t>
            </w:r>
            <w:r w:rsidR="00A4229F">
              <w:rPr>
                <w:sz w:val="18"/>
                <w:szCs w:val="18"/>
              </w:rPr>
              <w:t xml:space="preserve"> </w:t>
            </w:r>
            <w:r w:rsidR="005A2D3B">
              <w:rPr>
                <w:sz w:val="18"/>
                <w:szCs w:val="18"/>
              </w:rPr>
              <w:t>P</w:t>
            </w:r>
            <w:r w:rsidR="00A4229F">
              <w:rPr>
                <w:sz w:val="18"/>
                <w:szCs w:val="18"/>
              </w:rPr>
              <w:t>lease indicate SPHN project</w:t>
            </w:r>
            <w:r w:rsidR="005A2D3B">
              <w:rPr>
                <w:sz w:val="18"/>
                <w:szCs w:val="18"/>
              </w:rPr>
              <w:t>(s)</w:t>
            </w:r>
            <w:r w:rsidR="00A4229F">
              <w:rPr>
                <w:sz w:val="18"/>
                <w:szCs w:val="18"/>
              </w:rPr>
              <w:t xml:space="preserve">: </w:t>
            </w:r>
          </w:p>
          <w:p w14:paraId="094DFC8F" w14:textId="77777777" w:rsidR="00A4229F" w:rsidRPr="00343A76" w:rsidRDefault="00A4229F" w:rsidP="00A4229F">
            <w:pPr>
              <w:widowControl w:val="0"/>
              <w:tabs>
                <w:tab w:val="left" w:pos="326"/>
              </w:tabs>
              <w:autoSpaceDE w:val="0"/>
              <w:autoSpaceDN w:val="0"/>
              <w:adjustRightInd w:val="0"/>
              <w:rPr>
                <w:sz w:val="18"/>
                <w:szCs w:val="18"/>
              </w:rPr>
            </w:pPr>
          </w:p>
          <w:p w14:paraId="7B4F3602" w14:textId="11CD4C2B" w:rsidR="00A4229F" w:rsidRDefault="00C034F1" w:rsidP="00A4229F">
            <w:pPr>
              <w:spacing w:line="276" w:lineRule="auto"/>
              <w:rPr>
                <w:sz w:val="17"/>
                <w:szCs w:val="17"/>
              </w:rPr>
            </w:pPr>
            <w:sdt>
              <w:sdtPr>
                <w:rPr>
                  <w:sz w:val="17"/>
                  <w:szCs w:val="17"/>
                </w:rPr>
                <w:id w:val="-506212007"/>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sidRPr="00343A76">
              <w:rPr>
                <w:sz w:val="18"/>
                <w:szCs w:val="18"/>
              </w:rPr>
              <w:t xml:space="preserve"> </w:t>
            </w:r>
            <w:r w:rsidR="00A4229F">
              <w:rPr>
                <w:sz w:val="18"/>
                <w:szCs w:val="18"/>
              </w:rPr>
              <w:t>no</w:t>
            </w:r>
          </w:p>
        </w:tc>
      </w:tr>
      <w:tr w:rsidR="00B77B28" w14:paraId="292B18E3" w14:textId="77777777" w:rsidTr="002D73F7">
        <w:trPr>
          <w:trHeight w:val="283"/>
        </w:trPr>
        <w:tc>
          <w:tcPr>
            <w:tcW w:w="2207" w:type="dxa"/>
            <w:shd w:val="clear" w:color="auto" w:fill="F2F2F2" w:themeFill="background1" w:themeFillShade="F2"/>
            <w:vAlign w:val="center"/>
          </w:tcPr>
          <w:p w14:paraId="4DF317C8" w14:textId="77777777" w:rsidR="00B77B28" w:rsidRPr="00483BC4" w:rsidRDefault="00B77B28" w:rsidP="002D73F7">
            <w:pPr>
              <w:spacing w:line="276" w:lineRule="auto"/>
              <w:rPr>
                <w:b/>
                <w:sz w:val="17"/>
                <w:szCs w:val="17"/>
              </w:rPr>
            </w:pPr>
            <w:r w:rsidRPr="00483BC4">
              <w:rPr>
                <w:b/>
                <w:sz w:val="17"/>
                <w:szCs w:val="17"/>
              </w:rPr>
              <w:t>Research/grant office contact</w:t>
            </w:r>
            <w:r w:rsidRPr="00585DC6">
              <w:rPr>
                <w:bCs/>
                <w:sz w:val="17"/>
                <w:szCs w:val="17"/>
              </w:rPr>
              <w:t xml:space="preserve"> (last name, first name, email address) </w:t>
            </w:r>
          </w:p>
        </w:tc>
        <w:sdt>
          <w:sdtPr>
            <w:rPr>
              <w:sz w:val="17"/>
              <w:szCs w:val="17"/>
            </w:rPr>
            <w:id w:val="652648342"/>
            <w:showingPlcHdr/>
          </w:sdtPr>
          <w:sdtEndPr/>
          <w:sdtContent>
            <w:tc>
              <w:tcPr>
                <w:tcW w:w="6486" w:type="dxa"/>
                <w:vAlign w:val="center"/>
              </w:tcPr>
              <w:p w14:paraId="01E429F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D367A57" w14:textId="77777777" w:rsidTr="002D73F7">
        <w:trPr>
          <w:trHeight w:val="283"/>
        </w:trPr>
        <w:tc>
          <w:tcPr>
            <w:tcW w:w="2207" w:type="dxa"/>
            <w:shd w:val="clear" w:color="auto" w:fill="F2F2F2" w:themeFill="background1" w:themeFillShade="F2"/>
            <w:vAlign w:val="center"/>
          </w:tcPr>
          <w:p w14:paraId="756697BA" w14:textId="77777777" w:rsidR="00B77B28" w:rsidRPr="00483BC4" w:rsidRDefault="00B77B28" w:rsidP="002D73F7">
            <w:pPr>
              <w:spacing w:line="276" w:lineRule="auto"/>
              <w:rPr>
                <w:b/>
                <w:sz w:val="17"/>
                <w:szCs w:val="17"/>
              </w:rPr>
            </w:pPr>
            <w:r w:rsidRPr="00483BC4">
              <w:rPr>
                <w:b/>
                <w:sz w:val="17"/>
                <w:szCs w:val="17"/>
              </w:rPr>
              <w:t>Financial administration contact</w:t>
            </w:r>
            <w:r>
              <w:rPr>
                <w:b/>
                <w:sz w:val="17"/>
                <w:szCs w:val="17"/>
              </w:rPr>
              <w:t xml:space="preserve"> </w:t>
            </w:r>
            <w:r w:rsidRPr="00585DC6">
              <w:rPr>
                <w:bCs/>
                <w:sz w:val="17"/>
                <w:szCs w:val="17"/>
              </w:rPr>
              <w:t>(last name, first name, email address)</w:t>
            </w:r>
          </w:p>
        </w:tc>
        <w:sdt>
          <w:sdtPr>
            <w:rPr>
              <w:sz w:val="17"/>
              <w:szCs w:val="17"/>
            </w:rPr>
            <w:id w:val="-1751189456"/>
            <w:showingPlcHdr/>
          </w:sdtPr>
          <w:sdtEndPr/>
          <w:sdtContent>
            <w:tc>
              <w:tcPr>
                <w:tcW w:w="6486" w:type="dxa"/>
                <w:vAlign w:val="center"/>
              </w:tcPr>
              <w:p w14:paraId="7BD7B48D"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bl>
    <w:p w14:paraId="60311239" w14:textId="11ABE237" w:rsidR="00B77B28" w:rsidRDefault="00B77B28" w:rsidP="000D4D90">
      <w:pPr>
        <w:pStyle w:val="berschrift3"/>
        <w:ind w:left="142"/>
      </w:pPr>
      <w:bookmarkStart w:id="12" w:name="_Toc87978007"/>
      <w:bookmarkStart w:id="13" w:name="_Toc92797387"/>
      <w:r>
        <w:t>2.</w:t>
      </w:r>
      <w:r w:rsidR="0027488A">
        <w:t>2</w:t>
      </w:r>
      <w:r>
        <w:tab/>
        <w:t>Co-applicants</w:t>
      </w:r>
      <w:bookmarkEnd w:id="12"/>
      <w:bookmarkEnd w:id="13"/>
      <w:r>
        <w:t xml:space="preserve"> </w:t>
      </w:r>
    </w:p>
    <w:p w14:paraId="55950493" w14:textId="50793859" w:rsidR="00B77B28" w:rsidRPr="000059A3" w:rsidRDefault="00B77B28" w:rsidP="000D4D90">
      <w:pPr>
        <w:pStyle w:val="3Text"/>
        <w:ind w:left="142"/>
        <w:rPr>
          <w:b/>
        </w:rPr>
      </w:pPr>
      <w:r>
        <w:t>Please copy boxes as necessary</w:t>
      </w:r>
      <w:r w:rsidR="001A7437">
        <w:t>.</w:t>
      </w:r>
    </w:p>
    <w:tbl>
      <w:tblPr>
        <w:tblStyle w:val="Tabellenraster"/>
        <w:tblW w:w="8693" w:type="dxa"/>
        <w:tblInd w:w="89" w:type="dxa"/>
        <w:tblLook w:val="04A0" w:firstRow="1" w:lastRow="0" w:firstColumn="1" w:lastColumn="0" w:noHBand="0" w:noVBand="1"/>
      </w:tblPr>
      <w:tblGrid>
        <w:gridCol w:w="2281"/>
        <w:gridCol w:w="6412"/>
      </w:tblGrid>
      <w:tr w:rsidR="00B77B28" w:rsidRPr="00ED042E" w14:paraId="5732D0A6" w14:textId="77777777" w:rsidTr="002D73F7">
        <w:trPr>
          <w:trHeight w:val="283"/>
        </w:trPr>
        <w:tc>
          <w:tcPr>
            <w:tcW w:w="8693" w:type="dxa"/>
            <w:gridSpan w:val="2"/>
            <w:shd w:val="clear" w:color="auto" w:fill="E6ECF2" w:themeFill="background2"/>
            <w:vAlign w:val="center"/>
          </w:tcPr>
          <w:p w14:paraId="50DD5C82" w14:textId="77777777" w:rsidR="00B77B28" w:rsidRPr="00ED042E" w:rsidRDefault="00B77B28" w:rsidP="002D73F7">
            <w:pPr>
              <w:spacing w:line="276" w:lineRule="auto"/>
              <w:jc w:val="center"/>
              <w:rPr>
                <w:b/>
                <w:i/>
                <w:sz w:val="17"/>
                <w:szCs w:val="17"/>
              </w:rPr>
            </w:pPr>
            <w:r w:rsidRPr="00ED042E">
              <w:rPr>
                <w:b/>
                <w:i/>
                <w:sz w:val="17"/>
                <w:szCs w:val="17"/>
              </w:rPr>
              <w:t>Please fill in if applicable</w:t>
            </w:r>
          </w:p>
        </w:tc>
      </w:tr>
      <w:tr w:rsidR="00B77B28" w:rsidRPr="00ED042E" w14:paraId="61C0C153" w14:textId="77777777" w:rsidTr="002D73F7">
        <w:trPr>
          <w:trHeight w:val="283"/>
        </w:trPr>
        <w:tc>
          <w:tcPr>
            <w:tcW w:w="2281" w:type="dxa"/>
            <w:shd w:val="clear" w:color="auto" w:fill="F2F2F2" w:themeFill="background1" w:themeFillShade="F2"/>
            <w:vAlign w:val="center"/>
          </w:tcPr>
          <w:p w14:paraId="537B5FF2" w14:textId="77777777" w:rsidR="00B77B28" w:rsidRPr="00ED042E" w:rsidRDefault="00B77B28" w:rsidP="002D73F7">
            <w:pPr>
              <w:spacing w:line="276" w:lineRule="auto"/>
              <w:rPr>
                <w:b/>
                <w:sz w:val="17"/>
                <w:szCs w:val="17"/>
              </w:rPr>
            </w:pPr>
            <w:r w:rsidRPr="00ED042E">
              <w:rPr>
                <w:b/>
                <w:sz w:val="17"/>
                <w:szCs w:val="17"/>
              </w:rPr>
              <w:t>Co-applicant 1</w:t>
            </w:r>
          </w:p>
          <w:p w14:paraId="3F1CB97B" w14:textId="77777777" w:rsidR="00B77B28" w:rsidRPr="00AC5703" w:rsidRDefault="00B77B28" w:rsidP="002D73F7">
            <w:pPr>
              <w:spacing w:line="276" w:lineRule="auto"/>
              <w:rPr>
                <w:bCs/>
                <w:sz w:val="17"/>
                <w:szCs w:val="17"/>
              </w:rPr>
            </w:pPr>
            <w:r w:rsidRPr="00AC5703">
              <w:rPr>
                <w:bCs/>
                <w:sz w:val="17"/>
                <w:szCs w:val="17"/>
              </w:rPr>
              <w:t>(last name, first name)</w:t>
            </w:r>
          </w:p>
        </w:tc>
        <w:sdt>
          <w:sdtPr>
            <w:rPr>
              <w:sz w:val="17"/>
              <w:szCs w:val="17"/>
            </w:rPr>
            <w:id w:val="-143965457"/>
            <w:showingPlcHdr/>
          </w:sdtPr>
          <w:sdtEndPr/>
          <w:sdtContent>
            <w:tc>
              <w:tcPr>
                <w:tcW w:w="6412" w:type="dxa"/>
                <w:vAlign w:val="center"/>
              </w:tcPr>
              <w:p w14:paraId="4C04731B"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68EAC2CE" w14:textId="77777777" w:rsidTr="002D73F7">
        <w:trPr>
          <w:trHeight w:val="283"/>
        </w:trPr>
        <w:tc>
          <w:tcPr>
            <w:tcW w:w="2281" w:type="dxa"/>
            <w:shd w:val="clear" w:color="auto" w:fill="F2F2F2" w:themeFill="background1" w:themeFillShade="F2"/>
            <w:vAlign w:val="center"/>
          </w:tcPr>
          <w:p w14:paraId="3AC58A49" w14:textId="77777777" w:rsidR="00B77B28" w:rsidRPr="00ED042E" w:rsidRDefault="00B77B28" w:rsidP="002D73F7">
            <w:pPr>
              <w:spacing w:line="276" w:lineRule="auto"/>
              <w:rPr>
                <w:b/>
                <w:sz w:val="17"/>
                <w:szCs w:val="17"/>
              </w:rPr>
            </w:pPr>
            <w:r w:rsidRPr="00ED042E">
              <w:rPr>
                <w:b/>
                <w:sz w:val="17"/>
                <w:szCs w:val="17"/>
              </w:rPr>
              <w:t>Position</w:t>
            </w:r>
          </w:p>
        </w:tc>
        <w:sdt>
          <w:sdtPr>
            <w:rPr>
              <w:sz w:val="17"/>
              <w:szCs w:val="17"/>
            </w:rPr>
            <w:id w:val="425848968"/>
            <w:showingPlcHdr/>
          </w:sdtPr>
          <w:sdtEndPr/>
          <w:sdtContent>
            <w:tc>
              <w:tcPr>
                <w:tcW w:w="6412" w:type="dxa"/>
                <w:vAlign w:val="center"/>
              </w:tcPr>
              <w:p w14:paraId="4756D308"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7087EF16" w14:textId="77777777" w:rsidTr="002D73F7">
        <w:trPr>
          <w:trHeight w:val="283"/>
        </w:trPr>
        <w:tc>
          <w:tcPr>
            <w:tcW w:w="2281" w:type="dxa"/>
            <w:shd w:val="clear" w:color="auto" w:fill="F2F2F2" w:themeFill="background1" w:themeFillShade="F2"/>
            <w:vAlign w:val="center"/>
          </w:tcPr>
          <w:p w14:paraId="11403E11" w14:textId="77777777" w:rsidR="00B77B28" w:rsidRPr="00ED042E" w:rsidRDefault="00B77B28" w:rsidP="002D73F7">
            <w:pPr>
              <w:spacing w:line="276" w:lineRule="auto"/>
              <w:rPr>
                <w:b/>
                <w:sz w:val="17"/>
                <w:szCs w:val="17"/>
              </w:rPr>
            </w:pPr>
            <w:r w:rsidRPr="00ED042E">
              <w:rPr>
                <w:b/>
                <w:sz w:val="17"/>
                <w:szCs w:val="17"/>
              </w:rPr>
              <w:t>Host institution</w:t>
            </w:r>
          </w:p>
        </w:tc>
        <w:sdt>
          <w:sdtPr>
            <w:rPr>
              <w:sz w:val="17"/>
              <w:szCs w:val="17"/>
            </w:rPr>
            <w:id w:val="1812980758"/>
            <w:showingPlcHdr/>
          </w:sdtPr>
          <w:sdtEndPr/>
          <w:sdtContent>
            <w:tc>
              <w:tcPr>
                <w:tcW w:w="6412" w:type="dxa"/>
                <w:vAlign w:val="center"/>
              </w:tcPr>
              <w:p w14:paraId="6899D4DC"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564FA4F1" w14:textId="77777777" w:rsidTr="002D73F7">
        <w:trPr>
          <w:trHeight w:val="283"/>
        </w:trPr>
        <w:tc>
          <w:tcPr>
            <w:tcW w:w="2281" w:type="dxa"/>
            <w:shd w:val="clear" w:color="auto" w:fill="F2F2F2" w:themeFill="background1" w:themeFillShade="F2"/>
            <w:vAlign w:val="center"/>
          </w:tcPr>
          <w:p w14:paraId="29EBFFCD" w14:textId="77777777" w:rsidR="00B77B28" w:rsidRPr="00ED042E" w:rsidRDefault="00B77B28" w:rsidP="002D73F7">
            <w:pPr>
              <w:spacing w:line="276" w:lineRule="auto"/>
              <w:rPr>
                <w:b/>
                <w:sz w:val="17"/>
                <w:szCs w:val="17"/>
              </w:rPr>
            </w:pPr>
            <w:r w:rsidRPr="00ED042E">
              <w:rPr>
                <w:b/>
                <w:sz w:val="17"/>
                <w:szCs w:val="17"/>
              </w:rPr>
              <w:t>Address</w:t>
            </w:r>
          </w:p>
        </w:tc>
        <w:sdt>
          <w:sdtPr>
            <w:rPr>
              <w:sz w:val="17"/>
              <w:szCs w:val="17"/>
            </w:rPr>
            <w:id w:val="1891074549"/>
            <w:showingPlcHdr/>
          </w:sdtPr>
          <w:sdtEndPr/>
          <w:sdtContent>
            <w:tc>
              <w:tcPr>
                <w:tcW w:w="6412" w:type="dxa"/>
                <w:vAlign w:val="center"/>
              </w:tcPr>
              <w:p w14:paraId="5DC12906"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7A7A0C7E" w14:textId="77777777" w:rsidTr="002D73F7">
        <w:trPr>
          <w:trHeight w:val="283"/>
        </w:trPr>
        <w:tc>
          <w:tcPr>
            <w:tcW w:w="2281" w:type="dxa"/>
            <w:shd w:val="clear" w:color="auto" w:fill="F2F2F2" w:themeFill="background1" w:themeFillShade="F2"/>
            <w:vAlign w:val="center"/>
          </w:tcPr>
          <w:p w14:paraId="4877A29E" w14:textId="329137B1" w:rsidR="00B77B28" w:rsidRPr="00ED042E" w:rsidRDefault="005A2D3B" w:rsidP="002D73F7">
            <w:pPr>
              <w:spacing w:line="276" w:lineRule="auto"/>
              <w:rPr>
                <w:b/>
                <w:sz w:val="17"/>
                <w:szCs w:val="17"/>
              </w:rPr>
            </w:pPr>
            <w:r>
              <w:rPr>
                <w:b/>
                <w:sz w:val="17"/>
                <w:szCs w:val="17"/>
              </w:rPr>
              <w:t>Postal code</w:t>
            </w:r>
          </w:p>
        </w:tc>
        <w:sdt>
          <w:sdtPr>
            <w:rPr>
              <w:sz w:val="17"/>
              <w:szCs w:val="17"/>
            </w:rPr>
            <w:id w:val="-2080980044"/>
            <w:showingPlcHdr/>
          </w:sdtPr>
          <w:sdtEndPr/>
          <w:sdtContent>
            <w:tc>
              <w:tcPr>
                <w:tcW w:w="6412" w:type="dxa"/>
                <w:vAlign w:val="center"/>
              </w:tcPr>
              <w:p w14:paraId="30A664E9"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0C383553" w14:textId="77777777" w:rsidTr="002D73F7">
        <w:trPr>
          <w:trHeight w:val="283"/>
        </w:trPr>
        <w:tc>
          <w:tcPr>
            <w:tcW w:w="2281" w:type="dxa"/>
            <w:shd w:val="clear" w:color="auto" w:fill="F2F2F2" w:themeFill="background1" w:themeFillShade="F2"/>
            <w:vAlign w:val="center"/>
          </w:tcPr>
          <w:p w14:paraId="373E3369" w14:textId="77777777" w:rsidR="00B77B28" w:rsidRPr="00ED042E" w:rsidRDefault="00B77B28" w:rsidP="002D73F7">
            <w:pPr>
              <w:spacing w:line="276" w:lineRule="auto"/>
              <w:rPr>
                <w:b/>
                <w:sz w:val="17"/>
                <w:szCs w:val="17"/>
              </w:rPr>
            </w:pPr>
            <w:r w:rsidRPr="00ED042E">
              <w:rPr>
                <w:b/>
                <w:sz w:val="17"/>
                <w:szCs w:val="17"/>
              </w:rPr>
              <w:t>City</w:t>
            </w:r>
          </w:p>
        </w:tc>
        <w:sdt>
          <w:sdtPr>
            <w:rPr>
              <w:sz w:val="17"/>
              <w:szCs w:val="17"/>
            </w:rPr>
            <w:id w:val="-350182404"/>
            <w:showingPlcHdr/>
          </w:sdtPr>
          <w:sdtEndPr/>
          <w:sdtContent>
            <w:tc>
              <w:tcPr>
                <w:tcW w:w="6412" w:type="dxa"/>
                <w:vAlign w:val="center"/>
              </w:tcPr>
              <w:p w14:paraId="684723E0"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7E59C260" w14:textId="77777777" w:rsidTr="002D73F7">
        <w:trPr>
          <w:trHeight w:val="283"/>
        </w:trPr>
        <w:tc>
          <w:tcPr>
            <w:tcW w:w="2281" w:type="dxa"/>
            <w:shd w:val="clear" w:color="auto" w:fill="F2F2F2" w:themeFill="background1" w:themeFillShade="F2"/>
            <w:vAlign w:val="center"/>
          </w:tcPr>
          <w:p w14:paraId="636268AC" w14:textId="77777777" w:rsidR="00B77B28" w:rsidRPr="00ED042E" w:rsidRDefault="00B77B28" w:rsidP="002D73F7">
            <w:pPr>
              <w:spacing w:line="276" w:lineRule="auto"/>
              <w:rPr>
                <w:b/>
                <w:sz w:val="17"/>
                <w:szCs w:val="17"/>
              </w:rPr>
            </w:pPr>
            <w:r>
              <w:rPr>
                <w:b/>
                <w:sz w:val="17"/>
                <w:szCs w:val="17"/>
              </w:rPr>
              <w:t>Email</w:t>
            </w:r>
            <w:r w:rsidRPr="00ED042E">
              <w:rPr>
                <w:b/>
                <w:sz w:val="17"/>
                <w:szCs w:val="17"/>
              </w:rPr>
              <w:t xml:space="preserve"> address</w:t>
            </w:r>
          </w:p>
        </w:tc>
        <w:sdt>
          <w:sdtPr>
            <w:rPr>
              <w:sz w:val="17"/>
              <w:szCs w:val="17"/>
            </w:rPr>
            <w:id w:val="1585268404"/>
            <w:showingPlcHdr/>
          </w:sdtPr>
          <w:sdtEndPr/>
          <w:sdtContent>
            <w:tc>
              <w:tcPr>
                <w:tcW w:w="6412" w:type="dxa"/>
                <w:vAlign w:val="center"/>
              </w:tcPr>
              <w:p w14:paraId="51567F2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2D5F36BF" w14:textId="77777777" w:rsidTr="002D73F7">
        <w:trPr>
          <w:trHeight w:val="283"/>
        </w:trPr>
        <w:tc>
          <w:tcPr>
            <w:tcW w:w="2281" w:type="dxa"/>
            <w:shd w:val="clear" w:color="auto" w:fill="F2F2F2" w:themeFill="background1" w:themeFillShade="F2"/>
            <w:vAlign w:val="center"/>
          </w:tcPr>
          <w:p w14:paraId="5482E5B1" w14:textId="77777777" w:rsidR="00B77B28" w:rsidRPr="00ED042E" w:rsidRDefault="00B77B28" w:rsidP="002D73F7">
            <w:pPr>
              <w:spacing w:line="276" w:lineRule="auto"/>
              <w:rPr>
                <w:b/>
                <w:sz w:val="17"/>
                <w:szCs w:val="17"/>
              </w:rPr>
            </w:pPr>
            <w:r w:rsidRPr="00ED042E">
              <w:rPr>
                <w:b/>
                <w:sz w:val="17"/>
                <w:szCs w:val="17"/>
              </w:rPr>
              <w:t>Telephone</w:t>
            </w:r>
          </w:p>
        </w:tc>
        <w:sdt>
          <w:sdtPr>
            <w:rPr>
              <w:sz w:val="17"/>
              <w:szCs w:val="17"/>
            </w:rPr>
            <w:id w:val="-804306736"/>
            <w:showingPlcHdr/>
          </w:sdtPr>
          <w:sdtEndPr/>
          <w:sdtContent>
            <w:tc>
              <w:tcPr>
                <w:tcW w:w="6412" w:type="dxa"/>
                <w:vAlign w:val="center"/>
              </w:tcPr>
              <w:p w14:paraId="3CB2AB37"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A4229F" w:rsidRPr="00ED042E" w14:paraId="0F15E6E2" w14:textId="77777777" w:rsidTr="008E7CFD">
        <w:trPr>
          <w:trHeight w:val="283"/>
        </w:trPr>
        <w:tc>
          <w:tcPr>
            <w:tcW w:w="2281" w:type="dxa"/>
            <w:shd w:val="clear" w:color="auto" w:fill="F2F2F2" w:themeFill="background1" w:themeFillShade="F2"/>
            <w:vAlign w:val="center"/>
          </w:tcPr>
          <w:p w14:paraId="339EB19B" w14:textId="41C29246" w:rsidR="00A4229F" w:rsidRPr="00ED042E" w:rsidRDefault="00A4229F" w:rsidP="00A4229F">
            <w:pPr>
              <w:spacing w:line="276" w:lineRule="auto"/>
              <w:rPr>
                <w:b/>
                <w:sz w:val="17"/>
                <w:szCs w:val="17"/>
              </w:rPr>
            </w:pPr>
            <w:r>
              <w:rPr>
                <w:b/>
                <w:sz w:val="17"/>
                <w:szCs w:val="17"/>
              </w:rPr>
              <w:t xml:space="preserve">Grantee of SPHN </w:t>
            </w:r>
          </w:p>
        </w:tc>
        <w:tc>
          <w:tcPr>
            <w:tcW w:w="6412" w:type="dxa"/>
            <w:vAlign w:val="center"/>
          </w:tcPr>
          <w:p w14:paraId="60725E45" w14:textId="269C7424" w:rsidR="00A4229F" w:rsidRDefault="00C034F1" w:rsidP="00A4229F">
            <w:pPr>
              <w:widowControl w:val="0"/>
              <w:tabs>
                <w:tab w:val="left" w:pos="326"/>
              </w:tabs>
              <w:autoSpaceDE w:val="0"/>
              <w:autoSpaceDN w:val="0"/>
              <w:adjustRightInd w:val="0"/>
              <w:rPr>
                <w:sz w:val="18"/>
                <w:szCs w:val="18"/>
              </w:rPr>
            </w:pPr>
            <w:sdt>
              <w:sdtPr>
                <w:rPr>
                  <w:sz w:val="17"/>
                  <w:szCs w:val="17"/>
                </w:rPr>
                <w:id w:val="-256755283"/>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Pr>
                <w:sz w:val="18"/>
                <w:szCs w:val="18"/>
              </w:rPr>
              <w:t xml:space="preserve"> </w:t>
            </w:r>
            <w:r w:rsidR="005A2D3B">
              <w:rPr>
                <w:sz w:val="18"/>
                <w:szCs w:val="18"/>
              </w:rPr>
              <w:t>Y</w:t>
            </w:r>
            <w:r w:rsidR="00A4229F">
              <w:rPr>
                <w:sz w:val="18"/>
                <w:szCs w:val="18"/>
              </w:rPr>
              <w:t>es</w:t>
            </w:r>
            <w:r w:rsidR="005A2D3B">
              <w:rPr>
                <w:sz w:val="18"/>
                <w:szCs w:val="18"/>
              </w:rPr>
              <w:t>.</w:t>
            </w:r>
            <w:r w:rsidR="00A4229F">
              <w:rPr>
                <w:sz w:val="18"/>
                <w:szCs w:val="18"/>
              </w:rPr>
              <w:t xml:space="preserve"> </w:t>
            </w:r>
            <w:r w:rsidR="005A2D3B">
              <w:rPr>
                <w:sz w:val="18"/>
                <w:szCs w:val="18"/>
              </w:rPr>
              <w:t>P</w:t>
            </w:r>
            <w:r w:rsidR="00A4229F">
              <w:rPr>
                <w:sz w:val="18"/>
                <w:szCs w:val="18"/>
              </w:rPr>
              <w:t>lease indicate SPHN project</w:t>
            </w:r>
            <w:r w:rsidR="005A2D3B">
              <w:rPr>
                <w:sz w:val="18"/>
                <w:szCs w:val="18"/>
              </w:rPr>
              <w:t>(s)</w:t>
            </w:r>
            <w:r w:rsidR="00A4229F">
              <w:rPr>
                <w:sz w:val="18"/>
                <w:szCs w:val="18"/>
              </w:rPr>
              <w:t xml:space="preserve">: </w:t>
            </w:r>
          </w:p>
          <w:p w14:paraId="1E976AEA" w14:textId="77777777" w:rsidR="00A4229F" w:rsidRPr="00343A76" w:rsidRDefault="00A4229F" w:rsidP="00A4229F">
            <w:pPr>
              <w:widowControl w:val="0"/>
              <w:tabs>
                <w:tab w:val="left" w:pos="326"/>
              </w:tabs>
              <w:autoSpaceDE w:val="0"/>
              <w:autoSpaceDN w:val="0"/>
              <w:adjustRightInd w:val="0"/>
              <w:rPr>
                <w:sz w:val="18"/>
                <w:szCs w:val="18"/>
              </w:rPr>
            </w:pPr>
          </w:p>
          <w:p w14:paraId="6A105190" w14:textId="5B205AD3" w:rsidR="00A4229F" w:rsidRDefault="00C034F1" w:rsidP="00A4229F">
            <w:pPr>
              <w:spacing w:line="276" w:lineRule="auto"/>
              <w:rPr>
                <w:sz w:val="17"/>
                <w:szCs w:val="17"/>
              </w:rPr>
            </w:pPr>
            <w:sdt>
              <w:sdtPr>
                <w:rPr>
                  <w:sz w:val="17"/>
                  <w:szCs w:val="17"/>
                </w:rPr>
                <w:id w:val="-248275128"/>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sidRPr="00343A76">
              <w:rPr>
                <w:sz w:val="18"/>
                <w:szCs w:val="18"/>
              </w:rPr>
              <w:t xml:space="preserve"> </w:t>
            </w:r>
            <w:r w:rsidR="005A2D3B">
              <w:rPr>
                <w:sz w:val="18"/>
                <w:szCs w:val="18"/>
              </w:rPr>
              <w:t>N</w:t>
            </w:r>
            <w:r w:rsidR="00A4229F">
              <w:rPr>
                <w:sz w:val="18"/>
                <w:szCs w:val="18"/>
              </w:rPr>
              <w:t>o</w:t>
            </w:r>
          </w:p>
        </w:tc>
      </w:tr>
      <w:tr w:rsidR="00A4229F" w:rsidRPr="00ED042E" w14:paraId="1FA70D80" w14:textId="77777777" w:rsidTr="002D73F7">
        <w:trPr>
          <w:trHeight w:val="283"/>
        </w:trPr>
        <w:tc>
          <w:tcPr>
            <w:tcW w:w="2281" w:type="dxa"/>
            <w:shd w:val="clear" w:color="auto" w:fill="F2F2F2" w:themeFill="background1" w:themeFillShade="F2"/>
          </w:tcPr>
          <w:p w14:paraId="38C40817" w14:textId="77777777" w:rsidR="00A4229F" w:rsidRPr="00ED042E" w:rsidRDefault="00A4229F" w:rsidP="00A4229F">
            <w:pPr>
              <w:spacing w:line="276" w:lineRule="auto"/>
              <w:rPr>
                <w:b/>
                <w:sz w:val="17"/>
                <w:szCs w:val="17"/>
              </w:rPr>
            </w:pPr>
            <w:r w:rsidRPr="00ED042E">
              <w:rPr>
                <w:b/>
                <w:sz w:val="17"/>
                <w:szCs w:val="17"/>
              </w:rPr>
              <w:t xml:space="preserve">Research/grant office contact </w:t>
            </w:r>
            <w:r w:rsidRPr="00AC5703">
              <w:rPr>
                <w:bCs/>
                <w:sz w:val="17"/>
                <w:szCs w:val="17"/>
              </w:rPr>
              <w:t>(last name, first name, email address)</w:t>
            </w:r>
          </w:p>
        </w:tc>
        <w:sdt>
          <w:sdtPr>
            <w:rPr>
              <w:sz w:val="17"/>
              <w:szCs w:val="17"/>
            </w:rPr>
            <w:id w:val="359326393"/>
            <w:showingPlcHdr/>
          </w:sdtPr>
          <w:sdtEndPr/>
          <w:sdtContent>
            <w:tc>
              <w:tcPr>
                <w:tcW w:w="6412" w:type="dxa"/>
              </w:tcPr>
              <w:p w14:paraId="537737DD" w14:textId="77777777" w:rsidR="00A4229F" w:rsidRPr="00ED042E" w:rsidRDefault="00A4229F" w:rsidP="00A4229F">
                <w:pPr>
                  <w:spacing w:line="276" w:lineRule="auto"/>
                  <w:rPr>
                    <w:sz w:val="17"/>
                    <w:szCs w:val="17"/>
                  </w:rPr>
                </w:pPr>
                <w:r w:rsidRPr="00ED042E">
                  <w:rPr>
                    <w:rStyle w:val="Platzhaltertext"/>
                    <w:sz w:val="17"/>
                    <w:szCs w:val="17"/>
                  </w:rPr>
                  <w:t>Click here to enter text.</w:t>
                </w:r>
              </w:p>
            </w:tc>
          </w:sdtContent>
        </w:sdt>
      </w:tr>
    </w:tbl>
    <w:p w14:paraId="66BDB6C6" w14:textId="77777777" w:rsidR="00B77B28" w:rsidRDefault="00B77B28" w:rsidP="00B77B28">
      <w:pPr>
        <w:spacing w:line="276" w:lineRule="auto"/>
        <w:jc w:val="both"/>
      </w:pPr>
    </w:p>
    <w:tbl>
      <w:tblPr>
        <w:tblStyle w:val="Tabellenraster"/>
        <w:tblW w:w="8693" w:type="dxa"/>
        <w:tblInd w:w="89" w:type="dxa"/>
        <w:tblLook w:val="04A0" w:firstRow="1" w:lastRow="0" w:firstColumn="1" w:lastColumn="0" w:noHBand="0" w:noVBand="1"/>
      </w:tblPr>
      <w:tblGrid>
        <w:gridCol w:w="2281"/>
        <w:gridCol w:w="6412"/>
      </w:tblGrid>
      <w:tr w:rsidR="00B77B28" w14:paraId="31D288B3" w14:textId="77777777" w:rsidTr="002D73F7">
        <w:trPr>
          <w:trHeight w:val="283"/>
        </w:trPr>
        <w:tc>
          <w:tcPr>
            <w:tcW w:w="2281" w:type="dxa"/>
            <w:shd w:val="clear" w:color="auto" w:fill="F2F2F2" w:themeFill="background1" w:themeFillShade="F2"/>
          </w:tcPr>
          <w:p w14:paraId="1719AA84" w14:textId="77777777" w:rsidR="00B77B28" w:rsidRDefault="00B77B28" w:rsidP="002D73F7">
            <w:pPr>
              <w:spacing w:line="276" w:lineRule="auto"/>
              <w:rPr>
                <w:b/>
                <w:sz w:val="17"/>
                <w:szCs w:val="17"/>
              </w:rPr>
            </w:pPr>
            <w:r>
              <w:rPr>
                <w:b/>
                <w:sz w:val="17"/>
                <w:szCs w:val="17"/>
              </w:rPr>
              <w:t>Co-applicant 2</w:t>
            </w:r>
          </w:p>
          <w:p w14:paraId="4EAF4299" w14:textId="77777777" w:rsidR="00B77B28" w:rsidRPr="00AC5703" w:rsidRDefault="00B77B28" w:rsidP="002D73F7">
            <w:pPr>
              <w:spacing w:line="276" w:lineRule="auto"/>
              <w:rPr>
                <w:bCs/>
                <w:sz w:val="17"/>
                <w:szCs w:val="17"/>
              </w:rPr>
            </w:pPr>
            <w:r w:rsidRPr="00AC5703">
              <w:rPr>
                <w:bCs/>
                <w:sz w:val="17"/>
                <w:szCs w:val="17"/>
              </w:rPr>
              <w:t>(last name, first name)</w:t>
            </w:r>
          </w:p>
        </w:tc>
        <w:sdt>
          <w:sdtPr>
            <w:rPr>
              <w:sz w:val="17"/>
              <w:szCs w:val="17"/>
            </w:rPr>
            <w:id w:val="-420328204"/>
            <w:showingPlcHdr/>
          </w:sdtPr>
          <w:sdtEndPr/>
          <w:sdtContent>
            <w:tc>
              <w:tcPr>
                <w:tcW w:w="6412" w:type="dxa"/>
                <w:vAlign w:val="center"/>
              </w:tcPr>
              <w:p w14:paraId="349ACDB6"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908A463" w14:textId="77777777" w:rsidTr="002D73F7">
        <w:trPr>
          <w:trHeight w:val="283"/>
        </w:trPr>
        <w:tc>
          <w:tcPr>
            <w:tcW w:w="2281" w:type="dxa"/>
            <w:shd w:val="clear" w:color="auto" w:fill="F2F2F2" w:themeFill="background1" w:themeFillShade="F2"/>
          </w:tcPr>
          <w:p w14:paraId="74D2FCBD" w14:textId="77777777" w:rsidR="00B77B28" w:rsidRDefault="00B77B28" w:rsidP="002D73F7">
            <w:pPr>
              <w:spacing w:line="276" w:lineRule="auto"/>
              <w:rPr>
                <w:b/>
                <w:sz w:val="17"/>
                <w:szCs w:val="17"/>
              </w:rPr>
            </w:pPr>
            <w:r>
              <w:rPr>
                <w:b/>
                <w:sz w:val="17"/>
                <w:szCs w:val="17"/>
              </w:rPr>
              <w:t>Position</w:t>
            </w:r>
          </w:p>
        </w:tc>
        <w:sdt>
          <w:sdtPr>
            <w:rPr>
              <w:sz w:val="17"/>
              <w:szCs w:val="17"/>
            </w:rPr>
            <w:id w:val="2017259056"/>
            <w:showingPlcHdr/>
          </w:sdtPr>
          <w:sdtEndPr/>
          <w:sdtContent>
            <w:tc>
              <w:tcPr>
                <w:tcW w:w="6412" w:type="dxa"/>
              </w:tcPr>
              <w:p w14:paraId="5D36C3F6"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45D26BC" w14:textId="77777777" w:rsidTr="002D73F7">
        <w:trPr>
          <w:trHeight w:val="283"/>
        </w:trPr>
        <w:tc>
          <w:tcPr>
            <w:tcW w:w="2281" w:type="dxa"/>
            <w:shd w:val="clear" w:color="auto" w:fill="F2F2F2" w:themeFill="background1" w:themeFillShade="F2"/>
          </w:tcPr>
          <w:p w14:paraId="7B9732A4" w14:textId="77777777" w:rsidR="00B77B28" w:rsidRDefault="00B77B28" w:rsidP="002D73F7">
            <w:pPr>
              <w:spacing w:line="276" w:lineRule="auto"/>
              <w:rPr>
                <w:b/>
                <w:sz w:val="17"/>
                <w:szCs w:val="17"/>
              </w:rPr>
            </w:pPr>
            <w:r>
              <w:rPr>
                <w:b/>
                <w:sz w:val="17"/>
                <w:szCs w:val="17"/>
              </w:rPr>
              <w:t>Host institution</w:t>
            </w:r>
          </w:p>
        </w:tc>
        <w:sdt>
          <w:sdtPr>
            <w:rPr>
              <w:sz w:val="17"/>
              <w:szCs w:val="17"/>
            </w:rPr>
            <w:id w:val="230662766"/>
            <w:showingPlcHdr/>
          </w:sdtPr>
          <w:sdtEndPr/>
          <w:sdtContent>
            <w:tc>
              <w:tcPr>
                <w:tcW w:w="6412" w:type="dxa"/>
              </w:tcPr>
              <w:p w14:paraId="727EC51F"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704DE33B" w14:textId="77777777" w:rsidTr="002D73F7">
        <w:trPr>
          <w:trHeight w:val="283"/>
        </w:trPr>
        <w:tc>
          <w:tcPr>
            <w:tcW w:w="2281" w:type="dxa"/>
            <w:shd w:val="clear" w:color="auto" w:fill="F2F2F2" w:themeFill="background1" w:themeFillShade="F2"/>
          </w:tcPr>
          <w:p w14:paraId="04A3A024" w14:textId="77777777" w:rsidR="00B77B28" w:rsidRDefault="00B77B28" w:rsidP="002D73F7">
            <w:pPr>
              <w:spacing w:line="276" w:lineRule="auto"/>
              <w:rPr>
                <w:b/>
                <w:sz w:val="17"/>
                <w:szCs w:val="17"/>
              </w:rPr>
            </w:pPr>
            <w:r>
              <w:rPr>
                <w:b/>
                <w:sz w:val="17"/>
                <w:szCs w:val="17"/>
              </w:rPr>
              <w:t>Address</w:t>
            </w:r>
          </w:p>
        </w:tc>
        <w:sdt>
          <w:sdtPr>
            <w:rPr>
              <w:sz w:val="17"/>
              <w:szCs w:val="17"/>
            </w:rPr>
            <w:id w:val="-1095087298"/>
            <w:showingPlcHdr/>
          </w:sdtPr>
          <w:sdtEndPr/>
          <w:sdtContent>
            <w:tc>
              <w:tcPr>
                <w:tcW w:w="6412" w:type="dxa"/>
              </w:tcPr>
              <w:p w14:paraId="14432E24"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6676C27" w14:textId="77777777" w:rsidTr="002D73F7">
        <w:trPr>
          <w:trHeight w:val="283"/>
        </w:trPr>
        <w:tc>
          <w:tcPr>
            <w:tcW w:w="2281" w:type="dxa"/>
            <w:shd w:val="clear" w:color="auto" w:fill="F2F2F2" w:themeFill="background1" w:themeFillShade="F2"/>
          </w:tcPr>
          <w:p w14:paraId="77134B90" w14:textId="4CC92E8C" w:rsidR="00B77B28" w:rsidRDefault="005A2D3B" w:rsidP="002D73F7">
            <w:pPr>
              <w:spacing w:line="276" w:lineRule="auto"/>
              <w:rPr>
                <w:b/>
                <w:sz w:val="17"/>
                <w:szCs w:val="17"/>
              </w:rPr>
            </w:pPr>
            <w:r>
              <w:rPr>
                <w:b/>
                <w:sz w:val="17"/>
                <w:szCs w:val="17"/>
              </w:rPr>
              <w:lastRenderedPageBreak/>
              <w:t>Postal code</w:t>
            </w:r>
          </w:p>
        </w:tc>
        <w:sdt>
          <w:sdtPr>
            <w:rPr>
              <w:sz w:val="17"/>
              <w:szCs w:val="17"/>
            </w:rPr>
            <w:id w:val="520284473"/>
            <w:showingPlcHdr/>
          </w:sdtPr>
          <w:sdtEndPr/>
          <w:sdtContent>
            <w:tc>
              <w:tcPr>
                <w:tcW w:w="6412" w:type="dxa"/>
              </w:tcPr>
              <w:p w14:paraId="3A46BA57"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5F2BDB0" w14:textId="77777777" w:rsidTr="002D73F7">
        <w:trPr>
          <w:trHeight w:val="283"/>
        </w:trPr>
        <w:tc>
          <w:tcPr>
            <w:tcW w:w="2281" w:type="dxa"/>
            <w:shd w:val="clear" w:color="auto" w:fill="F2F2F2" w:themeFill="background1" w:themeFillShade="F2"/>
          </w:tcPr>
          <w:p w14:paraId="08ACF820" w14:textId="77777777" w:rsidR="00B77B28" w:rsidRDefault="00B77B28" w:rsidP="002D73F7">
            <w:pPr>
              <w:spacing w:line="276" w:lineRule="auto"/>
              <w:rPr>
                <w:b/>
                <w:sz w:val="17"/>
                <w:szCs w:val="17"/>
              </w:rPr>
            </w:pPr>
            <w:r>
              <w:rPr>
                <w:b/>
                <w:sz w:val="17"/>
                <w:szCs w:val="17"/>
              </w:rPr>
              <w:t>City</w:t>
            </w:r>
          </w:p>
        </w:tc>
        <w:sdt>
          <w:sdtPr>
            <w:rPr>
              <w:sz w:val="17"/>
              <w:szCs w:val="17"/>
            </w:rPr>
            <w:id w:val="-1900581385"/>
            <w:showingPlcHdr/>
          </w:sdtPr>
          <w:sdtEndPr/>
          <w:sdtContent>
            <w:tc>
              <w:tcPr>
                <w:tcW w:w="6412" w:type="dxa"/>
              </w:tcPr>
              <w:p w14:paraId="6EB7A2F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59870D39" w14:textId="77777777" w:rsidTr="002D73F7">
        <w:trPr>
          <w:trHeight w:val="283"/>
        </w:trPr>
        <w:tc>
          <w:tcPr>
            <w:tcW w:w="2281" w:type="dxa"/>
            <w:shd w:val="clear" w:color="auto" w:fill="F2F2F2" w:themeFill="background1" w:themeFillShade="F2"/>
          </w:tcPr>
          <w:p w14:paraId="1C63BD04" w14:textId="77777777" w:rsidR="00B77B28" w:rsidRDefault="00B77B28" w:rsidP="002D73F7">
            <w:pPr>
              <w:spacing w:line="276" w:lineRule="auto"/>
              <w:rPr>
                <w:b/>
                <w:sz w:val="17"/>
                <w:szCs w:val="17"/>
              </w:rPr>
            </w:pPr>
            <w:r>
              <w:rPr>
                <w:b/>
                <w:sz w:val="17"/>
                <w:szCs w:val="17"/>
              </w:rPr>
              <w:t>Email address</w:t>
            </w:r>
          </w:p>
        </w:tc>
        <w:sdt>
          <w:sdtPr>
            <w:rPr>
              <w:sz w:val="17"/>
              <w:szCs w:val="17"/>
            </w:rPr>
            <w:id w:val="-306253595"/>
            <w:showingPlcHdr/>
          </w:sdtPr>
          <w:sdtEndPr/>
          <w:sdtContent>
            <w:tc>
              <w:tcPr>
                <w:tcW w:w="6412" w:type="dxa"/>
              </w:tcPr>
              <w:p w14:paraId="3956FF25"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214D5264" w14:textId="77777777" w:rsidTr="002D73F7">
        <w:trPr>
          <w:trHeight w:val="283"/>
        </w:trPr>
        <w:tc>
          <w:tcPr>
            <w:tcW w:w="2281" w:type="dxa"/>
            <w:shd w:val="clear" w:color="auto" w:fill="F2F2F2" w:themeFill="background1" w:themeFillShade="F2"/>
          </w:tcPr>
          <w:p w14:paraId="2D133B4B" w14:textId="77777777" w:rsidR="00B77B28" w:rsidRDefault="00B77B28" w:rsidP="002D73F7">
            <w:pPr>
              <w:spacing w:line="276" w:lineRule="auto"/>
              <w:rPr>
                <w:b/>
                <w:sz w:val="17"/>
                <w:szCs w:val="17"/>
              </w:rPr>
            </w:pPr>
            <w:r>
              <w:rPr>
                <w:b/>
                <w:sz w:val="17"/>
                <w:szCs w:val="17"/>
              </w:rPr>
              <w:t>Telephone</w:t>
            </w:r>
          </w:p>
        </w:tc>
        <w:sdt>
          <w:sdtPr>
            <w:rPr>
              <w:sz w:val="17"/>
              <w:szCs w:val="17"/>
            </w:rPr>
            <w:id w:val="-87461136"/>
            <w:showingPlcHdr/>
          </w:sdtPr>
          <w:sdtEndPr/>
          <w:sdtContent>
            <w:tc>
              <w:tcPr>
                <w:tcW w:w="6412" w:type="dxa"/>
              </w:tcPr>
              <w:p w14:paraId="55D6823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A4229F" w14:paraId="7C43B706" w14:textId="77777777" w:rsidTr="004440D7">
        <w:trPr>
          <w:trHeight w:val="283"/>
        </w:trPr>
        <w:tc>
          <w:tcPr>
            <w:tcW w:w="2281" w:type="dxa"/>
            <w:shd w:val="clear" w:color="auto" w:fill="F2F2F2" w:themeFill="background1" w:themeFillShade="F2"/>
            <w:vAlign w:val="center"/>
          </w:tcPr>
          <w:p w14:paraId="36F9CE26" w14:textId="49681F40" w:rsidR="00A4229F" w:rsidRPr="00483BC4" w:rsidRDefault="00A4229F" w:rsidP="00A4229F">
            <w:pPr>
              <w:spacing w:line="276" w:lineRule="auto"/>
              <w:rPr>
                <w:b/>
                <w:sz w:val="17"/>
                <w:szCs w:val="17"/>
              </w:rPr>
            </w:pPr>
            <w:r>
              <w:rPr>
                <w:b/>
                <w:sz w:val="17"/>
                <w:szCs w:val="17"/>
              </w:rPr>
              <w:t xml:space="preserve">Grantee of SPHN </w:t>
            </w:r>
          </w:p>
        </w:tc>
        <w:tc>
          <w:tcPr>
            <w:tcW w:w="6412" w:type="dxa"/>
            <w:vAlign w:val="center"/>
          </w:tcPr>
          <w:p w14:paraId="3A83C77F" w14:textId="4544A793" w:rsidR="00A4229F" w:rsidRDefault="00C034F1" w:rsidP="00A4229F">
            <w:pPr>
              <w:widowControl w:val="0"/>
              <w:tabs>
                <w:tab w:val="left" w:pos="326"/>
              </w:tabs>
              <w:autoSpaceDE w:val="0"/>
              <w:autoSpaceDN w:val="0"/>
              <w:adjustRightInd w:val="0"/>
              <w:rPr>
                <w:sz w:val="18"/>
                <w:szCs w:val="18"/>
              </w:rPr>
            </w:pPr>
            <w:sdt>
              <w:sdtPr>
                <w:rPr>
                  <w:sz w:val="17"/>
                  <w:szCs w:val="17"/>
                </w:rPr>
                <w:id w:val="1899470034"/>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Pr>
                <w:sz w:val="18"/>
                <w:szCs w:val="18"/>
              </w:rPr>
              <w:t xml:space="preserve"> </w:t>
            </w:r>
            <w:r w:rsidR="005A2D3B">
              <w:rPr>
                <w:sz w:val="18"/>
                <w:szCs w:val="18"/>
              </w:rPr>
              <w:t>Y</w:t>
            </w:r>
            <w:r w:rsidR="00A4229F">
              <w:rPr>
                <w:sz w:val="18"/>
                <w:szCs w:val="18"/>
              </w:rPr>
              <w:t>es</w:t>
            </w:r>
            <w:r w:rsidR="005A2D3B">
              <w:rPr>
                <w:sz w:val="18"/>
                <w:szCs w:val="18"/>
              </w:rPr>
              <w:t>.</w:t>
            </w:r>
            <w:r w:rsidR="00A4229F">
              <w:rPr>
                <w:sz w:val="18"/>
                <w:szCs w:val="18"/>
              </w:rPr>
              <w:t xml:space="preserve"> </w:t>
            </w:r>
            <w:r w:rsidR="005A2D3B">
              <w:rPr>
                <w:sz w:val="18"/>
                <w:szCs w:val="18"/>
              </w:rPr>
              <w:t>P</w:t>
            </w:r>
            <w:r w:rsidR="00A4229F">
              <w:rPr>
                <w:sz w:val="18"/>
                <w:szCs w:val="18"/>
              </w:rPr>
              <w:t>lease indicate SPHN project</w:t>
            </w:r>
            <w:r w:rsidR="005A2D3B">
              <w:rPr>
                <w:sz w:val="18"/>
                <w:szCs w:val="18"/>
              </w:rPr>
              <w:t>(s)</w:t>
            </w:r>
            <w:r w:rsidR="00A4229F">
              <w:rPr>
                <w:sz w:val="18"/>
                <w:szCs w:val="18"/>
              </w:rPr>
              <w:t xml:space="preserve">: </w:t>
            </w:r>
          </w:p>
          <w:p w14:paraId="6C892688" w14:textId="77777777" w:rsidR="00A4229F" w:rsidRPr="00343A76" w:rsidRDefault="00A4229F" w:rsidP="00A4229F">
            <w:pPr>
              <w:widowControl w:val="0"/>
              <w:tabs>
                <w:tab w:val="left" w:pos="326"/>
              </w:tabs>
              <w:autoSpaceDE w:val="0"/>
              <w:autoSpaceDN w:val="0"/>
              <w:adjustRightInd w:val="0"/>
              <w:rPr>
                <w:sz w:val="18"/>
                <w:szCs w:val="18"/>
              </w:rPr>
            </w:pPr>
          </w:p>
          <w:p w14:paraId="28666BD6" w14:textId="75DD9DEC" w:rsidR="00A4229F" w:rsidRDefault="00C034F1" w:rsidP="00A4229F">
            <w:pPr>
              <w:spacing w:line="276" w:lineRule="auto"/>
              <w:rPr>
                <w:sz w:val="17"/>
                <w:szCs w:val="17"/>
              </w:rPr>
            </w:pPr>
            <w:sdt>
              <w:sdtPr>
                <w:rPr>
                  <w:sz w:val="17"/>
                  <w:szCs w:val="17"/>
                </w:rPr>
                <w:id w:val="2135203302"/>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sidRPr="00343A76">
              <w:rPr>
                <w:sz w:val="18"/>
                <w:szCs w:val="18"/>
              </w:rPr>
              <w:t xml:space="preserve"> </w:t>
            </w:r>
            <w:r w:rsidR="005A2D3B">
              <w:rPr>
                <w:sz w:val="18"/>
                <w:szCs w:val="18"/>
              </w:rPr>
              <w:t>N</w:t>
            </w:r>
            <w:r w:rsidR="00A4229F">
              <w:rPr>
                <w:sz w:val="18"/>
                <w:szCs w:val="18"/>
              </w:rPr>
              <w:t>o</w:t>
            </w:r>
          </w:p>
        </w:tc>
      </w:tr>
      <w:tr w:rsidR="00A4229F" w14:paraId="097EE17A" w14:textId="77777777" w:rsidTr="002D73F7">
        <w:trPr>
          <w:trHeight w:val="283"/>
        </w:trPr>
        <w:tc>
          <w:tcPr>
            <w:tcW w:w="2281" w:type="dxa"/>
            <w:shd w:val="clear" w:color="auto" w:fill="F2F2F2" w:themeFill="background1" w:themeFillShade="F2"/>
          </w:tcPr>
          <w:p w14:paraId="2E5E8FD6" w14:textId="77777777" w:rsidR="00A4229F" w:rsidRDefault="00A4229F" w:rsidP="00A4229F">
            <w:pPr>
              <w:spacing w:line="276" w:lineRule="auto"/>
              <w:rPr>
                <w:b/>
                <w:sz w:val="17"/>
                <w:szCs w:val="17"/>
              </w:rPr>
            </w:pPr>
            <w:r w:rsidRPr="00483BC4">
              <w:rPr>
                <w:b/>
                <w:sz w:val="17"/>
                <w:szCs w:val="17"/>
              </w:rPr>
              <w:t>Research/grant office contact</w:t>
            </w:r>
            <w:r>
              <w:rPr>
                <w:b/>
                <w:sz w:val="17"/>
                <w:szCs w:val="17"/>
              </w:rPr>
              <w:t xml:space="preserve"> </w:t>
            </w:r>
            <w:r w:rsidRPr="00AC5703">
              <w:rPr>
                <w:bCs/>
                <w:sz w:val="17"/>
                <w:szCs w:val="17"/>
              </w:rPr>
              <w:t>(last name, first name, email address)</w:t>
            </w:r>
          </w:p>
        </w:tc>
        <w:sdt>
          <w:sdtPr>
            <w:rPr>
              <w:sz w:val="17"/>
              <w:szCs w:val="17"/>
            </w:rPr>
            <w:id w:val="-693462313"/>
            <w:showingPlcHdr/>
          </w:sdtPr>
          <w:sdtEndPr/>
          <w:sdtContent>
            <w:tc>
              <w:tcPr>
                <w:tcW w:w="6412" w:type="dxa"/>
              </w:tcPr>
              <w:p w14:paraId="7CC0BF7C" w14:textId="77777777" w:rsidR="00A4229F" w:rsidRDefault="00A4229F" w:rsidP="00A4229F">
                <w:pPr>
                  <w:spacing w:line="276" w:lineRule="auto"/>
                  <w:rPr>
                    <w:sz w:val="17"/>
                    <w:szCs w:val="17"/>
                  </w:rPr>
                </w:pPr>
                <w:r w:rsidRPr="007C57D6">
                  <w:rPr>
                    <w:rStyle w:val="Platzhaltertext"/>
                    <w:sz w:val="17"/>
                    <w:szCs w:val="17"/>
                  </w:rPr>
                  <w:t>Click here to enter text.</w:t>
                </w:r>
              </w:p>
            </w:tc>
          </w:sdtContent>
        </w:sdt>
      </w:tr>
    </w:tbl>
    <w:p w14:paraId="639CA84F" w14:textId="77777777" w:rsidR="00B77B28" w:rsidRDefault="00B77B28" w:rsidP="00B77B28">
      <w:pPr>
        <w:spacing w:line="276" w:lineRule="auto"/>
        <w:jc w:val="both"/>
      </w:pPr>
    </w:p>
    <w:tbl>
      <w:tblPr>
        <w:tblStyle w:val="Tabellenraster"/>
        <w:tblW w:w="8693" w:type="dxa"/>
        <w:tblInd w:w="89" w:type="dxa"/>
        <w:tblLook w:val="04A0" w:firstRow="1" w:lastRow="0" w:firstColumn="1" w:lastColumn="0" w:noHBand="0" w:noVBand="1"/>
      </w:tblPr>
      <w:tblGrid>
        <w:gridCol w:w="2281"/>
        <w:gridCol w:w="6412"/>
      </w:tblGrid>
      <w:tr w:rsidR="00B77B28" w14:paraId="6EE82C10" w14:textId="77777777" w:rsidTr="002D73F7">
        <w:trPr>
          <w:trHeight w:val="283"/>
        </w:trPr>
        <w:tc>
          <w:tcPr>
            <w:tcW w:w="2281" w:type="dxa"/>
            <w:shd w:val="clear" w:color="auto" w:fill="F2F2F2" w:themeFill="background1" w:themeFillShade="F2"/>
          </w:tcPr>
          <w:p w14:paraId="0BF1D83D" w14:textId="77777777" w:rsidR="00B77B28" w:rsidRDefault="00B77B28" w:rsidP="002D73F7">
            <w:pPr>
              <w:spacing w:line="276" w:lineRule="auto"/>
              <w:rPr>
                <w:b/>
                <w:sz w:val="17"/>
                <w:szCs w:val="17"/>
              </w:rPr>
            </w:pPr>
            <w:r>
              <w:rPr>
                <w:b/>
                <w:sz w:val="17"/>
                <w:szCs w:val="17"/>
              </w:rPr>
              <w:t>Co-applicant 3</w:t>
            </w:r>
          </w:p>
          <w:p w14:paraId="58014119" w14:textId="77777777" w:rsidR="00B77B28" w:rsidRDefault="00B77B28" w:rsidP="002D73F7">
            <w:pPr>
              <w:spacing w:line="276" w:lineRule="auto"/>
              <w:rPr>
                <w:b/>
                <w:sz w:val="17"/>
                <w:szCs w:val="17"/>
              </w:rPr>
            </w:pPr>
            <w:r>
              <w:rPr>
                <w:b/>
                <w:sz w:val="17"/>
                <w:szCs w:val="17"/>
              </w:rPr>
              <w:t>(last name, first name)</w:t>
            </w:r>
          </w:p>
        </w:tc>
        <w:sdt>
          <w:sdtPr>
            <w:rPr>
              <w:sz w:val="17"/>
              <w:szCs w:val="17"/>
            </w:rPr>
            <w:id w:val="-1626932466"/>
            <w:showingPlcHdr/>
          </w:sdtPr>
          <w:sdtEndPr/>
          <w:sdtContent>
            <w:tc>
              <w:tcPr>
                <w:tcW w:w="6412" w:type="dxa"/>
                <w:shd w:val="clear" w:color="auto" w:fill="auto"/>
              </w:tcPr>
              <w:p w14:paraId="432B4AF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735F6ECC" w14:textId="77777777" w:rsidTr="002D73F7">
        <w:trPr>
          <w:trHeight w:val="283"/>
        </w:trPr>
        <w:tc>
          <w:tcPr>
            <w:tcW w:w="2281" w:type="dxa"/>
            <w:shd w:val="clear" w:color="auto" w:fill="F2F2F2" w:themeFill="background1" w:themeFillShade="F2"/>
          </w:tcPr>
          <w:p w14:paraId="5BEF5A72" w14:textId="77777777" w:rsidR="00B77B28" w:rsidRDefault="00B77B28" w:rsidP="002D73F7">
            <w:pPr>
              <w:spacing w:line="276" w:lineRule="auto"/>
              <w:rPr>
                <w:b/>
                <w:sz w:val="17"/>
                <w:szCs w:val="17"/>
              </w:rPr>
            </w:pPr>
            <w:r>
              <w:rPr>
                <w:b/>
                <w:sz w:val="17"/>
                <w:szCs w:val="17"/>
              </w:rPr>
              <w:t>Position</w:t>
            </w:r>
          </w:p>
        </w:tc>
        <w:sdt>
          <w:sdtPr>
            <w:rPr>
              <w:sz w:val="17"/>
              <w:szCs w:val="17"/>
            </w:rPr>
            <w:id w:val="-1205395102"/>
            <w:showingPlcHdr/>
          </w:sdtPr>
          <w:sdtEndPr/>
          <w:sdtContent>
            <w:tc>
              <w:tcPr>
                <w:tcW w:w="6412" w:type="dxa"/>
                <w:shd w:val="clear" w:color="auto" w:fill="auto"/>
              </w:tcPr>
              <w:p w14:paraId="086DB257"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6598CBC4" w14:textId="77777777" w:rsidTr="002D73F7">
        <w:trPr>
          <w:trHeight w:val="283"/>
        </w:trPr>
        <w:tc>
          <w:tcPr>
            <w:tcW w:w="2281" w:type="dxa"/>
            <w:shd w:val="clear" w:color="auto" w:fill="F2F2F2" w:themeFill="background1" w:themeFillShade="F2"/>
          </w:tcPr>
          <w:p w14:paraId="2F2A74FB" w14:textId="77777777" w:rsidR="00B77B28" w:rsidRDefault="00B77B28" w:rsidP="002D73F7">
            <w:pPr>
              <w:spacing w:line="276" w:lineRule="auto"/>
              <w:rPr>
                <w:b/>
                <w:sz w:val="17"/>
                <w:szCs w:val="17"/>
              </w:rPr>
            </w:pPr>
            <w:r>
              <w:rPr>
                <w:b/>
                <w:sz w:val="17"/>
                <w:szCs w:val="17"/>
              </w:rPr>
              <w:t>Host institution</w:t>
            </w:r>
          </w:p>
        </w:tc>
        <w:sdt>
          <w:sdtPr>
            <w:rPr>
              <w:sz w:val="17"/>
              <w:szCs w:val="17"/>
            </w:rPr>
            <w:id w:val="-155459452"/>
            <w:showingPlcHdr/>
          </w:sdtPr>
          <w:sdtEndPr/>
          <w:sdtContent>
            <w:tc>
              <w:tcPr>
                <w:tcW w:w="6412" w:type="dxa"/>
                <w:shd w:val="clear" w:color="auto" w:fill="auto"/>
              </w:tcPr>
              <w:p w14:paraId="0AD6982E"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9C85093" w14:textId="77777777" w:rsidTr="002D73F7">
        <w:trPr>
          <w:trHeight w:val="283"/>
        </w:trPr>
        <w:tc>
          <w:tcPr>
            <w:tcW w:w="2281" w:type="dxa"/>
            <w:shd w:val="clear" w:color="auto" w:fill="F2F2F2" w:themeFill="background1" w:themeFillShade="F2"/>
          </w:tcPr>
          <w:p w14:paraId="31CDFABE" w14:textId="77777777" w:rsidR="00B77B28" w:rsidRDefault="00B77B28" w:rsidP="002D73F7">
            <w:pPr>
              <w:spacing w:line="276" w:lineRule="auto"/>
              <w:rPr>
                <w:b/>
                <w:sz w:val="17"/>
                <w:szCs w:val="17"/>
              </w:rPr>
            </w:pPr>
            <w:r>
              <w:rPr>
                <w:b/>
                <w:sz w:val="17"/>
                <w:szCs w:val="17"/>
              </w:rPr>
              <w:t>Address</w:t>
            </w:r>
          </w:p>
        </w:tc>
        <w:sdt>
          <w:sdtPr>
            <w:rPr>
              <w:sz w:val="17"/>
              <w:szCs w:val="17"/>
            </w:rPr>
            <w:id w:val="-1991863962"/>
            <w:showingPlcHdr/>
          </w:sdtPr>
          <w:sdtEndPr/>
          <w:sdtContent>
            <w:tc>
              <w:tcPr>
                <w:tcW w:w="6412" w:type="dxa"/>
                <w:shd w:val="clear" w:color="auto" w:fill="auto"/>
              </w:tcPr>
              <w:p w14:paraId="46190B03"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C0E13D2" w14:textId="77777777" w:rsidTr="002D73F7">
        <w:trPr>
          <w:trHeight w:val="283"/>
        </w:trPr>
        <w:tc>
          <w:tcPr>
            <w:tcW w:w="2281" w:type="dxa"/>
            <w:shd w:val="clear" w:color="auto" w:fill="F2F2F2" w:themeFill="background1" w:themeFillShade="F2"/>
          </w:tcPr>
          <w:p w14:paraId="24C7F31E" w14:textId="520059AC" w:rsidR="00B77B28" w:rsidRDefault="005A2D3B" w:rsidP="002D73F7">
            <w:pPr>
              <w:spacing w:line="276" w:lineRule="auto"/>
              <w:rPr>
                <w:b/>
                <w:sz w:val="17"/>
                <w:szCs w:val="17"/>
              </w:rPr>
            </w:pPr>
            <w:r>
              <w:rPr>
                <w:b/>
                <w:sz w:val="17"/>
                <w:szCs w:val="17"/>
              </w:rPr>
              <w:t>Postal code</w:t>
            </w:r>
          </w:p>
        </w:tc>
        <w:sdt>
          <w:sdtPr>
            <w:rPr>
              <w:sz w:val="17"/>
              <w:szCs w:val="17"/>
            </w:rPr>
            <w:id w:val="1510028271"/>
            <w:showingPlcHdr/>
          </w:sdtPr>
          <w:sdtEndPr/>
          <w:sdtContent>
            <w:tc>
              <w:tcPr>
                <w:tcW w:w="6412" w:type="dxa"/>
                <w:shd w:val="clear" w:color="auto" w:fill="auto"/>
              </w:tcPr>
              <w:p w14:paraId="25C685F7"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7C05C11" w14:textId="77777777" w:rsidTr="002D73F7">
        <w:trPr>
          <w:trHeight w:val="283"/>
        </w:trPr>
        <w:tc>
          <w:tcPr>
            <w:tcW w:w="2281" w:type="dxa"/>
            <w:shd w:val="clear" w:color="auto" w:fill="F2F2F2" w:themeFill="background1" w:themeFillShade="F2"/>
          </w:tcPr>
          <w:p w14:paraId="531B36E1" w14:textId="77777777" w:rsidR="00B77B28" w:rsidRDefault="00B77B28" w:rsidP="002D73F7">
            <w:pPr>
              <w:spacing w:line="276" w:lineRule="auto"/>
              <w:rPr>
                <w:b/>
                <w:sz w:val="17"/>
                <w:szCs w:val="17"/>
              </w:rPr>
            </w:pPr>
            <w:r>
              <w:rPr>
                <w:b/>
                <w:sz w:val="17"/>
                <w:szCs w:val="17"/>
              </w:rPr>
              <w:t>City</w:t>
            </w:r>
          </w:p>
        </w:tc>
        <w:sdt>
          <w:sdtPr>
            <w:rPr>
              <w:sz w:val="17"/>
              <w:szCs w:val="17"/>
            </w:rPr>
            <w:id w:val="-1731762590"/>
            <w:showingPlcHdr/>
          </w:sdtPr>
          <w:sdtEndPr/>
          <w:sdtContent>
            <w:tc>
              <w:tcPr>
                <w:tcW w:w="6412" w:type="dxa"/>
                <w:shd w:val="clear" w:color="auto" w:fill="auto"/>
              </w:tcPr>
              <w:p w14:paraId="56153C8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4F63D71" w14:textId="77777777" w:rsidTr="002D73F7">
        <w:trPr>
          <w:trHeight w:val="283"/>
        </w:trPr>
        <w:tc>
          <w:tcPr>
            <w:tcW w:w="2281" w:type="dxa"/>
            <w:shd w:val="clear" w:color="auto" w:fill="F2F2F2" w:themeFill="background1" w:themeFillShade="F2"/>
          </w:tcPr>
          <w:p w14:paraId="7998BB29" w14:textId="77777777" w:rsidR="00B77B28" w:rsidRDefault="00B77B28" w:rsidP="002D73F7">
            <w:pPr>
              <w:spacing w:line="276" w:lineRule="auto"/>
              <w:rPr>
                <w:b/>
                <w:sz w:val="17"/>
                <w:szCs w:val="17"/>
              </w:rPr>
            </w:pPr>
            <w:r>
              <w:rPr>
                <w:b/>
                <w:sz w:val="17"/>
                <w:szCs w:val="17"/>
              </w:rPr>
              <w:t>Email address</w:t>
            </w:r>
          </w:p>
        </w:tc>
        <w:sdt>
          <w:sdtPr>
            <w:rPr>
              <w:sz w:val="17"/>
              <w:szCs w:val="17"/>
            </w:rPr>
            <w:id w:val="406116064"/>
            <w:showingPlcHdr/>
          </w:sdtPr>
          <w:sdtEndPr/>
          <w:sdtContent>
            <w:tc>
              <w:tcPr>
                <w:tcW w:w="6412" w:type="dxa"/>
                <w:shd w:val="clear" w:color="auto" w:fill="auto"/>
              </w:tcPr>
              <w:p w14:paraId="7350FC91"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C865657" w14:textId="77777777" w:rsidTr="002D73F7">
        <w:trPr>
          <w:trHeight w:val="283"/>
        </w:trPr>
        <w:tc>
          <w:tcPr>
            <w:tcW w:w="2281" w:type="dxa"/>
            <w:shd w:val="clear" w:color="auto" w:fill="F2F2F2" w:themeFill="background1" w:themeFillShade="F2"/>
          </w:tcPr>
          <w:p w14:paraId="759FC7C7" w14:textId="77777777" w:rsidR="00B77B28" w:rsidRDefault="00B77B28" w:rsidP="002D73F7">
            <w:pPr>
              <w:spacing w:line="276" w:lineRule="auto"/>
              <w:rPr>
                <w:b/>
                <w:sz w:val="17"/>
                <w:szCs w:val="17"/>
              </w:rPr>
            </w:pPr>
            <w:r>
              <w:rPr>
                <w:b/>
                <w:sz w:val="17"/>
                <w:szCs w:val="17"/>
              </w:rPr>
              <w:t>Telephone</w:t>
            </w:r>
          </w:p>
        </w:tc>
        <w:sdt>
          <w:sdtPr>
            <w:rPr>
              <w:sz w:val="17"/>
              <w:szCs w:val="17"/>
            </w:rPr>
            <w:id w:val="-1456412290"/>
            <w:showingPlcHdr/>
          </w:sdtPr>
          <w:sdtEndPr/>
          <w:sdtContent>
            <w:tc>
              <w:tcPr>
                <w:tcW w:w="6412" w:type="dxa"/>
                <w:shd w:val="clear" w:color="auto" w:fill="auto"/>
              </w:tcPr>
              <w:p w14:paraId="0DC0122F"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A4229F" w14:paraId="6A340691" w14:textId="77777777" w:rsidTr="00F76839">
        <w:trPr>
          <w:trHeight w:val="283"/>
        </w:trPr>
        <w:tc>
          <w:tcPr>
            <w:tcW w:w="2281" w:type="dxa"/>
            <w:shd w:val="clear" w:color="auto" w:fill="F2F2F2" w:themeFill="background1" w:themeFillShade="F2"/>
            <w:vAlign w:val="center"/>
          </w:tcPr>
          <w:p w14:paraId="51C8B375" w14:textId="3254F8A1" w:rsidR="00A4229F" w:rsidRPr="00483BC4" w:rsidRDefault="00A4229F" w:rsidP="00A4229F">
            <w:pPr>
              <w:spacing w:line="276" w:lineRule="auto"/>
              <w:rPr>
                <w:b/>
                <w:sz w:val="17"/>
                <w:szCs w:val="17"/>
              </w:rPr>
            </w:pPr>
            <w:r>
              <w:rPr>
                <w:b/>
                <w:sz w:val="17"/>
                <w:szCs w:val="17"/>
              </w:rPr>
              <w:t xml:space="preserve">Grantee of SPHN </w:t>
            </w:r>
          </w:p>
        </w:tc>
        <w:tc>
          <w:tcPr>
            <w:tcW w:w="6412" w:type="dxa"/>
            <w:shd w:val="clear" w:color="auto" w:fill="auto"/>
            <w:vAlign w:val="center"/>
          </w:tcPr>
          <w:p w14:paraId="00D3109C" w14:textId="632641CC" w:rsidR="00A4229F" w:rsidRDefault="00C034F1" w:rsidP="00A4229F">
            <w:pPr>
              <w:widowControl w:val="0"/>
              <w:tabs>
                <w:tab w:val="left" w:pos="326"/>
              </w:tabs>
              <w:autoSpaceDE w:val="0"/>
              <w:autoSpaceDN w:val="0"/>
              <w:adjustRightInd w:val="0"/>
              <w:rPr>
                <w:sz w:val="18"/>
                <w:szCs w:val="18"/>
              </w:rPr>
            </w:pPr>
            <w:sdt>
              <w:sdtPr>
                <w:rPr>
                  <w:sz w:val="17"/>
                  <w:szCs w:val="17"/>
                </w:rPr>
                <w:id w:val="-135788"/>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Pr>
                <w:sz w:val="18"/>
                <w:szCs w:val="18"/>
              </w:rPr>
              <w:t xml:space="preserve"> </w:t>
            </w:r>
            <w:r w:rsidR="005A2D3B">
              <w:rPr>
                <w:sz w:val="18"/>
                <w:szCs w:val="18"/>
              </w:rPr>
              <w:t>Y</w:t>
            </w:r>
            <w:r w:rsidR="00A4229F">
              <w:rPr>
                <w:sz w:val="18"/>
                <w:szCs w:val="18"/>
              </w:rPr>
              <w:t>es</w:t>
            </w:r>
            <w:r w:rsidR="005A2D3B">
              <w:rPr>
                <w:sz w:val="18"/>
                <w:szCs w:val="18"/>
              </w:rPr>
              <w:t>.</w:t>
            </w:r>
            <w:r w:rsidR="00A4229F">
              <w:rPr>
                <w:sz w:val="18"/>
                <w:szCs w:val="18"/>
              </w:rPr>
              <w:t xml:space="preserve"> </w:t>
            </w:r>
            <w:r w:rsidR="005A2D3B">
              <w:rPr>
                <w:sz w:val="18"/>
                <w:szCs w:val="18"/>
              </w:rPr>
              <w:t>P</w:t>
            </w:r>
            <w:r w:rsidR="00A4229F">
              <w:rPr>
                <w:sz w:val="18"/>
                <w:szCs w:val="18"/>
              </w:rPr>
              <w:t>lease indicate SPHN project</w:t>
            </w:r>
            <w:r w:rsidR="005A2D3B">
              <w:rPr>
                <w:sz w:val="18"/>
                <w:szCs w:val="18"/>
              </w:rPr>
              <w:t>(s)</w:t>
            </w:r>
            <w:r w:rsidR="00A4229F">
              <w:rPr>
                <w:sz w:val="18"/>
                <w:szCs w:val="18"/>
              </w:rPr>
              <w:t xml:space="preserve">: </w:t>
            </w:r>
          </w:p>
          <w:p w14:paraId="3C30D52A" w14:textId="77777777" w:rsidR="00A4229F" w:rsidRPr="00343A76" w:rsidRDefault="00A4229F" w:rsidP="00A4229F">
            <w:pPr>
              <w:widowControl w:val="0"/>
              <w:tabs>
                <w:tab w:val="left" w:pos="326"/>
              </w:tabs>
              <w:autoSpaceDE w:val="0"/>
              <w:autoSpaceDN w:val="0"/>
              <w:adjustRightInd w:val="0"/>
              <w:rPr>
                <w:sz w:val="18"/>
                <w:szCs w:val="18"/>
              </w:rPr>
            </w:pPr>
          </w:p>
          <w:p w14:paraId="1B997BED" w14:textId="1BB681E3" w:rsidR="00A4229F" w:rsidRDefault="00C034F1" w:rsidP="00A4229F">
            <w:pPr>
              <w:spacing w:line="276" w:lineRule="auto"/>
              <w:rPr>
                <w:sz w:val="17"/>
                <w:szCs w:val="17"/>
              </w:rPr>
            </w:pPr>
            <w:sdt>
              <w:sdtPr>
                <w:rPr>
                  <w:sz w:val="17"/>
                  <w:szCs w:val="17"/>
                </w:rPr>
                <w:id w:val="-1536344718"/>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sidRPr="00343A76">
              <w:rPr>
                <w:sz w:val="18"/>
                <w:szCs w:val="18"/>
              </w:rPr>
              <w:t xml:space="preserve"> </w:t>
            </w:r>
            <w:r w:rsidR="005A2D3B">
              <w:rPr>
                <w:sz w:val="18"/>
                <w:szCs w:val="18"/>
              </w:rPr>
              <w:t>N</w:t>
            </w:r>
            <w:r w:rsidR="00A4229F">
              <w:rPr>
                <w:sz w:val="18"/>
                <w:szCs w:val="18"/>
              </w:rPr>
              <w:t>o</w:t>
            </w:r>
          </w:p>
        </w:tc>
      </w:tr>
      <w:tr w:rsidR="00A4229F" w14:paraId="148B73AB" w14:textId="77777777" w:rsidTr="002D73F7">
        <w:trPr>
          <w:trHeight w:val="283"/>
        </w:trPr>
        <w:tc>
          <w:tcPr>
            <w:tcW w:w="2281" w:type="dxa"/>
            <w:shd w:val="clear" w:color="auto" w:fill="F2F2F2" w:themeFill="background1" w:themeFillShade="F2"/>
          </w:tcPr>
          <w:p w14:paraId="68AB0319" w14:textId="6305ECB3" w:rsidR="00A4229F" w:rsidRDefault="00A4229F" w:rsidP="00A4229F">
            <w:pPr>
              <w:spacing w:line="276" w:lineRule="auto"/>
              <w:rPr>
                <w:b/>
                <w:sz w:val="17"/>
                <w:szCs w:val="17"/>
              </w:rPr>
            </w:pPr>
            <w:r w:rsidRPr="00483BC4">
              <w:rPr>
                <w:b/>
                <w:sz w:val="17"/>
                <w:szCs w:val="17"/>
              </w:rPr>
              <w:t>Research/grant office contact</w:t>
            </w:r>
            <w:r>
              <w:rPr>
                <w:b/>
                <w:sz w:val="17"/>
                <w:szCs w:val="17"/>
              </w:rPr>
              <w:t xml:space="preserve"> </w:t>
            </w:r>
            <w:r w:rsidRPr="00AC5703">
              <w:rPr>
                <w:bCs/>
                <w:sz w:val="17"/>
                <w:szCs w:val="17"/>
              </w:rPr>
              <w:t>(</w:t>
            </w:r>
            <w:r w:rsidR="005A2D3B">
              <w:rPr>
                <w:bCs/>
                <w:sz w:val="17"/>
                <w:szCs w:val="17"/>
              </w:rPr>
              <w:t>l</w:t>
            </w:r>
            <w:r w:rsidRPr="00AC5703">
              <w:rPr>
                <w:bCs/>
                <w:sz w:val="17"/>
                <w:szCs w:val="17"/>
              </w:rPr>
              <w:t>ast name, first name, email address)</w:t>
            </w:r>
          </w:p>
        </w:tc>
        <w:sdt>
          <w:sdtPr>
            <w:rPr>
              <w:sz w:val="17"/>
              <w:szCs w:val="17"/>
            </w:rPr>
            <w:id w:val="-1357196106"/>
            <w:showingPlcHdr/>
          </w:sdtPr>
          <w:sdtEndPr/>
          <w:sdtContent>
            <w:tc>
              <w:tcPr>
                <w:tcW w:w="6412" w:type="dxa"/>
                <w:shd w:val="clear" w:color="auto" w:fill="auto"/>
              </w:tcPr>
              <w:p w14:paraId="03A2B878" w14:textId="77777777" w:rsidR="00A4229F" w:rsidRDefault="00A4229F" w:rsidP="00A4229F">
                <w:pPr>
                  <w:spacing w:line="276" w:lineRule="auto"/>
                  <w:rPr>
                    <w:sz w:val="17"/>
                    <w:szCs w:val="17"/>
                  </w:rPr>
                </w:pPr>
                <w:r w:rsidRPr="007C57D6">
                  <w:rPr>
                    <w:rStyle w:val="Platzhaltertext"/>
                    <w:sz w:val="17"/>
                    <w:szCs w:val="17"/>
                  </w:rPr>
                  <w:t>Click here to enter text.</w:t>
                </w:r>
              </w:p>
            </w:tc>
          </w:sdtContent>
        </w:sdt>
      </w:tr>
    </w:tbl>
    <w:p w14:paraId="44E110B5" w14:textId="77777777" w:rsidR="00B77B28" w:rsidRDefault="00B77B28" w:rsidP="00B77B28">
      <w:pPr>
        <w:spacing w:line="276" w:lineRule="auto"/>
        <w:jc w:val="both"/>
      </w:pPr>
    </w:p>
    <w:p w14:paraId="4C308187" w14:textId="77777777" w:rsidR="00B77B28" w:rsidRDefault="00B77B28" w:rsidP="00B77B28">
      <w:pPr>
        <w:spacing w:line="276" w:lineRule="auto"/>
        <w:jc w:val="both"/>
      </w:pPr>
    </w:p>
    <w:p w14:paraId="7BE5E538" w14:textId="77777777" w:rsidR="00B77B28" w:rsidRDefault="00B77B28" w:rsidP="00B77B28">
      <w:pPr>
        <w:spacing w:after="200" w:line="276" w:lineRule="auto"/>
      </w:pPr>
      <w:r>
        <w:br w:type="page"/>
      </w:r>
    </w:p>
    <w:p w14:paraId="3D9789A2" w14:textId="77777777" w:rsidR="00B77B28" w:rsidRDefault="00B77B28" w:rsidP="00B77B28">
      <w:pPr>
        <w:spacing w:line="276" w:lineRule="auto"/>
        <w:jc w:val="both"/>
      </w:pPr>
    </w:p>
    <w:p w14:paraId="7987E217" w14:textId="7256CD46" w:rsidR="00B77B28" w:rsidRDefault="00B77B28" w:rsidP="007C7A49">
      <w:pPr>
        <w:pStyle w:val="berschrift3"/>
        <w:ind w:left="142"/>
      </w:pPr>
      <w:bookmarkStart w:id="14" w:name="_Toc87978008"/>
      <w:bookmarkStart w:id="15" w:name="_Toc92797388"/>
      <w:r>
        <w:t>2.</w:t>
      </w:r>
      <w:r w:rsidR="0027488A">
        <w:t>3</w:t>
      </w:r>
      <w:r>
        <w:t xml:space="preserve"> </w:t>
      </w:r>
      <w:r>
        <w:tab/>
        <w:t>Associated applicants</w:t>
      </w:r>
      <w:bookmarkEnd w:id="14"/>
      <w:bookmarkEnd w:id="15"/>
      <w:r>
        <w:t xml:space="preserve"> </w:t>
      </w:r>
    </w:p>
    <w:p w14:paraId="5DD120D8" w14:textId="77777777" w:rsidR="001A7437" w:rsidRPr="000059A3" w:rsidRDefault="001A7437" w:rsidP="001A7437">
      <w:pPr>
        <w:pStyle w:val="3Text"/>
        <w:ind w:left="142"/>
        <w:rPr>
          <w:b/>
        </w:rPr>
      </w:pPr>
      <w:r>
        <w:t>Please copy boxes as necessary.</w:t>
      </w:r>
    </w:p>
    <w:tbl>
      <w:tblPr>
        <w:tblStyle w:val="Tabellenraster"/>
        <w:tblW w:w="8693" w:type="dxa"/>
        <w:tblInd w:w="89" w:type="dxa"/>
        <w:tblLook w:val="04A0" w:firstRow="1" w:lastRow="0" w:firstColumn="1" w:lastColumn="0" w:noHBand="0" w:noVBand="1"/>
      </w:tblPr>
      <w:tblGrid>
        <w:gridCol w:w="2207"/>
        <w:gridCol w:w="6486"/>
      </w:tblGrid>
      <w:tr w:rsidR="00B77B28" w:rsidRPr="00ED042E" w14:paraId="5FE0B624" w14:textId="77777777" w:rsidTr="002D73F7">
        <w:trPr>
          <w:trHeight w:val="283"/>
        </w:trPr>
        <w:tc>
          <w:tcPr>
            <w:tcW w:w="8693" w:type="dxa"/>
            <w:gridSpan w:val="2"/>
            <w:shd w:val="clear" w:color="auto" w:fill="E6ECF2" w:themeFill="background2"/>
            <w:vAlign w:val="center"/>
          </w:tcPr>
          <w:p w14:paraId="3CF6B73F" w14:textId="77777777" w:rsidR="00B77B28" w:rsidRPr="00ED042E" w:rsidRDefault="00B77B28" w:rsidP="002D73F7">
            <w:pPr>
              <w:spacing w:line="276" w:lineRule="auto"/>
              <w:jc w:val="center"/>
              <w:rPr>
                <w:b/>
                <w:i/>
                <w:sz w:val="17"/>
                <w:szCs w:val="17"/>
              </w:rPr>
            </w:pPr>
            <w:r w:rsidRPr="00ED042E">
              <w:rPr>
                <w:b/>
                <w:i/>
                <w:sz w:val="17"/>
                <w:szCs w:val="17"/>
              </w:rPr>
              <w:t>Please fill in if applicable</w:t>
            </w:r>
          </w:p>
        </w:tc>
      </w:tr>
      <w:tr w:rsidR="00B77B28" w:rsidRPr="00ED042E" w14:paraId="77F494CC" w14:textId="77777777" w:rsidTr="002D73F7">
        <w:trPr>
          <w:trHeight w:val="283"/>
        </w:trPr>
        <w:tc>
          <w:tcPr>
            <w:tcW w:w="2207" w:type="dxa"/>
            <w:shd w:val="clear" w:color="auto" w:fill="F2F2F2" w:themeFill="background1" w:themeFillShade="F2"/>
            <w:vAlign w:val="center"/>
          </w:tcPr>
          <w:p w14:paraId="4AB85D24" w14:textId="77777777" w:rsidR="00B77B28" w:rsidRPr="00ED042E" w:rsidRDefault="00B77B28" w:rsidP="002D73F7">
            <w:pPr>
              <w:spacing w:line="276" w:lineRule="auto"/>
              <w:rPr>
                <w:b/>
                <w:sz w:val="17"/>
                <w:szCs w:val="17"/>
              </w:rPr>
            </w:pPr>
            <w:r w:rsidRPr="00ED042E">
              <w:rPr>
                <w:b/>
                <w:sz w:val="17"/>
                <w:szCs w:val="17"/>
              </w:rPr>
              <w:t>Associated applicant 1</w:t>
            </w:r>
          </w:p>
          <w:p w14:paraId="1DDA14A8" w14:textId="77777777" w:rsidR="00B77B28" w:rsidRPr="00AC5703" w:rsidRDefault="00B77B28" w:rsidP="002D73F7">
            <w:pPr>
              <w:spacing w:line="276" w:lineRule="auto"/>
              <w:rPr>
                <w:bCs/>
                <w:sz w:val="17"/>
                <w:szCs w:val="17"/>
              </w:rPr>
            </w:pPr>
            <w:r w:rsidRPr="00AC5703">
              <w:rPr>
                <w:bCs/>
                <w:sz w:val="17"/>
                <w:szCs w:val="17"/>
              </w:rPr>
              <w:t>(last name, first name)</w:t>
            </w:r>
          </w:p>
        </w:tc>
        <w:sdt>
          <w:sdtPr>
            <w:rPr>
              <w:sz w:val="17"/>
              <w:szCs w:val="17"/>
            </w:rPr>
            <w:id w:val="-916094016"/>
            <w:showingPlcHdr/>
          </w:sdtPr>
          <w:sdtEndPr/>
          <w:sdtContent>
            <w:tc>
              <w:tcPr>
                <w:tcW w:w="6486" w:type="dxa"/>
                <w:vAlign w:val="center"/>
              </w:tcPr>
              <w:p w14:paraId="52573E0F"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3EAE0B7A" w14:textId="77777777" w:rsidTr="002D73F7">
        <w:trPr>
          <w:trHeight w:val="283"/>
        </w:trPr>
        <w:tc>
          <w:tcPr>
            <w:tcW w:w="2207" w:type="dxa"/>
            <w:shd w:val="clear" w:color="auto" w:fill="F2F2F2" w:themeFill="background1" w:themeFillShade="F2"/>
            <w:vAlign w:val="center"/>
          </w:tcPr>
          <w:p w14:paraId="7CFD3DA8" w14:textId="77777777" w:rsidR="00B77B28" w:rsidRPr="00ED042E" w:rsidRDefault="00B77B28" w:rsidP="002D73F7">
            <w:pPr>
              <w:spacing w:line="276" w:lineRule="auto"/>
              <w:rPr>
                <w:b/>
                <w:sz w:val="17"/>
                <w:szCs w:val="17"/>
              </w:rPr>
            </w:pPr>
            <w:r w:rsidRPr="00ED042E">
              <w:rPr>
                <w:b/>
                <w:sz w:val="17"/>
                <w:szCs w:val="17"/>
              </w:rPr>
              <w:t>Position</w:t>
            </w:r>
          </w:p>
        </w:tc>
        <w:sdt>
          <w:sdtPr>
            <w:rPr>
              <w:sz w:val="17"/>
              <w:szCs w:val="17"/>
            </w:rPr>
            <w:id w:val="-941377259"/>
            <w:showingPlcHdr/>
          </w:sdtPr>
          <w:sdtEndPr/>
          <w:sdtContent>
            <w:tc>
              <w:tcPr>
                <w:tcW w:w="6486" w:type="dxa"/>
                <w:vAlign w:val="center"/>
              </w:tcPr>
              <w:p w14:paraId="1A33576F"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1EC99FCB" w14:textId="77777777" w:rsidTr="002D73F7">
        <w:trPr>
          <w:trHeight w:val="283"/>
        </w:trPr>
        <w:tc>
          <w:tcPr>
            <w:tcW w:w="2207" w:type="dxa"/>
            <w:shd w:val="clear" w:color="auto" w:fill="F2F2F2" w:themeFill="background1" w:themeFillShade="F2"/>
            <w:vAlign w:val="center"/>
          </w:tcPr>
          <w:p w14:paraId="35FB0C1B" w14:textId="77777777" w:rsidR="00B77B28" w:rsidRPr="00ED042E" w:rsidRDefault="00B77B28" w:rsidP="002D73F7">
            <w:pPr>
              <w:spacing w:line="276" w:lineRule="auto"/>
              <w:rPr>
                <w:b/>
                <w:sz w:val="17"/>
                <w:szCs w:val="17"/>
              </w:rPr>
            </w:pPr>
            <w:r w:rsidRPr="00ED042E">
              <w:rPr>
                <w:b/>
                <w:sz w:val="17"/>
                <w:szCs w:val="17"/>
              </w:rPr>
              <w:t>Host institution</w:t>
            </w:r>
          </w:p>
        </w:tc>
        <w:sdt>
          <w:sdtPr>
            <w:rPr>
              <w:sz w:val="17"/>
              <w:szCs w:val="17"/>
            </w:rPr>
            <w:id w:val="-1017617335"/>
            <w:showingPlcHdr/>
          </w:sdtPr>
          <w:sdtEndPr/>
          <w:sdtContent>
            <w:tc>
              <w:tcPr>
                <w:tcW w:w="6486" w:type="dxa"/>
                <w:vAlign w:val="center"/>
              </w:tcPr>
              <w:p w14:paraId="7B0C37E7"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3DD25341" w14:textId="77777777" w:rsidTr="002D73F7">
        <w:trPr>
          <w:trHeight w:val="283"/>
        </w:trPr>
        <w:tc>
          <w:tcPr>
            <w:tcW w:w="2207" w:type="dxa"/>
            <w:shd w:val="clear" w:color="auto" w:fill="F2F2F2" w:themeFill="background1" w:themeFillShade="F2"/>
            <w:vAlign w:val="center"/>
          </w:tcPr>
          <w:p w14:paraId="3803E06D" w14:textId="77777777" w:rsidR="00B77B28" w:rsidRPr="00ED042E" w:rsidRDefault="00B77B28" w:rsidP="002D73F7">
            <w:pPr>
              <w:spacing w:line="276" w:lineRule="auto"/>
              <w:rPr>
                <w:b/>
                <w:sz w:val="17"/>
                <w:szCs w:val="17"/>
              </w:rPr>
            </w:pPr>
            <w:r w:rsidRPr="00ED042E">
              <w:rPr>
                <w:b/>
                <w:sz w:val="17"/>
                <w:szCs w:val="17"/>
              </w:rPr>
              <w:t>Address</w:t>
            </w:r>
          </w:p>
        </w:tc>
        <w:sdt>
          <w:sdtPr>
            <w:rPr>
              <w:sz w:val="17"/>
              <w:szCs w:val="17"/>
            </w:rPr>
            <w:id w:val="-1922325846"/>
            <w:showingPlcHdr/>
          </w:sdtPr>
          <w:sdtEndPr/>
          <w:sdtContent>
            <w:tc>
              <w:tcPr>
                <w:tcW w:w="6486" w:type="dxa"/>
                <w:vAlign w:val="center"/>
              </w:tcPr>
              <w:p w14:paraId="07C5797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053DFA06" w14:textId="77777777" w:rsidTr="002D73F7">
        <w:trPr>
          <w:trHeight w:val="283"/>
        </w:trPr>
        <w:tc>
          <w:tcPr>
            <w:tcW w:w="2207" w:type="dxa"/>
            <w:shd w:val="clear" w:color="auto" w:fill="F2F2F2" w:themeFill="background1" w:themeFillShade="F2"/>
            <w:vAlign w:val="center"/>
          </w:tcPr>
          <w:p w14:paraId="48D0A9D9" w14:textId="1F7373F7" w:rsidR="00B77B28" w:rsidRPr="00ED042E" w:rsidRDefault="005A2D3B" w:rsidP="002D73F7">
            <w:pPr>
              <w:spacing w:line="276" w:lineRule="auto"/>
              <w:rPr>
                <w:b/>
                <w:sz w:val="17"/>
                <w:szCs w:val="17"/>
              </w:rPr>
            </w:pPr>
            <w:r>
              <w:rPr>
                <w:b/>
                <w:sz w:val="17"/>
                <w:szCs w:val="17"/>
              </w:rPr>
              <w:t>Postal code</w:t>
            </w:r>
          </w:p>
        </w:tc>
        <w:sdt>
          <w:sdtPr>
            <w:rPr>
              <w:sz w:val="17"/>
              <w:szCs w:val="17"/>
            </w:rPr>
            <w:id w:val="-1296369510"/>
            <w:showingPlcHdr/>
          </w:sdtPr>
          <w:sdtEndPr/>
          <w:sdtContent>
            <w:tc>
              <w:tcPr>
                <w:tcW w:w="6486" w:type="dxa"/>
                <w:vAlign w:val="center"/>
              </w:tcPr>
              <w:p w14:paraId="0810BD61"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33779720" w14:textId="77777777" w:rsidTr="002D73F7">
        <w:trPr>
          <w:trHeight w:val="283"/>
        </w:trPr>
        <w:tc>
          <w:tcPr>
            <w:tcW w:w="2207" w:type="dxa"/>
            <w:shd w:val="clear" w:color="auto" w:fill="F2F2F2" w:themeFill="background1" w:themeFillShade="F2"/>
            <w:vAlign w:val="center"/>
          </w:tcPr>
          <w:p w14:paraId="35AD6C1B" w14:textId="77777777" w:rsidR="00B77B28" w:rsidRPr="00ED042E" w:rsidRDefault="00B77B28" w:rsidP="002D73F7">
            <w:pPr>
              <w:spacing w:line="276" w:lineRule="auto"/>
              <w:rPr>
                <w:b/>
                <w:sz w:val="17"/>
                <w:szCs w:val="17"/>
              </w:rPr>
            </w:pPr>
            <w:r w:rsidRPr="00ED042E">
              <w:rPr>
                <w:b/>
                <w:sz w:val="17"/>
                <w:szCs w:val="17"/>
              </w:rPr>
              <w:t>City</w:t>
            </w:r>
          </w:p>
        </w:tc>
        <w:sdt>
          <w:sdtPr>
            <w:rPr>
              <w:sz w:val="17"/>
              <w:szCs w:val="17"/>
            </w:rPr>
            <w:id w:val="-1973364747"/>
            <w:showingPlcHdr/>
          </w:sdtPr>
          <w:sdtEndPr/>
          <w:sdtContent>
            <w:tc>
              <w:tcPr>
                <w:tcW w:w="6486" w:type="dxa"/>
                <w:vAlign w:val="center"/>
              </w:tcPr>
              <w:p w14:paraId="59191CE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708D90F9" w14:textId="77777777" w:rsidTr="002D73F7">
        <w:trPr>
          <w:trHeight w:val="283"/>
        </w:trPr>
        <w:tc>
          <w:tcPr>
            <w:tcW w:w="2207" w:type="dxa"/>
            <w:shd w:val="clear" w:color="auto" w:fill="F2F2F2" w:themeFill="background1" w:themeFillShade="F2"/>
            <w:vAlign w:val="center"/>
          </w:tcPr>
          <w:p w14:paraId="0DED771A" w14:textId="77777777" w:rsidR="00B77B28" w:rsidRPr="00ED042E" w:rsidRDefault="00B77B28" w:rsidP="002D73F7">
            <w:pPr>
              <w:spacing w:line="276" w:lineRule="auto"/>
              <w:rPr>
                <w:b/>
                <w:sz w:val="17"/>
                <w:szCs w:val="17"/>
              </w:rPr>
            </w:pPr>
            <w:r>
              <w:rPr>
                <w:b/>
                <w:sz w:val="17"/>
                <w:szCs w:val="17"/>
              </w:rPr>
              <w:t>Email</w:t>
            </w:r>
            <w:r w:rsidRPr="00ED042E">
              <w:rPr>
                <w:b/>
                <w:sz w:val="17"/>
                <w:szCs w:val="17"/>
              </w:rPr>
              <w:t xml:space="preserve"> address</w:t>
            </w:r>
          </w:p>
        </w:tc>
        <w:sdt>
          <w:sdtPr>
            <w:rPr>
              <w:sz w:val="17"/>
              <w:szCs w:val="17"/>
            </w:rPr>
            <w:id w:val="777906464"/>
            <w:showingPlcHdr/>
          </w:sdtPr>
          <w:sdtEndPr/>
          <w:sdtContent>
            <w:tc>
              <w:tcPr>
                <w:tcW w:w="6486" w:type="dxa"/>
                <w:vAlign w:val="center"/>
              </w:tcPr>
              <w:p w14:paraId="69FED711"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5A897BBD" w14:textId="77777777" w:rsidTr="002D73F7">
        <w:trPr>
          <w:trHeight w:val="283"/>
        </w:trPr>
        <w:tc>
          <w:tcPr>
            <w:tcW w:w="2207" w:type="dxa"/>
            <w:shd w:val="clear" w:color="auto" w:fill="F2F2F2" w:themeFill="background1" w:themeFillShade="F2"/>
            <w:vAlign w:val="center"/>
          </w:tcPr>
          <w:p w14:paraId="01FF8C95" w14:textId="77777777" w:rsidR="00B77B28" w:rsidRPr="00ED042E" w:rsidRDefault="00B77B28" w:rsidP="002D73F7">
            <w:pPr>
              <w:spacing w:line="276" w:lineRule="auto"/>
              <w:rPr>
                <w:b/>
                <w:sz w:val="17"/>
                <w:szCs w:val="17"/>
              </w:rPr>
            </w:pPr>
            <w:r w:rsidRPr="00ED042E">
              <w:rPr>
                <w:b/>
                <w:sz w:val="17"/>
                <w:szCs w:val="17"/>
              </w:rPr>
              <w:t>Telephone</w:t>
            </w:r>
          </w:p>
        </w:tc>
        <w:sdt>
          <w:sdtPr>
            <w:rPr>
              <w:sz w:val="17"/>
              <w:szCs w:val="17"/>
            </w:rPr>
            <w:id w:val="-543297337"/>
            <w:showingPlcHdr/>
          </w:sdtPr>
          <w:sdtEndPr/>
          <w:sdtContent>
            <w:tc>
              <w:tcPr>
                <w:tcW w:w="6486" w:type="dxa"/>
                <w:vAlign w:val="center"/>
              </w:tcPr>
              <w:p w14:paraId="43C0E7C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A4229F" w:rsidRPr="00ED042E" w14:paraId="48B3C153" w14:textId="77777777" w:rsidTr="001955AC">
        <w:trPr>
          <w:trHeight w:val="283"/>
        </w:trPr>
        <w:tc>
          <w:tcPr>
            <w:tcW w:w="2207" w:type="dxa"/>
            <w:shd w:val="clear" w:color="auto" w:fill="F2F2F2" w:themeFill="background1" w:themeFillShade="F2"/>
            <w:vAlign w:val="center"/>
          </w:tcPr>
          <w:p w14:paraId="0540C7F7" w14:textId="66D73760" w:rsidR="00A4229F" w:rsidRPr="00ED042E" w:rsidRDefault="00A4229F" w:rsidP="00A4229F">
            <w:pPr>
              <w:spacing w:line="276" w:lineRule="auto"/>
              <w:rPr>
                <w:b/>
                <w:sz w:val="17"/>
                <w:szCs w:val="17"/>
              </w:rPr>
            </w:pPr>
            <w:r>
              <w:rPr>
                <w:b/>
                <w:sz w:val="17"/>
                <w:szCs w:val="17"/>
              </w:rPr>
              <w:t xml:space="preserve">Grantee of SPHN </w:t>
            </w:r>
          </w:p>
        </w:tc>
        <w:tc>
          <w:tcPr>
            <w:tcW w:w="6486" w:type="dxa"/>
            <w:vAlign w:val="center"/>
          </w:tcPr>
          <w:p w14:paraId="697456CF" w14:textId="77777777" w:rsidR="00A4229F" w:rsidRDefault="00C034F1" w:rsidP="00A4229F">
            <w:pPr>
              <w:widowControl w:val="0"/>
              <w:tabs>
                <w:tab w:val="left" w:pos="326"/>
              </w:tabs>
              <w:autoSpaceDE w:val="0"/>
              <w:autoSpaceDN w:val="0"/>
              <w:adjustRightInd w:val="0"/>
              <w:rPr>
                <w:sz w:val="18"/>
                <w:szCs w:val="18"/>
              </w:rPr>
            </w:pPr>
            <w:sdt>
              <w:sdtPr>
                <w:rPr>
                  <w:sz w:val="17"/>
                  <w:szCs w:val="17"/>
                </w:rPr>
                <w:id w:val="319317882"/>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Pr>
                <w:sz w:val="18"/>
                <w:szCs w:val="18"/>
              </w:rPr>
              <w:t xml:space="preserve"> if yes, please indicate SPHN project: </w:t>
            </w:r>
          </w:p>
          <w:p w14:paraId="2F33237C" w14:textId="77777777" w:rsidR="00A4229F" w:rsidRPr="00343A76" w:rsidRDefault="00A4229F" w:rsidP="00A4229F">
            <w:pPr>
              <w:widowControl w:val="0"/>
              <w:tabs>
                <w:tab w:val="left" w:pos="326"/>
              </w:tabs>
              <w:autoSpaceDE w:val="0"/>
              <w:autoSpaceDN w:val="0"/>
              <w:adjustRightInd w:val="0"/>
              <w:rPr>
                <w:sz w:val="18"/>
                <w:szCs w:val="18"/>
              </w:rPr>
            </w:pPr>
          </w:p>
          <w:p w14:paraId="2143FFA9" w14:textId="57E50F2E" w:rsidR="00A4229F" w:rsidRDefault="00C034F1" w:rsidP="00A4229F">
            <w:pPr>
              <w:spacing w:line="276" w:lineRule="auto"/>
              <w:rPr>
                <w:sz w:val="17"/>
                <w:szCs w:val="17"/>
              </w:rPr>
            </w:pPr>
            <w:sdt>
              <w:sdtPr>
                <w:rPr>
                  <w:sz w:val="17"/>
                  <w:szCs w:val="17"/>
                </w:rPr>
                <w:id w:val="336356430"/>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sidRPr="00343A76">
              <w:rPr>
                <w:sz w:val="18"/>
                <w:szCs w:val="18"/>
              </w:rPr>
              <w:t xml:space="preserve"> </w:t>
            </w:r>
            <w:r w:rsidR="00A4229F">
              <w:rPr>
                <w:sz w:val="18"/>
                <w:szCs w:val="18"/>
              </w:rPr>
              <w:t>no</w:t>
            </w:r>
          </w:p>
        </w:tc>
      </w:tr>
      <w:tr w:rsidR="00A4229F" w:rsidRPr="00ED042E" w14:paraId="06E19658" w14:textId="77777777" w:rsidTr="002D73F7">
        <w:trPr>
          <w:trHeight w:val="283"/>
        </w:trPr>
        <w:tc>
          <w:tcPr>
            <w:tcW w:w="2207" w:type="dxa"/>
            <w:shd w:val="clear" w:color="auto" w:fill="F2F2F2" w:themeFill="background1" w:themeFillShade="F2"/>
          </w:tcPr>
          <w:p w14:paraId="675CF173" w14:textId="77777777" w:rsidR="00A4229F" w:rsidRPr="00ED042E" w:rsidRDefault="00A4229F" w:rsidP="00A4229F">
            <w:pPr>
              <w:spacing w:line="276" w:lineRule="auto"/>
              <w:rPr>
                <w:b/>
                <w:sz w:val="17"/>
                <w:szCs w:val="17"/>
              </w:rPr>
            </w:pPr>
            <w:r w:rsidRPr="00ED042E">
              <w:rPr>
                <w:b/>
                <w:sz w:val="17"/>
                <w:szCs w:val="17"/>
              </w:rPr>
              <w:t xml:space="preserve">Research/grant office contact </w:t>
            </w:r>
            <w:r w:rsidRPr="00AC5703">
              <w:rPr>
                <w:bCs/>
                <w:sz w:val="17"/>
                <w:szCs w:val="17"/>
              </w:rPr>
              <w:t>(last name, first name, email address)</w:t>
            </w:r>
          </w:p>
        </w:tc>
        <w:sdt>
          <w:sdtPr>
            <w:rPr>
              <w:sz w:val="17"/>
              <w:szCs w:val="17"/>
            </w:rPr>
            <w:id w:val="1987819048"/>
            <w:showingPlcHdr/>
          </w:sdtPr>
          <w:sdtEndPr/>
          <w:sdtContent>
            <w:tc>
              <w:tcPr>
                <w:tcW w:w="6486" w:type="dxa"/>
              </w:tcPr>
              <w:p w14:paraId="73A7C947" w14:textId="77777777" w:rsidR="00A4229F" w:rsidRPr="00ED042E" w:rsidRDefault="00A4229F" w:rsidP="00A4229F">
                <w:pPr>
                  <w:spacing w:line="276" w:lineRule="auto"/>
                  <w:rPr>
                    <w:sz w:val="17"/>
                    <w:szCs w:val="17"/>
                  </w:rPr>
                </w:pPr>
                <w:r w:rsidRPr="00ED042E">
                  <w:rPr>
                    <w:rStyle w:val="Platzhaltertext"/>
                    <w:sz w:val="17"/>
                    <w:szCs w:val="17"/>
                  </w:rPr>
                  <w:t>Click here to enter text.</w:t>
                </w:r>
              </w:p>
            </w:tc>
          </w:sdtContent>
        </w:sdt>
      </w:tr>
    </w:tbl>
    <w:p w14:paraId="175150AA" w14:textId="77777777" w:rsidR="00B77B28" w:rsidRDefault="00B77B28" w:rsidP="00B77B28">
      <w:pPr>
        <w:spacing w:line="276" w:lineRule="auto"/>
        <w:jc w:val="both"/>
      </w:pPr>
    </w:p>
    <w:tbl>
      <w:tblPr>
        <w:tblStyle w:val="Tabellenraster"/>
        <w:tblW w:w="8693" w:type="dxa"/>
        <w:tblInd w:w="89" w:type="dxa"/>
        <w:tblLook w:val="04A0" w:firstRow="1" w:lastRow="0" w:firstColumn="1" w:lastColumn="0" w:noHBand="0" w:noVBand="1"/>
      </w:tblPr>
      <w:tblGrid>
        <w:gridCol w:w="2207"/>
        <w:gridCol w:w="6486"/>
      </w:tblGrid>
      <w:tr w:rsidR="00B77B28" w14:paraId="25150569" w14:textId="77777777" w:rsidTr="002D73F7">
        <w:trPr>
          <w:trHeight w:val="283"/>
        </w:trPr>
        <w:tc>
          <w:tcPr>
            <w:tcW w:w="2207" w:type="dxa"/>
            <w:shd w:val="clear" w:color="auto" w:fill="F2F2F2" w:themeFill="background1" w:themeFillShade="F2"/>
          </w:tcPr>
          <w:p w14:paraId="2590410F" w14:textId="77777777" w:rsidR="00B77B28" w:rsidRDefault="00B77B28" w:rsidP="002D73F7">
            <w:pPr>
              <w:spacing w:line="276" w:lineRule="auto"/>
              <w:rPr>
                <w:b/>
                <w:sz w:val="17"/>
                <w:szCs w:val="17"/>
              </w:rPr>
            </w:pPr>
            <w:r>
              <w:rPr>
                <w:b/>
                <w:sz w:val="17"/>
                <w:szCs w:val="17"/>
              </w:rPr>
              <w:t xml:space="preserve">Associated applicant 2 </w:t>
            </w:r>
            <w:r w:rsidRPr="0042102C">
              <w:rPr>
                <w:bCs/>
                <w:sz w:val="17"/>
                <w:szCs w:val="17"/>
              </w:rPr>
              <w:t>(last name, first name)</w:t>
            </w:r>
          </w:p>
        </w:tc>
        <w:sdt>
          <w:sdtPr>
            <w:rPr>
              <w:sz w:val="17"/>
              <w:szCs w:val="17"/>
            </w:rPr>
            <w:id w:val="716159552"/>
            <w:showingPlcHdr/>
          </w:sdtPr>
          <w:sdtEndPr/>
          <w:sdtContent>
            <w:tc>
              <w:tcPr>
                <w:tcW w:w="6486" w:type="dxa"/>
                <w:vAlign w:val="center"/>
              </w:tcPr>
              <w:p w14:paraId="2A1C91E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580409C7" w14:textId="77777777" w:rsidTr="002D73F7">
        <w:trPr>
          <w:trHeight w:val="283"/>
        </w:trPr>
        <w:tc>
          <w:tcPr>
            <w:tcW w:w="2207" w:type="dxa"/>
            <w:shd w:val="clear" w:color="auto" w:fill="F2F2F2" w:themeFill="background1" w:themeFillShade="F2"/>
          </w:tcPr>
          <w:p w14:paraId="327D481D" w14:textId="77777777" w:rsidR="00B77B28" w:rsidRDefault="00B77B28" w:rsidP="002D73F7">
            <w:pPr>
              <w:spacing w:line="276" w:lineRule="auto"/>
              <w:rPr>
                <w:b/>
                <w:sz w:val="17"/>
                <w:szCs w:val="17"/>
              </w:rPr>
            </w:pPr>
            <w:r>
              <w:rPr>
                <w:b/>
                <w:sz w:val="17"/>
                <w:szCs w:val="17"/>
              </w:rPr>
              <w:t>Position</w:t>
            </w:r>
          </w:p>
        </w:tc>
        <w:sdt>
          <w:sdtPr>
            <w:rPr>
              <w:sz w:val="17"/>
              <w:szCs w:val="17"/>
            </w:rPr>
            <w:id w:val="-1611743044"/>
            <w:showingPlcHdr/>
          </w:sdtPr>
          <w:sdtEndPr/>
          <w:sdtContent>
            <w:tc>
              <w:tcPr>
                <w:tcW w:w="6486" w:type="dxa"/>
              </w:tcPr>
              <w:p w14:paraId="0B445881"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29C9AED9" w14:textId="77777777" w:rsidTr="002D73F7">
        <w:trPr>
          <w:trHeight w:val="283"/>
        </w:trPr>
        <w:tc>
          <w:tcPr>
            <w:tcW w:w="2207" w:type="dxa"/>
            <w:shd w:val="clear" w:color="auto" w:fill="F2F2F2" w:themeFill="background1" w:themeFillShade="F2"/>
          </w:tcPr>
          <w:p w14:paraId="2DF80AFC" w14:textId="77777777" w:rsidR="00B77B28" w:rsidRDefault="00B77B28" w:rsidP="002D73F7">
            <w:pPr>
              <w:spacing w:line="276" w:lineRule="auto"/>
              <w:rPr>
                <w:b/>
                <w:sz w:val="17"/>
                <w:szCs w:val="17"/>
              </w:rPr>
            </w:pPr>
            <w:r>
              <w:rPr>
                <w:b/>
                <w:sz w:val="17"/>
                <w:szCs w:val="17"/>
              </w:rPr>
              <w:t>Host institution</w:t>
            </w:r>
          </w:p>
        </w:tc>
        <w:sdt>
          <w:sdtPr>
            <w:rPr>
              <w:sz w:val="17"/>
              <w:szCs w:val="17"/>
            </w:rPr>
            <w:id w:val="1226192671"/>
            <w:showingPlcHdr/>
          </w:sdtPr>
          <w:sdtEndPr/>
          <w:sdtContent>
            <w:tc>
              <w:tcPr>
                <w:tcW w:w="6486" w:type="dxa"/>
              </w:tcPr>
              <w:p w14:paraId="1FCA2A69"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9E75435" w14:textId="77777777" w:rsidTr="002D73F7">
        <w:trPr>
          <w:trHeight w:val="283"/>
        </w:trPr>
        <w:tc>
          <w:tcPr>
            <w:tcW w:w="2207" w:type="dxa"/>
            <w:shd w:val="clear" w:color="auto" w:fill="F2F2F2" w:themeFill="background1" w:themeFillShade="F2"/>
          </w:tcPr>
          <w:p w14:paraId="39459738" w14:textId="77777777" w:rsidR="00B77B28" w:rsidRDefault="00B77B28" w:rsidP="002D73F7">
            <w:pPr>
              <w:spacing w:line="276" w:lineRule="auto"/>
              <w:rPr>
                <w:b/>
                <w:sz w:val="17"/>
                <w:szCs w:val="17"/>
              </w:rPr>
            </w:pPr>
            <w:r>
              <w:rPr>
                <w:b/>
                <w:sz w:val="17"/>
                <w:szCs w:val="17"/>
              </w:rPr>
              <w:t>Address</w:t>
            </w:r>
          </w:p>
        </w:tc>
        <w:sdt>
          <w:sdtPr>
            <w:rPr>
              <w:sz w:val="17"/>
              <w:szCs w:val="17"/>
            </w:rPr>
            <w:id w:val="-339930129"/>
            <w:showingPlcHdr/>
          </w:sdtPr>
          <w:sdtEndPr/>
          <w:sdtContent>
            <w:tc>
              <w:tcPr>
                <w:tcW w:w="6486" w:type="dxa"/>
              </w:tcPr>
              <w:p w14:paraId="3DC717C2"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5271CB0F" w14:textId="77777777" w:rsidTr="002D73F7">
        <w:trPr>
          <w:trHeight w:val="283"/>
        </w:trPr>
        <w:tc>
          <w:tcPr>
            <w:tcW w:w="2207" w:type="dxa"/>
            <w:shd w:val="clear" w:color="auto" w:fill="F2F2F2" w:themeFill="background1" w:themeFillShade="F2"/>
          </w:tcPr>
          <w:p w14:paraId="5A9629DA" w14:textId="5CE294E1" w:rsidR="00B77B28" w:rsidRDefault="005A2D3B" w:rsidP="002D73F7">
            <w:pPr>
              <w:spacing w:line="276" w:lineRule="auto"/>
              <w:rPr>
                <w:b/>
                <w:sz w:val="17"/>
                <w:szCs w:val="17"/>
              </w:rPr>
            </w:pPr>
            <w:r>
              <w:rPr>
                <w:b/>
                <w:sz w:val="17"/>
                <w:szCs w:val="17"/>
              </w:rPr>
              <w:t>Postal code</w:t>
            </w:r>
          </w:p>
        </w:tc>
        <w:sdt>
          <w:sdtPr>
            <w:rPr>
              <w:sz w:val="17"/>
              <w:szCs w:val="17"/>
            </w:rPr>
            <w:id w:val="238678619"/>
            <w:showingPlcHdr/>
          </w:sdtPr>
          <w:sdtEndPr/>
          <w:sdtContent>
            <w:tc>
              <w:tcPr>
                <w:tcW w:w="6486" w:type="dxa"/>
              </w:tcPr>
              <w:p w14:paraId="4DD07DA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6860E9DF" w14:textId="77777777" w:rsidTr="002D73F7">
        <w:trPr>
          <w:trHeight w:val="283"/>
        </w:trPr>
        <w:tc>
          <w:tcPr>
            <w:tcW w:w="2207" w:type="dxa"/>
            <w:shd w:val="clear" w:color="auto" w:fill="F2F2F2" w:themeFill="background1" w:themeFillShade="F2"/>
          </w:tcPr>
          <w:p w14:paraId="7287D24B" w14:textId="77777777" w:rsidR="00B77B28" w:rsidRDefault="00B77B28" w:rsidP="002D73F7">
            <w:pPr>
              <w:spacing w:line="276" w:lineRule="auto"/>
              <w:rPr>
                <w:b/>
                <w:sz w:val="17"/>
                <w:szCs w:val="17"/>
              </w:rPr>
            </w:pPr>
            <w:r>
              <w:rPr>
                <w:b/>
                <w:sz w:val="17"/>
                <w:szCs w:val="17"/>
              </w:rPr>
              <w:t>City</w:t>
            </w:r>
          </w:p>
        </w:tc>
        <w:sdt>
          <w:sdtPr>
            <w:rPr>
              <w:sz w:val="17"/>
              <w:szCs w:val="17"/>
            </w:rPr>
            <w:id w:val="-404839598"/>
            <w:showingPlcHdr/>
          </w:sdtPr>
          <w:sdtEndPr/>
          <w:sdtContent>
            <w:tc>
              <w:tcPr>
                <w:tcW w:w="6486" w:type="dxa"/>
              </w:tcPr>
              <w:p w14:paraId="5F9B6AE6"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5AE54167" w14:textId="77777777" w:rsidTr="002D73F7">
        <w:trPr>
          <w:trHeight w:val="283"/>
        </w:trPr>
        <w:tc>
          <w:tcPr>
            <w:tcW w:w="2207" w:type="dxa"/>
            <w:shd w:val="clear" w:color="auto" w:fill="F2F2F2" w:themeFill="background1" w:themeFillShade="F2"/>
          </w:tcPr>
          <w:p w14:paraId="68F8F490" w14:textId="77777777" w:rsidR="00B77B28" w:rsidRDefault="00B77B28" w:rsidP="002D73F7">
            <w:pPr>
              <w:spacing w:line="276" w:lineRule="auto"/>
              <w:rPr>
                <w:b/>
                <w:sz w:val="17"/>
                <w:szCs w:val="17"/>
              </w:rPr>
            </w:pPr>
            <w:r>
              <w:rPr>
                <w:b/>
                <w:sz w:val="17"/>
                <w:szCs w:val="17"/>
              </w:rPr>
              <w:t>Email address</w:t>
            </w:r>
          </w:p>
        </w:tc>
        <w:sdt>
          <w:sdtPr>
            <w:rPr>
              <w:sz w:val="17"/>
              <w:szCs w:val="17"/>
            </w:rPr>
            <w:id w:val="-404063663"/>
            <w:showingPlcHdr/>
          </w:sdtPr>
          <w:sdtEndPr/>
          <w:sdtContent>
            <w:tc>
              <w:tcPr>
                <w:tcW w:w="6486" w:type="dxa"/>
              </w:tcPr>
              <w:p w14:paraId="31CB2F6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4D3EB73" w14:textId="77777777" w:rsidTr="002D73F7">
        <w:trPr>
          <w:trHeight w:val="283"/>
        </w:trPr>
        <w:tc>
          <w:tcPr>
            <w:tcW w:w="2207" w:type="dxa"/>
            <w:shd w:val="clear" w:color="auto" w:fill="F2F2F2" w:themeFill="background1" w:themeFillShade="F2"/>
          </w:tcPr>
          <w:p w14:paraId="280AE9DB" w14:textId="77777777" w:rsidR="00B77B28" w:rsidRDefault="00B77B28" w:rsidP="002D73F7">
            <w:pPr>
              <w:spacing w:line="276" w:lineRule="auto"/>
              <w:rPr>
                <w:b/>
                <w:sz w:val="17"/>
                <w:szCs w:val="17"/>
              </w:rPr>
            </w:pPr>
            <w:r>
              <w:rPr>
                <w:b/>
                <w:sz w:val="17"/>
                <w:szCs w:val="17"/>
              </w:rPr>
              <w:t>Telephone</w:t>
            </w:r>
          </w:p>
        </w:tc>
        <w:sdt>
          <w:sdtPr>
            <w:rPr>
              <w:sz w:val="17"/>
              <w:szCs w:val="17"/>
            </w:rPr>
            <w:id w:val="-943688639"/>
            <w:showingPlcHdr/>
          </w:sdtPr>
          <w:sdtEndPr/>
          <w:sdtContent>
            <w:tc>
              <w:tcPr>
                <w:tcW w:w="6486" w:type="dxa"/>
              </w:tcPr>
              <w:p w14:paraId="45BA3D71"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A4229F" w14:paraId="360CAA0B" w14:textId="77777777" w:rsidTr="005F6015">
        <w:trPr>
          <w:trHeight w:val="283"/>
        </w:trPr>
        <w:tc>
          <w:tcPr>
            <w:tcW w:w="2207" w:type="dxa"/>
            <w:shd w:val="clear" w:color="auto" w:fill="F2F2F2" w:themeFill="background1" w:themeFillShade="F2"/>
            <w:vAlign w:val="center"/>
          </w:tcPr>
          <w:p w14:paraId="1D80D46D" w14:textId="4C5A9877" w:rsidR="00A4229F" w:rsidRPr="00483BC4" w:rsidRDefault="00A4229F" w:rsidP="00A4229F">
            <w:pPr>
              <w:spacing w:line="276" w:lineRule="auto"/>
              <w:rPr>
                <w:b/>
                <w:sz w:val="17"/>
                <w:szCs w:val="17"/>
              </w:rPr>
            </w:pPr>
            <w:r>
              <w:rPr>
                <w:b/>
                <w:sz w:val="17"/>
                <w:szCs w:val="17"/>
              </w:rPr>
              <w:t xml:space="preserve">Grantee of SPHN </w:t>
            </w:r>
          </w:p>
        </w:tc>
        <w:tc>
          <w:tcPr>
            <w:tcW w:w="6486" w:type="dxa"/>
            <w:vAlign w:val="center"/>
          </w:tcPr>
          <w:p w14:paraId="4A97F515" w14:textId="77777777" w:rsidR="00A4229F" w:rsidRDefault="00C034F1" w:rsidP="00A4229F">
            <w:pPr>
              <w:widowControl w:val="0"/>
              <w:tabs>
                <w:tab w:val="left" w:pos="326"/>
              </w:tabs>
              <w:autoSpaceDE w:val="0"/>
              <w:autoSpaceDN w:val="0"/>
              <w:adjustRightInd w:val="0"/>
              <w:rPr>
                <w:sz w:val="18"/>
                <w:szCs w:val="18"/>
              </w:rPr>
            </w:pPr>
            <w:sdt>
              <w:sdtPr>
                <w:rPr>
                  <w:sz w:val="17"/>
                  <w:szCs w:val="17"/>
                </w:rPr>
                <w:id w:val="1484664346"/>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Pr>
                <w:sz w:val="18"/>
                <w:szCs w:val="18"/>
              </w:rPr>
              <w:t xml:space="preserve"> if yes, please indicate SPHN project: </w:t>
            </w:r>
          </w:p>
          <w:p w14:paraId="42A1F707" w14:textId="77777777" w:rsidR="00A4229F" w:rsidRPr="00343A76" w:rsidRDefault="00A4229F" w:rsidP="00A4229F">
            <w:pPr>
              <w:widowControl w:val="0"/>
              <w:tabs>
                <w:tab w:val="left" w:pos="326"/>
              </w:tabs>
              <w:autoSpaceDE w:val="0"/>
              <w:autoSpaceDN w:val="0"/>
              <w:adjustRightInd w:val="0"/>
              <w:rPr>
                <w:sz w:val="18"/>
                <w:szCs w:val="18"/>
              </w:rPr>
            </w:pPr>
          </w:p>
          <w:p w14:paraId="72620953" w14:textId="5A8E9D8F" w:rsidR="00A4229F" w:rsidRDefault="00C034F1" w:rsidP="00A4229F">
            <w:pPr>
              <w:spacing w:line="276" w:lineRule="auto"/>
              <w:rPr>
                <w:sz w:val="17"/>
                <w:szCs w:val="17"/>
              </w:rPr>
            </w:pPr>
            <w:sdt>
              <w:sdtPr>
                <w:rPr>
                  <w:sz w:val="17"/>
                  <w:szCs w:val="17"/>
                </w:rPr>
                <w:id w:val="-113747502"/>
                <w14:checkbox>
                  <w14:checked w14:val="0"/>
                  <w14:checkedState w14:val="2612" w14:font="MS Gothic"/>
                  <w14:uncheckedState w14:val="2610" w14:font="MS Gothic"/>
                </w14:checkbox>
              </w:sdtPr>
              <w:sdtEndPr/>
              <w:sdtContent>
                <w:r w:rsidR="00A4229F">
                  <w:rPr>
                    <w:rFonts w:ascii="MS Gothic" w:eastAsia="MS Gothic" w:hAnsi="MS Gothic" w:hint="eastAsia"/>
                    <w:sz w:val="17"/>
                    <w:szCs w:val="17"/>
                  </w:rPr>
                  <w:t>☐</w:t>
                </w:r>
              </w:sdtContent>
            </w:sdt>
            <w:r w:rsidR="00A4229F" w:rsidRPr="00343A76">
              <w:rPr>
                <w:sz w:val="18"/>
                <w:szCs w:val="18"/>
              </w:rPr>
              <w:t xml:space="preserve"> </w:t>
            </w:r>
            <w:r w:rsidR="00A4229F">
              <w:rPr>
                <w:sz w:val="18"/>
                <w:szCs w:val="18"/>
              </w:rPr>
              <w:t>no</w:t>
            </w:r>
          </w:p>
        </w:tc>
      </w:tr>
      <w:tr w:rsidR="00A4229F" w14:paraId="4694239E" w14:textId="77777777" w:rsidTr="002D73F7">
        <w:trPr>
          <w:trHeight w:val="283"/>
        </w:trPr>
        <w:tc>
          <w:tcPr>
            <w:tcW w:w="2207" w:type="dxa"/>
            <w:shd w:val="clear" w:color="auto" w:fill="F2F2F2" w:themeFill="background1" w:themeFillShade="F2"/>
          </w:tcPr>
          <w:p w14:paraId="20FC54A0" w14:textId="77777777" w:rsidR="00A4229F" w:rsidRDefault="00A4229F" w:rsidP="00A4229F">
            <w:pPr>
              <w:spacing w:line="276" w:lineRule="auto"/>
              <w:rPr>
                <w:b/>
                <w:sz w:val="17"/>
                <w:szCs w:val="17"/>
              </w:rPr>
            </w:pPr>
            <w:r w:rsidRPr="00483BC4">
              <w:rPr>
                <w:b/>
                <w:sz w:val="17"/>
                <w:szCs w:val="17"/>
              </w:rPr>
              <w:t>Research/grant office contact</w:t>
            </w:r>
            <w:r>
              <w:rPr>
                <w:b/>
                <w:sz w:val="17"/>
                <w:szCs w:val="17"/>
              </w:rPr>
              <w:t xml:space="preserve"> (last name, first name, email address)</w:t>
            </w:r>
          </w:p>
        </w:tc>
        <w:sdt>
          <w:sdtPr>
            <w:rPr>
              <w:sz w:val="17"/>
              <w:szCs w:val="17"/>
            </w:rPr>
            <w:id w:val="955756050"/>
            <w:showingPlcHdr/>
          </w:sdtPr>
          <w:sdtEndPr/>
          <w:sdtContent>
            <w:tc>
              <w:tcPr>
                <w:tcW w:w="6486" w:type="dxa"/>
              </w:tcPr>
              <w:p w14:paraId="0B473A4C" w14:textId="77777777" w:rsidR="00A4229F" w:rsidRDefault="00A4229F" w:rsidP="00A4229F">
                <w:pPr>
                  <w:spacing w:line="276" w:lineRule="auto"/>
                  <w:rPr>
                    <w:sz w:val="17"/>
                    <w:szCs w:val="17"/>
                  </w:rPr>
                </w:pPr>
                <w:r w:rsidRPr="007C57D6">
                  <w:rPr>
                    <w:rStyle w:val="Platzhaltertext"/>
                    <w:sz w:val="17"/>
                    <w:szCs w:val="17"/>
                  </w:rPr>
                  <w:t>Click here to enter text.</w:t>
                </w:r>
              </w:p>
            </w:tc>
          </w:sdtContent>
        </w:sdt>
      </w:tr>
    </w:tbl>
    <w:p w14:paraId="3C272C1B" w14:textId="32C2F0D8" w:rsidR="00B77B28" w:rsidRDefault="00B77B28" w:rsidP="00B77B28">
      <w:pPr>
        <w:spacing w:line="276" w:lineRule="auto"/>
        <w:jc w:val="both"/>
        <w:rPr>
          <w:b/>
          <w:lang w:val="en-US"/>
        </w:rPr>
      </w:pPr>
    </w:p>
    <w:p w14:paraId="7B9E4A7C" w14:textId="029C63D9" w:rsidR="009D307B" w:rsidRDefault="009D307B" w:rsidP="00B77B28">
      <w:pPr>
        <w:spacing w:line="276" w:lineRule="auto"/>
        <w:jc w:val="both"/>
        <w:rPr>
          <w:b/>
          <w:lang w:val="en-US"/>
        </w:rPr>
      </w:pPr>
    </w:p>
    <w:p w14:paraId="1E9C020A" w14:textId="77777777" w:rsidR="0027488A" w:rsidRDefault="0027488A">
      <w:pPr>
        <w:spacing w:after="80" w:line="240" w:lineRule="atLeast"/>
        <w:rPr>
          <w:rFonts w:asciiTheme="majorHAnsi" w:eastAsiaTheme="majorEastAsia" w:hAnsiTheme="majorHAnsi" w:cstheme="majorBidi"/>
          <w:bCs/>
          <w:color w:val="306278" w:themeColor="accent1"/>
          <w:sz w:val="26"/>
          <w:szCs w:val="28"/>
        </w:rPr>
      </w:pPr>
      <w:bookmarkStart w:id="16" w:name="_Toc87978011"/>
      <w:bookmarkStart w:id="17" w:name="_Toc92797391"/>
      <w:r>
        <w:br w:type="page"/>
      </w:r>
    </w:p>
    <w:p w14:paraId="51FB2F0B" w14:textId="3E56AF9D" w:rsidR="00B77B28" w:rsidRPr="000A7109" w:rsidRDefault="00B77B28" w:rsidP="00B77B28">
      <w:pPr>
        <w:pStyle w:val="berschrift1"/>
      </w:pPr>
      <w:r>
        <w:lastRenderedPageBreak/>
        <w:t xml:space="preserve">Part </w:t>
      </w:r>
      <w:r w:rsidR="00E60918">
        <w:t>B</w:t>
      </w:r>
      <w:r>
        <w:t xml:space="preserve">: </w:t>
      </w:r>
      <w:r w:rsidR="00E60918">
        <w:t>Project description</w:t>
      </w:r>
      <w:bookmarkEnd w:id="16"/>
      <w:bookmarkEnd w:id="17"/>
      <w:r w:rsidR="00E60918">
        <w:t xml:space="preserve"> </w:t>
      </w:r>
      <w:r>
        <w:t xml:space="preserve"> </w:t>
      </w:r>
    </w:p>
    <w:p w14:paraId="2038B3EE" w14:textId="77777777" w:rsidR="00B77B28" w:rsidRPr="009375DE" w:rsidRDefault="00B77B28" w:rsidP="00B77B28">
      <w:pPr>
        <w:pStyle w:val="3Text"/>
        <w:spacing w:line="240" w:lineRule="auto"/>
      </w:pPr>
      <w:r w:rsidRPr="009375DE">
        <w:t xml:space="preserve">Please use minimal font size of 10 and line spacing of 1.15. </w:t>
      </w:r>
    </w:p>
    <w:p w14:paraId="3A5B6CCF" w14:textId="51B24187" w:rsidR="00B77B28" w:rsidRPr="009375DE" w:rsidRDefault="00B77B28" w:rsidP="00B77B28">
      <w:pPr>
        <w:pStyle w:val="3Text"/>
        <w:spacing w:line="240" w:lineRule="auto"/>
      </w:pPr>
      <w:r w:rsidRPr="009375DE">
        <w:t xml:space="preserve">Applicants </w:t>
      </w:r>
      <w:r w:rsidR="003D5479">
        <w:t>may</w:t>
      </w:r>
      <w:r w:rsidRPr="009375DE">
        <w:t xml:space="preserve"> create a separate document for part B, if the structure is adhered to and if required tables are included. </w:t>
      </w:r>
    </w:p>
    <w:p w14:paraId="7ADF0340" w14:textId="2FD832D5" w:rsidR="00B77B28" w:rsidRDefault="00B77B28" w:rsidP="00B77B28">
      <w:pPr>
        <w:pStyle w:val="berschrift2"/>
      </w:pPr>
      <w:bookmarkStart w:id="18" w:name="_Toc87978012"/>
      <w:bookmarkStart w:id="19" w:name="_Toc92797392"/>
      <w:r>
        <w:t xml:space="preserve">1. </w:t>
      </w:r>
      <w:r>
        <w:tab/>
        <w:t>Executive summary</w:t>
      </w:r>
      <w:bookmarkEnd w:id="18"/>
      <w:bookmarkEnd w:id="19"/>
      <w:r>
        <w:t xml:space="preserve">  </w:t>
      </w:r>
    </w:p>
    <w:p w14:paraId="5E7FE420" w14:textId="48439B10" w:rsidR="00B77B28" w:rsidRDefault="004226F3" w:rsidP="00B77B28">
      <w:r w:rsidRPr="007C7A49">
        <w:rPr>
          <w:noProof/>
        </w:rPr>
        <mc:AlternateContent>
          <mc:Choice Requires="wps">
            <w:drawing>
              <wp:anchor distT="0" distB="0" distL="114300" distR="114300" simplePos="0" relativeHeight="251660288" behindDoc="0" locked="0" layoutInCell="1" allowOverlap="1" wp14:anchorId="5262A934" wp14:editId="7297F265">
                <wp:simplePos x="0" y="0"/>
                <wp:positionH relativeFrom="column">
                  <wp:posOffset>1905</wp:posOffset>
                </wp:positionH>
                <wp:positionV relativeFrom="paragraph">
                  <wp:posOffset>528955</wp:posOffset>
                </wp:positionV>
                <wp:extent cx="5972810" cy="1783080"/>
                <wp:effectExtent l="0" t="0" r="8890" b="7620"/>
                <wp:wrapTopAndBottom/>
                <wp:docPr id="4" name="Text Box 4"/>
                <wp:cNvGraphicFramePr/>
                <a:graphic xmlns:a="http://schemas.openxmlformats.org/drawingml/2006/main">
                  <a:graphicData uri="http://schemas.microsoft.com/office/word/2010/wordprocessingShape">
                    <wps:wsp>
                      <wps:cNvSpPr txBox="1"/>
                      <wps:spPr>
                        <a:xfrm>
                          <a:off x="0" y="0"/>
                          <a:ext cx="5972810" cy="1783080"/>
                        </a:xfrm>
                        <a:prstGeom prst="rect">
                          <a:avLst/>
                        </a:prstGeom>
                        <a:solidFill>
                          <a:schemeClr val="bg1">
                            <a:lumMod val="95000"/>
                          </a:schemeClr>
                        </a:solidFill>
                        <a:ln w="6350">
                          <a:solidFill>
                            <a:prstClr val="black"/>
                          </a:solidFill>
                        </a:ln>
                      </wps:spPr>
                      <wps:txbx>
                        <w:txbxContent>
                          <w:p w14:paraId="3A7B16A4" w14:textId="77777777" w:rsidR="00B77B28" w:rsidRPr="00014BB6" w:rsidRDefault="00B77B28" w:rsidP="00B77B28">
                            <w:pPr>
                              <w:spacing w:line="276" w:lineRule="auto"/>
                              <w:rPr>
                                <w:b/>
                                <w:bCs/>
                              </w:rPr>
                            </w:pPr>
                            <w:r w:rsidRPr="00014BB6">
                              <w:rPr>
                                <w:b/>
                                <w:bCs/>
                              </w:rPr>
                              <w:t xml:space="preserve">Executive </w:t>
                            </w:r>
                            <w:r>
                              <w:rPr>
                                <w:b/>
                                <w:bCs/>
                              </w:rPr>
                              <w:t>s</w:t>
                            </w:r>
                            <w:r w:rsidRPr="00014BB6">
                              <w:rPr>
                                <w:b/>
                                <w:bCs/>
                              </w:rPr>
                              <w:t>ummary:</w:t>
                            </w:r>
                          </w:p>
                          <w:p w14:paraId="1F2058FD"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2A934" id="_x0000_t202" coordsize="21600,21600" o:spt="202" path="m,l,21600r21600,l21600,xe">
                <v:stroke joinstyle="miter"/>
                <v:path gradientshapeok="t" o:connecttype="rect"/>
              </v:shapetype>
              <v:shape id="Text Box 4" o:spid="_x0000_s1026" type="#_x0000_t202" style="position:absolute;margin-left:.15pt;margin-top:41.65pt;width:470.3pt;height:1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" fillcolor="#f2f2f2 [3052]" strokeweight=".5pt">
                <v:textbox>
                  <w:txbxContent>
                    <w:p w14:paraId="3A7B16A4" w14:textId="77777777" w:rsidR="00B77B28" w:rsidRPr="00014BB6" w:rsidRDefault="00B77B28" w:rsidP="00B77B28">
                      <w:pPr>
                        <w:spacing w:line="276" w:lineRule="auto"/>
                        <w:rPr>
                          <w:b/>
                          <w:bCs/>
                        </w:rPr>
                      </w:pPr>
                      <w:r w:rsidRPr="00014BB6">
                        <w:rPr>
                          <w:b/>
                          <w:bCs/>
                        </w:rPr>
                        <w:t xml:space="preserve">Executive </w:t>
                      </w:r>
                      <w:r>
                        <w:rPr>
                          <w:b/>
                          <w:bCs/>
                        </w:rPr>
                        <w:t>s</w:t>
                      </w:r>
                      <w:r w:rsidRPr="00014BB6">
                        <w:rPr>
                          <w:b/>
                          <w:bCs/>
                        </w:rPr>
                        <w:t>ummary:</w:t>
                      </w:r>
                    </w:p>
                    <w:p w14:paraId="1F2058FD" w14:textId="77777777" w:rsidR="00B77B28" w:rsidRDefault="00B77B28" w:rsidP="00B77B28">
                      <w:pPr>
                        <w:spacing w:line="276" w:lineRule="auto"/>
                      </w:pPr>
                    </w:p>
                  </w:txbxContent>
                </v:textbox>
                <w10:wrap type="topAndBottom"/>
              </v:shape>
            </w:pict>
          </mc:Fallback>
        </mc:AlternateContent>
      </w:r>
      <w:r w:rsidR="00B77B28" w:rsidRPr="007C7A49">
        <w:t xml:space="preserve">Max. </w:t>
      </w:r>
      <w:r w:rsidR="008732E7" w:rsidRPr="007C7A49">
        <w:t>1</w:t>
      </w:r>
      <w:r w:rsidR="00B77B28" w:rsidRPr="007C7A49">
        <w:t xml:space="preserve"> page.</w:t>
      </w:r>
      <w:r w:rsidR="00B77B28" w:rsidRPr="009375DE">
        <w:t xml:space="preserve"> Summarize the background and rationale of the </w:t>
      </w:r>
      <w:r w:rsidR="008732E7">
        <w:t>Demonstrator project</w:t>
      </w:r>
      <w:r>
        <w:t>, the infrastructure/processes</w:t>
      </w:r>
      <w:r w:rsidR="005C7E11">
        <w:t>/routine healthcare data</w:t>
      </w:r>
      <w:r>
        <w:t xml:space="preserve"> to be tested, and the research or real-world clinical context for which the project shall </w:t>
      </w:r>
      <w:r w:rsidR="005A2014">
        <w:t xml:space="preserve">demonstrate </w:t>
      </w:r>
      <w:r>
        <w:t xml:space="preserve">the readiness of the </w:t>
      </w:r>
      <w:r w:rsidR="005A2014">
        <w:t>tested element</w:t>
      </w:r>
      <w:r>
        <w:t xml:space="preserve">. </w:t>
      </w:r>
    </w:p>
    <w:p w14:paraId="320C5EBA" w14:textId="5085CAB3" w:rsidR="00B77B28" w:rsidRDefault="00B77B28" w:rsidP="00B77B28">
      <w:pPr>
        <w:rPr>
          <w:i/>
          <w:iCs/>
        </w:rPr>
      </w:pPr>
    </w:p>
    <w:p w14:paraId="3C53850C" w14:textId="77777777" w:rsidR="00860EAB" w:rsidRDefault="00B77B28" w:rsidP="00B77B28">
      <w:pPr>
        <w:pStyle w:val="berschrift2"/>
      </w:pPr>
      <w:bookmarkStart w:id="20" w:name="_Toc87978013"/>
      <w:bookmarkStart w:id="21" w:name="_Toc92797393"/>
      <w:r>
        <w:t xml:space="preserve">2. </w:t>
      </w:r>
      <w:r>
        <w:tab/>
      </w:r>
      <w:r w:rsidR="00BD038E">
        <w:t>C</w:t>
      </w:r>
      <w:r>
        <w:t>onsortium</w:t>
      </w:r>
      <w:bookmarkEnd w:id="20"/>
      <w:bookmarkEnd w:id="21"/>
      <w:r w:rsidR="00860EAB">
        <w:t xml:space="preserve"> </w:t>
      </w:r>
    </w:p>
    <w:p w14:paraId="2A8ED979" w14:textId="6776ECF8" w:rsidR="00BD038E" w:rsidRDefault="00860EAB" w:rsidP="00D277E6">
      <w:pPr>
        <w:pStyle w:val="berschrift2"/>
        <w:spacing w:before="0"/>
        <w:ind w:firstLine="709"/>
      </w:pPr>
      <w:r>
        <w:t>(applications by single research groups are also eligible)</w:t>
      </w:r>
    </w:p>
    <w:p w14:paraId="588CAD41" w14:textId="31AF46B0" w:rsidR="00B77B28" w:rsidRDefault="00BD038E" w:rsidP="00BD038E">
      <w:pPr>
        <w:pStyle w:val="berschrift3"/>
      </w:pPr>
      <w:bookmarkStart w:id="22" w:name="_Toc92797394"/>
      <w:r>
        <w:t xml:space="preserve">2.1 </w:t>
      </w:r>
      <w:r>
        <w:tab/>
        <w:t>Description of the consortium</w:t>
      </w:r>
      <w:bookmarkEnd w:id="22"/>
      <w:r w:rsidR="00860EAB">
        <w:t xml:space="preserve"> / research group</w:t>
      </w:r>
      <w:r>
        <w:t xml:space="preserve">  </w:t>
      </w:r>
      <w:r w:rsidR="00B77B28">
        <w:t xml:space="preserve">  </w:t>
      </w:r>
    </w:p>
    <w:p w14:paraId="59EB247D" w14:textId="379DE005" w:rsidR="00DF2C63" w:rsidRPr="00C74819" w:rsidRDefault="00B77B28" w:rsidP="00B77B28">
      <w:r w:rsidRPr="00C74819">
        <w:t xml:space="preserve">Max. </w:t>
      </w:r>
      <w:r w:rsidR="00916669">
        <w:t>0.5</w:t>
      </w:r>
      <w:r w:rsidRPr="00C74819">
        <w:t xml:space="preserve"> page</w:t>
      </w:r>
      <w:r w:rsidR="004226F3">
        <w:t>. D</w:t>
      </w:r>
      <w:r w:rsidRPr="00C74819">
        <w:t xml:space="preserve">escribe: 1) the expertise of the consortium members, 2) the rationale for the composition of the consortium, 3) how its members complement each other </w:t>
      </w:r>
      <w:r w:rsidR="004226F3">
        <w:t xml:space="preserve">and </w:t>
      </w:r>
      <w:r w:rsidR="005A2014">
        <w:t xml:space="preserve">4) </w:t>
      </w:r>
      <w:r w:rsidR="00DF2C63">
        <w:t xml:space="preserve">any previous or ongoing collaborations between consortium members. </w:t>
      </w:r>
    </w:p>
    <w:p w14:paraId="5E2C6715" w14:textId="1635874C" w:rsidR="00B77B28" w:rsidRDefault="00B77B28" w:rsidP="00B77B28">
      <w:pPr>
        <w:rPr>
          <w:i/>
          <w:iCs/>
        </w:rPr>
      </w:pPr>
      <w:r>
        <w:rPr>
          <w:i/>
          <w:iCs/>
          <w:noProof/>
        </w:rPr>
        <mc:AlternateContent>
          <mc:Choice Requires="wps">
            <w:drawing>
              <wp:anchor distT="0" distB="0" distL="114300" distR="114300" simplePos="0" relativeHeight="251661312" behindDoc="0" locked="0" layoutInCell="1" allowOverlap="1" wp14:anchorId="1F251DA4" wp14:editId="4647747A">
                <wp:simplePos x="0" y="0"/>
                <wp:positionH relativeFrom="column">
                  <wp:posOffset>-635</wp:posOffset>
                </wp:positionH>
                <wp:positionV relativeFrom="paragraph">
                  <wp:posOffset>197443</wp:posOffset>
                </wp:positionV>
                <wp:extent cx="5972810" cy="1287780"/>
                <wp:effectExtent l="0" t="0" r="8890" b="7620"/>
                <wp:wrapTopAndBottom/>
                <wp:docPr id="5" name="Text Box 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79C221C7" w14:textId="25E74517" w:rsidR="00B77B28" w:rsidRPr="005C1992" w:rsidRDefault="00B77B28" w:rsidP="00B77B28">
                            <w:pPr>
                              <w:spacing w:line="276" w:lineRule="auto"/>
                            </w:pPr>
                            <w:r>
                              <w:rPr>
                                <w:b/>
                                <w:bCs/>
                              </w:rPr>
                              <w:t>Description of the consortium</w:t>
                            </w:r>
                            <w:r w:rsidRPr="00014BB6">
                              <w:rPr>
                                <w:b/>
                                <w:bCs/>
                              </w:rPr>
                              <w:t>:</w:t>
                            </w:r>
                            <w:r w:rsidR="005C1992">
                              <w:rPr>
                                <w:b/>
                                <w:bCs/>
                              </w:rPr>
                              <w:t xml:space="preserve">  </w:t>
                            </w:r>
                          </w:p>
                          <w:p w14:paraId="34523FE6" w14:textId="77777777" w:rsidR="005C1992" w:rsidRPr="005C1992" w:rsidRDefault="005C1992" w:rsidP="00B77B28">
                            <w:pPr>
                              <w:spacing w:line="276" w:lineRule="auto"/>
                            </w:pPr>
                          </w:p>
                          <w:p w14:paraId="2796DAD0" w14:textId="77777777" w:rsidR="00B77B28" w:rsidRPr="005C1992"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1DA4" id="Text Box 5" o:spid="_x0000_s1027" type="#_x0000_t202" style="position:absolute;margin-left:-.05pt;margin-top:15.55pt;width:470.3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" fillcolor="#f2f2f2 [3052]" strokeweight=".5pt">
                <v:textbox>
                  <w:txbxContent>
                    <w:p w14:paraId="79C221C7" w14:textId="25E74517" w:rsidR="00B77B28" w:rsidRPr="005C1992" w:rsidRDefault="00B77B28" w:rsidP="00B77B28">
                      <w:pPr>
                        <w:spacing w:line="276" w:lineRule="auto"/>
                      </w:pPr>
                      <w:r>
                        <w:rPr>
                          <w:b/>
                          <w:bCs/>
                        </w:rPr>
                        <w:t>Description of the consortium</w:t>
                      </w:r>
                      <w:r w:rsidRPr="00014BB6">
                        <w:rPr>
                          <w:b/>
                          <w:bCs/>
                        </w:rPr>
                        <w:t>:</w:t>
                      </w:r>
                      <w:r w:rsidR="005C1992">
                        <w:rPr>
                          <w:b/>
                          <w:bCs/>
                        </w:rPr>
                        <w:t xml:space="preserve">  </w:t>
                      </w:r>
                    </w:p>
                    <w:p w14:paraId="34523FE6" w14:textId="77777777" w:rsidR="005C1992" w:rsidRPr="005C1992" w:rsidRDefault="005C1992" w:rsidP="00B77B28">
                      <w:pPr>
                        <w:spacing w:line="276" w:lineRule="auto"/>
                      </w:pPr>
                    </w:p>
                    <w:p w14:paraId="2796DAD0" w14:textId="77777777" w:rsidR="00B77B28" w:rsidRPr="005C1992" w:rsidRDefault="00B77B28" w:rsidP="00B77B28">
                      <w:pPr>
                        <w:spacing w:line="276" w:lineRule="auto"/>
                      </w:pPr>
                    </w:p>
                  </w:txbxContent>
                </v:textbox>
                <w10:wrap type="topAndBottom"/>
              </v:shape>
            </w:pict>
          </mc:Fallback>
        </mc:AlternateContent>
      </w:r>
    </w:p>
    <w:p w14:paraId="64371797" w14:textId="05A270E6" w:rsidR="00BD038E" w:rsidRDefault="00BD038E" w:rsidP="00B77B28"/>
    <w:p w14:paraId="724E9420" w14:textId="0D0AD132" w:rsidR="001D04B4" w:rsidRDefault="001D04B4" w:rsidP="007C7A49">
      <w:pPr>
        <w:pStyle w:val="berschrift2"/>
      </w:pPr>
      <w:bookmarkStart w:id="23" w:name="_Toc87978017"/>
      <w:bookmarkStart w:id="24" w:name="_Toc92797399"/>
      <w:r>
        <w:t>3</w:t>
      </w:r>
      <w:r>
        <w:tab/>
        <w:t>SPHN data resources and infrastructure elements</w:t>
      </w:r>
    </w:p>
    <w:p w14:paraId="0BC1A238" w14:textId="408F0F2A" w:rsidR="00817471" w:rsidRPr="001D04B4" w:rsidRDefault="00923608" w:rsidP="005F3672">
      <w:r>
        <w:rPr>
          <w:i/>
          <w:iCs/>
          <w:noProof/>
        </w:rPr>
        <mc:AlternateContent>
          <mc:Choice Requires="wps">
            <w:drawing>
              <wp:anchor distT="0" distB="0" distL="114300" distR="114300" simplePos="0" relativeHeight="251682816" behindDoc="0" locked="0" layoutInCell="1" allowOverlap="1" wp14:anchorId="34116EAF" wp14:editId="52E432CF">
                <wp:simplePos x="0" y="0"/>
                <wp:positionH relativeFrom="column">
                  <wp:posOffset>5080</wp:posOffset>
                </wp:positionH>
                <wp:positionV relativeFrom="paragraph">
                  <wp:posOffset>347980</wp:posOffset>
                </wp:positionV>
                <wp:extent cx="5972810" cy="1054735"/>
                <wp:effectExtent l="0" t="0" r="8890" b="12065"/>
                <wp:wrapTopAndBottom/>
                <wp:docPr id="25" name="Text Box 25"/>
                <wp:cNvGraphicFramePr/>
                <a:graphic xmlns:a="http://schemas.openxmlformats.org/drawingml/2006/main">
                  <a:graphicData uri="http://schemas.microsoft.com/office/word/2010/wordprocessingShape">
                    <wps:wsp>
                      <wps:cNvSpPr txBox="1"/>
                      <wps:spPr>
                        <a:xfrm>
                          <a:off x="0" y="0"/>
                          <a:ext cx="5972810" cy="1054735"/>
                        </a:xfrm>
                        <a:prstGeom prst="rect">
                          <a:avLst/>
                        </a:prstGeom>
                        <a:solidFill>
                          <a:schemeClr val="bg1">
                            <a:lumMod val="95000"/>
                          </a:schemeClr>
                        </a:solidFill>
                        <a:ln w="6350">
                          <a:solidFill>
                            <a:prstClr val="black"/>
                          </a:solidFill>
                        </a:ln>
                      </wps:spPr>
                      <wps:txbx>
                        <w:txbxContent>
                          <w:p w14:paraId="7B29F3AC" w14:textId="77777777" w:rsidR="00BD038E" w:rsidRPr="005C1992" w:rsidRDefault="00BD038E" w:rsidP="00BD038E">
                            <w:pPr>
                              <w:spacing w:line="276" w:lineRule="auto"/>
                            </w:pPr>
                          </w:p>
                          <w:p w14:paraId="1375F57D" w14:textId="77777777" w:rsidR="00BD038E" w:rsidRPr="005C1992" w:rsidRDefault="00BD038E" w:rsidP="00BD038E">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16EAF" id="_x0000_t202" coordsize="21600,21600" o:spt="202" path="m,l,21600r21600,l21600,xe">
                <v:stroke joinstyle="miter"/>
                <v:path gradientshapeok="t" o:connecttype="rect"/>
              </v:shapetype>
              <v:shape id="Text Box 25" o:spid="_x0000_s1028" type="#_x0000_t202" style="position:absolute;margin-left:.4pt;margin-top:27.4pt;width:470.3pt;height:8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" fillcolor="#f2f2f2 [3052]" strokeweight=".5pt">
                <v:textbox>
                  <w:txbxContent>
                    <w:p w14:paraId="7B29F3AC" w14:textId="77777777" w:rsidR="00BD038E" w:rsidRPr="005C1992" w:rsidRDefault="00BD038E" w:rsidP="00BD038E">
                      <w:pPr>
                        <w:spacing w:line="276" w:lineRule="auto"/>
                      </w:pPr>
                    </w:p>
                    <w:p w14:paraId="1375F57D" w14:textId="77777777" w:rsidR="00BD038E" w:rsidRPr="005C1992" w:rsidRDefault="00BD038E" w:rsidP="00BD038E">
                      <w:pPr>
                        <w:spacing w:line="276" w:lineRule="auto"/>
                      </w:pPr>
                    </w:p>
                  </w:txbxContent>
                </v:textbox>
                <w10:wrap type="topAndBottom"/>
              </v:shape>
            </w:pict>
          </mc:Fallback>
        </mc:AlternateContent>
      </w:r>
      <w:r w:rsidR="001D04B4">
        <w:t xml:space="preserve">Please choose between </w:t>
      </w:r>
      <w:r w:rsidR="001D04B4" w:rsidRPr="00CC1EB6">
        <w:rPr>
          <w:u w:val="single"/>
        </w:rPr>
        <w:t xml:space="preserve">Track </w:t>
      </w:r>
      <w:r w:rsidR="007E7A8E" w:rsidRPr="00CC1EB6">
        <w:rPr>
          <w:u w:val="single"/>
        </w:rPr>
        <w:t>A</w:t>
      </w:r>
      <w:r w:rsidR="001D04B4">
        <w:t>: Infrastructure components (3a</w:t>
      </w:r>
      <w:r w:rsidR="00EA0F84">
        <w:t xml:space="preserve">) </w:t>
      </w:r>
      <w:r w:rsidR="001D04B4">
        <w:t xml:space="preserve">or </w:t>
      </w:r>
      <w:r w:rsidR="00EA0F84" w:rsidRPr="00CC1EB6">
        <w:rPr>
          <w:u w:val="single"/>
        </w:rPr>
        <w:t xml:space="preserve">Track </w:t>
      </w:r>
      <w:r w:rsidR="007E7A8E" w:rsidRPr="00CC1EB6">
        <w:rPr>
          <w:u w:val="single"/>
        </w:rPr>
        <w:t>B</w:t>
      </w:r>
      <w:r w:rsidR="00EA0F84">
        <w:t>: Routine healthcare data (3b)</w:t>
      </w:r>
      <w:r w:rsidR="00B46942">
        <w:t>. F</w:t>
      </w:r>
      <w:r w:rsidR="005F3672">
        <w:t>ill out only the respective boxes</w:t>
      </w:r>
      <w:r w:rsidR="00B46942">
        <w:t>; and delete the boxes of the unused track from the template</w:t>
      </w:r>
      <w:r w:rsidR="005F3672">
        <w:t xml:space="preserve">. </w:t>
      </w:r>
    </w:p>
    <w:p w14:paraId="281DBF61" w14:textId="3125674F" w:rsidR="007C7A49" w:rsidRDefault="005C7E11" w:rsidP="007C7A49">
      <w:pPr>
        <w:pStyle w:val="berschrift2"/>
      </w:pPr>
      <w:r>
        <w:lastRenderedPageBreak/>
        <w:t>3</w:t>
      </w:r>
      <w:r w:rsidR="00DD2959">
        <w:t>a</w:t>
      </w:r>
      <w:r w:rsidR="00B77B28">
        <w:t xml:space="preserve">. </w:t>
      </w:r>
      <w:r w:rsidR="00B77B28">
        <w:tab/>
      </w:r>
      <w:bookmarkEnd w:id="23"/>
      <w:bookmarkEnd w:id="24"/>
      <w:r w:rsidR="00DD2959">
        <w:t xml:space="preserve">Track </w:t>
      </w:r>
      <w:r w:rsidR="008556B8">
        <w:t>A</w:t>
      </w:r>
      <w:r w:rsidR="00DD2959">
        <w:t xml:space="preserve">: </w:t>
      </w:r>
      <w:r w:rsidR="00130F00">
        <w:t xml:space="preserve">Infrastructure </w:t>
      </w:r>
      <w:r w:rsidR="002C4777">
        <w:t xml:space="preserve">components </w:t>
      </w:r>
    </w:p>
    <w:p w14:paraId="7D069F50" w14:textId="2D89A9A4" w:rsidR="005A32C5" w:rsidRPr="007C7A49" w:rsidRDefault="005C7E11" w:rsidP="007C7A49">
      <w:pPr>
        <w:pStyle w:val="berschrift3"/>
      </w:pPr>
      <w:r>
        <w:t>3</w:t>
      </w:r>
      <w:r w:rsidR="005A32C5" w:rsidRPr="007C7A49">
        <w:t xml:space="preserve">a.1. </w:t>
      </w:r>
      <w:r w:rsidR="007C7A49">
        <w:tab/>
      </w:r>
      <w:r w:rsidR="005A32C5" w:rsidRPr="007C7A49">
        <w:t xml:space="preserve">Description of the infrastructure </w:t>
      </w:r>
      <w:r w:rsidR="00F63EF4" w:rsidRPr="007C7A49">
        <w:t xml:space="preserve">component </w:t>
      </w:r>
      <w:r w:rsidR="005A32C5" w:rsidRPr="007C7A49">
        <w:t xml:space="preserve">baseline </w:t>
      </w:r>
    </w:p>
    <w:p w14:paraId="29D4BEFD" w14:textId="08541BC4" w:rsidR="00B77B28" w:rsidRPr="00C74819" w:rsidRDefault="00CC1EB6" w:rsidP="001D04B4">
      <w:pPr>
        <w:ind w:right="140"/>
        <w:jc w:val="both"/>
      </w:pPr>
      <w:r>
        <w:rPr>
          <w:i/>
          <w:iCs/>
          <w:noProof/>
        </w:rPr>
        <mc:AlternateContent>
          <mc:Choice Requires="wps">
            <w:drawing>
              <wp:anchor distT="0" distB="0" distL="114300" distR="114300" simplePos="0" relativeHeight="251674624" behindDoc="0" locked="0" layoutInCell="1" allowOverlap="1" wp14:anchorId="029002A2" wp14:editId="1A13498D">
                <wp:simplePos x="0" y="0"/>
                <wp:positionH relativeFrom="column">
                  <wp:posOffset>-5080</wp:posOffset>
                </wp:positionH>
                <wp:positionV relativeFrom="paragraph">
                  <wp:posOffset>1027756</wp:posOffset>
                </wp:positionV>
                <wp:extent cx="5972810" cy="1992630"/>
                <wp:effectExtent l="0" t="0" r="8890" b="13970"/>
                <wp:wrapTopAndBottom/>
                <wp:docPr id="6" name="Text Box 5"/>
                <wp:cNvGraphicFramePr/>
                <a:graphic xmlns:a="http://schemas.openxmlformats.org/drawingml/2006/main">
                  <a:graphicData uri="http://schemas.microsoft.com/office/word/2010/wordprocessingShape">
                    <wps:wsp>
                      <wps:cNvSpPr txBox="1"/>
                      <wps:spPr>
                        <a:xfrm>
                          <a:off x="0" y="0"/>
                          <a:ext cx="5972810" cy="1992630"/>
                        </a:xfrm>
                        <a:prstGeom prst="rect">
                          <a:avLst/>
                        </a:prstGeom>
                        <a:solidFill>
                          <a:schemeClr val="bg1">
                            <a:lumMod val="95000"/>
                          </a:schemeClr>
                        </a:solidFill>
                        <a:ln w="6350">
                          <a:solidFill>
                            <a:prstClr val="black"/>
                          </a:solidFill>
                        </a:ln>
                      </wps:spPr>
                      <wps:txbx>
                        <w:txbxContent>
                          <w:p w14:paraId="18BD6FD3" w14:textId="68778B0C" w:rsidR="00B77B28" w:rsidRPr="00014BB6" w:rsidRDefault="00F63EF4" w:rsidP="00B77B28">
                            <w:pPr>
                              <w:spacing w:line="276" w:lineRule="auto"/>
                              <w:rPr>
                                <w:b/>
                                <w:bCs/>
                              </w:rPr>
                            </w:pPr>
                            <w:r>
                              <w:rPr>
                                <w:b/>
                                <w:bCs/>
                              </w:rPr>
                              <w:t>Infrastructure component</w:t>
                            </w:r>
                            <w:r w:rsidR="00B77B28">
                              <w:rPr>
                                <w:b/>
                                <w:bCs/>
                              </w:rPr>
                              <w:t xml:space="preserve"> baseline</w:t>
                            </w:r>
                            <w:r w:rsidR="00B77B28" w:rsidRPr="00014BB6">
                              <w:rPr>
                                <w:b/>
                                <w:bCs/>
                              </w:rPr>
                              <w:t>:</w:t>
                            </w:r>
                          </w:p>
                          <w:p w14:paraId="3677A37B"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002A2" id="_x0000_t202" coordsize="21600,21600" o:spt="202" path="m,l,21600r21600,l21600,xe">
                <v:stroke joinstyle="miter"/>
                <v:path gradientshapeok="t" o:connecttype="rect"/>
              </v:shapetype>
              <v:shape id="_x0000_s1029" type="#_x0000_t202" style="position:absolute;left:0;text-align:left;margin-left:-.4pt;margin-top:80.95pt;width:470.3pt;height:15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" fillcolor="#f2f2f2 [3052]" strokeweight=".5pt">
                <v:textbox>
                  <w:txbxContent>
                    <w:p w14:paraId="18BD6FD3" w14:textId="68778B0C" w:rsidR="00B77B28" w:rsidRPr="00014BB6" w:rsidRDefault="00F63EF4" w:rsidP="00B77B28">
                      <w:pPr>
                        <w:spacing w:line="276" w:lineRule="auto"/>
                        <w:rPr>
                          <w:b/>
                          <w:bCs/>
                        </w:rPr>
                      </w:pPr>
                      <w:r>
                        <w:rPr>
                          <w:b/>
                          <w:bCs/>
                        </w:rPr>
                        <w:t>Infrastructure component</w:t>
                      </w:r>
                      <w:r w:rsidR="00B77B28">
                        <w:rPr>
                          <w:b/>
                          <w:bCs/>
                        </w:rPr>
                        <w:t xml:space="preserve"> baseline</w:t>
                      </w:r>
                      <w:r w:rsidR="00B77B28" w:rsidRPr="00014BB6">
                        <w:rPr>
                          <w:b/>
                          <w:bCs/>
                        </w:rPr>
                        <w:t>:</w:t>
                      </w:r>
                    </w:p>
                    <w:p w14:paraId="3677A37B" w14:textId="77777777" w:rsidR="00B77B28" w:rsidRDefault="00B77B28" w:rsidP="00B77B28">
                      <w:pPr>
                        <w:spacing w:line="276" w:lineRule="auto"/>
                      </w:pPr>
                    </w:p>
                  </w:txbxContent>
                </v:textbox>
                <w10:wrap type="topAndBottom"/>
              </v:shape>
            </w:pict>
          </mc:Fallback>
        </mc:AlternateContent>
      </w:r>
      <w:r w:rsidR="00B77B28" w:rsidRPr="00C74819">
        <w:t xml:space="preserve">Max. </w:t>
      </w:r>
      <w:r w:rsidR="00941C9B">
        <w:t>1 page</w:t>
      </w:r>
      <w:r w:rsidR="00B77B28" w:rsidRPr="00C74819">
        <w:t xml:space="preserve">. </w:t>
      </w:r>
      <w:r w:rsidR="00704771">
        <w:t>Provide a detailed description of</w:t>
      </w:r>
      <w:r w:rsidR="00B77B28" w:rsidRPr="00C74819">
        <w:t xml:space="preserve"> the </w:t>
      </w:r>
      <w:r w:rsidR="00B77B28" w:rsidRPr="007E7A8E">
        <w:rPr>
          <w:u w:val="single"/>
        </w:rPr>
        <w:t>existing</w:t>
      </w:r>
      <w:r w:rsidR="00B77B28" w:rsidRPr="00C74819">
        <w:t xml:space="preserve"> infrastructure</w:t>
      </w:r>
      <w:r w:rsidR="002C4777">
        <w:t xml:space="preserve"> components</w:t>
      </w:r>
      <w:r w:rsidR="00B77B28" w:rsidRPr="00C74819">
        <w:t xml:space="preserve"> that the </w:t>
      </w:r>
      <w:r w:rsidR="00130F00">
        <w:t xml:space="preserve">Demonstrator project will test </w:t>
      </w:r>
      <w:r w:rsidR="00704771">
        <w:t>in a real-world use case</w:t>
      </w:r>
      <w:r w:rsidR="00B77B28" w:rsidRPr="00C74819">
        <w:t xml:space="preserve">. </w:t>
      </w:r>
      <w:r w:rsidR="00704771" w:rsidRPr="00704771">
        <w:t xml:space="preserve">Infrastructure components can be data platforms, data-processing tools, etc. of minimum viable product (MVP) maturity that serve the goals of SPHN. Examples include, but are not limited to, products of previous SPHN-funded Infrastructure Development and Driver projects, tools to automatize structuring, deidentifying or otherwise processing health data for personalized health research and application, etc. </w:t>
      </w:r>
      <w:r w:rsidR="00941C9B">
        <w:t xml:space="preserve">A complete product documentation should be provided </w:t>
      </w:r>
      <w:r w:rsidR="005A32C5">
        <w:t xml:space="preserve">as </w:t>
      </w:r>
      <w:r w:rsidR="0052315D">
        <w:t>an a</w:t>
      </w:r>
      <w:r w:rsidR="005A32C5">
        <w:t>nnex</w:t>
      </w:r>
      <w:r w:rsidR="00941C9B">
        <w:t xml:space="preserve"> or link</w:t>
      </w:r>
      <w:r w:rsidR="005A32C5">
        <w:t xml:space="preserve">. </w:t>
      </w:r>
    </w:p>
    <w:p w14:paraId="61AFB046" w14:textId="7B2CFF89" w:rsidR="00B77B28" w:rsidRDefault="00B77B28" w:rsidP="00B77B28"/>
    <w:p w14:paraId="28C21BE6" w14:textId="77777777" w:rsidR="00CC1EB6" w:rsidRDefault="00CC1EB6" w:rsidP="005C7E11">
      <w:pPr>
        <w:rPr>
          <w:rFonts w:asciiTheme="majorHAnsi" w:eastAsiaTheme="majorEastAsia" w:hAnsiTheme="majorHAnsi" w:cstheme="majorBidi"/>
          <w:color w:val="306278" w:themeColor="accent1"/>
          <w:szCs w:val="24"/>
        </w:rPr>
      </w:pPr>
    </w:p>
    <w:p w14:paraId="6C7E19C2" w14:textId="739A6084" w:rsidR="005C7E11" w:rsidRPr="005C7E11" w:rsidRDefault="005C7E11" w:rsidP="005C7E11">
      <w:pPr>
        <w:rPr>
          <w:rFonts w:asciiTheme="majorHAnsi" w:eastAsiaTheme="majorEastAsia" w:hAnsiTheme="majorHAnsi" w:cstheme="majorBidi"/>
          <w:color w:val="306278" w:themeColor="accent1"/>
          <w:szCs w:val="24"/>
        </w:rPr>
      </w:pPr>
      <w:r w:rsidRPr="001D04B4">
        <w:rPr>
          <w:rFonts w:asciiTheme="majorHAnsi" w:eastAsiaTheme="majorEastAsia" w:hAnsiTheme="majorHAnsi" w:cstheme="majorBidi"/>
          <w:color w:val="306278" w:themeColor="accent1"/>
          <w:szCs w:val="24"/>
        </w:rPr>
        <w:t>3</w:t>
      </w:r>
      <w:r w:rsidR="005A32C5" w:rsidRPr="005C7E11">
        <w:rPr>
          <w:rFonts w:asciiTheme="majorHAnsi" w:eastAsiaTheme="majorEastAsia" w:hAnsiTheme="majorHAnsi" w:cstheme="majorBidi"/>
          <w:color w:val="306278" w:themeColor="accent1"/>
          <w:szCs w:val="24"/>
        </w:rPr>
        <w:t xml:space="preserve">a.2 </w:t>
      </w:r>
      <w:r w:rsidR="007C7A49" w:rsidRPr="005C7E11">
        <w:rPr>
          <w:rFonts w:asciiTheme="majorHAnsi" w:eastAsiaTheme="majorEastAsia" w:hAnsiTheme="majorHAnsi" w:cstheme="majorBidi"/>
          <w:color w:val="306278" w:themeColor="accent1"/>
          <w:szCs w:val="24"/>
        </w:rPr>
        <w:tab/>
      </w:r>
      <w:r w:rsidR="00A75FFC" w:rsidRPr="005C7E11">
        <w:rPr>
          <w:rFonts w:asciiTheme="majorHAnsi" w:eastAsiaTheme="majorEastAsia" w:hAnsiTheme="majorHAnsi" w:cstheme="majorBidi"/>
          <w:color w:val="306278" w:themeColor="accent1"/>
          <w:szCs w:val="24"/>
        </w:rPr>
        <w:t>Description of the operational application (in daily practice) or transferability to other settings of the infrastructure component</w:t>
      </w:r>
    </w:p>
    <w:p w14:paraId="17D98190" w14:textId="169AD8B6" w:rsidR="00A75FFC" w:rsidRPr="005C7E11" w:rsidRDefault="00AD4E88" w:rsidP="001D04B4">
      <w:pPr>
        <w:ind w:right="140"/>
        <w:jc w:val="both"/>
      </w:pPr>
      <w:r w:rsidRPr="001D04B4">
        <w:rPr>
          <w:rFonts w:asciiTheme="majorHAnsi" w:eastAsiaTheme="majorEastAsia" w:hAnsiTheme="majorHAnsi" w:cstheme="majorBidi"/>
          <w:noProof/>
          <w:color w:val="306278" w:themeColor="accent1"/>
          <w:szCs w:val="24"/>
        </w:rPr>
        <mc:AlternateContent>
          <mc:Choice Requires="wps">
            <w:drawing>
              <wp:anchor distT="0" distB="0" distL="114300" distR="114300" simplePos="0" relativeHeight="251684864" behindDoc="0" locked="0" layoutInCell="1" allowOverlap="1" wp14:anchorId="1AC92DE0" wp14:editId="2AD5BF17">
                <wp:simplePos x="0" y="0"/>
                <wp:positionH relativeFrom="column">
                  <wp:posOffset>6350</wp:posOffset>
                </wp:positionH>
                <wp:positionV relativeFrom="paragraph">
                  <wp:posOffset>1030780</wp:posOffset>
                </wp:positionV>
                <wp:extent cx="5972810" cy="1602740"/>
                <wp:effectExtent l="0" t="0" r="8890" b="10160"/>
                <wp:wrapTopAndBottom/>
                <wp:docPr id="3" name="Text Box 5"/>
                <wp:cNvGraphicFramePr/>
                <a:graphic xmlns:a="http://schemas.openxmlformats.org/drawingml/2006/main">
                  <a:graphicData uri="http://schemas.microsoft.com/office/word/2010/wordprocessingShape">
                    <wps:wsp>
                      <wps:cNvSpPr txBox="1"/>
                      <wps:spPr>
                        <a:xfrm>
                          <a:off x="0" y="0"/>
                          <a:ext cx="5972810" cy="1602740"/>
                        </a:xfrm>
                        <a:prstGeom prst="rect">
                          <a:avLst/>
                        </a:prstGeom>
                        <a:solidFill>
                          <a:schemeClr val="bg1">
                            <a:lumMod val="95000"/>
                          </a:schemeClr>
                        </a:solidFill>
                        <a:ln w="6350">
                          <a:solidFill>
                            <a:prstClr val="black"/>
                          </a:solidFill>
                        </a:ln>
                      </wps:spPr>
                      <wps:txbx>
                        <w:txbxContent>
                          <w:p w14:paraId="5F0299E1" w14:textId="4D6C5E01" w:rsidR="00F63EF4" w:rsidRPr="00014BB6" w:rsidRDefault="00F63EF4" w:rsidP="00F63EF4">
                            <w:pPr>
                              <w:spacing w:line="276" w:lineRule="auto"/>
                              <w:rPr>
                                <w:b/>
                                <w:bCs/>
                              </w:rPr>
                            </w:pPr>
                            <w:r>
                              <w:rPr>
                                <w:b/>
                                <w:bCs/>
                              </w:rPr>
                              <w:t>Operational application/transferability of the infrastructure component</w:t>
                            </w:r>
                            <w:r w:rsidRPr="00014BB6">
                              <w:rPr>
                                <w:b/>
                                <w:bCs/>
                              </w:rPr>
                              <w:t>:</w:t>
                            </w:r>
                          </w:p>
                          <w:p w14:paraId="01D6363E" w14:textId="77777777" w:rsidR="00F63EF4" w:rsidRDefault="00F63EF4" w:rsidP="00F63EF4">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92DE0" id="_x0000_t202" coordsize="21600,21600" o:spt="202" path="m,l,21600r21600,l21600,xe">
                <v:stroke joinstyle="miter"/>
                <v:path gradientshapeok="t" o:connecttype="rect"/>
              </v:shapetype>
              <v:shape id="_x0000_s1030" type="#_x0000_t202" style="position:absolute;left:0;text-align:left;margin-left:.5pt;margin-top:81.15pt;width:470.3pt;height:12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" fillcolor="#f2f2f2 [3052]" strokeweight=".5pt">
                <v:textbox>
                  <w:txbxContent>
                    <w:p w14:paraId="5F0299E1" w14:textId="4D6C5E01" w:rsidR="00F63EF4" w:rsidRPr="00014BB6" w:rsidRDefault="00F63EF4" w:rsidP="00F63EF4">
                      <w:pPr>
                        <w:spacing w:line="276" w:lineRule="auto"/>
                        <w:rPr>
                          <w:b/>
                          <w:bCs/>
                        </w:rPr>
                      </w:pPr>
                      <w:r>
                        <w:rPr>
                          <w:b/>
                          <w:bCs/>
                        </w:rPr>
                        <w:t>Operational application/transferability of the infrastructure component</w:t>
                      </w:r>
                      <w:r w:rsidRPr="00014BB6">
                        <w:rPr>
                          <w:b/>
                          <w:bCs/>
                        </w:rPr>
                        <w:t>:</w:t>
                      </w:r>
                    </w:p>
                    <w:p w14:paraId="01D6363E" w14:textId="77777777" w:rsidR="00F63EF4" w:rsidRDefault="00F63EF4" w:rsidP="00F63EF4">
                      <w:pPr>
                        <w:spacing w:line="276" w:lineRule="auto"/>
                      </w:pPr>
                    </w:p>
                  </w:txbxContent>
                </v:textbox>
                <w10:wrap type="topAndBottom"/>
              </v:shape>
            </w:pict>
          </mc:Fallback>
        </mc:AlternateContent>
      </w:r>
      <w:r w:rsidR="00A75FFC" w:rsidRPr="00A75FFC">
        <w:rPr>
          <w:lang w:val="en-US"/>
        </w:rPr>
        <w:t xml:space="preserve">Max </w:t>
      </w:r>
      <w:r w:rsidR="00BF6C9F">
        <w:rPr>
          <w:lang w:val="en-US"/>
        </w:rPr>
        <w:t>1</w:t>
      </w:r>
      <w:r w:rsidR="00A75FFC">
        <w:rPr>
          <w:lang w:val="en-US"/>
        </w:rPr>
        <w:t xml:space="preserve"> </w:t>
      </w:r>
      <w:r w:rsidR="00A75FFC" w:rsidRPr="00A75FFC">
        <w:rPr>
          <w:lang w:val="en-US"/>
        </w:rPr>
        <w:t>page</w:t>
      </w:r>
      <w:r w:rsidR="00A75FFC">
        <w:rPr>
          <w:lang w:val="en-US"/>
        </w:rPr>
        <w:t>. Describe</w:t>
      </w:r>
      <w:r w:rsidR="0052315D">
        <w:rPr>
          <w:lang w:val="en-US"/>
        </w:rPr>
        <w:t xml:space="preserve"> 1) </w:t>
      </w:r>
      <w:r w:rsidR="00A75FFC">
        <w:rPr>
          <w:lang w:val="en-US"/>
        </w:rPr>
        <w:t xml:space="preserve">the real-world use case </w:t>
      </w:r>
      <w:r w:rsidR="0052315D">
        <w:rPr>
          <w:lang w:val="en-US"/>
        </w:rPr>
        <w:t xml:space="preserve">where </w:t>
      </w:r>
      <w:r w:rsidR="00A75FFC">
        <w:rPr>
          <w:lang w:val="en-US"/>
        </w:rPr>
        <w:t>the infrastructure component will be applied</w:t>
      </w:r>
      <w:r w:rsidR="0052315D">
        <w:rPr>
          <w:lang w:val="en-US"/>
        </w:rPr>
        <w:t xml:space="preserve">, for instance </w:t>
      </w:r>
      <w:r w:rsidR="00A75FFC">
        <w:rPr>
          <w:lang w:val="en-US"/>
        </w:rPr>
        <w:t>a use case from research, clinical care</w:t>
      </w:r>
      <w:r w:rsidR="0052315D">
        <w:rPr>
          <w:lang w:val="en-US"/>
        </w:rPr>
        <w:t>,</w:t>
      </w:r>
      <w:r w:rsidR="00A75FFC">
        <w:rPr>
          <w:lang w:val="en-US"/>
        </w:rPr>
        <w:t xml:space="preserve"> quality assurance, public health etc</w:t>
      </w:r>
      <w:r w:rsidR="0052315D">
        <w:rPr>
          <w:lang w:val="en-US"/>
        </w:rPr>
        <w:t>.</w:t>
      </w:r>
      <w:r w:rsidR="00A75FFC">
        <w:rPr>
          <w:lang w:val="en-US"/>
        </w:rPr>
        <w:t xml:space="preserve"> </w:t>
      </w:r>
      <w:r w:rsidR="00F63EF4" w:rsidRPr="00881584">
        <w:rPr>
          <w:u w:val="single"/>
          <w:lang w:val="en-US"/>
        </w:rPr>
        <w:t>O</w:t>
      </w:r>
      <w:r w:rsidR="0052315D" w:rsidRPr="00881584">
        <w:rPr>
          <w:u w:val="single"/>
          <w:lang w:val="en-US"/>
        </w:rPr>
        <w:t>r</w:t>
      </w:r>
      <w:r w:rsidR="0052315D">
        <w:rPr>
          <w:lang w:val="en-US"/>
        </w:rPr>
        <w:t>,</w:t>
      </w:r>
      <w:r w:rsidR="00A75FFC">
        <w:rPr>
          <w:lang w:val="en-US"/>
        </w:rPr>
        <w:t xml:space="preserve"> </w:t>
      </w:r>
      <w:r w:rsidR="0052315D">
        <w:rPr>
          <w:lang w:val="en-US"/>
        </w:rPr>
        <w:t xml:space="preserve">2) </w:t>
      </w:r>
      <w:r w:rsidR="00A75FFC">
        <w:rPr>
          <w:lang w:val="en-US"/>
        </w:rPr>
        <w:t xml:space="preserve">describe the alternate setting </w:t>
      </w:r>
      <w:r w:rsidR="0052315D">
        <w:rPr>
          <w:lang w:val="en-US"/>
        </w:rPr>
        <w:t>where</w:t>
      </w:r>
      <w:r w:rsidR="00A75FFC">
        <w:rPr>
          <w:lang w:val="en-US"/>
        </w:rPr>
        <w:t xml:space="preserve"> the infrastructure component will be transferred to, its new purpose, the new stakeholders (e.g.</w:t>
      </w:r>
      <w:r w:rsidR="0052315D">
        <w:rPr>
          <w:lang w:val="en-US"/>
        </w:rPr>
        <w:t>,</w:t>
      </w:r>
      <w:r w:rsidR="00A75FFC">
        <w:rPr>
          <w:lang w:val="en-US"/>
        </w:rPr>
        <w:t xml:space="preserve"> from additional institutions</w:t>
      </w:r>
      <w:r w:rsidR="0052315D">
        <w:rPr>
          <w:lang w:val="en-US"/>
        </w:rPr>
        <w:t xml:space="preserve"> and/or</w:t>
      </w:r>
      <w:r w:rsidR="00A75FFC">
        <w:rPr>
          <w:lang w:val="en-US"/>
        </w:rPr>
        <w:t xml:space="preserve"> different fields of research/care)</w:t>
      </w:r>
      <w:r>
        <w:rPr>
          <w:lang w:val="en-US"/>
        </w:rPr>
        <w:t xml:space="preserve">. </w:t>
      </w:r>
      <w:r w:rsidR="004C35F2">
        <w:rPr>
          <w:lang w:val="en-US"/>
        </w:rPr>
        <w:t>Prove of t</w:t>
      </w:r>
      <w:r>
        <w:rPr>
          <w:lang w:val="en-US"/>
        </w:rPr>
        <w:t xml:space="preserve">he </w:t>
      </w:r>
      <w:r w:rsidR="00F63EF4">
        <w:rPr>
          <w:lang w:val="en-US"/>
        </w:rPr>
        <w:t xml:space="preserve">vested interest </w:t>
      </w:r>
      <w:r w:rsidR="0052315D">
        <w:rPr>
          <w:lang w:val="en-US"/>
        </w:rPr>
        <w:t xml:space="preserve">of </w:t>
      </w:r>
      <w:r w:rsidR="00F63EF4">
        <w:rPr>
          <w:lang w:val="en-US"/>
        </w:rPr>
        <w:t xml:space="preserve">the new stakeholders </w:t>
      </w:r>
      <w:r w:rsidR="0052315D">
        <w:rPr>
          <w:lang w:val="en-US"/>
        </w:rPr>
        <w:t>in implementing</w:t>
      </w:r>
      <w:r w:rsidR="004C35F2">
        <w:rPr>
          <w:lang w:val="en-US"/>
        </w:rPr>
        <w:t xml:space="preserve"> and sustaining</w:t>
      </w:r>
      <w:r w:rsidR="0052315D">
        <w:rPr>
          <w:lang w:val="en-US"/>
        </w:rPr>
        <w:t xml:space="preserve"> </w:t>
      </w:r>
      <w:r w:rsidR="00F63EF4">
        <w:rPr>
          <w:lang w:val="en-US"/>
        </w:rPr>
        <w:t>the infrastructure component</w:t>
      </w:r>
      <w:r w:rsidR="004C35F2">
        <w:rPr>
          <w:lang w:val="en-US"/>
        </w:rPr>
        <w:t xml:space="preserve"> should be provided in the form of a support letter</w:t>
      </w:r>
      <w:r w:rsidR="00F63EF4">
        <w:rPr>
          <w:lang w:val="en-US"/>
        </w:rPr>
        <w:t xml:space="preserve">. </w:t>
      </w:r>
    </w:p>
    <w:p w14:paraId="75770F88" w14:textId="0C3704B9" w:rsidR="00B77B28" w:rsidRDefault="001D04B4" w:rsidP="007C7A49">
      <w:pPr>
        <w:pStyle w:val="berschrift3"/>
        <w:spacing w:before="475"/>
        <w:rPr>
          <w:lang w:val="en-US"/>
        </w:rPr>
      </w:pPr>
      <w:r>
        <w:rPr>
          <w:lang w:val="en-US"/>
        </w:rPr>
        <w:lastRenderedPageBreak/>
        <w:t>3</w:t>
      </w:r>
      <w:r w:rsidR="00A75FFC">
        <w:rPr>
          <w:lang w:val="en-US"/>
        </w:rPr>
        <w:t xml:space="preserve">a.3. </w:t>
      </w:r>
      <w:r w:rsidR="007C7A49">
        <w:rPr>
          <w:lang w:val="en-US"/>
        </w:rPr>
        <w:tab/>
      </w:r>
      <w:r w:rsidR="005A32C5" w:rsidRPr="00704771">
        <w:rPr>
          <w:lang w:val="en-US"/>
        </w:rPr>
        <w:t xml:space="preserve">Envisioned </w:t>
      </w:r>
      <w:r w:rsidR="005C313E">
        <w:rPr>
          <w:lang w:val="en-US"/>
        </w:rPr>
        <w:t xml:space="preserve">output and </w:t>
      </w:r>
      <w:r w:rsidR="005A32C5" w:rsidRPr="00704771">
        <w:rPr>
          <w:lang w:val="en-US"/>
        </w:rPr>
        <w:t>value</w:t>
      </w:r>
      <w:r w:rsidR="00704771" w:rsidRPr="00704771">
        <w:rPr>
          <w:lang w:val="en-US"/>
        </w:rPr>
        <w:t xml:space="preserve"> of the infras</w:t>
      </w:r>
      <w:r w:rsidR="005F3672">
        <w:rPr>
          <w:lang w:val="en-US"/>
        </w:rPr>
        <w:t>t</w:t>
      </w:r>
      <w:r w:rsidR="00704771" w:rsidRPr="00704771">
        <w:rPr>
          <w:lang w:val="en-US"/>
        </w:rPr>
        <w:t>ructure component</w:t>
      </w:r>
    </w:p>
    <w:p w14:paraId="026F6947" w14:textId="3DD302C8" w:rsidR="00F63EF4" w:rsidRPr="001D04B4" w:rsidRDefault="00F63EF4" w:rsidP="001D04B4">
      <w:pPr>
        <w:rPr>
          <w:lang w:val="en-US"/>
        </w:rPr>
      </w:pPr>
      <w:r>
        <w:rPr>
          <w:i/>
          <w:iCs/>
          <w:noProof/>
        </w:rPr>
        <mc:AlternateContent>
          <mc:Choice Requires="wps">
            <w:drawing>
              <wp:anchor distT="0" distB="0" distL="114300" distR="114300" simplePos="0" relativeHeight="251686912" behindDoc="0" locked="0" layoutInCell="1" allowOverlap="1" wp14:anchorId="5D6915B3" wp14:editId="17EE4F98">
                <wp:simplePos x="0" y="0"/>
                <wp:positionH relativeFrom="column">
                  <wp:posOffset>-13970</wp:posOffset>
                </wp:positionH>
                <wp:positionV relativeFrom="paragraph">
                  <wp:posOffset>569781</wp:posOffset>
                </wp:positionV>
                <wp:extent cx="5972810" cy="1602740"/>
                <wp:effectExtent l="0" t="0" r="8890" b="10160"/>
                <wp:wrapTopAndBottom/>
                <wp:docPr id="12" name="Text Box 5"/>
                <wp:cNvGraphicFramePr/>
                <a:graphic xmlns:a="http://schemas.openxmlformats.org/drawingml/2006/main">
                  <a:graphicData uri="http://schemas.microsoft.com/office/word/2010/wordprocessingShape">
                    <wps:wsp>
                      <wps:cNvSpPr txBox="1"/>
                      <wps:spPr>
                        <a:xfrm>
                          <a:off x="0" y="0"/>
                          <a:ext cx="5972810" cy="1602740"/>
                        </a:xfrm>
                        <a:prstGeom prst="rect">
                          <a:avLst/>
                        </a:prstGeom>
                        <a:solidFill>
                          <a:schemeClr val="bg1">
                            <a:lumMod val="95000"/>
                          </a:schemeClr>
                        </a:solidFill>
                        <a:ln w="6350">
                          <a:solidFill>
                            <a:prstClr val="black"/>
                          </a:solidFill>
                        </a:ln>
                      </wps:spPr>
                      <wps:txbx>
                        <w:txbxContent>
                          <w:p w14:paraId="479E71DA" w14:textId="3F2D973A" w:rsidR="00F63EF4" w:rsidRPr="00014BB6" w:rsidRDefault="00F63EF4" w:rsidP="00F63EF4">
                            <w:pPr>
                              <w:spacing w:line="276" w:lineRule="auto"/>
                              <w:rPr>
                                <w:b/>
                                <w:bCs/>
                              </w:rPr>
                            </w:pPr>
                            <w:r>
                              <w:rPr>
                                <w:b/>
                                <w:bCs/>
                              </w:rPr>
                              <w:t xml:space="preserve">Envisioned </w:t>
                            </w:r>
                            <w:r w:rsidR="005C313E">
                              <w:rPr>
                                <w:b/>
                                <w:bCs/>
                              </w:rPr>
                              <w:t xml:space="preserve">output and </w:t>
                            </w:r>
                            <w:r>
                              <w:rPr>
                                <w:b/>
                                <w:bCs/>
                              </w:rPr>
                              <w:t>value of the infrastructure component</w:t>
                            </w:r>
                            <w:r w:rsidRPr="00014BB6">
                              <w:rPr>
                                <w:b/>
                                <w:bCs/>
                              </w:rPr>
                              <w:t>:</w:t>
                            </w:r>
                          </w:p>
                          <w:p w14:paraId="24829AE1" w14:textId="77777777" w:rsidR="00F63EF4" w:rsidRDefault="00F63EF4" w:rsidP="00F63EF4">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915B3" id="_x0000_s1031" type="#_x0000_t202" style="position:absolute;margin-left:-1.1pt;margin-top:44.85pt;width:470.3pt;height:1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" fillcolor="#f2f2f2 [3052]" strokeweight=".5pt">
                <v:textbox>
                  <w:txbxContent>
                    <w:p w14:paraId="479E71DA" w14:textId="3F2D973A" w:rsidR="00F63EF4" w:rsidRPr="00014BB6" w:rsidRDefault="00F63EF4" w:rsidP="00F63EF4">
                      <w:pPr>
                        <w:spacing w:line="276" w:lineRule="auto"/>
                        <w:rPr>
                          <w:b/>
                          <w:bCs/>
                        </w:rPr>
                      </w:pPr>
                      <w:r>
                        <w:rPr>
                          <w:b/>
                          <w:bCs/>
                        </w:rPr>
                        <w:t xml:space="preserve">Envisioned </w:t>
                      </w:r>
                      <w:r w:rsidR="005C313E">
                        <w:rPr>
                          <w:b/>
                          <w:bCs/>
                        </w:rPr>
                        <w:t xml:space="preserve">output and </w:t>
                      </w:r>
                      <w:r>
                        <w:rPr>
                          <w:b/>
                          <w:bCs/>
                        </w:rPr>
                        <w:t>value of the infrastructure component</w:t>
                      </w:r>
                      <w:r w:rsidRPr="00014BB6">
                        <w:rPr>
                          <w:b/>
                          <w:bCs/>
                        </w:rPr>
                        <w:t>:</w:t>
                      </w:r>
                    </w:p>
                    <w:p w14:paraId="24829AE1" w14:textId="77777777" w:rsidR="00F63EF4" w:rsidRDefault="00F63EF4" w:rsidP="00F63EF4">
                      <w:pPr>
                        <w:spacing w:line="276" w:lineRule="auto"/>
                      </w:pPr>
                    </w:p>
                  </w:txbxContent>
                </v:textbox>
                <w10:wrap type="topAndBottom"/>
              </v:shape>
            </w:pict>
          </mc:Fallback>
        </mc:AlternateContent>
      </w:r>
      <w:r w:rsidR="00704771">
        <w:rPr>
          <w:lang w:val="en-US"/>
        </w:rPr>
        <w:t xml:space="preserve">Max 0.5 pages. Describe the envisioned </w:t>
      </w:r>
      <w:r w:rsidR="00923608">
        <w:rPr>
          <w:lang w:val="en-US"/>
        </w:rPr>
        <w:t xml:space="preserve">output of the project and </w:t>
      </w:r>
      <w:r w:rsidR="003274A9">
        <w:rPr>
          <w:lang w:val="en-US"/>
        </w:rPr>
        <w:t>the</w:t>
      </w:r>
      <w:r w:rsidR="00923608">
        <w:rPr>
          <w:lang w:val="en-US"/>
        </w:rPr>
        <w:t xml:space="preserve"> </w:t>
      </w:r>
      <w:r w:rsidR="003274A9">
        <w:rPr>
          <w:lang w:val="en-US"/>
        </w:rPr>
        <w:t xml:space="preserve">added value </w:t>
      </w:r>
      <w:r w:rsidR="00704771">
        <w:rPr>
          <w:lang w:val="en-US"/>
        </w:rPr>
        <w:t xml:space="preserve">of the infrastructure component for </w:t>
      </w:r>
      <w:r w:rsidR="003274A9">
        <w:rPr>
          <w:lang w:val="en-US"/>
        </w:rPr>
        <w:t xml:space="preserve">data-driven and </w:t>
      </w:r>
      <w:r w:rsidR="00704771">
        <w:rPr>
          <w:lang w:val="en-US"/>
        </w:rPr>
        <w:t>personalized health research, clinical</w:t>
      </w:r>
      <w:r w:rsidR="003274A9">
        <w:rPr>
          <w:lang w:val="en-US"/>
        </w:rPr>
        <w:t>,</w:t>
      </w:r>
      <w:r w:rsidR="00704771">
        <w:rPr>
          <w:lang w:val="en-US"/>
        </w:rPr>
        <w:t xml:space="preserve"> and public health research, and clinical use.  </w:t>
      </w:r>
      <w:bookmarkStart w:id="25" w:name="_Toc87978018"/>
      <w:bookmarkStart w:id="26" w:name="_Toc92797400"/>
    </w:p>
    <w:p w14:paraId="3BFC931F" w14:textId="09E512B8" w:rsidR="00F63EF4" w:rsidRPr="001D04B4" w:rsidRDefault="001D04B4" w:rsidP="001D04B4">
      <w:pPr>
        <w:pStyle w:val="berschrift2"/>
      </w:pPr>
      <w:r>
        <w:t>3</w:t>
      </w:r>
      <w:r w:rsidR="00F63EF4">
        <w:t xml:space="preserve">b. </w:t>
      </w:r>
      <w:r w:rsidR="00DE570D">
        <w:tab/>
      </w:r>
      <w:r w:rsidR="00F63EF4">
        <w:t>Track</w:t>
      </w:r>
      <w:r w:rsidR="00DE570D">
        <w:t xml:space="preserve"> </w:t>
      </w:r>
      <w:r w:rsidR="00771F17">
        <w:t>B</w:t>
      </w:r>
      <w:r w:rsidR="00F63EF4">
        <w:t>: Routine healthcare data</w:t>
      </w:r>
    </w:p>
    <w:p w14:paraId="50250D9C" w14:textId="42E198B2" w:rsidR="00F63EF4" w:rsidRPr="005A32C5" w:rsidRDefault="001D04B4" w:rsidP="007C7A49">
      <w:pPr>
        <w:pStyle w:val="berschrift3"/>
        <w:spacing w:before="475"/>
        <w:rPr>
          <w:lang w:val="en-US"/>
        </w:rPr>
      </w:pPr>
      <w:r>
        <w:rPr>
          <w:lang w:val="en-US"/>
        </w:rPr>
        <w:t>3</w:t>
      </w:r>
      <w:r w:rsidR="00F63EF4">
        <w:rPr>
          <w:lang w:val="en-US"/>
        </w:rPr>
        <w:t>b</w:t>
      </w:r>
      <w:r w:rsidR="00F63EF4" w:rsidRPr="005A32C5">
        <w:rPr>
          <w:lang w:val="en-US"/>
        </w:rPr>
        <w:t xml:space="preserve">.1. Description of the </w:t>
      </w:r>
      <w:r w:rsidR="00F63EF4">
        <w:rPr>
          <w:lang w:val="en-US"/>
        </w:rPr>
        <w:t>Routine healthcare data baseline</w:t>
      </w:r>
      <w:r w:rsidR="00F63EF4" w:rsidRPr="005A32C5">
        <w:rPr>
          <w:lang w:val="en-US"/>
        </w:rPr>
        <w:t xml:space="preserve"> </w:t>
      </w:r>
    </w:p>
    <w:p w14:paraId="38880C17" w14:textId="6DC012AD" w:rsidR="00F63EF4" w:rsidRPr="00771F17" w:rsidRDefault="001D04B4" w:rsidP="001D04B4">
      <w:pPr>
        <w:ind w:right="140"/>
        <w:jc w:val="both"/>
        <w:rPr>
          <w:color w:val="000000" w:themeColor="text1"/>
        </w:rPr>
      </w:pPr>
      <w:r>
        <w:rPr>
          <w:i/>
          <w:iCs/>
          <w:noProof/>
        </w:rPr>
        <mc:AlternateContent>
          <mc:Choice Requires="wps">
            <w:drawing>
              <wp:anchor distT="0" distB="0" distL="114300" distR="114300" simplePos="0" relativeHeight="251688960" behindDoc="0" locked="0" layoutInCell="1" allowOverlap="1" wp14:anchorId="39D317AB" wp14:editId="79530065">
                <wp:simplePos x="0" y="0"/>
                <wp:positionH relativeFrom="column">
                  <wp:posOffset>-17145</wp:posOffset>
                </wp:positionH>
                <wp:positionV relativeFrom="paragraph">
                  <wp:posOffset>665480</wp:posOffset>
                </wp:positionV>
                <wp:extent cx="5972810" cy="1945640"/>
                <wp:effectExtent l="0" t="0" r="8890" b="10160"/>
                <wp:wrapTopAndBottom/>
                <wp:docPr id="15" name="Text Box 5"/>
                <wp:cNvGraphicFramePr/>
                <a:graphic xmlns:a="http://schemas.openxmlformats.org/drawingml/2006/main">
                  <a:graphicData uri="http://schemas.microsoft.com/office/word/2010/wordprocessingShape">
                    <wps:wsp>
                      <wps:cNvSpPr txBox="1"/>
                      <wps:spPr>
                        <a:xfrm>
                          <a:off x="0" y="0"/>
                          <a:ext cx="5972810" cy="1945640"/>
                        </a:xfrm>
                        <a:prstGeom prst="rect">
                          <a:avLst/>
                        </a:prstGeom>
                        <a:solidFill>
                          <a:schemeClr val="bg1">
                            <a:lumMod val="95000"/>
                          </a:schemeClr>
                        </a:solidFill>
                        <a:ln w="6350">
                          <a:solidFill>
                            <a:prstClr val="black"/>
                          </a:solidFill>
                        </a:ln>
                      </wps:spPr>
                      <wps:txbx>
                        <w:txbxContent>
                          <w:p w14:paraId="46B8FBF0" w14:textId="53F00BA3" w:rsidR="00F63EF4" w:rsidRPr="00014BB6" w:rsidRDefault="00BE7B09" w:rsidP="00F63EF4">
                            <w:pPr>
                              <w:spacing w:line="276" w:lineRule="auto"/>
                              <w:rPr>
                                <w:b/>
                                <w:bCs/>
                              </w:rPr>
                            </w:pPr>
                            <w:r>
                              <w:rPr>
                                <w:b/>
                                <w:bCs/>
                              </w:rPr>
                              <w:t>Routine healthcare data</w:t>
                            </w:r>
                            <w:r w:rsidR="00F63EF4">
                              <w:rPr>
                                <w:b/>
                                <w:bCs/>
                              </w:rPr>
                              <w:t xml:space="preserve"> baseline</w:t>
                            </w:r>
                            <w:r w:rsidR="00F63EF4" w:rsidRPr="00014BB6">
                              <w:rPr>
                                <w:b/>
                                <w:bCs/>
                              </w:rPr>
                              <w:t>:</w:t>
                            </w:r>
                          </w:p>
                          <w:p w14:paraId="41A60EF0" w14:textId="77777777" w:rsidR="00F63EF4" w:rsidRDefault="00F63EF4" w:rsidP="00F63EF4">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17AB" id="_x0000_s1032" type="#_x0000_t202" style="position:absolute;left:0;text-align:left;margin-left:-1.35pt;margin-top:52.4pt;width:470.3pt;height:1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" fillcolor="#f2f2f2 [3052]" strokeweight=".5pt">
                <v:textbox>
                  <w:txbxContent>
                    <w:p w14:paraId="46B8FBF0" w14:textId="53F00BA3" w:rsidR="00F63EF4" w:rsidRPr="00014BB6" w:rsidRDefault="00BE7B09" w:rsidP="00F63EF4">
                      <w:pPr>
                        <w:spacing w:line="276" w:lineRule="auto"/>
                        <w:rPr>
                          <w:b/>
                          <w:bCs/>
                        </w:rPr>
                      </w:pPr>
                      <w:r>
                        <w:rPr>
                          <w:b/>
                          <w:bCs/>
                        </w:rPr>
                        <w:t>Routine healthcare data</w:t>
                      </w:r>
                      <w:r w:rsidR="00F63EF4">
                        <w:rPr>
                          <w:b/>
                          <w:bCs/>
                        </w:rPr>
                        <w:t xml:space="preserve"> baseline</w:t>
                      </w:r>
                      <w:r w:rsidR="00F63EF4" w:rsidRPr="00014BB6">
                        <w:rPr>
                          <w:b/>
                          <w:bCs/>
                        </w:rPr>
                        <w:t>:</w:t>
                      </w:r>
                    </w:p>
                    <w:p w14:paraId="41A60EF0" w14:textId="77777777" w:rsidR="00F63EF4" w:rsidRDefault="00F63EF4" w:rsidP="00F63EF4">
                      <w:pPr>
                        <w:spacing w:line="276" w:lineRule="auto"/>
                      </w:pPr>
                    </w:p>
                  </w:txbxContent>
                </v:textbox>
                <w10:wrap type="topAndBottom"/>
              </v:shape>
            </w:pict>
          </mc:Fallback>
        </mc:AlternateContent>
      </w:r>
      <w:r w:rsidR="00F63EF4" w:rsidRPr="00C74819">
        <w:t xml:space="preserve">Max. </w:t>
      </w:r>
      <w:r w:rsidR="00F63EF4">
        <w:t>5</w:t>
      </w:r>
      <w:r w:rsidR="00F63EF4" w:rsidRPr="00C74819">
        <w:t xml:space="preserve">00 words. </w:t>
      </w:r>
      <w:r w:rsidR="00F63EF4">
        <w:t>Provide a detailed description of</w:t>
      </w:r>
      <w:r w:rsidR="00F63EF4" w:rsidRPr="00C74819">
        <w:t xml:space="preserve"> the </w:t>
      </w:r>
      <w:r w:rsidR="009202D0">
        <w:t xml:space="preserve">routine healthcare data </w:t>
      </w:r>
      <w:r w:rsidR="00A45AD3">
        <w:t xml:space="preserve">that are </w:t>
      </w:r>
      <w:r w:rsidR="009202D0">
        <w:t xml:space="preserve">readily </w:t>
      </w:r>
      <w:r w:rsidR="00BE7B09">
        <w:t xml:space="preserve">available from the UH </w:t>
      </w:r>
      <w:r w:rsidR="00A45AD3">
        <w:t>c</w:t>
      </w:r>
      <w:r w:rsidR="00BE7B09">
        <w:t xml:space="preserve">linical </w:t>
      </w:r>
      <w:r w:rsidR="00A45AD3">
        <w:t>d</w:t>
      </w:r>
      <w:r w:rsidR="00BE7B09">
        <w:t xml:space="preserve">ata </w:t>
      </w:r>
      <w:r w:rsidR="00A45AD3">
        <w:t>w</w:t>
      </w:r>
      <w:r w:rsidR="00BE7B09">
        <w:t xml:space="preserve">arehouses </w:t>
      </w:r>
      <w:r w:rsidR="00A45AD3">
        <w:t xml:space="preserve">and that </w:t>
      </w:r>
      <w:r w:rsidR="00BE7B09">
        <w:t>will be used and validated.</w:t>
      </w:r>
      <w:r w:rsidR="00F63EF4" w:rsidRPr="00C74819">
        <w:t xml:space="preserve"> </w:t>
      </w:r>
      <w:r w:rsidR="00F63EF4">
        <w:t xml:space="preserve">If the detailed description </w:t>
      </w:r>
      <w:r w:rsidR="00A45AD3">
        <w:t>exceeds</w:t>
      </w:r>
      <w:r w:rsidR="00F63EF4">
        <w:t xml:space="preserve"> 500 words, please provide </w:t>
      </w:r>
      <w:r w:rsidR="00DE570D">
        <w:t xml:space="preserve">the description </w:t>
      </w:r>
      <w:r w:rsidR="00F63EF4">
        <w:t>as</w:t>
      </w:r>
      <w:r w:rsidR="00F63EF4" w:rsidRPr="00A6624D">
        <w:t xml:space="preserve"> </w:t>
      </w:r>
      <w:r w:rsidR="00A45AD3">
        <w:t>an a</w:t>
      </w:r>
      <w:r w:rsidR="00F63EF4" w:rsidRPr="00A6624D">
        <w:t>nnex</w:t>
      </w:r>
      <w:r w:rsidR="00F63EF4">
        <w:t xml:space="preserve">. </w:t>
      </w:r>
      <w:r w:rsidR="00DE570D">
        <w:t xml:space="preserve">In addition, please provide </w:t>
      </w:r>
      <w:r w:rsidR="00DE570D" w:rsidRPr="00771F17">
        <w:rPr>
          <w:color w:val="000000" w:themeColor="text1"/>
        </w:rPr>
        <w:t>a</w:t>
      </w:r>
      <w:r w:rsidR="00A45AD3" w:rsidRPr="00771F17">
        <w:rPr>
          <w:color w:val="000000" w:themeColor="text1"/>
        </w:rPr>
        <w:t>n</w:t>
      </w:r>
      <w:r w:rsidR="00DE570D" w:rsidRPr="00771F17">
        <w:rPr>
          <w:color w:val="000000" w:themeColor="text1"/>
        </w:rPr>
        <w:t xml:space="preserve"> excel table (according to template) with a list of all concepts to be used</w:t>
      </w:r>
      <w:r w:rsidR="00970C11" w:rsidRPr="00771F17">
        <w:rPr>
          <w:color w:val="000000" w:themeColor="text1"/>
        </w:rPr>
        <w:t xml:space="preserve"> (</w:t>
      </w:r>
      <w:hyperlink r:id="rId12" w:history="1">
        <w:r w:rsidR="00970C11" w:rsidRPr="00442AE6">
          <w:rPr>
            <w:rStyle w:val="Hyperlink"/>
          </w:rPr>
          <w:t>Data specification</w:t>
        </w:r>
        <w:r w:rsidR="002B48E2" w:rsidRPr="00442AE6">
          <w:rPr>
            <w:rStyle w:val="Hyperlink"/>
          </w:rPr>
          <w:t xml:space="preserve"> template</w:t>
        </w:r>
      </w:hyperlink>
      <w:r w:rsidR="00970C11" w:rsidRPr="00F32719">
        <w:rPr>
          <w:color w:val="000000" w:themeColor="text1"/>
          <w:u w:val="single"/>
        </w:rPr>
        <w:t xml:space="preserve">, to be provided as </w:t>
      </w:r>
      <w:r w:rsidR="00A45AD3" w:rsidRPr="00F32719">
        <w:rPr>
          <w:color w:val="000000" w:themeColor="text1"/>
          <w:u w:val="single"/>
        </w:rPr>
        <w:t>an a</w:t>
      </w:r>
      <w:r w:rsidR="00970C11" w:rsidRPr="00F32719">
        <w:rPr>
          <w:color w:val="000000" w:themeColor="text1"/>
          <w:u w:val="single"/>
        </w:rPr>
        <w:t>nnex</w:t>
      </w:r>
      <w:r w:rsidR="00970C11" w:rsidRPr="00F32719">
        <w:rPr>
          <w:color w:val="000000" w:themeColor="text1"/>
        </w:rPr>
        <w:t>)</w:t>
      </w:r>
      <w:r w:rsidR="00DE570D" w:rsidRPr="00F32719">
        <w:rPr>
          <w:color w:val="000000" w:themeColor="text1"/>
        </w:rPr>
        <w:t>.</w:t>
      </w:r>
      <w:r w:rsidR="00DE570D" w:rsidRPr="00771F17">
        <w:rPr>
          <w:color w:val="000000" w:themeColor="text1"/>
        </w:rPr>
        <w:t xml:space="preserve"> </w:t>
      </w:r>
    </w:p>
    <w:p w14:paraId="56448FD7" w14:textId="604198A7" w:rsidR="00F63EF4" w:rsidRDefault="00F63EF4" w:rsidP="00F63EF4"/>
    <w:p w14:paraId="2761EE6A" w14:textId="4D0CB230" w:rsidR="00BE7B09" w:rsidRPr="001D04B4" w:rsidRDefault="001D04B4" w:rsidP="001D04B4">
      <w:pPr>
        <w:pStyle w:val="berschrift3"/>
        <w:spacing w:before="475"/>
        <w:rPr>
          <w:lang w:val="en-US"/>
        </w:rPr>
      </w:pPr>
      <w:r>
        <w:rPr>
          <w:lang w:val="en-US"/>
        </w:rPr>
        <w:lastRenderedPageBreak/>
        <w:t>3</w:t>
      </w:r>
      <w:r w:rsidR="00BE7B09">
        <w:rPr>
          <w:lang w:val="en-US"/>
        </w:rPr>
        <w:t>b</w:t>
      </w:r>
      <w:r w:rsidR="00BE7B09" w:rsidRPr="00704771">
        <w:rPr>
          <w:lang w:val="en-US"/>
        </w:rPr>
        <w:t xml:space="preserve">.2 </w:t>
      </w:r>
      <w:r w:rsidR="00BE7B09">
        <w:rPr>
          <w:lang w:val="en-US"/>
        </w:rPr>
        <w:t>Description of the real-world use case for the routine healthcare data</w:t>
      </w:r>
    </w:p>
    <w:p w14:paraId="73041A24" w14:textId="6FC03EF7" w:rsidR="00BE7B09" w:rsidRDefault="00BE7B09" w:rsidP="001D04B4">
      <w:pPr>
        <w:pStyle w:val="berschrift3"/>
        <w:spacing w:before="0"/>
        <w:ind w:right="140"/>
        <w:jc w:val="both"/>
        <w:rPr>
          <w:lang w:val="en-US"/>
        </w:rPr>
      </w:pPr>
      <w:r w:rsidRPr="00A75FFC">
        <w:rPr>
          <w:rFonts w:ascii="Arial" w:eastAsia="Arial" w:hAnsi="Arial" w:cs="Arial"/>
          <w:color w:val="auto"/>
          <w:szCs w:val="20"/>
          <w:lang w:val="en-US"/>
        </w:rPr>
        <w:t>Max 0.5</w:t>
      </w:r>
      <w:r>
        <w:rPr>
          <w:rFonts w:ascii="Arial" w:eastAsia="Arial" w:hAnsi="Arial" w:cs="Arial"/>
          <w:color w:val="auto"/>
          <w:szCs w:val="20"/>
          <w:lang w:val="en-US"/>
        </w:rPr>
        <w:t xml:space="preserve"> </w:t>
      </w:r>
      <w:r w:rsidRPr="00A75FFC">
        <w:rPr>
          <w:rFonts w:ascii="Arial" w:eastAsia="Arial" w:hAnsi="Arial" w:cs="Arial"/>
          <w:color w:val="auto"/>
          <w:szCs w:val="20"/>
          <w:lang w:val="en-US"/>
        </w:rPr>
        <w:t>page</w:t>
      </w:r>
      <w:r>
        <w:rPr>
          <w:rFonts w:ascii="Arial" w:eastAsia="Arial" w:hAnsi="Arial" w:cs="Arial"/>
          <w:color w:val="auto"/>
          <w:szCs w:val="20"/>
          <w:lang w:val="en-US"/>
        </w:rPr>
        <w:t xml:space="preserve">. Describe </w:t>
      </w:r>
      <w:r w:rsidR="0069179D">
        <w:rPr>
          <w:rFonts w:ascii="Arial" w:eastAsia="Arial" w:hAnsi="Arial" w:cs="Arial"/>
          <w:color w:val="auto"/>
          <w:szCs w:val="20"/>
          <w:lang w:val="en-US"/>
        </w:rPr>
        <w:t>the</w:t>
      </w:r>
      <w:r w:rsidR="00DE570D">
        <w:rPr>
          <w:rFonts w:ascii="Arial" w:eastAsia="Arial" w:hAnsi="Arial" w:cs="Arial"/>
          <w:color w:val="auto"/>
          <w:szCs w:val="20"/>
          <w:lang w:val="en-US"/>
        </w:rPr>
        <w:t xml:space="preserve"> </w:t>
      </w:r>
      <w:r w:rsidR="00B873FB">
        <w:rPr>
          <w:rFonts w:ascii="Arial" w:eastAsia="Arial" w:hAnsi="Arial" w:cs="Arial"/>
          <w:color w:val="auto"/>
          <w:szCs w:val="20"/>
          <w:lang w:val="en-US"/>
        </w:rPr>
        <w:t xml:space="preserve">real-world </w:t>
      </w:r>
      <w:r>
        <w:rPr>
          <w:rFonts w:ascii="Arial" w:eastAsia="Arial" w:hAnsi="Arial" w:cs="Arial"/>
          <w:color w:val="auto"/>
          <w:szCs w:val="20"/>
          <w:lang w:val="en-US"/>
        </w:rPr>
        <w:t xml:space="preserve">use case that </w:t>
      </w:r>
      <w:r w:rsidR="00B873FB">
        <w:rPr>
          <w:rFonts w:ascii="Arial" w:eastAsia="Arial" w:hAnsi="Arial" w:cs="Arial"/>
          <w:color w:val="auto"/>
          <w:szCs w:val="20"/>
          <w:lang w:val="en-US"/>
        </w:rPr>
        <w:t xml:space="preserve">applicants </w:t>
      </w:r>
      <w:r>
        <w:rPr>
          <w:rFonts w:ascii="Arial" w:eastAsia="Arial" w:hAnsi="Arial" w:cs="Arial"/>
          <w:color w:val="auto"/>
          <w:szCs w:val="20"/>
          <w:lang w:val="en-US"/>
        </w:rPr>
        <w:t xml:space="preserve">will use to leverage the routine healthcare data provided by the UH </w:t>
      </w:r>
      <w:r w:rsidR="00A45AD3">
        <w:rPr>
          <w:rFonts w:ascii="Arial" w:eastAsia="Arial" w:hAnsi="Arial" w:cs="Arial"/>
          <w:color w:val="auto"/>
          <w:szCs w:val="20"/>
          <w:lang w:val="en-US"/>
        </w:rPr>
        <w:t>c</w:t>
      </w:r>
      <w:r>
        <w:rPr>
          <w:rFonts w:ascii="Arial" w:eastAsia="Arial" w:hAnsi="Arial" w:cs="Arial"/>
          <w:color w:val="auto"/>
          <w:szCs w:val="20"/>
          <w:lang w:val="en-US"/>
        </w:rPr>
        <w:t xml:space="preserve">linical </w:t>
      </w:r>
      <w:r w:rsidR="00A45AD3">
        <w:rPr>
          <w:rFonts w:ascii="Arial" w:eastAsia="Arial" w:hAnsi="Arial" w:cs="Arial"/>
          <w:color w:val="auto"/>
          <w:szCs w:val="20"/>
          <w:lang w:val="en-US"/>
        </w:rPr>
        <w:t>d</w:t>
      </w:r>
      <w:r>
        <w:rPr>
          <w:rFonts w:ascii="Arial" w:eastAsia="Arial" w:hAnsi="Arial" w:cs="Arial"/>
          <w:color w:val="auto"/>
          <w:szCs w:val="20"/>
          <w:lang w:val="en-US"/>
        </w:rPr>
        <w:t xml:space="preserve">ata </w:t>
      </w:r>
      <w:r w:rsidR="00A45AD3">
        <w:rPr>
          <w:rFonts w:ascii="Arial" w:eastAsia="Arial" w:hAnsi="Arial" w:cs="Arial"/>
          <w:color w:val="auto"/>
          <w:szCs w:val="20"/>
          <w:lang w:val="en-US"/>
        </w:rPr>
        <w:t>w</w:t>
      </w:r>
      <w:r>
        <w:rPr>
          <w:rFonts w:ascii="Arial" w:eastAsia="Arial" w:hAnsi="Arial" w:cs="Arial"/>
          <w:color w:val="auto"/>
          <w:szCs w:val="20"/>
          <w:lang w:val="en-US"/>
        </w:rPr>
        <w:t xml:space="preserve">arehouse. This </w:t>
      </w:r>
      <w:r w:rsidR="00043161">
        <w:rPr>
          <w:rFonts w:ascii="Arial" w:eastAsia="Arial" w:hAnsi="Arial" w:cs="Arial"/>
          <w:color w:val="auto"/>
          <w:szCs w:val="20"/>
          <w:lang w:val="en-US"/>
        </w:rPr>
        <w:t>can</w:t>
      </w:r>
      <w:r>
        <w:rPr>
          <w:rFonts w:ascii="Arial" w:eastAsia="Arial" w:hAnsi="Arial" w:cs="Arial"/>
          <w:color w:val="auto"/>
          <w:szCs w:val="20"/>
          <w:lang w:val="en-US"/>
        </w:rPr>
        <w:t xml:space="preserve"> involve research, clinical care</w:t>
      </w:r>
      <w:r w:rsidR="00B873FB">
        <w:rPr>
          <w:rFonts w:ascii="Arial" w:eastAsia="Arial" w:hAnsi="Arial" w:cs="Arial"/>
          <w:color w:val="auto"/>
          <w:szCs w:val="20"/>
          <w:lang w:val="en-US"/>
        </w:rPr>
        <w:t xml:space="preserve">, </w:t>
      </w:r>
      <w:r>
        <w:rPr>
          <w:rFonts w:ascii="Arial" w:eastAsia="Arial" w:hAnsi="Arial" w:cs="Arial"/>
          <w:color w:val="auto"/>
          <w:szCs w:val="20"/>
          <w:lang w:val="en-US"/>
        </w:rPr>
        <w:t xml:space="preserve">quality assurance, public health etc. and </w:t>
      </w:r>
      <w:r w:rsidR="00043161">
        <w:rPr>
          <w:rFonts w:ascii="Arial" w:eastAsia="Arial" w:hAnsi="Arial" w:cs="Arial"/>
          <w:color w:val="auto"/>
          <w:szCs w:val="20"/>
          <w:lang w:val="en-US"/>
        </w:rPr>
        <w:t xml:space="preserve">may include </w:t>
      </w:r>
      <w:r w:rsidR="00043161" w:rsidRPr="00043161">
        <w:rPr>
          <w:rFonts w:ascii="Arial" w:eastAsia="Arial" w:hAnsi="Arial" w:cs="Arial"/>
          <w:color w:val="auto"/>
          <w:szCs w:val="20"/>
          <w:lang w:val="en-US"/>
        </w:rPr>
        <w:t xml:space="preserve">proof of principle studies how routine healthcare data </w:t>
      </w:r>
      <w:r w:rsidR="00B873FB">
        <w:rPr>
          <w:rFonts w:ascii="Arial" w:eastAsia="Arial" w:hAnsi="Arial" w:cs="Arial"/>
          <w:color w:val="auto"/>
          <w:szCs w:val="20"/>
          <w:lang w:val="en-US"/>
        </w:rPr>
        <w:t>can</w:t>
      </w:r>
      <w:r w:rsidR="00B873FB" w:rsidRPr="00043161">
        <w:rPr>
          <w:rFonts w:ascii="Arial" w:eastAsia="Arial" w:hAnsi="Arial" w:cs="Arial"/>
          <w:color w:val="auto"/>
          <w:szCs w:val="20"/>
          <w:lang w:val="en-US"/>
        </w:rPr>
        <w:t xml:space="preserve"> </w:t>
      </w:r>
      <w:r w:rsidR="00043161" w:rsidRPr="00043161">
        <w:rPr>
          <w:rFonts w:ascii="Arial" w:eastAsia="Arial" w:hAnsi="Arial" w:cs="Arial"/>
          <w:color w:val="auto"/>
          <w:szCs w:val="20"/>
          <w:lang w:val="en-US"/>
        </w:rPr>
        <w:t>facilitate or complement randomized clinical trials in the future.</w:t>
      </w:r>
    </w:p>
    <w:p w14:paraId="7F6BDBC6" w14:textId="77777777" w:rsidR="00BE7B09" w:rsidRDefault="00BE7B09" w:rsidP="00BE7B09">
      <w:pPr>
        <w:pStyle w:val="berschrift3"/>
        <w:spacing w:before="0"/>
        <w:rPr>
          <w:lang w:val="en-US"/>
        </w:rPr>
      </w:pPr>
      <w:r>
        <w:rPr>
          <w:i/>
          <w:iCs/>
          <w:noProof/>
        </w:rPr>
        <mc:AlternateContent>
          <mc:Choice Requires="wps">
            <w:drawing>
              <wp:anchor distT="0" distB="0" distL="114300" distR="114300" simplePos="0" relativeHeight="251691008" behindDoc="0" locked="0" layoutInCell="1" allowOverlap="1" wp14:anchorId="5EAC6DCA" wp14:editId="17FCC5F0">
                <wp:simplePos x="0" y="0"/>
                <wp:positionH relativeFrom="column">
                  <wp:posOffset>-8890</wp:posOffset>
                </wp:positionH>
                <wp:positionV relativeFrom="paragraph">
                  <wp:posOffset>226695</wp:posOffset>
                </wp:positionV>
                <wp:extent cx="5972810" cy="1602740"/>
                <wp:effectExtent l="0" t="0" r="8890" b="10160"/>
                <wp:wrapTopAndBottom/>
                <wp:docPr id="16" name="Text Box 5"/>
                <wp:cNvGraphicFramePr/>
                <a:graphic xmlns:a="http://schemas.openxmlformats.org/drawingml/2006/main">
                  <a:graphicData uri="http://schemas.microsoft.com/office/word/2010/wordprocessingShape">
                    <wps:wsp>
                      <wps:cNvSpPr txBox="1"/>
                      <wps:spPr>
                        <a:xfrm>
                          <a:off x="0" y="0"/>
                          <a:ext cx="5972810" cy="1602740"/>
                        </a:xfrm>
                        <a:prstGeom prst="rect">
                          <a:avLst/>
                        </a:prstGeom>
                        <a:solidFill>
                          <a:schemeClr val="bg1">
                            <a:lumMod val="95000"/>
                          </a:schemeClr>
                        </a:solidFill>
                        <a:ln w="6350">
                          <a:solidFill>
                            <a:prstClr val="black"/>
                          </a:solidFill>
                        </a:ln>
                      </wps:spPr>
                      <wps:txbx>
                        <w:txbxContent>
                          <w:p w14:paraId="05F38BB6" w14:textId="622B0569" w:rsidR="00BE7B09" w:rsidRPr="00014BB6" w:rsidRDefault="00043161" w:rsidP="00BE7B09">
                            <w:pPr>
                              <w:spacing w:line="276" w:lineRule="auto"/>
                              <w:rPr>
                                <w:b/>
                                <w:bCs/>
                              </w:rPr>
                            </w:pPr>
                            <w:r>
                              <w:rPr>
                                <w:b/>
                                <w:bCs/>
                              </w:rPr>
                              <w:t>Real-world use case to test the routine healthcare data</w:t>
                            </w:r>
                            <w:r w:rsidR="00BE7B09" w:rsidRPr="00014BB6">
                              <w:rPr>
                                <w:b/>
                                <w:bCs/>
                              </w:rPr>
                              <w:t>:</w:t>
                            </w:r>
                          </w:p>
                          <w:p w14:paraId="6B438BB3" w14:textId="77777777" w:rsidR="00BE7B09" w:rsidRDefault="00BE7B09" w:rsidP="00BE7B09">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6DCA" id="_x0000_s1033" type="#_x0000_t202" style="position:absolute;margin-left:-.7pt;margin-top:17.85pt;width:470.3pt;height:1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" fillcolor="#f2f2f2 [3052]" strokeweight=".5pt">
                <v:textbox>
                  <w:txbxContent>
                    <w:p w14:paraId="05F38BB6" w14:textId="622B0569" w:rsidR="00BE7B09" w:rsidRPr="00014BB6" w:rsidRDefault="00043161" w:rsidP="00BE7B09">
                      <w:pPr>
                        <w:spacing w:line="276" w:lineRule="auto"/>
                        <w:rPr>
                          <w:b/>
                          <w:bCs/>
                        </w:rPr>
                      </w:pPr>
                      <w:r>
                        <w:rPr>
                          <w:b/>
                          <w:bCs/>
                        </w:rPr>
                        <w:t>Real-world use case to test the routine healthcare data</w:t>
                      </w:r>
                      <w:r w:rsidR="00BE7B09" w:rsidRPr="00014BB6">
                        <w:rPr>
                          <w:b/>
                          <w:bCs/>
                        </w:rPr>
                        <w:t>:</w:t>
                      </w:r>
                    </w:p>
                    <w:p w14:paraId="6B438BB3" w14:textId="77777777" w:rsidR="00BE7B09" w:rsidRDefault="00BE7B09" w:rsidP="00BE7B09">
                      <w:pPr>
                        <w:spacing w:line="276" w:lineRule="auto"/>
                      </w:pPr>
                    </w:p>
                  </w:txbxContent>
                </v:textbox>
                <w10:wrap type="topAndBottom"/>
              </v:shape>
            </w:pict>
          </mc:Fallback>
        </mc:AlternateContent>
      </w:r>
    </w:p>
    <w:p w14:paraId="6BFD88F1" w14:textId="787B7DF5" w:rsidR="007E10F1" w:rsidRDefault="007E10F1" w:rsidP="00BE7B09">
      <w:pPr>
        <w:rPr>
          <w:lang w:val="en-US"/>
        </w:rPr>
      </w:pPr>
    </w:p>
    <w:p w14:paraId="20D863FC" w14:textId="20166D4B" w:rsidR="007E10F1" w:rsidRDefault="007E10F1" w:rsidP="007E10F1">
      <w:pPr>
        <w:pStyle w:val="berschrift2"/>
      </w:pPr>
      <w:r>
        <w:t>3c.</w:t>
      </w:r>
      <w:r>
        <w:tab/>
        <w:t>Benchmarks for infrastructure readiness</w:t>
      </w:r>
    </w:p>
    <w:p w14:paraId="7989A477" w14:textId="22307BD0" w:rsidR="00F670DF" w:rsidRDefault="007E10F1" w:rsidP="007E10F1">
      <w:pPr>
        <w:rPr>
          <w:rFonts w:asciiTheme="minorHAnsi" w:eastAsiaTheme="minorHAnsi" w:hAnsiTheme="minorHAnsi" w:cstheme="minorBidi"/>
          <w:lang w:val="en-US" w:eastAsia="en-US"/>
        </w:rPr>
      </w:pPr>
      <w:r>
        <w:t xml:space="preserve">Max. 1 page. </w:t>
      </w:r>
      <w:r w:rsidR="00DD3DBA">
        <w:t xml:space="preserve">Provide a list of the criteria and milestones </w:t>
      </w:r>
      <w:r w:rsidR="00F670DF">
        <w:t xml:space="preserve">how </w:t>
      </w:r>
      <w:r w:rsidR="00F670DF" w:rsidRPr="009B16AD">
        <w:rPr>
          <w:rFonts w:asciiTheme="minorHAnsi" w:eastAsiaTheme="minorHAnsi" w:hAnsiTheme="minorHAnsi" w:cstheme="minorBidi"/>
          <w:lang w:val="en-US" w:eastAsia="en-US"/>
        </w:rPr>
        <w:t xml:space="preserve">the readiness of the infrastructure </w:t>
      </w:r>
      <w:r w:rsidR="00F670DF">
        <w:rPr>
          <w:rFonts w:asciiTheme="minorHAnsi" w:eastAsiaTheme="minorHAnsi" w:hAnsiTheme="minorHAnsi" w:cstheme="minorBidi"/>
          <w:lang w:val="en-US" w:eastAsia="en-US"/>
        </w:rPr>
        <w:t xml:space="preserve">component </w:t>
      </w:r>
      <w:r w:rsidR="00F670DF" w:rsidRPr="009B16AD">
        <w:rPr>
          <w:rFonts w:asciiTheme="minorHAnsi" w:eastAsiaTheme="minorHAnsi" w:hAnsiTheme="minorHAnsi" w:cstheme="minorBidi"/>
          <w:lang w:val="en-US" w:eastAsia="en-US"/>
        </w:rPr>
        <w:t>to support the specific use case</w:t>
      </w:r>
      <w:r w:rsidR="00F670DF">
        <w:rPr>
          <w:rFonts w:asciiTheme="minorHAnsi" w:eastAsiaTheme="minorHAnsi" w:hAnsiTheme="minorHAnsi" w:cstheme="minorBidi"/>
          <w:lang w:val="en-US" w:eastAsia="en-US"/>
        </w:rPr>
        <w:t xml:space="preserve"> will be measured</w:t>
      </w:r>
      <w:r w:rsidR="00F670DF" w:rsidRPr="009B16AD">
        <w:rPr>
          <w:rFonts w:asciiTheme="minorHAnsi" w:eastAsiaTheme="minorHAnsi" w:hAnsiTheme="minorHAnsi" w:cstheme="minorBidi"/>
          <w:lang w:val="en-US" w:eastAsia="en-US"/>
        </w:rPr>
        <w:t>.</w:t>
      </w:r>
      <w:r w:rsidR="00293FE4">
        <w:rPr>
          <w:rFonts w:asciiTheme="minorHAnsi" w:eastAsiaTheme="minorHAnsi" w:hAnsiTheme="minorHAnsi" w:cstheme="minorBidi"/>
          <w:lang w:val="en-US" w:eastAsia="en-US"/>
        </w:rPr>
        <w:t xml:space="preserve"> Goal must be to assess fit-for-purpose and identify gaps.</w:t>
      </w:r>
    </w:p>
    <w:p w14:paraId="390A96E1" w14:textId="77777777" w:rsidR="00C615E2" w:rsidRDefault="00C615E2" w:rsidP="007E10F1"/>
    <w:p w14:paraId="646DF24E" w14:textId="77777777" w:rsidR="007E10F1" w:rsidRDefault="007E10F1" w:rsidP="007E10F1">
      <w:r>
        <w:rPr>
          <w:i/>
          <w:iCs/>
          <w:noProof/>
        </w:rPr>
        <mc:AlternateContent>
          <mc:Choice Requires="wps">
            <w:drawing>
              <wp:anchor distT="0" distB="0" distL="114300" distR="114300" simplePos="0" relativeHeight="251702272" behindDoc="0" locked="0" layoutInCell="1" allowOverlap="1" wp14:anchorId="3505BD31" wp14:editId="3837E3A2">
                <wp:simplePos x="0" y="0"/>
                <wp:positionH relativeFrom="column">
                  <wp:posOffset>0</wp:posOffset>
                </wp:positionH>
                <wp:positionV relativeFrom="paragraph">
                  <wp:posOffset>179141</wp:posOffset>
                </wp:positionV>
                <wp:extent cx="5972810" cy="1602740"/>
                <wp:effectExtent l="0" t="0" r="8890" b="10160"/>
                <wp:wrapTopAndBottom/>
                <wp:docPr id="8" name="Text Box 5"/>
                <wp:cNvGraphicFramePr/>
                <a:graphic xmlns:a="http://schemas.openxmlformats.org/drawingml/2006/main">
                  <a:graphicData uri="http://schemas.microsoft.com/office/word/2010/wordprocessingShape">
                    <wps:wsp>
                      <wps:cNvSpPr txBox="1"/>
                      <wps:spPr>
                        <a:xfrm>
                          <a:off x="0" y="0"/>
                          <a:ext cx="5972810" cy="1602740"/>
                        </a:xfrm>
                        <a:prstGeom prst="rect">
                          <a:avLst/>
                        </a:prstGeom>
                        <a:solidFill>
                          <a:schemeClr val="bg1">
                            <a:lumMod val="95000"/>
                          </a:schemeClr>
                        </a:solidFill>
                        <a:ln w="6350">
                          <a:solidFill>
                            <a:prstClr val="black"/>
                          </a:solidFill>
                        </a:ln>
                      </wps:spPr>
                      <wps:txbx>
                        <w:txbxContent>
                          <w:p w14:paraId="1271550C" w14:textId="3D18D35F" w:rsidR="007E10F1" w:rsidRDefault="00293FE4" w:rsidP="007E10F1">
                            <w:pPr>
                              <w:spacing w:line="276" w:lineRule="auto"/>
                            </w:pPr>
                            <w:r>
                              <w:rPr>
                                <w:b/>
                                <w:bCs/>
                              </w:rPr>
                              <w:t>Criteria and milestones for benchmarking infrastructure readiness: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5BD31" id="_x0000_s1034" type="#_x0000_t202" style="position:absolute;margin-left:0;margin-top:14.1pt;width:470.3pt;height:12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" fillcolor="#f2f2f2 [3052]" strokeweight=".5pt">
                <v:textbox>
                  <w:txbxContent>
                    <w:p w14:paraId="1271550C" w14:textId="3D18D35F" w:rsidR="007E10F1" w:rsidRDefault="00293FE4" w:rsidP="007E10F1">
                      <w:pPr>
                        <w:spacing w:line="276" w:lineRule="auto"/>
                      </w:pPr>
                      <w:r>
                        <w:rPr>
                          <w:b/>
                          <w:bCs/>
                        </w:rPr>
                        <w:t>Criteria and milestones for benchmarking infrastructure readiness:</w:t>
                      </w:r>
                    </w:p>
                  </w:txbxContent>
                </v:textbox>
                <w10:wrap type="topAndBottom"/>
              </v:shape>
            </w:pict>
          </mc:Fallback>
        </mc:AlternateContent>
      </w:r>
    </w:p>
    <w:p w14:paraId="68F5784B" w14:textId="77777777" w:rsidR="007E10F1" w:rsidRPr="00DE570D" w:rsidRDefault="007E10F1" w:rsidP="007E10F1"/>
    <w:p w14:paraId="61121F6C" w14:textId="77777777" w:rsidR="00923608" w:rsidRDefault="00923608" w:rsidP="00923608">
      <w:pPr>
        <w:pStyle w:val="berschrift2"/>
      </w:pPr>
      <w:r>
        <w:t>3d.</w:t>
      </w:r>
      <w:r>
        <w:tab/>
        <w:t>Implementation plan</w:t>
      </w:r>
    </w:p>
    <w:p w14:paraId="7E17BAAC" w14:textId="787090EB" w:rsidR="00923608" w:rsidRDefault="00923608" w:rsidP="00923608">
      <w:r>
        <w:t xml:space="preserve">Max. </w:t>
      </w:r>
      <w:r w:rsidR="00D2071D">
        <w:t>4</w:t>
      </w:r>
      <w:r>
        <w:t xml:space="preserve"> pages. </w:t>
      </w:r>
      <w:r w:rsidR="00D2071D">
        <w:t>Provide a clear description of the work packages, milestones, deliverables, timelines and responsibilities for the implementation of the project.</w:t>
      </w:r>
      <w:r w:rsidR="008204E5">
        <w:t xml:space="preserve"> </w:t>
      </w:r>
      <w:r w:rsidR="00B95ADD">
        <w:t>Please set milestones in accordance with the 6-monthly progress reporting timelines.</w:t>
      </w:r>
    </w:p>
    <w:p w14:paraId="582B60DC" w14:textId="132FCA57" w:rsidR="00C615E2" w:rsidRDefault="00C615E2" w:rsidP="00923608"/>
    <w:p w14:paraId="2B722D18" w14:textId="272FE2C1" w:rsidR="00C615E2" w:rsidRDefault="00C615E2" w:rsidP="00923608">
      <w:r>
        <w:t>A data management plan</w:t>
      </w:r>
      <w:r w:rsidRPr="00C615E2">
        <w:t xml:space="preserve"> </w:t>
      </w:r>
      <w:r>
        <w:t xml:space="preserve">according to the </w:t>
      </w:r>
      <w:hyperlink r:id="rId13" w:history="1">
        <w:r w:rsidRPr="00D83E1A">
          <w:rPr>
            <w:rStyle w:val="Hyperlink"/>
          </w:rPr>
          <w:t>SPHN guidelines</w:t>
        </w:r>
      </w:hyperlink>
      <w:r>
        <w:t xml:space="preserve"> needs to be provided as an annex.</w:t>
      </w:r>
    </w:p>
    <w:p w14:paraId="6F615CBB" w14:textId="77777777" w:rsidR="00923608" w:rsidRDefault="00923608" w:rsidP="00923608">
      <w:r>
        <w:rPr>
          <w:i/>
          <w:iCs/>
          <w:noProof/>
        </w:rPr>
        <mc:AlternateContent>
          <mc:Choice Requires="wps">
            <w:drawing>
              <wp:anchor distT="0" distB="0" distL="114300" distR="114300" simplePos="0" relativeHeight="251704320" behindDoc="0" locked="0" layoutInCell="1" allowOverlap="1" wp14:anchorId="052F62B4" wp14:editId="05EA551B">
                <wp:simplePos x="0" y="0"/>
                <wp:positionH relativeFrom="column">
                  <wp:posOffset>0</wp:posOffset>
                </wp:positionH>
                <wp:positionV relativeFrom="paragraph">
                  <wp:posOffset>179141</wp:posOffset>
                </wp:positionV>
                <wp:extent cx="5972810" cy="1602740"/>
                <wp:effectExtent l="0" t="0" r="8890" b="10160"/>
                <wp:wrapTopAndBottom/>
                <wp:docPr id="9" name="Text Box 5"/>
                <wp:cNvGraphicFramePr/>
                <a:graphic xmlns:a="http://schemas.openxmlformats.org/drawingml/2006/main">
                  <a:graphicData uri="http://schemas.microsoft.com/office/word/2010/wordprocessingShape">
                    <wps:wsp>
                      <wps:cNvSpPr txBox="1"/>
                      <wps:spPr>
                        <a:xfrm>
                          <a:off x="0" y="0"/>
                          <a:ext cx="5972810" cy="1602740"/>
                        </a:xfrm>
                        <a:prstGeom prst="rect">
                          <a:avLst/>
                        </a:prstGeom>
                        <a:solidFill>
                          <a:schemeClr val="bg1">
                            <a:lumMod val="95000"/>
                          </a:schemeClr>
                        </a:solidFill>
                        <a:ln w="6350">
                          <a:solidFill>
                            <a:prstClr val="black"/>
                          </a:solidFill>
                        </a:ln>
                      </wps:spPr>
                      <wps:txbx>
                        <w:txbxContent>
                          <w:p w14:paraId="5178D140" w14:textId="3896BD2A" w:rsidR="00923608" w:rsidRDefault="00923608" w:rsidP="00923608">
                            <w:pPr>
                              <w:spacing w:line="276" w:lineRule="auto"/>
                            </w:pPr>
                            <w:r>
                              <w:rPr>
                                <w:b/>
                                <w:bCs/>
                              </w:rPr>
                              <w:t>Implementation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F62B4" id="_x0000_s1035" type="#_x0000_t202" style="position:absolute;margin-left:0;margin-top:14.1pt;width:470.3pt;height:12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" fillcolor="#f2f2f2 [3052]" strokeweight=".5pt">
                <v:textbox>
                  <w:txbxContent>
                    <w:p w14:paraId="5178D140" w14:textId="3896BD2A" w:rsidR="00923608" w:rsidRDefault="00923608" w:rsidP="00923608">
                      <w:pPr>
                        <w:spacing w:line="276" w:lineRule="auto"/>
                      </w:pPr>
                      <w:r>
                        <w:rPr>
                          <w:b/>
                          <w:bCs/>
                        </w:rPr>
                        <w:t>Implementation plan:</w:t>
                      </w:r>
                    </w:p>
                  </w:txbxContent>
                </v:textbox>
                <w10:wrap type="topAndBottom"/>
              </v:shape>
            </w:pict>
          </mc:Fallback>
        </mc:AlternateContent>
      </w:r>
    </w:p>
    <w:p w14:paraId="62B0A680" w14:textId="77777777" w:rsidR="00923608" w:rsidRDefault="00923608" w:rsidP="00B77B28">
      <w:pPr>
        <w:pStyle w:val="berschrift2"/>
      </w:pPr>
    </w:p>
    <w:p w14:paraId="786C566E" w14:textId="77777777" w:rsidR="00923608" w:rsidRDefault="00923608" w:rsidP="00B77B28">
      <w:pPr>
        <w:pStyle w:val="berschrift2"/>
      </w:pPr>
    </w:p>
    <w:p w14:paraId="0596C7D7" w14:textId="77777777" w:rsidR="00923608" w:rsidRDefault="00923608" w:rsidP="00B77B28">
      <w:pPr>
        <w:pStyle w:val="berschrift2"/>
      </w:pPr>
    </w:p>
    <w:p w14:paraId="58032863" w14:textId="019D9555" w:rsidR="00817471" w:rsidRDefault="001D04B4" w:rsidP="00B77B28">
      <w:pPr>
        <w:pStyle w:val="berschrift2"/>
      </w:pPr>
      <w:r>
        <w:t>3</w:t>
      </w:r>
      <w:r w:rsidR="00DE570D">
        <w:t>c</w:t>
      </w:r>
      <w:r>
        <w:t>.</w:t>
      </w:r>
      <w:r w:rsidR="00DE570D">
        <w:tab/>
      </w:r>
      <w:r w:rsidR="005826FC">
        <w:t>Differentiation from other SPHN projects</w:t>
      </w:r>
      <w:r w:rsidR="00817471">
        <w:t xml:space="preserve"> (</w:t>
      </w:r>
      <w:r w:rsidR="00B873FB">
        <w:rPr>
          <w:i/>
          <w:iCs/>
        </w:rPr>
        <w:t>i</w:t>
      </w:r>
      <w:r w:rsidR="00817471" w:rsidRPr="00817471">
        <w:rPr>
          <w:i/>
          <w:iCs/>
        </w:rPr>
        <w:t>f applicable</w:t>
      </w:r>
      <w:r w:rsidR="00817471">
        <w:t>)</w:t>
      </w:r>
    </w:p>
    <w:p w14:paraId="59F40BF3" w14:textId="11553784" w:rsidR="00817471" w:rsidRDefault="00817471" w:rsidP="00970C11">
      <w:pPr>
        <w:ind w:right="140"/>
        <w:jc w:val="both"/>
      </w:pPr>
      <w:r>
        <w:rPr>
          <w:i/>
          <w:iCs/>
          <w:noProof/>
        </w:rPr>
        <mc:AlternateContent>
          <mc:Choice Requires="wps">
            <w:drawing>
              <wp:anchor distT="0" distB="0" distL="114300" distR="114300" simplePos="0" relativeHeight="251700224" behindDoc="0" locked="0" layoutInCell="1" allowOverlap="1" wp14:anchorId="5F24C954" wp14:editId="7E682CDA">
                <wp:simplePos x="0" y="0"/>
                <wp:positionH relativeFrom="column">
                  <wp:posOffset>-5080</wp:posOffset>
                </wp:positionH>
                <wp:positionV relativeFrom="paragraph">
                  <wp:posOffset>897890</wp:posOffset>
                </wp:positionV>
                <wp:extent cx="5972810" cy="2086610"/>
                <wp:effectExtent l="0" t="0" r="8890" b="8890"/>
                <wp:wrapTopAndBottom/>
                <wp:docPr id="7" name="Text Box 5"/>
                <wp:cNvGraphicFramePr/>
                <a:graphic xmlns:a="http://schemas.openxmlformats.org/drawingml/2006/main">
                  <a:graphicData uri="http://schemas.microsoft.com/office/word/2010/wordprocessingShape">
                    <wps:wsp>
                      <wps:cNvSpPr txBox="1"/>
                      <wps:spPr>
                        <a:xfrm>
                          <a:off x="0" y="0"/>
                          <a:ext cx="5972810" cy="2086610"/>
                        </a:xfrm>
                        <a:prstGeom prst="rect">
                          <a:avLst/>
                        </a:prstGeom>
                        <a:solidFill>
                          <a:schemeClr val="bg1">
                            <a:lumMod val="95000"/>
                          </a:schemeClr>
                        </a:solidFill>
                        <a:ln w="6350">
                          <a:solidFill>
                            <a:prstClr val="black"/>
                          </a:solidFill>
                        </a:ln>
                      </wps:spPr>
                      <wps:txbx>
                        <w:txbxContent>
                          <w:p w14:paraId="6B7010E3" w14:textId="4F4EF898" w:rsidR="00817471" w:rsidRPr="00014BB6" w:rsidRDefault="00CC276F" w:rsidP="00817471">
                            <w:pPr>
                              <w:spacing w:line="276" w:lineRule="auto"/>
                              <w:rPr>
                                <w:b/>
                                <w:bCs/>
                              </w:rPr>
                            </w:pPr>
                            <w:r w:rsidRPr="00CC276F">
                              <w:rPr>
                                <w:b/>
                                <w:bCs/>
                              </w:rPr>
                              <w:t>Differentiation from other SPHN projects</w:t>
                            </w:r>
                            <w:r w:rsidR="00817471" w:rsidRPr="00014BB6">
                              <w:rPr>
                                <w:b/>
                                <w:bCs/>
                              </w:rPr>
                              <w:t>:</w:t>
                            </w:r>
                          </w:p>
                          <w:p w14:paraId="4544B2CD" w14:textId="77777777" w:rsidR="00817471" w:rsidRDefault="00817471" w:rsidP="0081747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C954" id="_x0000_s1036" type="#_x0000_t202" style="position:absolute;left:0;text-align:left;margin-left:-.4pt;margin-top:70.7pt;width:470.3pt;height:16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" fillcolor="#f2f2f2 [3052]" strokeweight=".5pt">
                <v:textbox>
                  <w:txbxContent>
                    <w:p w14:paraId="6B7010E3" w14:textId="4F4EF898" w:rsidR="00817471" w:rsidRPr="00014BB6" w:rsidRDefault="00CC276F" w:rsidP="00817471">
                      <w:pPr>
                        <w:spacing w:line="276" w:lineRule="auto"/>
                        <w:rPr>
                          <w:b/>
                          <w:bCs/>
                        </w:rPr>
                      </w:pPr>
                      <w:r w:rsidRPr="00CC276F">
                        <w:rPr>
                          <w:b/>
                          <w:bCs/>
                        </w:rPr>
                        <w:t>Differentiation from other SPHN projects</w:t>
                      </w:r>
                      <w:r w:rsidR="00817471" w:rsidRPr="00014BB6">
                        <w:rPr>
                          <w:b/>
                          <w:bCs/>
                        </w:rPr>
                        <w:t>:</w:t>
                      </w:r>
                    </w:p>
                    <w:p w14:paraId="4544B2CD" w14:textId="77777777" w:rsidR="00817471" w:rsidRDefault="00817471" w:rsidP="00817471">
                      <w:pPr>
                        <w:spacing w:line="276" w:lineRule="auto"/>
                      </w:pPr>
                    </w:p>
                  </w:txbxContent>
                </v:textbox>
                <w10:wrap type="topAndBottom"/>
              </v:shape>
            </w:pict>
          </mc:Fallback>
        </mc:AlternateContent>
      </w:r>
      <w:r>
        <w:t xml:space="preserve">Max 0.5 page. </w:t>
      </w:r>
      <w:r w:rsidR="00B873FB">
        <w:t xml:space="preserve">This section should be filled out by </w:t>
      </w:r>
      <w:r w:rsidR="005826FC">
        <w:t xml:space="preserve">applicants </w:t>
      </w:r>
      <w:r w:rsidR="008065E0">
        <w:t>who</w:t>
      </w:r>
      <w:r w:rsidRPr="00817471">
        <w:t xml:space="preserve"> base</w:t>
      </w:r>
      <w:r w:rsidR="00B873FB">
        <w:t xml:space="preserve"> the</w:t>
      </w:r>
      <w:r w:rsidR="005826FC">
        <w:t>ir</w:t>
      </w:r>
      <w:r w:rsidR="00B873FB">
        <w:t xml:space="preserve"> Demonstrator project</w:t>
      </w:r>
      <w:r w:rsidRPr="00817471">
        <w:t xml:space="preserve"> on the infrastructure developed within </w:t>
      </w:r>
      <w:r w:rsidR="005826FC">
        <w:t>an</w:t>
      </w:r>
      <w:r w:rsidR="005826FC" w:rsidRPr="00817471">
        <w:t xml:space="preserve"> </w:t>
      </w:r>
      <w:r w:rsidRPr="00817471">
        <w:t xml:space="preserve">ongoing </w:t>
      </w:r>
      <w:r w:rsidR="0042102C">
        <w:t>or completed SPHN project</w:t>
      </w:r>
      <w:r w:rsidR="00B873FB">
        <w:t>. Applicants</w:t>
      </w:r>
      <w:r w:rsidRPr="00817471">
        <w:t xml:space="preserve"> must demonstrate that the scope</w:t>
      </w:r>
      <w:r w:rsidR="00CC276F">
        <w:t>s</w:t>
      </w:r>
      <w:r w:rsidRPr="00817471">
        <w:t xml:space="preserve"> of the </w:t>
      </w:r>
      <w:r w:rsidR="00CC276F">
        <w:t xml:space="preserve">different </w:t>
      </w:r>
      <w:r w:rsidRPr="00817471">
        <w:t xml:space="preserve">projects </w:t>
      </w:r>
      <w:r w:rsidR="00CC276F">
        <w:t>are</w:t>
      </w:r>
      <w:r w:rsidR="00CC276F" w:rsidRPr="00817471">
        <w:t xml:space="preserve"> </w:t>
      </w:r>
      <w:r w:rsidRPr="00817471">
        <w:t>clearly distinct</w:t>
      </w:r>
      <w:r w:rsidR="00B873FB">
        <w:t>, al</w:t>
      </w:r>
      <w:r w:rsidRPr="00817471">
        <w:t xml:space="preserve">though </w:t>
      </w:r>
      <w:r w:rsidR="00CC276F">
        <w:t>they</w:t>
      </w:r>
      <w:r w:rsidR="00CC276F" w:rsidRPr="00817471">
        <w:t xml:space="preserve"> </w:t>
      </w:r>
      <w:r w:rsidRPr="00817471">
        <w:t>may be synergistic (</w:t>
      </w:r>
      <w:r w:rsidR="00B873FB">
        <w:t xml:space="preserve">to prevent </w:t>
      </w:r>
      <w:r w:rsidRPr="00817471">
        <w:t>double-dipping</w:t>
      </w:r>
      <w:r w:rsidR="00CC276F">
        <w:t xml:space="preserve"> of funds</w:t>
      </w:r>
      <w:r w:rsidRPr="00817471">
        <w:t>).</w:t>
      </w:r>
      <w:r>
        <w:t xml:space="preserve"> Describe in what terms (aims, methodology, collaborators, data</w:t>
      </w:r>
      <w:r w:rsidR="00B873FB">
        <w:t>,</w:t>
      </w:r>
      <w:r>
        <w:t xml:space="preserve"> etc</w:t>
      </w:r>
      <w:r w:rsidR="00B873FB">
        <w:t>.</w:t>
      </w:r>
      <w:r>
        <w:t xml:space="preserve">) the </w:t>
      </w:r>
      <w:r w:rsidR="00CC276F">
        <w:t xml:space="preserve">Demonstrator </w:t>
      </w:r>
      <w:r>
        <w:t>project proposal differ</w:t>
      </w:r>
      <w:r w:rsidR="00B873FB">
        <w:t>s</w:t>
      </w:r>
      <w:r>
        <w:t xml:space="preserve"> from </w:t>
      </w:r>
      <w:r w:rsidR="00CC276F">
        <w:t>the other</w:t>
      </w:r>
      <w:r>
        <w:t xml:space="preserve"> SPHN project</w:t>
      </w:r>
      <w:r w:rsidR="00CC276F">
        <w:t>s</w:t>
      </w:r>
      <w:r>
        <w:t xml:space="preserve">. </w:t>
      </w:r>
    </w:p>
    <w:p w14:paraId="0B3FE044" w14:textId="3D661F13" w:rsidR="0069179D" w:rsidRDefault="0069179D" w:rsidP="00DE570D"/>
    <w:p w14:paraId="218FF527" w14:textId="37D21F0B" w:rsidR="00B77B28" w:rsidRDefault="001D04B4" w:rsidP="00B77B28">
      <w:pPr>
        <w:pStyle w:val="berschrift2"/>
      </w:pPr>
      <w:r>
        <w:t>4</w:t>
      </w:r>
      <w:r w:rsidR="00B77B28">
        <w:t xml:space="preserve">. </w:t>
      </w:r>
      <w:r w:rsidR="00B77B28">
        <w:tab/>
      </w:r>
      <w:bookmarkEnd w:id="25"/>
      <w:bookmarkEnd w:id="26"/>
      <w:r w:rsidR="00216141">
        <w:t>Governance</w:t>
      </w:r>
      <w:r w:rsidR="00B77B28">
        <w:t xml:space="preserve">  </w:t>
      </w:r>
    </w:p>
    <w:p w14:paraId="527DD534" w14:textId="4FEDEB3A" w:rsidR="00B77B28" w:rsidRDefault="001D04B4" w:rsidP="00B77B28">
      <w:pPr>
        <w:pStyle w:val="berschrift3"/>
      </w:pPr>
      <w:bookmarkStart w:id="27" w:name="_Toc87978022"/>
      <w:bookmarkStart w:id="28" w:name="_Toc92797404"/>
      <w:r>
        <w:t>4</w:t>
      </w:r>
      <w:r w:rsidR="00216141">
        <w:t xml:space="preserve">.1 </w:t>
      </w:r>
      <w:r w:rsidR="00216141">
        <w:tab/>
        <w:t>G</w:t>
      </w:r>
      <w:r w:rsidR="00B77B28">
        <w:t>overnance</w:t>
      </w:r>
      <w:bookmarkEnd w:id="27"/>
      <w:bookmarkEnd w:id="28"/>
      <w:r w:rsidR="00B77B28">
        <w:t xml:space="preserve"> </w:t>
      </w:r>
      <w:r w:rsidR="00216141">
        <w:t>mechanisms for SPHN infrastructure components and data</w:t>
      </w:r>
      <w:r w:rsidR="00B77B28">
        <w:t xml:space="preserve"> </w:t>
      </w:r>
    </w:p>
    <w:p w14:paraId="70DC4E00" w14:textId="34CB54E7" w:rsidR="00B77B28" w:rsidRDefault="00B77B28" w:rsidP="001D04B4">
      <w:pPr>
        <w:jc w:val="both"/>
      </w:pPr>
      <w:r>
        <w:t xml:space="preserve">Max. </w:t>
      </w:r>
      <w:r w:rsidR="00216141">
        <w:t>1</w:t>
      </w:r>
      <w:r w:rsidR="00E87993">
        <w:t xml:space="preserve"> </w:t>
      </w:r>
      <w:r>
        <w:t xml:space="preserve">page. Describe </w:t>
      </w:r>
      <w:r w:rsidR="00216141">
        <w:t>the governance mechanisms with respect to access to and sharing/processing of SPHN infrastructures, data, results</w:t>
      </w:r>
      <w:r w:rsidR="0030376F">
        <w:t>,</w:t>
      </w:r>
      <w:r w:rsidR="00216141">
        <w:t xml:space="preserve"> and tools. The g</w:t>
      </w:r>
      <w:r w:rsidR="00216141" w:rsidRPr="00216141">
        <w:t>overnance mechanisms must adhere to the FAIR principles, meaning that infrastructures</w:t>
      </w:r>
      <w:r w:rsidR="00F0770C">
        <w:t xml:space="preserve">, </w:t>
      </w:r>
      <w:r w:rsidR="00216141" w:rsidRPr="00216141">
        <w:t>data</w:t>
      </w:r>
      <w:r w:rsidR="00F0770C">
        <w:t xml:space="preserve">, </w:t>
      </w:r>
      <w:r w:rsidR="00216141" w:rsidRPr="00216141">
        <w:t>results</w:t>
      </w:r>
      <w:r w:rsidR="00F0770C">
        <w:t xml:space="preserve">, and </w:t>
      </w:r>
      <w:r w:rsidR="00216141" w:rsidRPr="00216141">
        <w:t xml:space="preserve">tools must be findable, accessible, interoperable and reusable. </w:t>
      </w:r>
      <w:r w:rsidR="00BD4213">
        <w:t>Where applicable, g</w:t>
      </w:r>
      <w:r w:rsidR="0095762C">
        <w:t>overnance should rely on the developed SPHN CA/DTUA/DTPA templates</w:t>
      </w:r>
      <w:r w:rsidR="00BD4213">
        <w:t xml:space="preserve"> (contact</w:t>
      </w:r>
      <w:r w:rsidR="0023251A">
        <w:t xml:space="preserve"> </w:t>
      </w:r>
      <w:r w:rsidR="0095762C">
        <w:t xml:space="preserve">the </w:t>
      </w:r>
      <w:hyperlink r:id="rId14" w:history="1">
        <w:r w:rsidR="0095762C" w:rsidRPr="008E5019">
          <w:rPr>
            <w:rStyle w:val="Hyperlink"/>
          </w:rPr>
          <w:t>ELSI Helpdesk</w:t>
        </w:r>
      </w:hyperlink>
      <w:r w:rsidR="00BD4213">
        <w:t xml:space="preserve"> for </w:t>
      </w:r>
      <w:r w:rsidR="002B48E2">
        <w:t>counsel</w:t>
      </w:r>
      <w:r w:rsidR="00BD4213">
        <w:t>)</w:t>
      </w:r>
      <w:r w:rsidR="00A81AAA">
        <w:t>,</w:t>
      </w:r>
      <w:r w:rsidR="0095762C">
        <w:t xml:space="preserve"> and adhere to the </w:t>
      </w:r>
      <w:r w:rsidR="00A81AAA">
        <w:t xml:space="preserve">SPHN </w:t>
      </w:r>
      <w:hyperlink r:id="rId15" w:history="1">
        <w:r w:rsidR="0095762C" w:rsidRPr="00BD4213">
          <w:rPr>
            <w:rStyle w:val="Hyperlink"/>
          </w:rPr>
          <w:t>recommendations for data sharing</w:t>
        </w:r>
      </w:hyperlink>
      <w:r w:rsidR="0095762C">
        <w:t xml:space="preserve"> and </w:t>
      </w:r>
      <w:hyperlink r:id="rId16" w:history="1">
        <w:r w:rsidR="0095762C" w:rsidRPr="0023251A">
          <w:rPr>
            <w:rStyle w:val="Hyperlink"/>
          </w:rPr>
          <w:t>PPP guidelines</w:t>
        </w:r>
      </w:hyperlink>
      <w:r w:rsidR="0095762C">
        <w:t xml:space="preserve">. </w:t>
      </w:r>
      <w:r w:rsidR="0095762C" w:rsidRPr="008E5019">
        <w:t>Please provide as</w:t>
      </w:r>
      <w:r w:rsidR="00A81AAA" w:rsidRPr="008E5019">
        <w:t xml:space="preserve"> an</w:t>
      </w:r>
      <w:r w:rsidR="0095762C" w:rsidRPr="008E5019">
        <w:t xml:space="preserve"> </w:t>
      </w:r>
      <w:r w:rsidR="00A81AAA" w:rsidRPr="008E5019">
        <w:t>a</w:t>
      </w:r>
      <w:r w:rsidR="0095762C" w:rsidRPr="008E5019">
        <w:t>nnex the DTUA</w:t>
      </w:r>
      <w:r w:rsidR="00F573C7">
        <w:t>/DTPA</w:t>
      </w:r>
      <w:r w:rsidR="0095762C" w:rsidRPr="008E5019">
        <w:t>s</w:t>
      </w:r>
      <w:r w:rsidR="006A2C9D" w:rsidRPr="008E5019">
        <w:t xml:space="preserve"> and CAs</w:t>
      </w:r>
      <w:r w:rsidR="0095762C" w:rsidRPr="008E5019">
        <w:t xml:space="preserve"> (draft version</w:t>
      </w:r>
      <w:r w:rsidR="006A2C9D" w:rsidRPr="008E5019">
        <w:t>s</w:t>
      </w:r>
      <w:r w:rsidR="0095762C" w:rsidRPr="008E5019">
        <w:t xml:space="preserve"> suffice) for</w:t>
      </w:r>
      <w:r w:rsidR="0095762C">
        <w:t xml:space="preserve"> projects of Track </w:t>
      </w:r>
      <w:r w:rsidR="00BD4213">
        <w:t>B</w:t>
      </w:r>
      <w:r w:rsidR="002444E1">
        <w:t xml:space="preserve"> (Usage of </w:t>
      </w:r>
      <w:r w:rsidR="00A81AAA">
        <w:t>R</w:t>
      </w:r>
      <w:r w:rsidR="0095762C">
        <w:t xml:space="preserve">outine </w:t>
      </w:r>
      <w:r w:rsidR="00A81AAA">
        <w:t>h</w:t>
      </w:r>
      <w:r w:rsidR="0095762C">
        <w:t>ealthcare data</w:t>
      </w:r>
      <w:r w:rsidR="002444E1">
        <w:t>)</w:t>
      </w:r>
      <w:r w:rsidR="0095762C">
        <w:t xml:space="preserve"> and, if applicable, also for Track </w:t>
      </w:r>
      <w:r w:rsidR="00BD4213">
        <w:t>A</w:t>
      </w:r>
      <w:r w:rsidR="002444E1">
        <w:t xml:space="preserve"> (Usage of i</w:t>
      </w:r>
      <w:r w:rsidR="0095762C">
        <w:t>nfrastructure component</w:t>
      </w:r>
      <w:r w:rsidR="005F3672">
        <w:t>s</w:t>
      </w:r>
      <w:r w:rsidR="002444E1">
        <w:t>)</w:t>
      </w:r>
      <w:r w:rsidR="0095762C">
        <w:t xml:space="preserve">. </w:t>
      </w:r>
    </w:p>
    <w:p w14:paraId="6A14839D" w14:textId="300A1FF6" w:rsidR="00476E6D" w:rsidRDefault="00476E6D" w:rsidP="001D04B4">
      <w:pPr>
        <w:jc w:val="both"/>
      </w:pPr>
    </w:p>
    <w:p w14:paraId="2EEFD741" w14:textId="51ED0D77" w:rsidR="00476E6D" w:rsidRDefault="00476E6D" w:rsidP="00604CE6">
      <w:pPr>
        <w:pStyle w:val="Aufzhlung1"/>
        <w:numPr>
          <w:ilvl w:val="0"/>
          <w:numId w:val="0"/>
        </w:numPr>
      </w:pPr>
      <w:r>
        <w:t xml:space="preserve">If the infrastructure component serves as a data repository, describe how it fulfils the FAIR principles. If health research data are generated by the project, describe how they will </w:t>
      </w:r>
      <w:r w:rsidRPr="00CC07CE">
        <w:t xml:space="preserve">remain </w:t>
      </w:r>
      <w:r>
        <w:t>in a FAIR repository</w:t>
      </w:r>
      <w:r w:rsidRPr="0073451E">
        <w:t>.</w:t>
      </w:r>
    </w:p>
    <w:p w14:paraId="0F78F8DC" w14:textId="77777777" w:rsidR="00476E6D" w:rsidRDefault="00476E6D" w:rsidP="001D04B4">
      <w:pPr>
        <w:jc w:val="both"/>
        <w:rPr>
          <w:b/>
        </w:rPr>
      </w:pPr>
    </w:p>
    <w:p w14:paraId="4E911AEA" w14:textId="6A674E43" w:rsidR="00B77B28" w:rsidRDefault="00B77B28" w:rsidP="00B77B28">
      <w:pPr>
        <w:pStyle w:val="211Subsubheading"/>
        <w:rPr>
          <w:b w:val="0"/>
          <w:bCs/>
          <w:i/>
          <w:iCs/>
        </w:rPr>
      </w:pPr>
      <w:r>
        <w:rPr>
          <w:i/>
          <w:iCs/>
          <w:noProof/>
        </w:rPr>
        <w:lastRenderedPageBreak/>
        <mc:AlternateContent>
          <mc:Choice Requires="wps">
            <w:drawing>
              <wp:anchor distT="0" distB="0" distL="114300" distR="114300" simplePos="0" relativeHeight="251667456" behindDoc="0" locked="0" layoutInCell="1" allowOverlap="1" wp14:anchorId="318F9312" wp14:editId="3683460B">
                <wp:simplePos x="0" y="0"/>
                <wp:positionH relativeFrom="column">
                  <wp:posOffset>-5080</wp:posOffset>
                </wp:positionH>
                <wp:positionV relativeFrom="paragraph">
                  <wp:posOffset>182245</wp:posOffset>
                </wp:positionV>
                <wp:extent cx="5972810" cy="2520315"/>
                <wp:effectExtent l="0" t="0" r="8890" b="6985"/>
                <wp:wrapTopAndBottom/>
                <wp:docPr id="14" name="Text Box 14"/>
                <wp:cNvGraphicFramePr/>
                <a:graphic xmlns:a="http://schemas.openxmlformats.org/drawingml/2006/main">
                  <a:graphicData uri="http://schemas.microsoft.com/office/word/2010/wordprocessingShape">
                    <wps:wsp>
                      <wps:cNvSpPr txBox="1"/>
                      <wps:spPr>
                        <a:xfrm>
                          <a:off x="0" y="0"/>
                          <a:ext cx="5972810" cy="2520315"/>
                        </a:xfrm>
                        <a:prstGeom prst="rect">
                          <a:avLst/>
                        </a:prstGeom>
                        <a:solidFill>
                          <a:schemeClr val="bg1">
                            <a:lumMod val="95000"/>
                          </a:schemeClr>
                        </a:solidFill>
                        <a:ln w="6350">
                          <a:solidFill>
                            <a:prstClr val="black"/>
                          </a:solidFill>
                        </a:ln>
                      </wps:spPr>
                      <wps:txbx>
                        <w:txbxContent>
                          <w:p w14:paraId="65742CBF" w14:textId="5D066DF8" w:rsidR="00B77B28" w:rsidRDefault="008203FF" w:rsidP="00B77B28">
                            <w:pPr>
                              <w:spacing w:line="276" w:lineRule="auto"/>
                              <w:rPr>
                                <w:b/>
                                <w:bCs/>
                              </w:rPr>
                            </w:pPr>
                            <w:r>
                              <w:rPr>
                                <w:b/>
                                <w:bCs/>
                              </w:rPr>
                              <w:t xml:space="preserve">Governance </w:t>
                            </w:r>
                            <w:r w:rsidR="008E5019">
                              <w:rPr>
                                <w:b/>
                                <w:bCs/>
                              </w:rPr>
                              <w:t>mechanisms related to the use of</w:t>
                            </w:r>
                            <w:r>
                              <w:rPr>
                                <w:b/>
                                <w:bCs/>
                              </w:rPr>
                              <w:t xml:space="preserve"> infrastructure component/routine healthcare data</w:t>
                            </w:r>
                            <w:r w:rsidR="00B77B28">
                              <w:rPr>
                                <w:b/>
                                <w:bCs/>
                              </w:rPr>
                              <w:t>:</w:t>
                            </w:r>
                          </w:p>
                          <w:p w14:paraId="34E58EED"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9312" id="Text Box 14" o:spid="_x0000_s1037" type="#_x0000_t202" style="position:absolute;left:0;text-align:left;margin-left:-.4pt;margin-top:14.35pt;width:470.3pt;height:19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" fillcolor="#f2f2f2 [3052]" strokeweight=".5pt">
                <v:textbox>
                  <w:txbxContent>
                    <w:p w14:paraId="65742CBF" w14:textId="5D066DF8" w:rsidR="00B77B28" w:rsidRDefault="008203FF" w:rsidP="00B77B28">
                      <w:pPr>
                        <w:spacing w:line="276" w:lineRule="auto"/>
                        <w:rPr>
                          <w:b/>
                          <w:bCs/>
                        </w:rPr>
                      </w:pPr>
                      <w:r>
                        <w:rPr>
                          <w:b/>
                          <w:bCs/>
                        </w:rPr>
                        <w:t xml:space="preserve">Governance </w:t>
                      </w:r>
                      <w:r w:rsidR="008E5019">
                        <w:rPr>
                          <w:b/>
                          <w:bCs/>
                        </w:rPr>
                        <w:t>mechanisms related to the use of</w:t>
                      </w:r>
                      <w:r>
                        <w:rPr>
                          <w:b/>
                          <w:bCs/>
                        </w:rPr>
                        <w:t xml:space="preserve"> infrastructure component/routine healthcare data</w:t>
                      </w:r>
                      <w:r w:rsidR="00B77B28">
                        <w:rPr>
                          <w:b/>
                          <w:bCs/>
                        </w:rPr>
                        <w:t>:</w:t>
                      </w:r>
                    </w:p>
                    <w:p w14:paraId="34E58EED" w14:textId="77777777" w:rsidR="00B77B28" w:rsidRDefault="00B77B28" w:rsidP="00B77B28">
                      <w:pPr>
                        <w:spacing w:line="276" w:lineRule="auto"/>
                      </w:pPr>
                    </w:p>
                  </w:txbxContent>
                </v:textbox>
                <w10:wrap type="topAndBottom"/>
              </v:shape>
            </w:pict>
          </mc:Fallback>
        </mc:AlternateContent>
      </w:r>
    </w:p>
    <w:p w14:paraId="5EA3B14A" w14:textId="701DD724" w:rsidR="008203FF" w:rsidRDefault="008E49DE" w:rsidP="001C457F">
      <w:pPr>
        <w:pStyle w:val="berschrift2"/>
      </w:pPr>
      <w:r w:rsidRPr="008E49DE">
        <w:t xml:space="preserve">5.2. </w:t>
      </w:r>
      <w:r>
        <w:tab/>
      </w:r>
      <w:r w:rsidR="000C718F">
        <w:t xml:space="preserve"> </w:t>
      </w:r>
      <w:r w:rsidR="001C457F">
        <w:t>Interoperability</w:t>
      </w:r>
      <w:r w:rsidR="00370600">
        <w:t xml:space="preserve">  </w:t>
      </w:r>
    </w:p>
    <w:p w14:paraId="70EE18AF" w14:textId="1AB0CADB" w:rsidR="000C718F" w:rsidRDefault="008E5019" w:rsidP="005F3672">
      <w:pPr>
        <w:pStyle w:val="3Text"/>
        <w:spacing w:line="240" w:lineRule="auto"/>
        <w:ind w:right="140"/>
      </w:pPr>
      <w:r>
        <w:rPr>
          <w:i/>
          <w:iCs/>
          <w:noProof/>
        </w:rPr>
        <mc:AlternateContent>
          <mc:Choice Requires="wps">
            <w:drawing>
              <wp:anchor distT="0" distB="0" distL="114300" distR="114300" simplePos="0" relativeHeight="251695104" behindDoc="0" locked="0" layoutInCell="1" allowOverlap="1" wp14:anchorId="21A01015" wp14:editId="54FDDE9D">
                <wp:simplePos x="0" y="0"/>
                <wp:positionH relativeFrom="column">
                  <wp:posOffset>-5080</wp:posOffset>
                </wp:positionH>
                <wp:positionV relativeFrom="paragraph">
                  <wp:posOffset>629409</wp:posOffset>
                </wp:positionV>
                <wp:extent cx="5972810" cy="1945640"/>
                <wp:effectExtent l="0" t="0" r="8890" b="10160"/>
                <wp:wrapTopAndBottom/>
                <wp:docPr id="26" name="Text Box 14"/>
                <wp:cNvGraphicFramePr/>
                <a:graphic xmlns:a="http://schemas.openxmlformats.org/drawingml/2006/main">
                  <a:graphicData uri="http://schemas.microsoft.com/office/word/2010/wordprocessingShape">
                    <wps:wsp>
                      <wps:cNvSpPr txBox="1"/>
                      <wps:spPr>
                        <a:xfrm>
                          <a:off x="0" y="0"/>
                          <a:ext cx="5972810" cy="1945640"/>
                        </a:xfrm>
                        <a:prstGeom prst="rect">
                          <a:avLst/>
                        </a:prstGeom>
                        <a:solidFill>
                          <a:schemeClr val="bg1">
                            <a:lumMod val="95000"/>
                          </a:schemeClr>
                        </a:solidFill>
                        <a:ln w="6350">
                          <a:solidFill>
                            <a:prstClr val="black"/>
                          </a:solidFill>
                        </a:ln>
                      </wps:spPr>
                      <wps:txbx>
                        <w:txbxContent>
                          <w:p w14:paraId="6BE68854" w14:textId="57ED6626" w:rsidR="000D4D90" w:rsidRDefault="000D4D90" w:rsidP="000D4D90">
                            <w:pPr>
                              <w:spacing w:line="276" w:lineRule="auto"/>
                              <w:rPr>
                                <w:b/>
                                <w:bCs/>
                              </w:rPr>
                            </w:pPr>
                            <w:r>
                              <w:rPr>
                                <w:b/>
                                <w:bCs/>
                              </w:rPr>
                              <w:t>Data governance:</w:t>
                            </w:r>
                          </w:p>
                          <w:p w14:paraId="0608EAF1" w14:textId="77777777" w:rsidR="000D4D90" w:rsidRDefault="000D4D90" w:rsidP="000D4D90">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1015" id="_x0000_s1038" type="#_x0000_t202" style="position:absolute;left:0;text-align:left;margin-left:-.4pt;margin-top:49.55pt;width:470.3pt;height:15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" fillcolor="#f2f2f2 [3052]" strokeweight=".5pt">
                <v:textbox>
                  <w:txbxContent>
                    <w:p w14:paraId="6BE68854" w14:textId="57ED6626" w:rsidR="000D4D90" w:rsidRDefault="000D4D90" w:rsidP="000D4D90">
                      <w:pPr>
                        <w:spacing w:line="276" w:lineRule="auto"/>
                        <w:rPr>
                          <w:b/>
                          <w:bCs/>
                        </w:rPr>
                      </w:pPr>
                      <w:r>
                        <w:rPr>
                          <w:b/>
                          <w:bCs/>
                        </w:rPr>
                        <w:t>Data governance:</w:t>
                      </w:r>
                    </w:p>
                    <w:p w14:paraId="0608EAF1" w14:textId="77777777" w:rsidR="000D4D90" w:rsidRDefault="000D4D90" w:rsidP="000D4D90">
                      <w:pPr>
                        <w:spacing w:line="276" w:lineRule="auto"/>
                      </w:pPr>
                    </w:p>
                  </w:txbxContent>
                </v:textbox>
                <w10:wrap type="topAndBottom"/>
              </v:shape>
            </w:pict>
          </mc:Fallback>
        </mc:AlternateContent>
      </w:r>
      <w:r w:rsidR="008203FF" w:rsidRPr="008203FF">
        <w:rPr>
          <w:rFonts w:eastAsia="Arial"/>
          <w:color w:val="auto"/>
        </w:rPr>
        <w:t xml:space="preserve">Max. </w:t>
      </w:r>
      <w:r w:rsidR="001C457F">
        <w:rPr>
          <w:rFonts w:eastAsia="Arial"/>
          <w:color w:val="auto"/>
        </w:rPr>
        <w:t>1</w:t>
      </w:r>
      <w:r w:rsidR="008203FF" w:rsidRPr="008203FF">
        <w:rPr>
          <w:rFonts w:eastAsia="Arial"/>
          <w:color w:val="auto"/>
        </w:rPr>
        <w:t xml:space="preserve"> page</w:t>
      </w:r>
      <w:r w:rsidR="00370600">
        <w:t>.</w:t>
      </w:r>
      <w:r w:rsidR="000D4D90">
        <w:t xml:space="preserve"> </w:t>
      </w:r>
      <w:r w:rsidR="00370600">
        <w:t>D</w:t>
      </w:r>
      <w:r w:rsidR="008203FF">
        <w:t>escribe</w:t>
      </w:r>
      <w:r w:rsidR="000C718F">
        <w:t xml:space="preserve"> in detail</w:t>
      </w:r>
      <w:r w:rsidR="008203FF">
        <w:t xml:space="preserve"> </w:t>
      </w:r>
      <w:r w:rsidR="000C718F">
        <w:t>how the infrastructure component aligns with</w:t>
      </w:r>
      <w:r w:rsidR="00520FAF">
        <w:t xml:space="preserve"> and contributes to</w:t>
      </w:r>
      <w:r w:rsidR="000C718F">
        <w:t xml:space="preserve"> </w:t>
      </w:r>
      <w:r w:rsidR="008203FF">
        <w:t xml:space="preserve">the </w:t>
      </w:r>
      <w:r w:rsidR="008203FF" w:rsidRPr="00050287">
        <w:t>SPHN Interoperability Framework</w:t>
      </w:r>
      <w:r w:rsidR="000C718F">
        <w:t xml:space="preserve">. </w:t>
      </w:r>
      <w:r w:rsidR="00520FAF">
        <w:t xml:space="preserve">If applicable, specify </w:t>
      </w:r>
      <w:r w:rsidR="00EA2563">
        <w:t>the</w:t>
      </w:r>
      <w:r w:rsidR="00520FAF">
        <w:t xml:space="preserve"> data used </w:t>
      </w:r>
      <w:r w:rsidR="00EA2563">
        <w:t>in the project</w:t>
      </w:r>
      <w:r w:rsidR="00520FAF">
        <w:t xml:space="preserve"> </w:t>
      </w:r>
      <w:r w:rsidR="002444E1">
        <w:t>in the table</w:t>
      </w:r>
      <w:r w:rsidR="00520FAF">
        <w:t xml:space="preserve"> </w:t>
      </w:r>
      <w:r w:rsidR="00520FAF">
        <w:rPr>
          <w:lang w:eastAsia="en-US"/>
        </w:rPr>
        <w:t>SPHN Data Concepts</w:t>
      </w:r>
      <w:r w:rsidR="008203FF" w:rsidRPr="00050287">
        <w:t xml:space="preserve"> </w:t>
      </w:r>
      <w:r w:rsidR="00520FAF">
        <w:t>as an annex</w:t>
      </w:r>
      <w:r w:rsidR="0073408E">
        <w:t>.</w:t>
      </w:r>
    </w:p>
    <w:p w14:paraId="382400AC" w14:textId="40CBA2DD" w:rsidR="00C615E2" w:rsidRDefault="00C615E2" w:rsidP="005F3672">
      <w:pPr>
        <w:pStyle w:val="3Text"/>
        <w:spacing w:line="240" w:lineRule="auto"/>
        <w:ind w:right="140"/>
      </w:pPr>
    </w:p>
    <w:p w14:paraId="0A7BAE22" w14:textId="782BF638" w:rsidR="000D4D90" w:rsidRDefault="000D4D90" w:rsidP="000D4D90">
      <w:pPr>
        <w:pStyle w:val="3Text"/>
        <w:spacing w:line="240" w:lineRule="auto"/>
      </w:pPr>
    </w:p>
    <w:p w14:paraId="0F625F68" w14:textId="4C072B9A" w:rsidR="005F3672" w:rsidRPr="00E5126C" w:rsidRDefault="003A579B" w:rsidP="005F3672">
      <w:pPr>
        <w:pStyle w:val="berschrift2"/>
      </w:pPr>
      <w:bookmarkStart w:id="29" w:name="_Toc87978023"/>
      <w:bookmarkStart w:id="30" w:name="_Toc92797405"/>
      <w:r>
        <w:t>6</w:t>
      </w:r>
      <w:r w:rsidR="00B77B28">
        <w:t xml:space="preserve">. </w:t>
      </w:r>
      <w:r w:rsidR="00B77B28">
        <w:tab/>
      </w:r>
      <w:bookmarkStart w:id="31" w:name="_Toc87978014"/>
      <w:bookmarkStart w:id="32" w:name="_Toc92797396"/>
      <w:bookmarkEnd w:id="29"/>
      <w:bookmarkEnd w:id="30"/>
      <w:r w:rsidR="005F3672" w:rsidRPr="00E5126C">
        <w:t>Patient and public involvement</w:t>
      </w:r>
      <w:bookmarkEnd w:id="31"/>
      <w:r w:rsidR="005F3672">
        <w:t xml:space="preserve"> (PPI)</w:t>
      </w:r>
      <w:bookmarkEnd w:id="32"/>
      <w:r w:rsidR="005F3672" w:rsidRPr="00E5126C">
        <w:t xml:space="preserve"> </w:t>
      </w:r>
    </w:p>
    <w:p w14:paraId="4BF2E429" w14:textId="25B20901" w:rsidR="005F3672" w:rsidRPr="00E5126C" w:rsidRDefault="00CF6ADC" w:rsidP="005F3672">
      <w:pPr>
        <w:pStyle w:val="berschrift3"/>
      </w:pPr>
      <w:bookmarkStart w:id="33" w:name="_Toc87978015"/>
      <w:bookmarkStart w:id="34" w:name="_Toc92797397"/>
      <w:r>
        <w:t>6</w:t>
      </w:r>
      <w:r w:rsidR="005F3672" w:rsidRPr="00E5126C">
        <w:t>.1</w:t>
      </w:r>
      <w:r w:rsidR="005F3672" w:rsidRPr="00E5126C">
        <w:tab/>
        <w:t>Lay summary</w:t>
      </w:r>
      <w:bookmarkEnd w:id="33"/>
      <w:bookmarkEnd w:id="34"/>
      <w:r w:rsidR="005F3672" w:rsidRPr="00E5126C">
        <w:t xml:space="preserve">  </w:t>
      </w:r>
    </w:p>
    <w:p w14:paraId="4027C865" w14:textId="4A20952D" w:rsidR="005F3672" w:rsidRPr="0033158C" w:rsidRDefault="005F3672" w:rsidP="005F3672">
      <w:pPr>
        <w:pStyle w:val="3Text"/>
      </w:pPr>
      <w:r w:rsidRPr="00E5126C">
        <w:t xml:space="preserve">Max. </w:t>
      </w:r>
      <w:r>
        <w:t>0.5</w:t>
      </w:r>
      <w:r w:rsidRPr="00E5126C">
        <w:t xml:space="preserve"> page. Please summarize </w:t>
      </w:r>
      <w:r>
        <w:t xml:space="preserve">your project proposal for the public.  </w:t>
      </w:r>
    </w:p>
    <w:p w14:paraId="513F99D1" w14:textId="77777777" w:rsidR="005F3672" w:rsidRDefault="005F3672" w:rsidP="005F3672">
      <w:pPr>
        <w:rPr>
          <w:lang w:val="en-US"/>
        </w:rPr>
      </w:pPr>
      <w:r>
        <w:rPr>
          <w:i/>
          <w:iCs/>
          <w:noProof/>
        </w:rPr>
        <w:lastRenderedPageBreak/>
        <mc:AlternateContent>
          <mc:Choice Requires="wps">
            <w:drawing>
              <wp:anchor distT="0" distB="0" distL="114300" distR="114300" simplePos="0" relativeHeight="251697152" behindDoc="0" locked="0" layoutInCell="1" allowOverlap="1" wp14:anchorId="590FAD54" wp14:editId="49795CC3">
                <wp:simplePos x="0" y="0"/>
                <wp:positionH relativeFrom="column">
                  <wp:posOffset>-5080</wp:posOffset>
                </wp:positionH>
                <wp:positionV relativeFrom="paragraph">
                  <wp:posOffset>147955</wp:posOffset>
                </wp:positionV>
                <wp:extent cx="5972810" cy="1629410"/>
                <wp:effectExtent l="0" t="0" r="8890" b="8890"/>
                <wp:wrapTopAndBottom/>
                <wp:docPr id="21" name="Text Box 5"/>
                <wp:cNvGraphicFramePr/>
                <a:graphic xmlns:a="http://schemas.openxmlformats.org/drawingml/2006/main">
                  <a:graphicData uri="http://schemas.microsoft.com/office/word/2010/wordprocessingShape">
                    <wps:wsp>
                      <wps:cNvSpPr txBox="1"/>
                      <wps:spPr>
                        <a:xfrm>
                          <a:off x="0" y="0"/>
                          <a:ext cx="5972810" cy="1629410"/>
                        </a:xfrm>
                        <a:prstGeom prst="rect">
                          <a:avLst/>
                        </a:prstGeom>
                        <a:solidFill>
                          <a:schemeClr val="bg1">
                            <a:lumMod val="95000"/>
                          </a:schemeClr>
                        </a:solidFill>
                        <a:ln w="6350">
                          <a:solidFill>
                            <a:prstClr val="black"/>
                          </a:solidFill>
                        </a:ln>
                      </wps:spPr>
                      <wps:txbx>
                        <w:txbxContent>
                          <w:p w14:paraId="6D26E2BA" w14:textId="77777777" w:rsidR="005F3672" w:rsidRDefault="005F3672" w:rsidP="005F3672">
                            <w:pPr>
                              <w:spacing w:line="276" w:lineRule="auto"/>
                            </w:pPr>
                            <w:r>
                              <w:rPr>
                                <w:b/>
                                <w:bCs/>
                              </w:rPr>
                              <w:t xml:space="preserve">Lay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AD54" id="_x0000_s1040" type="#_x0000_t202" style="position:absolute;margin-left:-.4pt;margin-top:11.65pt;width:470.3pt;height:12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" fillcolor="#f2f2f2 [3052]" strokeweight=".5pt">
                <v:textbox>
                  <w:txbxContent>
                    <w:p w14:paraId="6D26E2BA" w14:textId="77777777" w:rsidR="005F3672" w:rsidRDefault="005F3672" w:rsidP="005F3672">
                      <w:pPr>
                        <w:spacing w:line="276" w:lineRule="auto"/>
                      </w:pPr>
                      <w:r>
                        <w:rPr>
                          <w:b/>
                          <w:bCs/>
                        </w:rPr>
                        <w:t xml:space="preserve">Lay summary: </w:t>
                      </w:r>
                    </w:p>
                  </w:txbxContent>
                </v:textbox>
                <w10:wrap type="topAndBottom"/>
              </v:shape>
            </w:pict>
          </mc:Fallback>
        </mc:AlternateContent>
      </w:r>
      <w:bookmarkStart w:id="35" w:name="_Toc87978016"/>
      <w:bookmarkStart w:id="36" w:name="_Toc92797398"/>
    </w:p>
    <w:p w14:paraId="0FFCB993" w14:textId="1A58EECD" w:rsidR="005F3672" w:rsidRPr="007C7A49" w:rsidRDefault="00CF6ADC" w:rsidP="005F3672">
      <w:pPr>
        <w:pStyle w:val="berschrift3"/>
      </w:pPr>
      <w:r>
        <w:t>6</w:t>
      </w:r>
      <w:r w:rsidR="005F3672" w:rsidRPr="007C7A49">
        <w:t xml:space="preserve">.2 </w:t>
      </w:r>
      <w:r w:rsidR="005F3672" w:rsidRPr="007C7A49">
        <w:tab/>
      </w:r>
      <w:r w:rsidR="005F3672" w:rsidRPr="00F71B75">
        <w:t xml:space="preserve">PPI </w:t>
      </w:r>
      <w:bookmarkEnd w:id="35"/>
      <w:r w:rsidR="005F3672" w:rsidRPr="00F71B75">
        <w:t>activities</w:t>
      </w:r>
      <w:bookmarkEnd w:id="36"/>
      <w:r w:rsidR="005F3672" w:rsidRPr="007C7A49">
        <w:t xml:space="preserve"> </w:t>
      </w:r>
    </w:p>
    <w:p w14:paraId="6D67FD4A" w14:textId="5F07BE35" w:rsidR="005F3672" w:rsidRPr="005F1F2A" w:rsidRDefault="005F3672" w:rsidP="005F3672">
      <w:pPr>
        <w:jc w:val="both"/>
      </w:pPr>
      <w:r w:rsidRPr="00CD525F">
        <w:rPr>
          <w:lang w:val="en-US"/>
        </w:rPr>
        <w:t xml:space="preserve">Max. </w:t>
      </w:r>
      <w:r>
        <w:rPr>
          <w:lang w:val="en-US"/>
        </w:rPr>
        <w:t>0.5</w:t>
      </w:r>
      <w:r w:rsidRPr="00CD525F">
        <w:rPr>
          <w:lang w:val="en-US"/>
        </w:rPr>
        <w:t xml:space="preserve"> page. </w:t>
      </w:r>
      <w:r w:rsidRPr="00C74819">
        <w:t xml:space="preserve">Describe </w:t>
      </w:r>
      <w:r>
        <w:t xml:space="preserve">how patients will </w:t>
      </w:r>
      <w:r w:rsidR="002E6A0A">
        <w:t>benefit from</w:t>
      </w:r>
      <w:r w:rsidR="0038440C">
        <w:t xml:space="preserve"> the</w:t>
      </w:r>
      <w:r w:rsidR="002E6A0A">
        <w:t xml:space="preserve"> Demonstrator project </w:t>
      </w:r>
      <w:r w:rsidR="0038440C">
        <w:t xml:space="preserve">and have been / will </w:t>
      </w:r>
      <w:r>
        <w:t xml:space="preserve">be engaged and involved to identify patient needs, highlight new research directions, design and develop research proposals, implement research, and contribute to interpretation, findings, and benefit for patients. Also describe how activities and findings of the Demonstrator project will be communicated and disseminated to lay people. </w:t>
      </w:r>
    </w:p>
    <w:p w14:paraId="496CE543" w14:textId="77777777" w:rsidR="005F3672" w:rsidRDefault="005F3672" w:rsidP="005F3672"/>
    <w:p w14:paraId="2C5A28B4" w14:textId="60CDF8CD" w:rsidR="00B77B28" w:rsidRPr="00CF6ADC" w:rsidRDefault="005F3672" w:rsidP="00CF6ADC">
      <w:r>
        <w:rPr>
          <w:i/>
          <w:iCs/>
          <w:noProof/>
        </w:rPr>
        <mc:AlternateContent>
          <mc:Choice Requires="wps">
            <w:drawing>
              <wp:anchor distT="0" distB="0" distL="114300" distR="114300" simplePos="0" relativeHeight="251698176" behindDoc="0" locked="0" layoutInCell="1" allowOverlap="1" wp14:anchorId="4FE8783C" wp14:editId="24597602">
                <wp:simplePos x="0" y="0"/>
                <wp:positionH relativeFrom="column">
                  <wp:posOffset>0</wp:posOffset>
                </wp:positionH>
                <wp:positionV relativeFrom="paragraph">
                  <wp:posOffset>149860</wp:posOffset>
                </wp:positionV>
                <wp:extent cx="5972810" cy="1287780"/>
                <wp:effectExtent l="0" t="0" r="8890" b="7620"/>
                <wp:wrapTopAndBottom/>
                <wp:docPr id="22" name="Text Box 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07D4F25C" w14:textId="5DE08BDF" w:rsidR="005F3672" w:rsidRDefault="005F3672" w:rsidP="005F3672">
                            <w:pPr>
                              <w:spacing w:line="276" w:lineRule="auto"/>
                            </w:pPr>
                            <w:r>
                              <w:rPr>
                                <w:b/>
                                <w:bCs/>
                              </w:rPr>
                              <w:t>PPI activities</w:t>
                            </w:r>
                            <w:r w:rsidR="003274A9">
                              <w:rPr>
                                <w:b/>
                                <w:bCs/>
                              </w:rPr>
                              <w:t xml:space="preserve"> and benefit for patients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8783C" id="_x0000_s1040" type="#_x0000_t202" style="position:absolute;margin-left:0;margin-top:11.8pt;width:470.3pt;height:10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" fillcolor="#f2f2f2 [3052]" strokeweight=".5pt">
                <v:textbox>
                  <w:txbxContent>
                    <w:p w14:paraId="07D4F25C" w14:textId="5DE08BDF" w:rsidR="005F3672" w:rsidRDefault="005F3672" w:rsidP="005F3672">
                      <w:pPr>
                        <w:spacing w:line="276" w:lineRule="auto"/>
                      </w:pPr>
                      <w:r>
                        <w:rPr>
                          <w:b/>
                          <w:bCs/>
                        </w:rPr>
                        <w:t>PPI activities</w:t>
                      </w:r>
                      <w:r w:rsidR="003274A9">
                        <w:rPr>
                          <w:b/>
                          <w:bCs/>
                        </w:rPr>
                        <w:t xml:space="preserve"> and benefit for patients</w:t>
                      </w:r>
                      <w:r>
                        <w:rPr>
                          <w:b/>
                          <w:bCs/>
                        </w:rPr>
                        <w:t>:</w:t>
                      </w:r>
                    </w:p>
                  </w:txbxContent>
                </v:textbox>
                <w10:wrap type="topAndBottom"/>
              </v:shape>
            </w:pict>
          </mc:Fallback>
        </mc:AlternateContent>
      </w:r>
    </w:p>
    <w:p w14:paraId="5EE6FADE" w14:textId="63EDA6CB" w:rsidR="00B77B28" w:rsidRDefault="00604CE6" w:rsidP="00604CE6">
      <w:pPr>
        <w:pStyle w:val="berschrift3"/>
        <w:rPr>
          <w:b/>
          <w:bCs/>
          <w:i/>
          <w:iCs/>
        </w:rPr>
      </w:pPr>
      <w:r>
        <w:rPr>
          <w:b/>
          <w:bCs/>
          <w:i/>
          <w:iCs/>
        </w:rPr>
        <w:t xml:space="preserve"> </w:t>
      </w:r>
    </w:p>
    <w:p w14:paraId="1F255A32" w14:textId="77777777" w:rsidR="00B77B28" w:rsidRPr="00822108" w:rsidRDefault="00B77B28" w:rsidP="00A0556D">
      <w:pPr>
        <w:pStyle w:val="berschrift2"/>
      </w:pPr>
    </w:p>
    <w:p w14:paraId="20FC5FEE" w14:textId="60D1E57D" w:rsidR="00B77B28" w:rsidRPr="00A0556D" w:rsidRDefault="00A0556D" w:rsidP="00A0556D">
      <w:pPr>
        <w:pStyle w:val="berschrift2"/>
      </w:pPr>
      <w:r w:rsidRPr="00A0556D">
        <w:t>7</w:t>
      </w:r>
      <w:r w:rsidR="00B77B28" w:rsidRPr="00A0556D">
        <w:t xml:space="preserve">. </w:t>
      </w:r>
      <w:r w:rsidR="00B77B28" w:rsidRPr="00A0556D">
        <w:tab/>
        <w:t>Bibliography</w:t>
      </w:r>
    </w:p>
    <w:p w14:paraId="0CF8F2C6" w14:textId="77777777" w:rsidR="00B77B28" w:rsidRDefault="00B77B28" w:rsidP="00B77B28"/>
    <w:p w14:paraId="45864A14" w14:textId="77777777" w:rsidR="00B77B28" w:rsidRDefault="00B77B28" w:rsidP="00B77B28"/>
    <w:p w14:paraId="4BD4CB4A" w14:textId="77777777" w:rsidR="00B77B28" w:rsidRPr="00954C1F" w:rsidRDefault="00B77B28" w:rsidP="00B77B28"/>
    <w:p w14:paraId="3D87B08C" w14:textId="77777777" w:rsidR="00B77B28" w:rsidRDefault="00B77B28" w:rsidP="00B77B28">
      <w:pPr>
        <w:rPr>
          <w:rFonts w:eastAsia="Times New Roman"/>
          <w:b/>
          <w:sz w:val="22"/>
        </w:rPr>
      </w:pPr>
    </w:p>
    <w:p w14:paraId="198CBC75" w14:textId="77777777" w:rsidR="00B77B28" w:rsidRPr="003544C5" w:rsidRDefault="00B77B28" w:rsidP="00B77B28">
      <w:pPr>
        <w:spacing w:after="200" w:line="276" w:lineRule="auto"/>
        <w:rPr>
          <w:lang w:val="en-US"/>
        </w:rPr>
      </w:pPr>
      <w:r>
        <w:rPr>
          <w:lang w:val="en-US"/>
        </w:rPr>
        <w:br w:type="page"/>
      </w:r>
    </w:p>
    <w:p w14:paraId="5536C7EB" w14:textId="4DE873D6" w:rsidR="00B77B28" w:rsidRPr="000A7109" w:rsidRDefault="00B77B28" w:rsidP="00B77B28">
      <w:pPr>
        <w:pStyle w:val="berschrift1"/>
      </w:pPr>
      <w:bookmarkStart w:id="37" w:name="_Toc87978030"/>
      <w:bookmarkStart w:id="38" w:name="_Toc92797411"/>
      <w:r>
        <w:lastRenderedPageBreak/>
        <w:t>Part C: Project resources</w:t>
      </w:r>
      <w:bookmarkEnd w:id="37"/>
      <w:bookmarkEnd w:id="38"/>
      <w:r>
        <w:t xml:space="preserve">  </w:t>
      </w:r>
    </w:p>
    <w:p w14:paraId="30DEA472" w14:textId="77777777" w:rsidR="00B77B28" w:rsidRDefault="00B77B28" w:rsidP="008E5019">
      <w:pPr>
        <w:jc w:val="both"/>
      </w:pPr>
      <w:r w:rsidRPr="009849A1">
        <w:t>Note</w:t>
      </w:r>
      <w:r>
        <w:t>s</w:t>
      </w:r>
      <w:r w:rsidRPr="009849A1">
        <w:t xml:space="preserve">: </w:t>
      </w:r>
    </w:p>
    <w:p w14:paraId="685774CA" w14:textId="77777777" w:rsidR="00B77B28" w:rsidRPr="009849A1" w:rsidRDefault="00B77B28" w:rsidP="008E5019">
      <w:pPr>
        <w:pStyle w:val="Listenabsatz"/>
        <w:numPr>
          <w:ilvl w:val="0"/>
          <w:numId w:val="70"/>
        </w:numPr>
        <w:jc w:val="both"/>
      </w:pPr>
      <w:r w:rsidRPr="009849A1">
        <w:t xml:space="preserve">State and fully justify the amount of funding considered necessary to fulfil the objectives for the duration of the project. All eligible costs requested should be included in the budget. Please use whole CHF values only. </w:t>
      </w:r>
    </w:p>
    <w:p w14:paraId="7C781CBB" w14:textId="69CA515D" w:rsidR="00B77B28" w:rsidRPr="008456E3" w:rsidRDefault="00B77B28" w:rsidP="008E5019">
      <w:pPr>
        <w:pStyle w:val="Listenabsatz"/>
        <w:numPr>
          <w:ilvl w:val="0"/>
          <w:numId w:val="70"/>
        </w:numPr>
        <w:jc w:val="both"/>
        <w:rPr>
          <w:lang w:val="en-US"/>
        </w:rPr>
      </w:pPr>
      <w:r w:rsidRPr="009849A1">
        <w:t>In the budget, the resources allocated to hospital IT for providing necessary data in the appropriate format must be specified.</w:t>
      </w:r>
    </w:p>
    <w:p w14:paraId="26F33FA0" w14:textId="73C01C47" w:rsidR="00B77B28" w:rsidRDefault="00B77B28" w:rsidP="008E5019">
      <w:pPr>
        <w:jc w:val="both"/>
        <w:rPr>
          <w:rFonts w:eastAsia="Times New Roman"/>
          <w:i/>
          <w:sz w:val="22"/>
        </w:rPr>
      </w:pPr>
    </w:p>
    <w:p w14:paraId="5CDCA32E" w14:textId="337D3D56" w:rsidR="00B77B28" w:rsidRDefault="00AB0B36" w:rsidP="008E5019">
      <w:pPr>
        <w:pStyle w:val="berschrift3"/>
        <w:jc w:val="both"/>
      </w:pPr>
      <w:bookmarkStart w:id="39" w:name="_Toc87978031"/>
      <w:bookmarkStart w:id="40" w:name="_Toc92797412"/>
      <w:r>
        <w:t>A.</w:t>
      </w:r>
      <w:r w:rsidRPr="00CC07CE">
        <w:t xml:space="preserve"> </w:t>
      </w:r>
      <w:r>
        <w:tab/>
        <w:t>Consolidated SPHN budget</w:t>
      </w:r>
      <w:bookmarkEnd w:id="39"/>
      <w:bookmarkEnd w:id="40"/>
      <w:r>
        <w:t xml:space="preserve"> </w:t>
      </w:r>
    </w:p>
    <w:p w14:paraId="6427E996" w14:textId="415DBA4C" w:rsidR="00ED05D8" w:rsidRPr="00A0556D" w:rsidRDefault="005E6393" w:rsidP="008E5019">
      <w:pPr>
        <w:jc w:val="both"/>
        <w:rPr>
          <w:bCs/>
        </w:rPr>
      </w:pPr>
      <w:r w:rsidRPr="005E6393">
        <w:rPr>
          <w:bCs/>
        </w:rPr>
        <w:t xml:space="preserve">Please provide here a screenshot (or similar) of sheet “4. Overview SPHN funding” from the budget template (Excel). </w:t>
      </w:r>
    </w:p>
    <w:p w14:paraId="16484553" w14:textId="6D982BC9" w:rsidR="00EB11AC" w:rsidRDefault="00EB11AC" w:rsidP="008E5019">
      <w:pPr>
        <w:jc w:val="both"/>
        <w:rPr>
          <w:b/>
          <w:sz w:val="22"/>
        </w:rPr>
      </w:pPr>
    </w:p>
    <w:p w14:paraId="01D4A56D" w14:textId="77777777" w:rsidR="00EB11AC" w:rsidRDefault="00EB11AC" w:rsidP="00B77B28">
      <w:pPr>
        <w:rPr>
          <w:b/>
          <w:sz w:val="22"/>
        </w:rPr>
      </w:pPr>
    </w:p>
    <w:tbl>
      <w:tblPr>
        <w:tblStyle w:val="Tabellenraster"/>
        <w:tblW w:w="0" w:type="auto"/>
        <w:tblLook w:val="04A0" w:firstRow="1" w:lastRow="0" w:firstColumn="1" w:lastColumn="0" w:noHBand="0" w:noVBand="1"/>
      </w:tblPr>
      <w:tblGrid>
        <w:gridCol w:w="3823"/>
        <w:gridCol w:w="3827"/>
        <w:gridCol w:w="1353"/>
      </w:tblGrid>
      <w:tr w:rsidR="00915E7A" w:rsidRPr="00A43535" w14:paraId="41A7411B" w14:textId="77777777" w:rsidTr="00D464FC">
        <w:tc>
          <w:tcPr>
            <w:tcW w:w="9003" w:type="dxa"/>
            <w:gridSpan w:val="3"/>
            <w:shd w:val="clear" w:color="auto" w:fill="F2F2F2" w:themeFill="background1" w:themeFillShade="F2"/>
          </w:tcPr>
          <w:p w14:paraId="31771D2E" w14:textId="2258F7F5" w:rsidR="00915E7A" w:rsidRPr="00ED05D8" w:rsidRDefault="003A0133" w:rsidP="00CD3A58">
            <w:pPr>
              <w:spacing w:line="276" w:lineRule="auto"/>
              <w:jc w:val="both"/>
              <w:rPr>
                <w:b/>
                <w:i/>
                <w:iCs/>
                <w:sz w:val="17"/>
                <w:szCs w:val="17"/>
              </w:rPr>
            </w:pPr>
            <w:r>
              <w:rPr>
                <w:b/>
                <w:sz w:val="17"/>
                <w:szCs w:val="17"/>
              </w:rPr>
              <w:t xml:space="preserve">For </w:t>
            </w:r>
            <w:r w:rsidR="00915E7A">
              <w:rPr>
                <w:b/>
                <w:sz w:val="17"/>
                <w:szCs w:val="17"/>
              </w:rPr>
              <w:t xml:space="preserve">the </w:t>
            </w:r>
            <w:r>
              <w:rPr>
                <w:b/>
                <w:sz w:val="17"/>
                <w:szCs w:val="17"/>
              </w:rPr>
              <w:t xml:space="preserve">requested </w:t>
            </w:r>
            <w:r w:rsidR="00915E7A">
              <w:rPr>
                <w:b/>
                <w:sz w:val="17"/>
                <w:szCs w:val="17"/>
              </w:rPr>
              <w:t xml:space="preserve">funds, </w:t>
            </w:r>
            <w:r w:rsidR="00E96526">
              <w:rPr>
                <w:b/>
                <w:sz w:val="17"/>
                <w:szCs w:val="17"/>
              </w:rPr>
              <w:t>specify</w:t>
            </w:r>
            <w:r w:rsidR="00915E7A">
              <w:rPr>
                <w:b/>
                <w:sz w:val="17"/>
                <w:szCs w:val="17"/>
              </w:rPr>
              <w:t xml:space="preserve"> </w:t>
            </w:r>
            <w:r w:rsidR="00E96526">
              <w:rPr>
                <w:b/>
                <w:sz w:val="17"/>
                <w:szCs w:val="17"/>
              </w:rPr>
              <w:t xml:space="preserve">the </w:t>
            </w:r>
            <w:r w:rsidR="00915E7A">
              <w:rPr>
                <w:b/>
                <w:sz w:val="17"/>
                <w:szCs w:val="17"/>
              </w:rPr>
              <w:t>amounts allocated to data/service providers</w:t>
            </w:r>
            <w:r w:rsidR="00E96526">
              <w:rPr>
                <w:b/>
                <w:sz w:val="17"/>
                <w:szCs w:val="17"/>
              </w:rPr>
              <w:t xml:space="preserve"> </w:t>
            </w:r>
            <w:r w:rsidR="00ED05D8">
              <w:rPr>
                <w:b/>
                <w:sz w:val="17"/>
                <w:szCs w:val="17"/>
              </w:rPr>
              <w:t xml:space="preserve">that are not consortium members </w:t>
            </w:r>
          </w:p>
        </w:tc>
      </w:tr>
      <w:tr w:rsidR="00687425" w:rsidRPr="00A43535" w14:paraId="47EBD7EA" w14:textId="77777777" w:rsidTr="005E6393">
        <w:tc>
          <w:tcPr>
            <w:tcW w:w="3823" w:type="dxa"/>
            <w:shd w:val="clear" w:color="auto" w:fill="F2F2F2" w:themeFill="background1" w:themeFillShade="F2"/>
          </w:tcPr>
          <w:p w14:paraId="4370DAC2" w14:textId="0AE5C9F3" w:rsidR="00687425" w:rsidRPr="00915E7A" w:rsidRDefault="00687425" w:rsidP="00687425">
            <w:pPr>
              <w:spacing w:line="276" w:lineRule="auto"/>
              <w:jc w:val="both"/>
              <w:rPr>
                <w:b/>
                <w:sz w:val="17"/>
                <w:szCs w:val="17"/>
              </w:rPr>
            </w:pPr>
            <w:r>
              <w:rPr>
                <w:b/>
                <w:sz w:val="17"/>
                <w:szCs w:val="17"/>
              </w:rPr>
              <w:t>Service/data provided</w:t>
            </w:r>
          </w:p>
        </w:tc>
        <w:tc>
          <w:tcPr>
            <w:tcW w:w="3827" w:type="dxa"/>
            <w:shd w:val="clear" w:color="auto" w:fill="F2F2F2" w:themeFill="background1" w:themeFillShade="F2"/>
          </w:tcPr>
          <w:p w14:paraId="48798904" w14:textId="7E65BD8D" w:rsidR="00687425" w:rsidRPr="00915E7A" w:rsidRDefault="00687425" w:rsidP="00687425">
            <w:pPr>
              <w:spacing w:line="276" w:lineRule="auto"/>
              <w:jc w:val="both"/>
              <w:rPr>
                <w:b/>
                <w:sz w:val="17"/>
                <w:szCs w:val="17"/>
              </w:rPr>
            </w:pPr>
            <w:r>
              <w:rPr>
                <w:b/>
                <w:sz w:val="17"/>
                <w:szCs w:val="17"/>
              </w:rPr>
              <w:t xml:space="preserve">Provider receiving the funds </w:t>
            </w:r>
            <w:r w:rsidRPr="0023251A">
              <w:rPr>
                <w:bCs/>
                <w:sz w:val="17"/>
                <w:szCs w:val="17"/>
              </w:rPr>
              <w:t>(e.g.</w:t>
            </w:r>
            <w:r w:rsidR="00E96526" w:rsidRPr="0023251A">
              <w:rPr>
                <w:bCs/>
                <w:sz w:val="17"/>
                <w:szCs w:val="17"/>
              </w:rPr>
              <w:t>,</w:t>
            </w:r>
            <w:r w:rsidRPr="0023251A">
              <w:rPr>
                <w:bCs/>
                <w:sz w:val="17"/>
                <w:szCs w:val="17"/>
              </w:rPr>
              <w:t xml:space="preserve"> CDW of university hospital </w:t>
            </w:r>
            <w:r w:rsidR="00E96526" w:rsidRPr="0023251A">
              <w:rPr>
                <w:bCs/>
                <w:i/>
                <w:iCs/>
                <w:sz w:val="17"/>
                <w:szCs w:val="17"/>
              </w:rPr>
              <w:t>x</w:t>
            </w:r>
            <w:r w:rsidRPr="0023251A">
              <w:rPr>
                <w:bCs/>
                <w:sz w:val="17"/>
                <w:szCs w:val="17"/>
              </w:rPr>
              <w:t xml:space="preserve">, </w:t>
            </w:r>
            <w:proofErr w:type="spellStart"/>
            <w:r w:rsidRPr="0023251A">
              <w:rPr>
                <w:bCs/>
                <w:sz w:val="17"/>
                <w:szCs w:val="17"/>
              </w:rPr>
              <w:t>BioMedIT</w:t>
            </w:r>
            <w:proofErr w:type="spellEnd"/>
            <w:r w:rsidRPr="0023251A">
              <w:rPr>
                <w:bCs/>
                <w:sz w:val="17"/>
                <w:szCs w:val="17"/>
              </w:rPr>
              <w:t xml:space="preserve"> node </w:t>
            </w:r>
            <w:r w:rsidR="00E96526" w:rsidRPr="0023251A">
              <w:rPr>
                <w:bCs/>
                <w:i/>
                <w:iCs/>
                <w:sz w:val="17"/>
                <w:szCs w:val="17"/>
              </w:rPr>
              <w:t>y</w:t>
            </w:r>
            <w:r w:rsidRPr="0023251A">
              <w:rPr>
                <w:bCs/>
                <w:sz w:val="17"/>
                <w:szCs w:val="17"/>
              </w:rPr>
              <w:t>)</w:t>
            </w:r>
          </w:p>
        </w:tc>
        <w:tc>
          <w:tcPr>
            <w:tcW w:w="1353" w:type="dxa"/>
            <w:shd w:val="clear" w:color="auto" w:fill="F2F2F2" w:themeFill="background1" w:themeFillShade="F2"/>
            <w:vAlign w:val="center"/>
          </w:tcPr>
          <w:p w14:paraId="798A40FB" w14:textId="03880194" w:rsidR="00687425" w:rsidRPr="00A43535" w:rsidRDefault="00687425" w:rsidP="00687425">
            <w:pPr>
              <w:spacing w:line="276" w:lineRule="auto"/>
              <w:jc w:val="both"/>
              <w:rPr>
                <w:b/>
                <w:sz w:val="17"/>
                <w:szCs w:val="17"/>
              </w:rPr>
            </w:pPr>
            <w:r w:rsidRPr="00A43535">
              <w:rPr>
                <w:b/>
                <w:sz w:val="17"/>
                <w:szCs w:val="17"/>
              </w:rPr>
              <w:t>Total in CHF</w:t>
            </w:r>
          </w:p>
        </w:tc>
      </w:tr>
      <w:tr w:rsidR="00687425" w:rsidRPr="00A43535" w14:paraId="364E3EEF" w14:textId="77777777" w:rsidTr="00D228E9">
        <w:tc>
          <w:tcPr>
            <w:tcW w:w="3823" w:type="dxa"/>
            <w:shd w:val="clear" w:color="auto" w:fill="auto"/>
          </w:tcPr>
          <w:p w14:paraId="5580D3E5" w14:textId="77777777" w:rsidR="00687425" w:rsidRPr="005E6393" w:rsidRDefault="00687425" w:rsidP="00687425">
            <w:pPr>
              <w:pStyle w:val="Listenabsatz"/>
              <w:spacing w:line="276" w:lineRule="auto"/>
              <w:jc w:val="both"/>
              <w:rPr>
                <w:bCs/>
                <w:sz w:val="17"/>
                <w:szCs w:val="17"/>
              </w:rPr>
            </w:pPr>
          </w:p>
        </w:tc>
        <w:tc>
          <w:tcPr>
            <w:tcW w:w="3827" w:type="dxa"/>
            <w:shd w:val="clear" w:color="auto" w:fill="auto"/>
          </w:tcPr>
          <w:p w14:paraId="4A4DC897" w14:textId="77777777" w:rsidR="00687425" w:rsidRPr="005E6393" w:rsidRDefault="00687425" w:rsidP="00687425">
            <w:pPr>
              <w:pStyle w:val="Listenabsatz"/>
              <w:spacing w:line="276" w:lineRule="auto"/>
              <w:jc w:val="both"/>
              <w:rPr>
                <w:bCs/>
                <w:sz w:val="17"/>
                <w:szCs w:val="17"/>
              </w:rPr>
            </w:pPr>
          </w:p>
        </w:tc>
        <w:tc>
          <w:tcPr>
            <w:tcW w:w="1353" w:type="dxa"/>
            <w:shd w:val="clear" w:color="auto" w:fill="auto"/>
          </w:tcPr>
          <w:p w14:paraId="25151EE0" w14:textId="77777777" w:rsidR="00687425" w:rsidRPr="005E6393" w:rsidRDefault="00687425" w:rsidP="00687425">
            <w:pPr>
              <w:spacing w:line="276" w:lineRule="auto"/>
              <w:jc w:val="both"/>
              <w:rPr>
                <w:bCs/>
                <w:sz w:val="17"/>
                <w:szCs w:val="17"/>
              </w:rPr>
            </w:pPr>
          </w:p>
        </w:tc>
      </w:tr>
      <w:tr w:rsidR="00687425" w:rsidRPr="00A43535" w14:paraId="12075770" w14:textId="77777777" w:rsidTr="00D228E9">
        <w:tc>
          <w:tcPr>
            <w:tcW w:w="3823" w:type="dxa"/>
            <w:shd w:val="clear" w:color="auto" w:fill="auto"/>
          </w:tcPr>
          <w:p w14:paraId="72D11C34" w14:textId="77777777" w:rsidR="00687425" w:rsidRPr="005E6393" w:rsidRDefault="00687425" w:rsidP="00687425">
            <w:pPr>
              <w:pStyle w:val="Listenabsatz"/>
              <w:spacing w:line="276" w:lineRule="auto"/>
              <w:jc w:val="both"/>
              <w:rPr>
                <w:bCs/>
                <w:sz w:val="17"/>
                <w:szCs w:val="17"/>
              </w:rPr>
            </w:pPr>
          </w:p>
        </w:tc>
        <w:tc>
          <w:tcPr>
            <w:tcW w:w="3827" w:type="dxa"/>
            <w:shd w:val="clear" w:color="auto" w:fill="auto"/>
          </w:tcPr>
          <w:p w14:paraId="5B33FEBC" w14:textId="77777777" w:rsidR="00687425" w:rsidRPr="005E6393" w:rsidRDefault="00687425" w:rsidP="00687425">
            <w:pPr>
              <w:pStyle w:val="Listenabsatz"/>
              <w:spacing w:line="276" w:lineRule="auto"/>
              <w:jc w:val="both"/>
              <w:rPr>
                <w:bCs/>
                <w:sz w:val="17"/>
                <w:szCs w:val="17"/>
              </w:rPr>
            </w:pPr>
          </w:p>
        </w:tc>
        <w:tc>
          <w:tcPr>
            <w:tcW w:w="1353" w:type="dxa"/>
            <w:shd w:val="clear" w:color="auto" w:fill="auto"/>
          </w:tcPr>
          <w:p w14:paraId="74C05845" w14:textId="77777777" w:rsidR="00687425" w:rsidRPr="005E6393" w:rsidRDefault="00687425" w:rsidP="00687425">
            <w:pPr>
              <w:spacing w:line="276" w:lineRule="auto"/>
              <w:jc w:val="both"/>
              <w:rPr>
                <w:bCs/>
                <w:sz w:val="17"/>
                <w:szCs w:val="17"/>
              </w:rPr>
            </w:pPr>
          </w:p>
        </w:tc>
      </w:tr>
      <w:tr w:rsidR="00687425" w:rsidRPr="00A43535" w14:paraId="0B20DB84" w14:textId="77777777" w:rsidTr="00D228E9">
        <w:tc>
          <w:tcPr>
            <w:tcW w:w="3823" w:type="dxa"/>
            <w:shd w:val="clear" w:color="auto" w:fill="auto"/>
          </w:tcPr>
          <w:p w14:paraId="5BF566DC" w14:textId="77777777" w:rsidR="00687425" w:rsidRPr="005E6393" w:rsidRDefault="00687425" w:rsidP="00687425">
            <w:pPr>
              <w:pStyle w:val="Listenabsatz"/>
              <w:spacing w:line="276" w:lineRule="auto"/>
              <w:jc w:val="both"/>
              <w:rPr>
                <w:bCs/>
                <w:sz w:val="17"/>
                <w:szCs w:val="17"/>
              </w:rPr>
            </w:pPr>
          </w:p>
        </w:tc>
        <w:tc>
          <w:tcPr>
            <w:tcW w:w="3827" w:type="dxa"/>
            <w:shd w:val="clear" w:color="auto" w:fill="auto"/>
          </w:tcPr>
          <w:p w14:paraId="3DC71A3A" w14:textId="544E53E5" w:rsidR="00687425" w:rsidRPr="005E6393" w:rsidRDefault="00687425" w:rsidP="00687425">
            <w:pPr>
              <w:pStyle w:val="Listenabsatz"/>
              <w:spacing w:line="276" w:lineRule="auto"/>
              <w:jc w:val="both"/>
              <w:rPr>
                <w:bCs/>
                <w:sz w:val="17"/>
                <w:szCs w:val="17"/>
              </w:rPr>
            </w:pPr>
          </w:p>
        </w:tc>
        <w:tc>
          <w:tcPr>
            <w:tcW w:w="1353" w:type="dxa"/>
            <w:shd w:val="clear" w:color="auto" w:fill="auto"/>
          </w:tcPr>
          <w:p w14:paraId="1A460454" w14:textId="77777777" w:rsidR="00687425" w:rsidRPr="005E6393" w:rsidRDefault="00687425" w:rsidP="00687425">
            <w:pPr>
              <w:spacing w:line="276" w:lineRule="auto"/>
              <w:jc w:val="both"/>
              <w:rPr>
                <w:bCs/>
                <w:sz w:val="17"/>
                <w:szCs w:val="17"/>
              </w:rPr>
            </w:pPr>
          </w:p>
        </w:tc>
      </w:tr>
      <w:tr w:rsidR="00687425" w:rsidRPr="00A43535" w14:paraId="360CD174" w14:textId="77777777" w:rsidTr="00D228E9">
        <w:tc>
          <w:tcPr>
            <w:tcW w:w="3823" w:type="dxa"/>
            <w:shd w:val="clear" w:color="auto" w:fill="auto"/>
          </w:tcPr>
          <w:p w14:paraId="4ABD1EAB" w14:textId="77777777" w:rsidR="00687425" w:rsidRPr="005E6393" w:rsidRDefault="00687425" w:rsidP="00687425">
            <w:pPr>
              <w:spacing w:line="276" w:lineRule="auto"/>
              <w:jc w:val="both"/>
              <w:rPr>
                <w:bCs/>
                <w:sz w:val="17"/>
                <w:szCs w:val="17"/>
              </w:rPr>
            </w:pPr>
          </w:p>
        </w:tc>
        <w:tc>
          <w:tcPr>
            <w:tcW w:w="3827" w:type="dxa"/>
            <w:shd w:val="clear" w:color="auto" w:fill="auto"/>
          </w:tcPr>
          <w:p w14:paraId="069217FF" w14:textId="64EBF259" w:rsidR="00687425" w:rsidRPr="005E6393" w:rsidRDefault="00687425" w:rsidP="00687425">
            <w:pPr>
              <w:spacing w:line="276" w:lineRule="auto"/>
              <w:jc w:val="both"/>
              <w:rPr>
                <w:bCs/>
                <w:sz w:val="17"/>
                <w:szCs w:val="17"/>
              </w:rPr>
            </w:pPr>
          </w:p>
        </w:tc>
        <w:tc>
          <w:tcPr>
            <w:tcW w:w="1353" w:type="dxa"/>
            <w:shd w:val="clear" w:color="auto" w:fill="auto"/>
          </w:tcPr>
          <w:p w14:paraId="2DAF383A" w14:textId="77777777" w:rsidR="00687425" w:rsidRPr="005E6393" w:rsidRDefault="00687425" w:rsidP="00687425">
            <w:pPr>
              <w:spacing w:line="276" w:lineRule="auto"/>
              <w:jc w:val="both"/>
              <w:rPr>
                <w:bCs/>
                <w:sz w:val="17"/>
                <w:szCs w:val="17"/>
              </w:rPr>
            </w:pPr>
          </w:p>
        </w:tc>
      </w:tr>
    </w:tbl>
    <w:p w14:paraId="27F8253A" w14:textId="77777777" w:rsidR="00915E7A" w:rsidRDefault="00915E7A" w:rsidP="00B77B28">
      <w:pPr>
        <w:rPr>
          <w:b/>
          <w:sz w:val="22"/>
        </w:rPr>
      </w:pPr>
    </w:p>
    <w:p w14:paraId="4A06A643" w14:textId="3B937AAC" w:rsidR="00AB0B36" w:rsidRDefault="008E5019" w:rsidP="00AB0B36">
      <w:pPr>
        <w:pStyle w:val="berschrift3"/>
      </w:pPr>
      <w:bookmarkStart w:id="41" w:name="_Toc87978033"/>
      <w:bookmarkStart w:id="42" w:name="_Toc92797414"/>
      <w:r>
        <w:t>B</w:t>
      </w:r>
      <w:r w:rsidR="00AB0B36">
        <w:t>.</w:t>
      </w:r>
      <w:r w:rsidR="00AB0B36" w:rsidRPr="00CC07CE">
        <w:t xml:space="preserve"> </w:t>
      </w:r>
      <w:r w:rsidR="00AB0B36">
        <w:tab/>
        <w:t>Own contributions/matching funds</w:t>
      </w:r>
      <w:bookmarkEnd w:id="41"/>
      <w:bookmarkEnd w:id="42"/>
      <w:r w:rsidR="00AB0B36">
        <w:t xml:space="preserve">  </w:t>
      </w:r>
    </w:p>
    <w:p w14:paraId="40FDE505" w14:textId="7FC1900B" w:rsidR="00B77B28" w:rsidRPr="00A93DA8" w:rsidRDefault="00B77B28" w:rsidP="008E5019">
      <w:pPr>
        <w:jc w:val="both"/>
      </w:pPr>
      <w:r>
        <w:rPr>
          <w:color w:val="000000"/>
        </w:rPr>
        <w:t xml:space="preserve">As </w:t>
      </w:r>
      <w:r w:rsidR="003A0133" w:rsidRPr="003E20A4">
        <w:rPr>
          <w:color w:val="000000"/>
        </w:rPr>
        <w:t xml:space="preserve">SPHN </w:t>
      </w:r>
      <w:r w:rsidR="003A0133">
        <w:rPr>
          <w:color w:val="000000"/>
        </w:rPr>
        <w:t>requires that applicants match the SPHN funds</w:t>
      </w:r>
      <w:r w:rsidRPr="003E20A4">
        <w:rPr>
          <w:color w:val="000000"/>
        </w:rPr>
        <w:t xml:space="preserve">, please </w:t>
      </w:r>
      <w:r w:rsidR="003A0133">
        <w:t>show</w:t>
      </w:r>
      <w:r w:rsidRPr="003E20A4">
        <w:t xml:space="preserve"> how </w:t>
      </w:r>
      <w:r>
        <w:t xml:space="preserve">the total amount of funds requested from </w:t>
      </w:r>
      <w:r w:rsidRPr="003E20A4">
        <w:t xml:space="preserve">SPHN </w:t>
      </w:r>
      <w:r w:rsidR="003A0133">
        <w:t>will</w:t>
      </w:r>
      <w:r w:rsidRPr="003E20A4">
        <w:t xml:space="preserve"> be matched</w:t>
      </w:r>
      <w:r>
        <w:t xml:space="preserve"> by the host institutions</w:t>
      </w:r>
      <w:r w:rsidR="00687425">
        <w:t xml:space="preserve"> of the consortium</w:t>
      </w:r>
      <w:r w:rsidRPr="003E20A4">
        <w:t xml:space="preserve">. </w:t>
      </w:r>
      <w:r w:rsidR="00687425">
        <w:t xml:space="preserve">A binding institutional </w:t>
      </w:r>
      <w:r w:rsidR="00545606">
        <w:t>commitment</w:t>
      </w:r>
      <w:r w:rsidR="00687425">
        <w:t xml:space="preserve"> letter must be provided in the annex.</w:t>
      </w:r>
    </w:p>
    <w:p w14:paraId="6747B7FF" w14:textId="77777777" w:rsidR="00B77B28" w:rsidRDefault="00B77B28" w:rsidP="008E5019">
      <w:pPr>
        <w:jc w:val="both"/>
        <w:rPr>
          <w:iCs/>
          <w:color w:val="000000" w:themeColor="text1"/>
          <w:sz w:val="22"/>
        </w:rPr>
      </w:pPr>
    </w:p>
    <w:p w14:paraId="456AA0E8" w14:textId="77777777" w:rsidR="00B77B28" w:rsidRPr="007724C4" w:rsidRDefault="00B77B28" w:rsidP="008E5019">
      <w:pPr>
        <w:jc w:val="both"/>
      </w:pPr>
      <w:r w:rsidRPr="007724C4">
        <w:t xml:space="preserve">List below the “cash” contributions from each </w:t>
      </w:r>
      <w:r>
        <w:t>institution</w:t>
      </w:r>
      <w:r w:rsidRPr="007724C4">
        <w:t>:</w:t>
      </w:r>
    </w:p>
    <w:p w14:paraId="26ABB402" w14:textId="77777777" w:rsidR="00B77B28" w:rsidRPr="007724C4" w:rsidRDefault="00B77B28" w:rsidP="00B77B28">
      <w:pPr>
        <w:rPr>
          <w:iCs/>
          <w:color w:val="000000" w:themeColor="text1"/>
          <w:sz w:val="22"/>
        </w:rPr>
      </w:pPr>
    </w:p>
    <w:tbl>
      <w:tblPr>
        <w:tblStyle w:val="Tabellenraster"/>
        <w:tblW w:w="0" w:type="auto"/>
        <w:tblLook w:val="04A0" w:firstRow="1" w:lastRow="0" w:firstColumn="1" w:lastColumn="0" w:noHBand="0" w:noVBand="1"/>
      </w:tblPr>
      <w:tblGrid>
        <w:gridCol w:w="1586"/>
        <w:gridCol w:w="1588"/>
        <w:gridCol w:w="5893"/>
      </w:tblGrid>
      <w:tr w:rsidR="00A82377" w:rsidRPr="00A43535" w14:paraId="0F3B746D" w14:textId="77777777" w:rsidTr="00A82377">
        <w:tc>
          <w:tcPr>
            <w:tcW w:w="1586" w:type="dxa"/>
            <w:shd w:val="clear" w:color="auto" w:fill="F2F2F2" w:themeFill="background1" w:themeFillShade="F2"/>
            <w:vAlign w:val="center"/>
          </w:tcPr>
          <w:p w14:paraId="24256E65" w14:textId="77777777" w:rsidR="00A82377" w:rsidRPr="00A43535" w:rsidRDefault="00A82377" w:rsidP="002D73F7">
            <w:pPr>
              <w:jc w:val="center"/>
              <w:rPr>
                <w:b/>
                <w:iCs/>
                <w:color w:val="000000" w:themeColor="text1"/>
                <w:sz w:val="17"/>
                <w:szCs w:val="17"/>
              </w:rPr>
            </w:pPr>
            <w:r>
              <w:rPr>
                <w:b/>
                <w:iCs/>
                <w:color w:val="000000" w:themeColor="text1"/>
                <w:sz w:val="17"/>
                <w:szCs w:val="17"/>
              </w:rPr>
              <w:t>Institution</w:t>
            </w:r>
          </w:p>
          <w:p w14:paraId="4B08DEF9" w14:textId="77777777" w:rsidR="00A82377" w:rsidRPr="0023251A" w:rsidRDefault="00A82377" w:rsidP="002D73F7">
            <w:pPr>
              <w:jc w:val="center"/>
              <w:rPr>
                <w:bCs/>
                <w:iCs/>
                <w:color w:val="000000" w:themeColor="text1"/>
                <w:sz w:val="17"/>
                <w:szCs w:val="17"/>
              </w:rPr>
            </w:pPr>
            <w:r w:rsidRPr="0023251A">
              <w:rPr>
                <w:bCs/>
                <w:iCs/>
                <w:color w:val="000000" w:themeColor="text1"/>
                <w:sz w:val="17"/>
                <w:szCs w:val="17"/>
              </w:rPr>
              <w:t>(short name)</w:t>
            </w:r>
          </w:p>
        </w:tc>
        <w:tc>
          <w:tcPr>
            <w:tcW w:w="1588" w:type="dxa"/>
            <w:shd w:val="clear" w:color="auto" w:fill="F2F2F2" w:themeFill="background1" w:themeFillShade="F2"/>
            <w:vAlign w:val="center"/>
          </w:tcPr>
          <w:p w14:paraId="08976C32" w14:textId="77777777" w:rsidR="00A82377" w:rsidRPr="00A43535" w:rsidRDefault="00A82377" w:rsidP="002D73F7">
            <w:pPr>
              <w:jc w:val="center"/>
              <w:rPr>
                <w:b/>
                <w:iCs/>
                <w:color w:val="000000" w:themeColor="text1"/>
                <w:sz w:val="17"/>
                <w:szCs w:val="17"/>
              </w:rPr>
            </w:pPr>
            <w:r w:rsidRPr="00A43535">
              <w:rPr>
                <w:b/>
                <w:iCs/>
                <w:color w:val="000000" w:themeColor="text1"/>
                <w:sz w:val="17"/>
                <w:szCs w:val="17"/>
              </w:rPr>
              <w:t>Amount in CHF</w:t>
            </w:r>
          </w:p>
        </w:tc>
        <w:tc>
          <w:tcPr>
            <w:tcW w:w="5893" w:type="dxa"/>
            <w:shd w:val="clear" w:color="auto" w:fill="F2F2F2" w:themeFill="background1" w:themeFillShade="F2"/>
            <w:vAlign w:val="center"/>
          </w:tcPr>
          <w:p w14:paraId="341E7356" w14:textId="77777777" w:rsidR="00A82377" w:rsidRPr="00A43535" w:rsidRDefault="00A82377" w:rsidP="002D73F7">
            <w:pPr>
              <w:jc w:val="center"/>
              <w:rPr>
                <w:b/>
                <w:iCs/>
                <w:color w:val="000000" w:themeColor="text1"/>
                <w:sz w:val="17"/>
                <w:szCs w:val="17"/>
              </w:rPr>
            </w:pPr>
            <w:r w:rsidRPr="00A43535">
              <w:rPr>
                <w:b/>
                <w:iCs/>
                <w:color w:val="000000" w:themeColor="text1"/>
                <w:sz w:val="17"/>
                <w:szCs w:val="17"/>
              </w:rPr>
              <w:t>Purpose of use</w:t>
            </w:r>
          </w:p>
        </w:tc>
      </w:tr>
      <w:tr w:rsidR="00A82377" w:rsidRPr="00A43535" w14:paraId="2C3E0900" w14:textId="77777777" w:rsidTr="00A82377">
        <w:tc>
          <w:tcPr>
            <w:tcW w:w="1586" w:type="dxa"/>
          </w:tcPr>
          <w:p w14:paraId="76EE2654" w14:textId="77777777" w:rsidR="00A82377" w:rsidRPr="005E6393" w:rsidRDefault="00A82377" w:rsidP="002D73F7">
            <w:pPr>
              <w:rPr>
                <w:color w:val="808080" w:themeColor="background1" w:themeShade="80"/>
                <w:sz w:val="17"/>
                <w:szCs w:val="17"/>
              </w:rPr>
            </w:pPr>
          </w:p>
        </w:tc>
        <w:tc>
          <w:tcPr>
            <w:tcW w:w="1588" w:type="dxa"/>
          </w:tcPr>
          <w:p w14:paraId="4988BDA2" w14:textId="77777777" w:rsidR="00A82377" w:rsidRPr="005E6393" w:rsidRDefault="00A82377" w:rsidP="002D73F7">
            <w:pPr>
              <w:rPr>
                <w:color w:val="808080" w:themeColor="background1" w:themeShade="80"/>
                <w:sz w:val="17"/>
                <w:szCs w:val="17"/>
              </w:rPr>
            </w:pPr>
          </w:p>
        </w:tc>
        <w:tc>
          <w:tcPr>
            <w:tcW w:w="5893" w:type="dxa"/>
          </w:tcPr>
          <w:p w14:paraId="1DDFC2BA" w14:textId="77777777" w:rsidR="00A82377" w:rsidRPr="005E6393" w:rsidRDefault="00A82377" w:rsidP="002D73F7">
            <w:pPr>
              <w:rPr>
                <w:color w:val="808080" w:themeColor="background1" w:themeShade="80"/>
                <w:sz w:val="17"/>
                <w:szCs w:val="17"/>
              </w:rPr>
            </w:pPr>
          </w:p>
        </w:tc>
      </w:tr>
      <w:tr w:rsidR="00A82377" w:rsidRPr="00A43535" w14:paraId="08F8BC2B" w14:textId="77777777" w:rsidTr="00A82377">
        <w:tc>
          <w:tcPr>
            <w:tcW w:w="1586" w:type="dxa"/>
          </w:tcPr>
          <w:p w14:paraId="62EC1E03" w14:textId="77777777" w:rsidR="00A82377" w:rsidRPr="005E6393" w:rsidRDefault="00A82377" w:rsidP="002D73F7">
            <w:pPr>
              <w:rPr>
                <w:color w:val="808080" w:themeColor="background1" w:themeShade="80"/>
                <w:sz w:val="17"/>
                <w:szCs w:val="17"/>
              </w:rPr>
            </w:pPr>
          </w:p>
        </w:tc>
        <w:tc>
          <w:tcPr>
            <w:tcW w:w="1588" w:type="dxa"/>
          </w:tcPr>
          <w:p w14:paraId="4C5FF1E2" w14:textId="77777777" w:rsidR="00A82377" w:rsidRPr="005E6393" w:rsidRDefault="00A82377" w:rsidP="002D73F7">
            <w:pPr>
              <w:rPr>
                <w:color w:val="808080" w:themeColor="background1" w:themeShade="80"/>
                <w:sz w:val="17"/>
                <w:szCs w:val="17"/>
              </w:rPr>
            </w:pPr>
          </w:p>
        </w:tc>
        <w:tc>
          <w:tcPr>
            <w:tcW w:w="5893" w:type="dxa"/>
          </w:tcPr>
          <w:p w14:paraId="17CF5B92" w14:textId="77777777" w:rsidR="00A82377" w:rsidRPr="005E6393" w:rsidRDefault="00A82377" w:rsidP="002D73F7">
            <w:pPr>
              <w:rPr>
                <w:color w:val="808080" w:themeColor="background1" w:themeShade="80"/>
                <w:sz w:val="17"/>
                <w:szCs w:val="17"/>
              </w:rPr>
            </w:pPr>
          </w:p>
        </w:tc>
      </w:tr>
      <w:tr w:rsidR="00A82377" w:rsidRPr="00A43535" w14:paraId="76C4426C" w14:textId="77777777" w:rsidTr="00A82377">
        <w:tc>
          <w:tcPr>
            <w:tcW w:w="1586" w:type="dxa"/>
          </w:tcPr>
          <w:p w14:paraId="49578614" w14:textId="77777777" w:rsidR="00A82377" w:rsidRPr="005E6393" w:rsidRDefault="00A82377" w:rsidP="002D73F7">
            <w:pPr>
              <w:rPr>
                <w:color w:val="808080" w:themeColor="background1" w:themeShade="80"/>
                <w:sz w:val="17"/>
                <w:szCs w:val="17"/>
              </w:rPr>
            </w:pPr>
          </w:p>
        </w:tc>
        <w:tc>
          <w:tcPr>
            <w:tcW w:w="1588" w:type="dxa"/>
          </w:tcPr>
          <w:p w14:paraId="75A69FE3" w14:textId="77777777" w:rsidR="00A82377" w:rsidRPr="005E6393" w:rsidRDefault="00A82377" w:rsidP="002D73F7">
            <w:pPr>
              <w:rPr>
                <w:color w:val="808080" w:themeColor="background1" w:themeShade="80"/>
                <w:sz w:val="17"/>
                <w:szCs w:val="17"/>
              </w:rPr>
            </w:pPr>
          </w:p>
        </w:tc>
        <w:tc>
          <w:tcPr>
            <w:tcW w:w="5893" w:type="dxa"/>
          </w:tcPr>
          <w:p w14:paraId="1450B1DE" w14:textId="77777777" w:rsidR="00A82377" w:rsidRPr="005E6393" w:rsidRDefault="00A82377" w:rsidP="002D73F7">
            <w:pPr>
              <w:rPr>
                <w:color w:val="808080" w:themeColor="background1" w:themeShade="80"/>
                <w:sz w:val="17"/>
                <w:szCs w:val="17"/>
              </w:rPr>
            </w:pPr>
          </w:p>
        </w:tc>
      </w:tr>
      <w:tr w:rsidR="00A82377" w:rsidRPr="00A43535" w14:paraId="67CAAB67" w14:textId="77777777" w:rsidTr="00A82377">
        <w:tc>
          <w:tcPr>
            <w:tcW w:w="1586" w:type="dxa"/>
          </w:tcPr>
          <w:p w14:paraId="623532F3" w14:textId="77777777" w:rsidR="00A82377" w:rsidRPr="005E6393" w:rsidRDefault="00A82377" w:rsidP="002D73F7">
            <w:pPr>
              <w:rPr>
                <w:color w:val="808080" w:themeColor="background1" w:themeShade="80"/>
                <w:sz w:val="17"/>
                <w:szCs w:val="17"/>
              </w:rPr>
            </w:pPr>
          </w:p>
        </w:tc>
        <w:tc>
          <w:tcPr>
            <w:tcW w:w="1588" w:type="dxa"/>
          </w:tcPr>
          <w:p w14:paraId="00AE0DAC" w14:textId="77777777" w:rsidR="00A82377" w:rsidRPr="005E6393" w:rsidRDefault="00A82377" w:rsidP="002D73F7">
            <w:pPr>
              <w:rPr>
                <w:color w:val="808080" w:themeColor="background1" w:themeShade="80"/>
                <w:sz w:val="17"/>
                <w:szCs w:val="17"/>
              </w:rPr>
            </w:pPr>
          </w:p>
        </w:tc>
        <w:tc>
          <w:tcPr>
            <w:tcW w:w="5893" w:type="dxa"/>
          </w:tcPr>
          <w:p w14:paraId="304F2852" w14:textId="77777777" w:rsidR="00A82377" w:rsidRPr="005E6393" w:rsidRDefault="00A82377" w:rsidP="002D73F7">
            <w:pPr>
              <w:rPr>
                <w:color w:val="808080" w:themeColor="background1" w:themeShade="80"/>
                <w:sz w:val="17"/>
                <w:szCs w:val="17"/>
              </w:rPr>
            </w:pPr>
          </w:p>
        </w:tc>
      </w:tr>
    </w:tbl>
    <w:p w14:paraId="651E7D0C" w14:textId="77777777" w:rsidR="00B77B28" w:rsidRDefault="00B77B28" w:rsidP="00B77B28"/>
    <w:p w14:paraId="5DB029CC" w14:textId="77777777" w:rsidR="00B77B28" w:rsidRPr="007724C4" w:rsidRDefault="00B77B28" w:rsidP="00B77B28">
      <w:r w:rsidRPr="007724C4">
        <w:t xml:space="preserve">List below the </w:t>
      </w:r>
      <w:r>
        <w:t xml:space="preserve">“in </w:t>
      </w:r>
      <w:r w:rsidRPr="007724C4">
        <w:t xml:space="preserve">kind” contributions from each </w:t>
      </w:r>
      <w:r>
        <w:t>institution</w:t>
      </w:r>
      <w:r w:rsidRPr="007724C4">
        <w:t>:</w:t>
      </w:r>
    </w:p>
    <w:p w14:paraId="4A405B4A" w14:textId="77777777" w:rsidR="00B77B28" w:rsidRPr="007724C4" w:rsidRDefault="00B77B28" w:rsidP="00B77B28">
      <w:pPr>
        <w:rPr>
          <w:i/>
          <w:iCs/>
          <w:color w:val="808080" w:themeColor="background1" w:themeShade="80"/>
        </w:rPr>
      </w:pPr>
    </w:p>
    <w:tbl>
      <w:tblPr>
        <w:tblStyle w:val="Tabellenraster"/>
        <w:tblW w:w="0" w:type="auto"/>
        <w:tblLook w:val="04A0" w:firstRow="1" w:lastRow="0" w:firstColumn="1" w:lastColumn="0" w:noHBand="0" w:noVBand="1"/>
      </w:tblPr>
      <w:tblGrid>
        <w:gridCol w:w="1518"/>
        <w:gridCol w:w="1373"/>
        <w:gridCol w:w="1433"/>
        <w:gridCol w:w="4743"/>
      </w:tblGrid>
      <w:tr w:rsidR="00A82377" w:rsidRPr="00A43535" w14:paraId="136B6F9F" w14:textId="77777777" w:rsidTr="00A82377">
        <w:tc>
          <w:tcPr>
            <w:tcW w:w="1518" w:type="dxa"/>
            <w:shd w:val="clear" w:color="auto" w:fill="F2F2F2" w:themeFill="background1" w:themeFillShade="F2"/>
            <w:vAlign w:val="center"/>
          </w:tcPr>
          <w:p w14:paraId="21FAFA1B" w14:textId="77777777" w:rsidR="00A82377" w:rsidRPr="005E6393" w:rsidRDefault="00A82377" w:rsidP="002D73F7">
            <w:pPr>
              <w:jc w:val="center"/>
              <w:rPr>
                <w:b/>
                <w:iCs/>
                <w:color w:val="000000" w:themeColor="text1"/>
                <w:sz w:val="17"/>
                <w:szCs w:val="17"/>
                <w:lang w:val="en-US"/>
              </w:rPr>
            </w:pPr>
            <w:r w:rsidRPr="005E6393">
              <w:rPr>
                <w:b/>
                <w:iCs/>
                <w:color w:val="000000" w:themeColor="text1"/>
                <w:sz w:val="17"/>
                <w:szCs w:val="17"/>
                <w:lang w:val="en-US"/>
              </w:rPr>
              <w:t>Institution</w:t>
            </w:r>
          </w:p>
          <w:p w14:paraId="34599794" w14:textId="77777777" w:rsidR="00A82377" w:rsidRPr="0023251A" w:rsidRDefault="00A82377" w:rsidP="002D73F7">
            <w:pPr>
              <w:jc w:val="center"/>
              <w:rPr>
                <w:bCs/>
                <w:iCs/>
                <w:color w:val="000000" w:themeColor="text1"/>
                <w:sz w:val="17"/>
                <w:szCs w:val="17"/>
                <w:lang w:val="en-US"/>
              </w:rPr>
            </w:pPr>
            <w:r w:rsidRPr="0023251A">
              <w:rPr>
                <w:bCs/>
                <w:iCs/>
                <w:color w:val="000000" w:themeColor="text1"/>
                <w:sz w:val="17"/>
                <w:szCs w:val="17"/>
                <w:lang w:val="en-US"/>
              </w:rPr>
              <w:t>(short name)</w:t>
            </w:r>
          </w:p>
        </w:tc>
        <w:tc>
          <w:tcPr>
            <w:tcW w:w="1373" w:type="dxa"/>
            <w:shd w:val="clear" w:color="auto" w:fill="F2F2F2" w:themeFill="background1" w:themeFillShade="F2"/>
            <w:vAlign w:val="center"/>
          </w:tcPr>
          <w:p w14:paraId="6C18E453" w14:textId="70A77020" w:rsidR="00A82377" w:rsidRPr="005E6393" w:rsidRDefault="00A82377" w:rsidP="002D73F7">
            <w:pPr>
              <w:jc w:val="center"/>
              <w:rPr>
                <w:b/>
                <w:iCs/>
                <w:color w:val="000000" w:themeColor="text1"/>
                <w:sz w:val="17"/>
                <w:szCs w:val="17"/>
                <w:lang w:val="en-US"/>
              </w:rPr>
            </w:pPr>
            <w:r w:rsidRPr="005E6393">
              <w:rPr>
                <w:b/>
                <w:iCs/>
                <w:color w:val="000000" w:themeColor="text1"/>
                <w:sz w:val="17"/>
                <w:szCs w:val="17"/>
                <w:lang w:val="en-US"/>
              </w:rPr>
              <w:t>Resources contributed</w:t>
            </w:r>
          </w:p>
        </w:tc>
        <w:tc>
          <w:tcPr>
            <w:tcW w:w="1433" w:type="dxa"/>
            <w:shd w:val="clear" w:color="auto" w:fill="F2F2F2" w:themeFill="background1" w:themeFillShade="F2"/>
            <w:vAlign w:val="center"/>
          </w:tcPr>
          <w:p w14:paraId="15A36B23" w14:textId="77777777" w:rsidR="00A82377" w:rsidRPr="005E6393" w:rsidRDefault="00A82377" w:rsidP="002D73F7">
            <w:pPr>
              <w:jc w:val="center"/>
              <w:rPr>
                <w:b/>
                <w:iCs/>
                <w:color w:val="000000" w:themeColor="text1"/>
                <w:sz w:val="17"/>
                <w:szCs w:val="17"/>
                <w:lang w:val="en-US"/>
              </w:rPr>
            </w:pPr>
            <w:r w:rsidRPr="005E6393">
              <w:rPr>
                <w:b/>
                <w:iCs/>
                <w:color w:val="000000" w:themeColor="text1"/>
                <w:sz w:val="17"/>
                <w:szCs w:val="17"/>
                <w:lang w:val="en-US"/>
              </w:rPr>
              <w:t>Amount in CHF</w:t>
            </w:r>
          </w:p>
        </w:tc>
        <w:tc>
          <w:tcPr>
            <w:tcW w:w="4743" w:type="dxa"/>
            <w:shd w:val="clear" w:color="auto" w:fill="F2F2F2" w:themeFill="background1" w:themeFillShade="F2"/>
            <w:vAlign w:val="center"/>
          </w:tcPr>
          <w:p w14:paraId="3951D52A" w14:textId="77777777" w:rsidR="00A82377" w:rsidRPr="00A43535" w:rsidRDefault="00A82377" w:rsidP="002D73F7">
            <w:pPr>
              <w:jc w:val="center"/>
              <w:rPr>
                <w:b/>
                <w:iCs/>
                <w:color w:val="000000" w:themeColor="text1"/>
                <w:sz w:val="17"/>
                <w:szCs w:val="17"/>
              </w:rPr>
            </w:pPr>
            <w:r w:rsidRPr="00A43535">
              <w:rPr>
                <w:b/>
                <w:iCs/>
                <w:color w:val="000000" w:themeColor="text1"/>
                <w:sz w:val="17"/>
                <w:szCs w:val="17"/>
              </w:rPr>
              <w:t>Purpose of use</w:t>
            </w:r>
          </w:p>
        </w:tc>
      </w:tr>
      <w:tr w:rsidR="00A82377" w:rsidRPr="00A43535" w14:paraId="48F3425A" w14:textId="77777777" w:rsidTr="00A82377">
        <w:tc>
          <w:tcPr>
            <w:tcW w:w="1518" w:type="dxa"/>
          </w:tcPr>
          <w:p w14:paraId="1BA5E58E" w14:textId="77777777" w:rsidR="00A82377" w:rsidRPr="005E6393" w:rsidRDefault="00A82377" w:rsidP="002D73F7">
            <w:pPr>
              <w:rPr>
                <w:color w:val="808080" w:themeColor="background1" w:themeShade="80"/>
                <w:sz w:val="17"/>
                <w:szCs w:val="17"/>
              </w:rPr>
            </w:pPr>
          </w:p>
        </w:tc>
        <w:tc>
          <w:tcPr>
            <w:tcW w:w="1373" w:type="dxa"/>
          </w:tcPr>
          <w:p w14:paraId="4664344E" w14:textId="77777777" w:rsidR="00A82377" w:rsidRPr="005E6393" w:rsidRDefault="00A82377" w:rsidP="002D73F7">
            <w:pPr>
              <w:rPr>
                <w:color w:val="808080" w:themeColor="background1" w:themeShade="80"/>
                <w:sz w:val="17"/>
                <w:szCs w:val="17"/>
              </w:rPr>
            </w:pPr>
          </w:p>
        </w:tc>
        <w:tc>
          <w:tcPr>
            <w:tcW w:w="1433" w:type="dxa"/>
          </w:tcPr>
          <w:p w14:paraId="21347569" w14:textId="77777777" w:rsidR="00A82377" w:rsidRPr="005E6393" w:rsidRDefault="00A82377" w:rsidP="002D73F7">
            <w:pPr>
              <w:rPr>
                <w:color w:val="808080" w:themeColor="background1" w:themeShade="80"/>
                <w:sz w:val="17"/>
                <w:szCs w:val="17"/>
              </w:rPr>
            </w:pPr>
          </w:p>
        </w:tc>
        <w:tc>
          <w:tcPr>
            <w:tcW w:w="4743" w:type="dxa"/>
          </w:tcPr>
          <w:p w14:paraId="74890E37" w14:textId="77777777" w:rsidR="00A82377" w:rsidRPr="005E6393" w:rsidRDefault="00A82377" w:rsidP="002D73F7">
            <w:pPr>
              <w:rPr>
                <w:color w:val="808080" w:themeColor="background1" w:themeShade="80"/>
                <w:sz w:val="17"/>
                <w:szCs w:val="17"/>
              </w:rPr>
            </w:pPr>
          </w:p>
        </w:tc>
      </w:tr>
      <w:tr w:rsidR="00A82377" w:rsidRPr="00A43535" w14:paraId="79C97905" w14:textId="77777777" w:rsidTr="00A82377">
        <w:tc>
          <w:tcPr>
            <w:tcW w:w="1518" w:type="dxa"/>
          </w:tcPr>
          <w:p w14:paraId="37453F9A" w14:textId="77777777" w:rsidR="00A82377" w:rsidRPr="005E6393" w:rsidRDefault="00A82377" w:rsidP="002D73F7">
            <w:pPr>
              <w:rPr>
                <w:color w:val="808080" w:themeColor="background1" w:themeShade="80"/>
                <w:sz w:val="17"/>
                <w:szCs w:val="17"/>
              </w:rPr>
            </w:pPr>
          </w:p>
        </w:tc>
        <w:tc>
          <w:tcPr>
            <w:tcW w:w="1373" w:type="dxa"/>
          </w:tcPr>
          <w:p w14:paraId="76A5C6AA" w14:textId="77777777" w:rsidR="00A82377" w:rsidRPr="005E6393" w:rsidRDefault="00A82377" w:rsidP="002D73F7">
            <w:pPr>
              <w:rPr>
                <w:color w:val="808080" w:themeColor="background1" w:themeShade="80"/>
                <w:sz w:val="17"/>
                <w:szCs w:val="17"/>
              </w:rPr>
            </w:pPr>
          </w:p>
        </w:tc>
        <w:tc>
          <w:tcPr>
            <w:tcW w:w="1433" w:type="dxa"/>
          </w:tcPr>
          <w:p w14:paraId="74FF0886" w14:textId="77777777" w:rsidR="00A82377" w:rsidRPr="005E6393" w:rsidRDefault="00A82377" w:rsidP="002D73F7">
            <w:pPr>
              <w:rPr>
                <w:color w:val="808080" w:themeColor="background1" w:themeShade="80"/>
                <w:sz w:val="17"/>
                <w:szCs w:val="17"/>
              </w:rPr>
            </w:pPr>
          </w:p>
        </w:tc>
        <w:tc>
          <w:tcPr>
            <w:tcW w:w="4743" w:type="dxa"/>
          </w:tcPr>
          <w:p w14:paraId="76F6EC05" w14:textId="77777777" w:rsidR="00A82377" w:rsidRPr="005E6393" w:rsidRDefault="00A82377" w:rsidP="002D73F7">
            <w:pPr>
              <w:rPr>
                <w:color w:val="808080" w:themeColor="background1" w:themeShade="80"/>
                <w:sz w:val="17"/>
                <w:szCs w:val="17"/>
              </w:rPr>
            </w:pPr>
          </w:p>
        </w:tc>
      </w:tr>
      <w:tr w:rsidR="00A82377" w:rsidRPr="00A43535" w14:paraId="43A928B4" w14:textId="77777777" w:rsidTr="00A82377">
        <w:tc>
          <w:tcPr>
            <w:tcW w:w="1518" w:type="dxa"/>
          </w:tcPr>
          <w:p w14:paraId="4134A2BD" w14:textId="77777777" w:rsidR="00A82377" w:rsidRPr="005E6393" w:rsidRDefault="00A82377" w:rsidP="002D73F7">
            <w:pPr>
              <w:rPr>
                <w:color w:val="808080" w:themeColor="background1" w:themeShade="80"/>
                <w:sz w:val="17"/>
                <w:szCs w:val="17"/>
              </w:rPr>
            </w:pPr>
          </w:p>
        </w:tc>
        <w:tc>
          <w:tcPr>
            <w:tcW w:w="1373" w:type="dxa"/>
          </w:tcPr>
          <w:p w14:paraId="1B53F21F" w14:textId="77777777" w:rsidR="00A82377" w:rsidRPr="005E6393" w:rsidRDefault="00A82377" w:rsidP="002D73F7">
            <w:pPr>
              <w:rPr>
                <w:color w:val="808080" w:themeColor="background1" w:themeShade="80"/>
                <w:sz w:val="17"/>
                <w:szCs w:val="17"/>
              </w:rPr>
            </w:pPr>
          </w:p>
        </w:tc>
        <w:tc>
          <w:tcPr>
            <w:tcW w:w="1433" w:type="dxa"/>
          </w:tcPr>
          <w:p w14:paraId="0249A51E" w14:textId="77777777" w:rsidR="00A82377" w:rsidRPr="005E6393" w:rsidRDefault="00A82377" w:rsidP="002D73F7">
            <w:pPr>
              <w:rPr>
                <w:color w:val="808080" w:themeColor="background1" w:themeShade="80"/>
                <w:sz w:val="17"/>
                <w:szCs w:val="17"/>
              </w:rPr>
            </w:pPr>
          </w:p>
        </w:tc>
        <w:tc>
          <w:tcPr>
            <w:tcW w:w="4743" w:type="dxa"/>
          </w:tcPr>
          <w:p w14:paraId="5E502505" w14:textId="77777777" w:rsidR="00A82377" w:rsidRPr="005E6393" w:rsidRDefault="00A82377" w:rsidP="002D73F7">
            <w:pPr>
              <w:rPr>
                <w:color w:val="808080" w:themeColor="background1" w:themeShade="80"/>
                <w:sz w:val="17"/>
                <w:szCs w:val="17"/>
              </w:rPr>
            </w:pPr>
          </w:p>
        </w:tc>
      </w:tr>
      <w:tr w:rsidR="00A82377" w:rsidRPr="00A43535" w14:paraId="2768CCDE" w14:textId="77777777" w:rsidTr="00A82377">
        <w:tc>
          <w:tcPr>
            <w:tcW w:w="1518" w:type="dxa"/>
          </w:tcPr>
          <w:p w14:paraId="4B8B63D9" w14:textId="77777777" w:rsidR="00A82377" w:rsidRPr="005E6393" w:rsidRDefault="00A82377" w:rsidP="002D73F7">
            <w:pPr>
              <w:rPr>
                <w:color w:val="808080" w:themeColor="background1" w:themeShade="80"/>
                <w:sz w:val="17"/>
                <w:szCs w:val="17"/>
              </w:rPr>
            </w:pPr>
          </w:p>
        </w:tc>
        <w:tc>
          <w:tcPr>
            <w:tcW w:w="1373" w:type="dxa"/>
          </w:tcPr>
          <w:p w14:paraId="3D82493C" w14:textId="77777777" w:rsidR="00A82377" w:rsidRPr="005E6393" w:rsidRDefault="00A82377" w:rsidP="002D73F7">
            <w:pPr>
              <w:rPr>
                <w:color w:val="808080" w:themeColor="background1" w:themeShade="80"/>
                <w:sz w:val="17"/>
                <w:szCs w:val="17"/>
              </w:rPr>
            </w:pPr>
          </w:p>
        </w:tc>
        <w:tc>
          <w:tcPr>
            <w:tcW w:w="1433" w:type="dxa"/>
          </w:tcPr>
          <w:p w14:paraId="20152313" w14:textId="77777777" w:rsidR="00A82377" w:rsidRPr="005E6393" w:rsidRDefault="00A82377" w:rsidP="002D73F7">
            <w:pPr>
              <w:rPr>
                <w:color w:val="808080" w:themeColor="background1" w:themeShade="80"/>
                <w:sz w:val="17"/>
                <w:szCs w:val="17"/>
              </w:rPr>
            </w:pPr>
          </w:p>
        </w:tc>
        <w:tc>
          <w:tcPr>
            <w:tcW w:w="4743" w:type="dxa"/>
          </w:tcPr>
          <w:p w14:paraId="65EF464C" w14:textId="77777777" w:rsidR="00A82377" w:rsidRPr="005E6393" w:rsidRDefault="00A82377" w:rsidP="002D73F7">
            <w:pPr>
              <w:rPr>
                <w:color w:val="808080" w:themeColor="background1" w:themeShade="80"/>
                <w:sz w:val="17"/>
                <w:szCs w:val="17"/>
              </w:rPr>
            </w:pPr>
          </w:p>
        </w:tc>
      </w:tr>
    </w:tbl>
    <w:p w14:paraId="7A8832C4" w14:textId="77777777" w:rsidR="00B77B28" w:rsidRDefault="00B77B28" w:rsidP="00B77B28">
      <w:pPr>
        <w:rPr>
          <w:b/>
          <w:sz w:val="22"/>
        </w:rPr>
      </w:pPr>
    </w:p>
    <w:p w14:paraId="56108C67" w14:textId="77777777" w:rsidR="00B77B28" w:rsidRDefault="00B77B28" w:rsidP="00B77B28">
      <w:pPr>
        <w:rPr>
          <w:b/>
          <w:sz w:val="22"/>
        </w:rPr>
      </w:pPr>
    </w:p>
    <w:tbl>
      <w:tblPr>
        <w:tblStyle w:val="Tabellenraster"/>
        <w:tblW w:w="0" w:type="auto"/>
        <w:tblLook w:val="04A0" w:firstRow="1" w:lastRow="0" w:firstColumn="1" w:lastColumn="0" w:noHBand="0" w:noVBand="1"/>
      </w:tblPr>
      <w:tblGrid>
        <w:gridCol w:w="6752"/>
        <w:gridCol w:w="2251"/>
      </w:tblGrid>
      <w:tr w:rsidR="00B77B28" w:rsidRPr="00A43535" w14:paraId="02C41CA3" w14:textId="77777777" w:rsidTr="002D73F7">
        <w:trPr>
          <w:trHeight w:val="454"/>
        </w:trPr>
        <w:tc>
          <w:tcPr>
            <w:tcW w:w="6752" w:type="dxa"/>
            <w:shd w:val="clear" w:color="auto" w:fill="D9D9D9" w:themeFill="background1" w:themeFillShade="D9"/>
            <w:vAlign w:val="center"/>
          </w:tcPr>
          <w:p w14:paraId="53E7275B" w14:textId="0C4DDE01" w:rsidR="00B77B28" w:rsidRPr="00A43535" w:rsidRDefault="00B77B28" w:rsidP="002D73F7">
            <w:pPr>
              <w:spacing w:line="276" w:lineRule="auto"/>
              <w:ind w:left="426" w:hanging="426"/>
              <w:rPr>
                <w:b/>
                <w:sz w:val="17"/>
                <w:szCs w:val="17"/>
              </w:rPr>
            </w:pPr>
            <w:r w:rsidRPr="00A43535">
              <w:rPr>
                <w:b/>
                <w:sz w:val="17"/>
                <w:szCs w:val="17"/>
              </w:rPr>
              <w:t xml:space="preserve">B. </w:t>
            </w:r>
            <w:r w:rsidRPr="00A43535">
              <w:rPr>
                <w:b/>
                <w:sz w:val="17"/>
                <w:szCs w:val="17"/>
              </w:rPr>
              <w:tab/>
              <w:t xml:space="preserve">Own </w:t>
            </w:r>
            <w:r>
              <w:rPr>
                <w:b/>
                <w:sz w:val="17"/>
                <w:szCs w:val="17"/>
              </w:rPr>
              <w:t>c</w:t>
            </w:r>
            <w:r w:rsidRPr="00A43535">
              <w:rPr>
                <w:b/>
                <w:sz w:val="17"/>
                <w:szCs w:val="17"/>
              </w:rPr>
              <w:t>ontributions to match SPHN funds (summary of tables</w:t>
            </w:r>
            <w:r w:rsidR="003A0133" w:rsidRPr="00A43535">
              <w:rPr>
                <w:b/>
                <w:sz w:val="17"/>
                <w:szCs w:val="17"/>
              </w:rPr>
              <w:t xml:space="preserve"> above</w:t>
            </w:r>
            <w:r w:rsidRPr="00A43535">
              <w:rPr>
                <w:b/>
                <w:sz w:val="17"/>
                <w:szCs w:val="17"/>
              </w:rPr>
              <w:t>)</w:t>
            </w:r>
          </w:p>
        </w:tc>
        <w:tc>
          <w:tcPr>
            <w:tcW w:w="2251" w:type="dxa"/>
            <w:shd w:val="clear" w:color="auto" w:fill="D9D9D9" w:themeFill="background1" w:themeFillShade="D9"/>
            <w:vAlign w:val="center"/>
          </w:tcPr>
          <w:p w14:paraId="65DDA306" w14:textId="77777777" w:rsidR="00B77B28" w:rsidRPr="00A43535" w:rsidRDefault="00B77B28" w:rsidP="002D73F7">
            <w:pPr>
              <w:spacing w:line="276" w:lineRule="auto"/>
              <w:jc w:val="center"/>
              <w:rPr>
                <w:b/>
                <w:sz w:val="17"/>
                <w:szCs w:val="17"/>
              </w:rPr>
            </w:pPr>
            <w:r w:rsidRPr="00A43535">
              <w:rPr>
                <w:b/>
                <w:sz w:val="17"/>
                <w:szCs w:val="17"/>
              </w:rPr>
              <w:t>Total in CHF</w:t>
            </w:r>
          </w:p>
        </w:tc>
      </w:tr>
      <w:tr w:rsidR="00B77B28" w:rsidRPr="00A43535" w14:paraId="49C1537D" w14:textId="77777777" w:rsidTr="002D73F7">
        <w:tc>
          <w:tcPr>
            <w:tcW w:w="6752" w:type="dxa"/>
            <w:shd w:val="clear" w:color="auto" w:fill="FFFFFF" w:themeFill="background1"/>
          </w:tcPr>
          <w:p w14:paraId="388B4B91" w14:textId="77777777" w:rsidR="00B77B28" w:rsidRPr="00A43535" w:rsidRDefault="00B77B28" w:rsidP="002D73F7">
            <w:pPr>
              <w:spacing w:line="276" w:lineRule="auto"/>
              <w:ind w:left="142"/>
              <w:jc w:val="both"/>
              <w:rPr>
                <w:b/>
                <w:sz w:val="17"/>
                <w:szCs w:val="17"/>
              </w:rPr>
            </w:pPr>
            <w:r w:rsidRPr="00A43535">
              <w:rPr>
                <w:b/>
                <w:sz w:val="17"/>
                <w:szCs w:val="17"/>
              </w:rPr>
              <w:t>1. Total “cash” contributions</w:t>
            </w:r>
          </w:p>
        </w:tc>
        <w:tc>
          <w:tcPr>
            <w:tcW w:w="2251" w:type="dxa"/>
            <w:shd w:val="clear" w:color="auto" w:fill="FFFFFF" w:themeFill="background1"/>
          </w:tcPr>
          <w:p w14:paraId="52DED5EA" w14:textId="77777777" w:rsidR="00B77B28" w:rsidRPr="005E6393" w:rsidRDefault="00B77B28" w:rsidP="002D73F7">
            <w:pPr>
              <w:spacing w:line="276" w:lineRule="auto"/>
              <w:jc w:val="both"/>
              <w:rPr>
                <w:b/>
                <w:i/>
                <w:iCs/>
                <w:sz w:val="17"/>
                <w:szCs w:val="17"/>
              </w:rPr>
            </w:pPr>
          </w:p>
        </w:tc>
      </w:tr>
      <w:tr w:rsidR="00B77B28" w:rsidRPr="00A43535" w14:paraId="4A783385" w14:textId="77777777" w:rsidTr="002D73F7">
        <w:tc>
          <w:tcPr>
            <w:tcW w:w="6752" w:type="dxa"/>
            <w:shd w:val="clear" w:color="auto" w:fill="FFFFFF" w:themeFill="background1"/>
          </w:tcPr>
          <w:p w14:paraId="18ACC851" w14:textId="77777777" w:rsidR="00B77B28" w:rsidRPr="00A43535" w:rsidRDefault="00B77B28" w:rsidP="002D73F7">
            <w:pPr>
              <w:spacing w:line="276" w:lineRule="auto"/>
              <w:ind w:left="142"/>
              <w:jc w:val="both"/>
              <w:rPr>
                <w:b/>
                <w:sz w:val="17"/>
                <w:szCs w:val="17"/>
              </w:rPr>
            </w:pPr>
            <w:r w:rsidRPr="00A43535">
              <w:rPr>
                <w:b/>
                <w:sz w:val="17"/>
                <w:szCs w:val="17"/>
              </w:rPr>
              <w:t>2. Total “in kind” contributions</w:t>
            </w:r>
          </w:p>
        </w:tc>
        <w:tc>
          <w:tcPr>
            <w:tcW w:w="2251" w:type="dxa"/>
            <w:shd w:val="clear" w:color="auto" w:fill="FFFFFF" w:themeFill="background1"/>
          </w:tcPr>
          <w:p w14:paraId="378D801A" w14:textId="77777777" w:rsidR="00B77B28" w:rsidRPr="005E6393" w:rsidRDefault="00B77B28" w:rsidP="002D73F7">
            <w:pPr>
              <w:spacing w:line="276" w:lineRule="auto"/>
              <w:jc w:val="both"/>
              <w:rPr>
                <w:b/>
                <w:i/>
                <w:iCs/>
                <w:sz w:val="17"/>
                <w:szCs w:val="17"/>
              </w:rPr>
            </w:pPr>
          </w:p>
        </w:tc>
      </w:tr>
      <w:tr w:rsidR="00B77B28" w:rsidRPr="00A43535" w14:paraId="4B555031" w14:textId="77777777" w:rsidTr="002D73F7">
        <w:trPr>
          <w:trHeight w:val="336"/>
        </w:trPr>
        <w:tc>
          <w:tcPr>
            <w:tcW w:w="6752" w:type="dxa"/>
            <w:shd w:val="clear" w:color="auto" w:fill="F2F2F2" w:themeFill="background1" w:themeFillShade="F2"/>
            <w:vAlign w:val="center"/>
          </w:tcPr>
          <w:p w14:paraId="005D5980" w14:textId="77777777" w:rsidR="00B77B28" w:rsidRPr="00A43535" w:rsidRDefault="00B77B28" w:rsidP="00B77B28">
            <w:pPr>
              <w:pStyle w:val="Listenabsatz"/>
              <w:numPr>
                <w:ilvl w:val="0"/>
                <w:numId w:val="37"/>
              </w:numPr>
              <w:spacing w:line="276" w:lineRule="auto"/>
              <w:ind w:left="426"/>
              <w:rPr>
                <w:b/>
                <w:sz w:val="17"/>
                <w:szCs w:val="17"/>
              </w:rPr>
            </w:pPr>
            <w:r w:rsidRPr="00A43535">
              <w:rPr>
                <w:b/>
                <w:sz w:val="17"/>
                <w:szCs w:val="17"/>
              </w:rPr>
              <w:t xml:space="preserve">TOTAL </w:t>
            </w:r>
            <w:r>
              <w:rPr>
                <w:b/>
                <w:sz w:val="17"/>
                <w:szCs w:val="17"/>
              </w:rPr>
              <w:t>o</w:t>
            </w:r>
            <w:r w:rsidRPr="00A43535">
              <w:rPr>
                <w:b/>
                <w:sz w:val="17"/>
                <w:szCs w:val="17"/>
              </w:rPr>
              <w:t xml:space="preserve">wn </w:t>
            </w:r>
            <w:r>
              <w:rPr>
                <w:b/>
                <w:sz w:val="17"/>
                <w:szCs w:val="17"/>
              </w:rPr>
              <w:t>c</w:t>
            </w:r>
            <w:r w:rsidRPr="00A43535">
              <w:rPr>
                <w:b/>
                <w:sz w:val="17"/>
                <w:szCs w:val="17"/>
              </w:rPr>
              <w:t>ontributions</w:t>
            </w:r>
          </w:p>
        </w:tc>
        <w:tc>
          <w:tcPr>
            <w:tcW w:w="2251" w:type="dxa"/>
            <w:shd w:val="clear" w:color="auto" w:fill="F2F2F2" w:themeFill="background1" w:themeFillShade="F2"/>
          </w:tcPr>
          <w:p w14:paraId="183F315C" w14:textId="77777777" w:rsidR="00B77B28" w:rsidRPr="00A43535" w:rsidRDefault="00B77B28" w:rsidP="002D73F7">
            <w:pPr>
              <w:spacing w:line="276" w:lineRule="auto"/>
              <w:jc w:val="both"/>
              <w:rPr>
                <w:b/>
                <w:sz w:val="17"/>
                <w:szCs w:val="17"/>
              </w:rPr>
            </w:pPr>
          </w:p>
        </w:tc>
      </w:tr>
    </w:tbl>
    <w:p w14:paraId="22F251BC" w14:textId="77777777" w:rsidR="00B77B28" w:rsidRDefault="00B77B28" w:rsidP="00B77B28">
      <w:pPr>
        <w:rPr>
          <w:b/>
          <w:sz w:val="22"/>
        </w:rPr>
      </w:pPr>
    </w:p>
    <w:p w14:paraId="4F6E36A0" w14:textId="60D8362B" w:rsidR="00B77B28" w:rsidRDefault="008E5019" w:rsidP="00AB0B36">
      <w:pPr>
        <w:pStyle w:val="berschrift3"/>
      </w:pPr>
      <w:bookmarkStart w:id="43" w:name="_Toc87978034"/>
      <w:bookmarkStart w:id="44" w:name="_Toc92797415"/>
      <w:r>
        <w:lastRenderedPageBreak/>
        <w:t>C</w:t>
      </w:r>
      <w:r w:rsidR="00AB0B36">
        <w:t>.</w:t>
      </w:r>
      <w:r w:rsidR="00AB0B36" w:rsidRPr="00CC07CE">
        <w:t xml:space="preserve"> </w:t>
      </w:r>
      <w:r w:rsidR="00AB0B36">
        <w:tab/>
        <w:t>Overall budget summary</w:t>
      </w:r>
      <w:bookmarkEnd w:id="43"/>
      <w:bookmarkEnd w:id="44"/>
      <w:r w:rsidR="00AB0B36">
        <w:t xml:space="preserve"> </w:t>
      </w:r>
    </w:p>
    <w:p w14:paraId="36D483BA" w14:textId="77777777" w:rsidR="00AB0B36" w:rsidRPr="00AB0B36" w:rsidRDefault="00AB0B36" w:rsidP="00AB0B36"/>
    <w:tbl>
      <w:tblPr>
        <w:tblStyle w:val="Tabellenraster"/>
        <w:tblW w:w="0" w:type="auto"/>
        <w:tblLook w:val="04A0" w:firstRow="1" w:lastRow="0" w:firstColumn="1" w:lastColumn="0" w:noHBand="0" w:noVBand="1"/>
      </w:tblPr>
      <w:tblGrid>
        <w:gridCol w:w="6752"/>
        <w:gridCol w:w="2251"/>
      </w:tblGrid>
      <w:tr w:rsidR="00B77B28" w:rsidRPr="00A43535" w14:paraId="1EBFFFD6" w14:textId="77777777" w:rsidTr="002D73F7">
        <w:trPr>
          <w:trHeight w:val="454"/>
        </w:trPr>
        <w:tc>
          <w:tcPr>
            <w:tcW w:w="6752" w:type="dxa"/>
            <w:shd w:val="clear" w:color="auto" w:fill="D9D9D9" w:themeFill="background1" w:themeFillShade="D9"/>
            <w:vAlign w:val="center"/>
          </w:tcPr>
          <w:p w14:paraId="523285D2" w14:textId="77777777" w:rsidR="00B77B28" w:rsidRPr="00A43535" w:rsidRDefault="00B77B28" w:rsidP="002D73F7">
            <w:pPr>
              <w:spacing w:line="276" w:lineRule="auto"/>
              <w:rPr>
                <w:b/>
                <w:sz w:val="17"/>
                <w:szCs w:val="17"/>
              </w:rPr>
            </w:pPr>
            <w:r w:rsidRPr="00A43535">
              <w:rPr>
                <w:b/>
                <w:sz w:val="17"/>
                <w:szCs w:val="17"/>
              </w:rPr>
              <w:t>Funding source</w:t>
            </w:r>
          </w:p>
        </w:tc>
        <w:tc>
          <w:tcPr>
            <w:tcW w:w="2251" w:type="dxa"/>
            <w:shd w:val="clear" w:color="auto" w:fill="D9D9D9" w:themeFill="background1" w:themeFillShade="D9"/>
            <w:vAlign w:val="center"/>
          </w:tcPr>
          <w:p w14:paraId="7744A021" w14:textId="77777777" w:rsidR="00B77B28" w:rsidRPr="00A43535" w:rsidRDefault="00B77B28" w:rsidP="002D73F7">
            <w:pPr>
              <w:spacing w:line="276" w:lineRule="auto"/>
              <w:jc w:val="center"/>
              <w:rPr>
                <w:b/>
                <w:sz w:val="17"/>
                <w:szCs w:val="17"/>
              </w:rPr>
            </w:pPr>
            <w:r w:rsidRPr="00A43535">
              <w:rPr>
                <w:b/>
                <w:sz w:val="17"/>
                <w:szCs w:val="17"/>
              </w:rPr>
              <w:t>Total in CHF</w:t>
            </w:r>
          </w:p>
        </w:tc>
      </w:tr>
      <w:tr w:rsidR="00B77B28" w:rsidRPr="00A43535" w14:paraId="7D0AF0A8" w14:textId="77777777" w:rsidTr="002D73F7">
        <w:tc>
          <w:tcPr>
            <w:tcW w:w="6752" w:type="dxa"/>
            <w:shd w:val="clear" w:color="auto" w:fill="FFFFFF" w:themeFill="background1"/>
          </w:tcPr>
          <w:p w14:paraId="46C6734F" w14:textId="77777777" w:rsidR="00B77B28" w:rsidRPr="00A43535" w:rsidRDefault="00B77B28" w:rsidP="00B77B28">
            <w:pPr>
              <w:pStyle w:val="Listenabsatz"/>
              <w:numPr>
                <w:ilvl w:val="0"/>
                <w:numId w:val="39"/>
              </w:numPr>
              <w:spacing w:line="276" w:lineRule="auto"/>
              <w:ind w:left="426"/>
              <w:jc w:val="both"/>
              <w:rPr>
                <w:b/>
                <w:sz w:val="17"/>
                <w:szCs w:val="17"/>
              </w:rPr>
            </w:pPr>
            <w:r w:rsidRPr="00A43535">
              <w:rPr>
                <w:b/>
                <w:sz w:val="17"/>
                <w:szCs w:val="17"/>
              </w:rPr>
              <w:t>Funding requested from SPHN</w:t>
            </w:r>
          </w:p>
        </w:tc>
        <w:tc>
          <w:tcPr>
            <w:tcW w:w="2251" w:type="dxa"/>
            <w:shd w:val="clear" w:color="auto" w:fill="FFFFFF" w:themeFill="background1"/>
          </w:tcPr>
          <w:p w14:paraId="46426AE0" w14:textId="77777777" w:rsidR="00B77B28" w:rsidRPr="00A43535" w:rsidRDefault="00B77B28" w:rsidP="002D73F7">
            <w:pPr>
              <w:spacing w:line="276" w:lineRule="auto"/>
              <w:jc w:val="both"/>
              <w:rPr>
                <w:b/>
                <w:sz w:val="17"/>
                <w:szCs w:val="17"/>
              </w:rPr>
            </w:pPr>
          </w:p>
        </w:tc>
      </w:tr>
      <w:tr w:rsidR="00B77B28" w:rsidRPr="00A43535" w14:paraId="00C23F01" w14:textId="77777777" w:rsidTr="002D73F7">
        <w:tc>
          <w:tcPr>
            <w:tcW w:w="6752" w:type="dxa"/>
            <w:shd w:val="clear" w:color="auto" w:fill="FFFFFF" w:themeFill="background1"/>
          </w:tcPr>
          <w:p w14:paraId="27BF62B5" w14:textId="77777777" w:rsidR="00B77B28" w:rsidRPr="00A43535" w:rsidRDefault="00B77B28" w:rsidP="00B77B28">
            <w:pPr>
              <w:pStyle w:val="Listenabsatz"/>
              <w:numPr>
                <w:ilvl w:val="0"/>
                <w:numId w:val="39"/>
              </w:numPr>
              <w:spacing w:line="276" w:lineRule="auto"/>
              <w:ind w:left="426"/>
              <w:jc w:val="both"/>
              <w:rPr>
                <w:b/>
                <w:sz w:val="17"/>
                <w:szCs w:val="17"/>
              </w:rPr>
            </w:pPr>
            <w:r w:rsidRPr="00A43535">
              <w:rPr>
                <w:b/>
                <w:sz w:val="17"/>
                <w:szCs w:val="17"/>
              </w:rPr>
              <w:t xml:space="preserve">Own </w:t>
            </w:r>
            <w:r>
              <w:rPr>
                <w:b/>
                <w:sz w:val="17"/>
                <w:szCs w:val="17"/>
              </w:rPr>
              <w:t>c</w:t>
            </w:r>
            <w:r w:rsidRPr="00A43535">
              <w:rPr>
                <w:b/>
                <w:sz w:val="17"/>
                <w:szCs w:val="17"/>
              </w:rPr>
              <w:t>ontributions to match SPHN funds</w:t>
            </w:r>
          </w:p>
        </w:tc>
        <w:tc>
          <w:tcPr>
            <w:tcW w:w="2251" w:type="dxa"/>
            <w:shd w:val="clear" w:color="auto" w:fill="FFFFFF" w:themeFill="background1"/>
          </w:tcPr>
          <w:p w14:paraId="743A6F06" w14:textId="77777777" w:rsidR="00B77B28" w:rsidRPr="00A43535" w:rsidRDefault="00B77B28" w:rsidP="002D73F7">
            <w:pPr>
              <w:spacing w:line="276" w:lineRule="auto"/>
              <w:jc w:val="both"/>
              <w:rPr>
                <w:b/>
                <w:sz w:val="17"/>
                <w:szCs w:val="17"/>
              </w:rPr>
            </w:pPr>
          </w:p>
        </w:tc>
      </w:tr>
      <w:tr w:rsidR="00B77B28" w:rsidRPr="00A43535" w14:paraId="0DD1033D" w14:textId="77777777" w:rsidTr="002D73F7">
        <w:trPr>
          <w:trHeight w:val="336"/>
        </w:trPr>
        <w:tc>
          <w:tcPr>
            <w:tcW w:w="6752" w:type="dxa"/>
            <w:shd w:val="clear" w:color="auto" w:fill="FFFFFF" w:themeFill="background1"/>
            <w:vAlign w:val="center"/>
          </w:tcPr>
          <w:p w14:paraId="6AAB1AFF" w14:textId="77777777" w:rsidR="00B77B28" w:rsidRPr="00A43535" w:rsidRDefault="00B77B28" w:rsidP="00B77B28">
            <w:pPr>
              <w:pStyle w:val="Listenabsatz"/>
              <w:numPr>
                <w:ilvl w:val="0"/>
                <w:numId w:val="39"/>
              </w:numPr>
              <w:spacing w:line="276" w:lineRule="auto"/>
              <w:ind w:left="426"/>
              <w:rPr>
                <w:b/>
                <w:sz w:val="17"/>
                <w:szCs w:val="17"/>
              </w:rPr>
            </w:pPr>
            <w:r w:rsidRPr="00A43535">
              <w:rPr>
                <w:b/>
                <w:sz w:val="17"/>
                <w:szCs w:val="17"/>
              </w:rPr>
              <w:t>Private funds (</w:t>
            </w:r>
            <w:r>
              <w:rPr>
                <w:b/>
                <w:sz w:val="17"/>
                <w:szCs w:val="17"/>
              </w:rPr>
              <w:t>third-</w:t>
            </w:r>
            <w:r w:rsidRPr="00A43535">
              <w:rPr>
                <w:b/>
                <w:sz w:val="17"/>
                <w:szCs w:val="17"/>
              </w:rPr>
              <w:t xml:space="preserve">party): </w:t>
            </w:r>
            <w:r w:rsidRPr="00A43535">
              <w:rPr>
                <w:sz w:val="17"/>
                <w:szCs w:val="17"/>
              </w:rPr>
              <w:t>collaboration with private sector (industry, SMEs, and others)</w:t>
            </w:r>
          </w:p>
        </w:tc>
        <w:tc>
          <w:tcPr>
            <w:tcW w:w="2251" w:type="dxa"/>
            <w:shd w:val="clear" w:color="auto" w:fill="FFFFFF" w:themeFill="background1"/>
          </w:tcPr>
          <w:p w14:paraId="41379EB9" w14:textId="77777777" w:rsidR="00B77B28" w:rsidRPr="00A43535" w:rsidRDefault="00B77B28" w:rsidP="002D73F7">
            <w:pPr>
              <w:spacing w:line="276" w:lineRule="auto"/>
              <w:jc w:val="both"/>
              <w:rPr>
                <w:b/>
                <w:sz w:val="17"/>
                <w:szCs w:val="17"/>
              </w:rPr>
            </w:pPr>
          </w:p>
        </w:tc>
      </w:tr>
    </w:tbl>
    <w:p w14:paraId="26760172" w14:textId="77777777" w:rsidR="00B77B28" w:rsidRDefault="00B77B28" w:rsidP="00B77B28"/>
    <w:p w14:paraId="1822346E" w14:textId="77777777" w:rsidR="00B77B28" w:rsidRDefault="00B77B28" w:rsidP="00B77B28">
      <w:pPr>
        <w:pStyle w:val="2Title"/>
        <w:numPr>
          <w:ilvl w:val="0"/>
          <w:numId w:val="0"/>
        </w:numPr>
        <w:ind w:left="720" w:hanging="720"/>
      </w:pPr>
    </w:p>
    <w:p w14:paraId="73421468" w14:textId="77777777" w:rsidR="00B77B28" w:rsidRDefault="00B77B28" w:rsidP="00B77B28">
      <w:pPr>
        <w:pStyle w:val="2Title"/>
        <w:numPr>
          <w:ilvl w:val="0"/>
          <w:numId w:val="0"/>
        </w:numPr>
        <w:ind w:left="720" w:hanging="720"/>
      </w:pPr>
    </w:p>
    <w:p w14:paraId="4915DFAE" w14:textId="77777777" w:rsidR="00B77B28" w:rsidRPr="00CC07CE" w:rsidRDefault="00B77B28" w:rsidP="00B77B28">
      <w:pPr>
        <w:pStyle w:val="2Title"/>
        <w:numPr>
          <w:ilvl w:val="0"/>
          <w:numId w:val="0"/>
        </w:numPr>
        <w:ind w:left="720" w:hanging="720"/>
      </w:pPr>
      <w:r>
        <w:br w:type="page"/>
      </w:r>
    </w:p>
    <w:p w14:paraId="19DDBF8F" w14:textId="5BE6DF53" w:rsidR="00670175" w:rsidRPr="000A7109" w:rsidRDefault="00670175" w:rsidP="00670175">
      <w:pPr>
        <w:pStyle w:val="berschrift1"/>
      </w:pPr>
      <w:bookmarkStart w:id="45" w:name="_30j0zll" w:colFirst="0" w:colLast="0"/>
      <w:bookmarkStart w:id="46" w:name="_Toc87978035"/>
      <w:bookmarkStart w:id="47" w:name="_Toc92797416"/>
      <w:bookmarkEnd w:id="45"/>
      <w:r>
        <w:lastRenderedPageBreak/>
        <w:t>Part D: Annexes</w:t>
      </w:r>
      <w:bookmarkEnd w:id="46"/>
      <w:bookmarkEnd w:id="47"/>
      <w:r>
        <w:t xml:space="preserve">  </w:t>
      </w:r>
    </w:p>
    <w:p w14:paraId="25DA0F4C" w14:textId="2749329E" w:rsidR="00B77B28" w:rsidRPr="00B92070" w:rsidRDefault="00B77B28" w:rsidP="00B77B28">
      <w:pPr>
        <w:pStyle w:val="3Text"/>
        <w:rPr>
          <w:iCs/>
        </w:rPr>
      </w:pPr>
      <w:r w:rsidRPr="00B92070">
        <w:rPr>
          <w:iCs/>
        </w:rPr>
        <w:t xml:space="preserve">Please include the following </w:t>
      </w:r>
      <w:r w:rsidR="00D17C98">
        <w:rPr>
          <w:iCs/>
        </w:rPr>
        <w:t>annexes</w:t>
      </w:r>
      <w:r w:rsidR="00DF2C63" w:rsidRPr="00B92070">
        <w:rPr>
          <w:iCs/>
        </w:rPr>
        <w:t xml:space="preserve"> </w:t>
      </w:r>
      <w:r w:rsidRPr="00B92070">
        <w:rPr>
          <w:iCs/>
        </w:rPr>
        <w:t>in your application as Part D</w:t>
      </w:r>
      <w:r w:rsidR="00417ED0">
        <w:rPr>
          <w:iCs/>
        </w:rPr>
        <w:t xml:space="preserve">. Respective templates can be found on </w:t>
      </w:r>
      <w:r w:rsidR="002444E1">
        <w:rPr>
          <w:iCs/>
        </w:rPr>
        <w:t xml:space="preserve">the </w:t>
      </w:r>
      <w:hyperlink r:id="rId17" w:history="1">
        <w:r w:rsidR="002444E1" w:rsidRPr="002444E1">
          <w:rPr>
            <w:rStyle w:val="Hyperlink"/>
            <w:iCs/>
          </w:rPr>
          <w:t>SPHN website</w:t>
        </w:r>
      </w:hyperlink>
      <w:r w:rsidR="00417ED0">
        <w:rPr>
          <w:iCs/>
        </w:rPr>
        <w:t xml:space="preserve"> unless indicated otherwise. </w:t>
      </w:r>
    </w:p>
    <w:p w14:paraId="00A829B8" w14:textId="49FDFE4C" w:rsidR="00A6624D" w:rsidRDefault="00A6624D" w:rsidP="00A6624D">
      <w:pPr>
        <w:pStyle w:val="31List"/>
        <w:numPr>
          <w:ilvl w:val="0"/>
          <w:numId w:val="82"/>
        </w:numPr>
      </w:pPr>
      <w:r w:rsidRPr="007E7B47">
        <w:rPr>
          <w:b/>
          <w:bCs/>
        </w:rPr>
        <w:t>Part D</w:t>
      </w:r>
      <w:r>
        <w:t xml:space="preserve">, appendices: </w:t>
      </w:r>
    </w:p>
    <w:p w14:paraId="4E551DE8" w14:textId="6C5083D7" w:rsidR="00A6624D" w:rsidRPr="00A93DA8" w:rsidRDefault="00A6624D" w:rsidP="00A6624D">
      <w:pPr>
        <w:pStyle w:val="31List"/>
        <w:numPr>
          <w:ilvl w:val="1"/>
          <w:numId w:val="83"/>
        </w:numPr>
      </w:pPr>
      <w:r>
        <w:rPr>
          <w:b/>
          <w:bCs/>
        </w:rPr>
        <w:t>B</w:t>
      </w:r>
      <w:r w:rsidRPr="000336E8">
        <w:rPr>
          <w:b/>
          <w:bCs/>
        </w:rPr>
        <w:t>udget</w:t>
      </w:r>
      <w:r>
        <w:t xml:space="preserve">: </w:t>
      </w:r>
      <w:r w:rsidRPr="00A93DA8">
        <w:t xml:space="preserve">please use the Excel </w:t>
      </w:r>
      <w:r>
        <w:t>b</w:t>
      </w:r>
      <w:r w:rsidRPr="00A93DA8">
        <w:t xml:space="preserve">udget template provided </w:t>
      </w:r>
      <w:r w:rsidR="001928E0">
        <w:t>(</w:t>
      </w:r>
      <w:hyperlink r:id="rId18" w:history="1">
        <w:r w:rsidR="001928E0" w:rsidRPr="00C23AEC">
          <w:rPr>
            <w:rStyle w:val="Hyperlink"/>
          </w:rPr>
          <w:t>see template</w:t>
        </w:r>
      </w:hyperlink>
      <w:r w:rsidR="001928E0">
        <w:t>)</w:t>
      </w:r>
      <w:r w:rsidR="00417ED0">
        <w:t>.</w:t>
      </w:r>
      <w:r>
        <w:t xml:space="preserve"> </w:t>
      </w:r>
    </w:p>
    <w:p w14:paraId="3269319D" w14:textId="27CDAE76" w:rsidR="00A6624D" w:rsidRPr="00B13379" w:rsidRDefault="00A6624D" w:rsidP="00A6624D">
      <w:pPr>
        <w:pStyle w:val="31List"/>
        <w:numPr>
          <w:ilvl w:val="1"/>
          <w:numId w:val="83"/>
        </w:numPr>
      </w:pPr>
      <w:r w:rsidRPr="00F32719">
        <w:rPr>
          <w:b/>
          <w:bCs/>
        </w:rPr>
        <w:t>Data specification</w:t>
      </w:r>
      <w:r w:rsidRPr="00B13379">
        <w:t xml:space="preserve"> (please use the provided Excel template</w:t>
      </w:r>
      <w:r w:rsidR="006723EB">
        <w:t xml:space="preserve"> </w:t>
      </w:r>
      <w:hyperlink r:id="rId19" w:history="1">
        <w:r w:rsidR="006A45BB" w:rsidRPr="00442AE6">
          <w:rPr>
            <w:rStyle w:val="Hyperlink"/>
          </w:rPr>
          <w:t>Data and concept</w:t>
        </w:r>
        <w:r w:rsidR="006A45BB" w:rsidRPr="00442AE6">
          <w:rPr>
            <w:rStyle w:val="Hyperlink"/>
          </w:rPr>
          <w:t>s</w:t>
        </w:r>
        <w:r w:rsidR="006A45BB" w:rsidRPr="00442AE6">
          <w:rPr>
            <w:rStyle w:val="Hyperlink"/>
          </w:rPr>
          <w:t xml:space="preserve"> table</w:t>
        </w:r>
      </w:hyperlink>
      <w:r w:rsidRPr="00B13379">
        <w:t>)</w:t>
      </w:r>
      <w:r w:rsidR="0023251A">
        <w:t>.</w:t>
      </w:r>
    </w:p>
    <w:p w14:paraId="08A11B4C" w14:textId="31276408" w:rsidR="00A6624D" w:rsidRPr="00970C11" w:rsidRDefault="00A6624D" w:rsidP="00A6624D">
      <w:pPr>
        <w:pStyle w:val="31List"/>
        <w:numPr>
          <w:ilvl w:val="1"/>
          <w:numId w:val="83"/>
        </w:numPr>
      </w:pPr>
      <w:r w:rsidRPr="00970C11">
        <w:rPr>
          <w:b/>
          <w:bCs/>
        </w:rPr>
        <w:t xml:space="preserve">Data management plan </w:t>
      </w:r>
      <w:r w:rsidRPr="00970C11">
        <w:t>(</w:t>
      </w:r>
      <w:r w:rsidR="003A0133">
        <w:t xml:space="preserve">guidelines </w:t>
      </w:r>
      <w:r w:rsidRPr="00970C11">
        <w:t xml:space="preserve">can be found on </w:t>
      </w:r>
      <w:r w:rsidRPr="00C23AEC">
        <w:t>the</w:t>
      </w:r>
      <w:r w:rsidR="00C23AEC">
        <w:t xml:space="preserve"> </w:t>
      </w:r>
      <w:hyperlink r:id="rId20" w:history="1">
        <w:r w:rsidR="00C23AEC" w:rsidRPr="00C23AEC">
          <w:rPr>
            <w:rStyle w:val="Hyperlink"/>
          </w:rPr>
          <w:t>SPHN website</w:t>
        </w:r>
      </w:hyperlink>
      <w:r w:rsidR="00C23AEC">
        <w:t xml:space="preserve">). </w:t>
      </w:r>
      <w:r w:rsidRPr="00C23AEC">
        <w:t xml:space="preserve"> </w:t>
      </w:r>
    </w:p>
    <w:p w14:paraId="27A0DC1F" w14:textId="77777777" w:rsidR="00A6624D" w:rsidRPr="00970C11" w:rsidRDefault="00A6624D" w:rsidP="00A6624D">
      <w:pPr>
        <w:pStyle w:val="31List"/>
        <w:numPr>
          <w:ilvl w:val="1"/>
          <w:numId w:val="83"/>
        </w:numPr>
      </w:pPr>
      <w:r w:rsidRPr="00970C11">
        <w:t xml:space="preserve">For all main, co-, and associated applicants: a </w:t>
      </w:r>
      <w:r w:rsidRPr="00970C11">
        <w:rPr>
          <w:b/>
          <w:bCs/>
        </w:rPr>
        <w:t>CV</w:t>
      </w:r>
      <w:r w:rsidRPr="00970C11">
        <w:t xml:space="preserve"> (max. 2 pages)</w:t>
      </w:r>
      <w:r w:rsidRPr="00970C11">
        <w:rPr>
          <w:vertAlign w:val="superscript"/>
        </w:rPr>
        <w:footnoteReference w:id="2"/>
      </w:r>
      <w:r w:rsidRPr="00970C11">
        <w:t xml:space="preserve">, and </w:t>
      </w:r>
      <w:r w:rsidRPr="00970C11">
        <w:rPr>
          <w:b/>
          <w:bCs/>
        </w:rPr>
        <w:t>publication list</w:t>
      </w:r>
      <w:r w:rsidRPr="00970C11">
        <w:t xml:space="preserve"> with the 10 most relevant publications to the project. </w:t>
      </w:r>
    </w:p>
    <w:p w14:paraId="3E685E1B" w14:textId="4271E2CC" w:rsidR="00AD4E88" w:rsidRPr="00AD4E88" w:rsidRDefault="00AD4E88" w:rsidP="00A6624D">
      <w:pPr>
        <w:pStyle w:val="31List"/>
        <w:numPr>
          <w:ilvl w:val="1"/>
          <w:numId w:val="83"/>
        </w:numPr>
      </w:pPr>
      <w:r w:rsidRPr="00AD4E88">
        <w:rPr>
          <w:b/>
          <w:bCs/>
        </w:rPr>
        <w:t>Product documentation</w:t>
      </w:r>
      <w:r>
        <w:t xml:space="preserve"> </w:t>
      </w:r>
      <w:r w:rsidRPr="00AD4E88">
        <w:rPr>
          <w:b/>
          <w:bCs/>
        </w:rPr>
        <w:t>of existing infrastructure component</w:t>
      </w:r>
      <w:r>
        <w:rPr>
          <w:b/>
          <w:bCs/>
        </w:rPr>
        <w:t xml:space="preserve"> </w:t>
      </w:r>
      <w:r w:rsidR="00604CE6" w:rsidRPr="00604CE6">
        <w:t>(specific to Track A)</w:t>
      </w:r>
      <w:r w:rsidR="00604CE6">
        <w:rPr>
          <w:b/>
          <w:bCs/>
        </w:rPr>
        <w:t xml:space="preserve">: </w:t>
      </w:r>
      <w:r>
        <w:t>Provide a detailed description of</w:t>
      </w:r>
      <w:r w:rsidRPr="00C74819">
        <w:t xml:space="preserve"> the </w:t>
      </w:r>
      <w:r w:rsidRPr="005E3A4C">
        <w:rPr>
          <w:u w:val="single"/>
        </w:rPr>
        <w:t>existing</w:t>
      </w:r>
      <w:r w:rsidRPr="00C74819">
        <w:t xml:space="preserve"> infrastructure</w:t>
      </w:r>
      <w:r>
        <w:t xml:space="preserve"> components</w:t>
      </w:r>
      <w:r w:rsidRPr="00C74819">
        <w:t xml:space="preserve"> that the </w:t>
      </w:r>
      <w:r>
        <w:t>Demonstrator project will test in a real-world use case</w:t>
      </w:r>
      <w:r w:rsidRPr="00C74819">
        <w:t xml:space="preserve">. </w:t>
      </w:r>
      <w:r w:rsidRPr="00704771">
        <w:t>Infrastructure components can be data platforms, data-processing tools, etc. of minimum</w:t>
      </w:r>
      <w:r w:rsidR="00AE1252">
        <w:t xml:space="preserve"> </w:t>
      </w:r>
      <w:r w:rsidR="00AE1252" w:rsidRPr="00704771">
        <w:t>viable product (MVP) maturity that serve the goals of SPHN.</w:t>
      </w:r>
    </w:p>
    <w:p w14:paraId="61295CDD" w14:textId="628A1ED2" w:rsidR="00A6624D" w:rsidRPr="00970C11" w:rsidRDefault="00A6624D" w:rsidP="00A6624D">
      <w:pPr>
        <w:pStyle w:val="31List"/>
        <w:numPr>
          <w:ilvl w:val="1"/>
          <w:numId w:val="83"/>
        </w:numPr>
      </w:pPr>
      <w:r w:rsidRPr="00970C11">
        <w:rPr>
          <w:b/>
          <w:bCs/>
        </w:rPr>
        <w:t>Commitment letters</w:t>
      </w:r>
      <w:r w:rsidRPr="00970C11">
        <w:t xml:space="preserve"> </w:t>
      </w:r>
      <w:r w:rsidRPr="00970C11">
        <w:rPr>
          <w:b/>
          <w:bCs/>
        </w:rPr>
        <w:t>from all host institutions</w:t>
      </w:r>
      <w:r w:rsidRPr="00970C11">
        <w:t xml:space="preserve"> of applicants requesting funding from SPHN specifying own contributions/matching funds (in cash and/or in kind)</w:t>
      </w:r>
      <w:r w:rsidR="00AE1252">
        <w:t>, as well as adherence</w:t>
      </w:r>
      <w:r w:rsidRPr="00970C11">
        <w:t xml:space="preserve"> to the current valid version of the Ethical Framework for Responsible Data Processing and SPHN Information Security Policy is required if the project gets funded (see </w:t>
      </w:r>
      <w:hyperlink r:id="rId21" w:history="1">
        <w:r w:rsidRPr="001928E0">
          <w:rPr>
            <w:rStyle w:val="Hyperlink"/>
          </w:rPr>
          <w:t>template</w:t>
        </w:r>
      </w:hyperlink>
      <w:r w:rsidRPr="00970C11">
        <w:t xml:space="preserve">). </w:t>
      </w:r>
    </w:p>
    <w:p w14:paraId="0ADC6EB1" w14:textId="4B791B6D" w:rsidR="00A6624D" w:rsidRDefault="00A6624D" w:rsidP="00A6624D">
      <w:pPr>
        <w:pStyle w:val="31List"/>
        <w:numPr>
          <w:ilvl w:val="1"/>
          <w:numId w:val="83"/>
        </w:numPr>
      </w:pPr>
      <w:r w:rsidRPr="00970C11">
        <w:rPr>
          <w:b/>
          <w:bCs/>
        </w:rPr>
        <w:t>Commitment letters from all data and service providers</w:t>
      </w:r>
      <w:r w:rsidRPr="00970C11">
        <w:t xml:space="preserve"> (e.g., university hospital data warehouses, analytical (PHRT) platforms/centers/hubs, </w:t>
      </w:r>
      <w:proofErr w:type="spellStart"/>
      <w:r w:rsidRPr="00970C11">
        <w:t>BioMedIT</w:t>
      </w:r>
      <w:proofErr w:type="spellEnd"/>
      <w:r w:rsidRPr="00970C11">
        <w:t xml:space="preserve"> nodes</w:t>
      </w:r>
      <w:r w:rsidR="00B32ADA">
        <w:t>, CTUs</w:t>
      </w:r>
      <w:r w:rsidRPr="00970C11">
        <w:t xml:space="preserve">) outlining what services and/or data will be provided and that required resources have been discussed (see </w:t>
      </w:r>
      <w:hyperlink r:id="rId22" w:history="1">
        <w:r w:rsidRPr="001928E0">
          <w:rPr>
            <w:rStyle w:val="Hyperlink"/>
          </w:rPr>
          <w:t>template</w:t>
        </w:r>
      </w:hyperlink>
      <w:r w:rsidRPr="00970C11">
        <w:t xml:space="preserve">). </w:t>
      </w:r>
    </w:p>
    <w:p w14:paraId="2E8B4AE1" w14:textId="5B5FF198" w:rsidR="00AD4E88" w:rsidRPr="00970C11" w:rsidRDefault="00AD4E88" w:rsidP="00A6624D">
      <w:pPr>
        <w:pStyle w:val="31List"/>
        <w:numPr>
          <w:ilvl w:val="1"/>
          <w:numId w:val="83"/>
        </w:numPr>
      </w:pPr>
      <w:r w:rsidRPr="00AD4E88">
        <w:t>If applicable,</w:t>
      </w:r>
      <w:r>
        <w:rPr>
          <w:b/>
          <w:bCs/>
        </w:rPr>
        <w:t xml:space="preserve"> Support letter</w:t>
      </w:r>
      <w:r>
        <w:t xml:space="preserve"> from</w:t>
      </w:r>
      <w:r w:rsidR="004C35F2">
        <w:t xml:space="preserve"> </w:t>
      </w:r>
      <w:r w:rsidR="004C35F2" w:rsidRPr="004C35F2">
        <w:t xml:space="preserve">the new stakeholders </w:t>
      </w:r>
      <w:r w:rsidR="004C35F2">
        <w:t>confirming</w:t>
      </w:r>
      <w:r w:rsidR="004C35F2" w:rsidRPr="004C35F2">
        <w:t xml:space="preserve"> the</w:t>
      </w:r>
      <w:r w:rsidR="004C35F2">
        <w:t>ir</w:t>
      </w:r>
      <w:r w:rsidR="004C35F2" w:rsidRPr="004C35F2">
        <w:t xml:space="preserve"> vested interest in implementing and sustaining the infrastructure component</w:t>
      </w:r>
      <w:r w:rsidR="00604CE6">
        <w:t xml:space="preserve"> (specific to Track A)</w:t>
      </w:r>
      <w:r w:rsidR="004C35F2" w:rsidRPr="004C35F2">
        <w:t>.</w:t>
      </w:r>
    </w:p>
    <w:p w14:paraId="23731C96" w14:textId="77777777" w:rsidR="00A6624D" w:rsidRDefault="00A6624D" w:rsidP="00A6624D">
      <w:pPr>
        <w:pStyle w:val="31List"/>
        <w:numPr>
          <w:ilvl w:val="1"/>
          <w:numId w:val="83"/>
        </w:numPr>
      </w:pPr>
      <w:r w:rsidRPr="007C2F2E">
        <w:t>If applicable,</w:t>
      </w:r>
      <w:r>
        <w:rPr>
          <w:b/>
          <w:bCs/>
        </w:rPr>
        <w:t xml:space="preserve"> Approvals of ethics committee and consent framework or proof of submission. </w:t>
      </w:r>
      <w:r>
        <w:t xml:space="preserve">Ethics approval is required before the release of the first installment. </w:t>
      </w:r>
    </w:p>
    <w:p w14:paraId="7B7D8FC3" w14:textId="77777777" w:rsidR="006723EB" w:rsidRPr="006723EB" w:rsidRDefault="004C35F2" w:rsidP="006723EB">
      <w:pPr>
        <w:pStyle w:val="31List"/>
        <w:numPr>
          <w:ilvl w:val="1"/>
          <w:numId w:val="83"/>
        </w:numPr>
        <w:rPr>
          <w:b/>
          <w:bCs/>
        </w:rPr>
      </w:pPr>
      <w:r w:rsidRPr="007C2F2E">
        <w:t>If applicable,</w:t>
      </w:r>
      <w:r w:rsidRPr="00732C2A">
        <w:rPr>
          <w:b/>
          <w:bCs/>
        </w:rPr>
        <w:t xml:space="preserve"> </w:t>
      </w:r>
      <w:r w:rsidR="00AE1252">
        <w:rPr>
          <w:b/>
          <w:bCs/>
        </w:rPr>
        <w:t>d</w:t>
      </w:r>
      <w:r w:rsidRPr="00732C2A">
        <w:rPr>
          <w:b/>
          <w:bCs/>
        </w:rPr>
        <w:t xml:space="preserve">etailed </w:t>
      </w:r>
      <w:r w:rsidR="00AE1252">
        <w:rPr>
          <w:b/>
          <w:bCs/>
        </w:rPr>
        <w:t>C</w:t>
      </w:r>
      <w:r w:rsidRPr="00732C2A">
        <w:rPr>
          <w:b/>
          <w:bCs/>
        </w:rPr>
        <w:t xml:space="preserve">onsortium </w:t>
      </w:r>
      <w:r w:rsidR="00AE1252">
        <w:rPr>
          <w:b/>
          <w:bCs/>
        </w:rPr>
        <w:t>A</w:t>
      </w:r>
      <w:r w:rsidRPr="00732C2A">
        <w:rPr>
          <w:b/>
          <w:bCs/>
        </w:rPr>
        <w:t>greement:</w:t>
      </w:r>
      <w:r>
        <w:t xml:space="preserve"> specifying </w:t>
      </w:r>
      <w:r w:rsidRPr="00267C16">
        <w:t xml:space="preserve">governance, organizational structure, ethical, regulatory and legal framework including data sharing and publication policy. </w:t>
      </w:r>
      <w:r>
        <w:t xml:space="preserve">An approved and signed agreement should be submitted before the release of the first instalment. A template can be found on </w:t>
      </w:r>
      <w:hyperlink r:id="rId23" w:history="1">
        <w:r w:rsidRPr="0046733D">
          <w:rPr>
            <w:rStyle w:val="Hyperlink"/>
          </w:rPr>
          <w:t>https://sphn.ch/tag-one/guidelines-and-templates/</w:t>
        </w:r>
      </w:hyperlink>
      <w:r>
        <w:t xml:space="preserve">. </w:t>
      </w:r>
    </w:p>
    <w:p w14:paraId="01AAE32A" w14:textId="0E20D4F3" w:rsidR="006723EB" w:rsidRPr="006723EB" w:rsidRDefault="00A6624D" w:rsidP="006723EB">
      <w:pPr>
        <w:pStyle w:val="31List"/>
        <w:numPr>
          <w:ilvl w:val="1"/>
          <w:numId w:val="83"/>
        </w:numPr>
        <w:rPr>
          <w:b/>
          <w:bCs/>
        </w:rPr>
      </w:pPr>
      <w:r w:rsidRPr="007C2F2E">
        <w:t>If applicable,</w:t>
      </w:r>
      <w:r w:rsidRPr="006723EB">
        <w:rPr>
          <w:b/>
          <w:bCs/>
        </w:rPr>
        <w:t xml:space="preserve"> </w:t>
      </w:r>
      <w:r w:rsidR="006723EB" w:rsidRPr="006723EB">
        <w:rPr>
          <w:rFonts w:ascii="Calibri" w:hAnsi="Calibri" w:cs="Calibri"/>
          <w:color w:val="1F497D"/>
          <w:sz w:val="22"/>
          <w:szCs w:val="22"/>
        </w:rPr>
        <w:t xml:space="preserve">a </w:t>
      </w:r>
      <w:r w:rsidR="006723EB" w:rsidRPr="00442AE6">
        <w:rPr>
          <w:b/>
          <w:bCs/>
        </w:rPr>
        <w:t>draft legal agreement for data sharing</w:t>
      </w:r>
      <w:r w:rsidR="006723EB" w:rsidRPr="006723EB">
        <w:t xml:space="preserve"> (</w:t>
      </w:r>
      <w:hyperlink r:id="rId24" w:history="1">
        <w:r w:rsidR="006723EB" w:rsidRPr="006723EB">
          <w:rPr>
            <w:rStyle w:val="Hyperlink"/>
            <w:color w:val="000000" w:themeColor="text1"/>
          </w:rPr>
          <w:t>DTUA/DTPA</w:t>
        </w:r>
      </w:hyperlink>
      <w:r w:rsidR="006723EB" w:rsidRPr="006723EB">
        <w:t>) should be submitted with the proposal. A fully executed DTUA</w:t>
      </w:r>
      <w:r w:rsidR="00F573C7">
        <w:t>/DTPA</w:t>
      </w:r>
      <w:r w:rsidR="006723EB" w:rsidRPr="006723EB">
        <w:t xml:space="preserve"> is required before the release of the first installment.</w:t>
      </w:r>
    </w:p>
    <w:p w14:paraId="121C5CD1" w14:textId="13D96B3F" w:rsidR="00A6624D" w:rsidRPr="002E47CF" w:rsidRDefault="00A6624D" w:rsidP="006723EB">
      <w:pPr>
        <w:pStyle w:val="31List"/>
        <w:numPr>
          <w:ilvl w:val="0"/>
          <w:numId w:val="0"/>
        </w:numPr>
        <w:ind w:left="1080"/>
        <w:rPr>
          <w:b/>
          <w:bCs/>
        </w:rPr>
      </w:pPr>
    </w:p>
    <w:p w14:paraId="0CE7E729" w14:textId="7CD62D19" w:rsidR="00B65A82" w:rsidRPr="00CC07CE" w:rsidRDefault="00B65A82" w:rsidP="007C3DD1">
      <w:pPr>
        <w:pStyle w:val="31List"/>
        <w:numPr>
          <w:ilvl w:val="0"/>
          <w:numId w:val="0"/>
        </w:numPr>
        <w:ind w:left="720"/>
      </w:pPr>
    </w:p>
    <w:p w14:paraId="163BCB83" w14:textId="77777777" w:rsidR="00B77B28" w:rsidRPr="00CC07CE" w:rsidRDefault="00B77B28" w:rsidP="00B77B28">
      <w:pPr>
        <w:pStyle w:val="21Subheading"/>
        <w:rPr>
          <w:b w:val="0"/>
          <w:sz w:val="22"/>
          <w:szCs w:val="22"/>
        </w:rPr>
      </w:pPr>
    </w:p>
    <w:p w14:paraId="7B15E13A" w14:textId="1618ECB0" w:rsidR="00A47C0E" w:rsidRDefault="00A47C0E" w:rsidP="00A47C0E">
      <w:pPr>
        <w:pStyle w:val="BlocksatzmitAbstand"/>
        <w:rPr>
          <w:lang w:val="en-US"/>
        </w:rPr>
      </w:pPr>
    </w:p>
    <w:sectPr w:rsidR="00A47C0E" w:rsidSect="00CB6A9C">
      <w:footerReference w:type="default" r:id="rId25"/>
      <w:headerReference w:type="first" r:id="rId26"/>
      <w:footerReference w:type="first" r:id="rId27"/>
      <w:pgSz w:w="11906" w:h="16838"/>
      <w:pgMar w:top="1134" w:right="1134" w:bottom="1134" w:left="1134"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F668" w14:textId="77777777" w:rsidR="00C034F1" w:rsidRDefault="00C034F1" w:rsidP="00F91D37">
      <w:r>
        <w:separator/>
      </w:r>
    </w:p>
  </w:endnote>
  <w:endnote w:type="continuationSeparator" w:id="0">
    <w:p w14:paraId="6CAF8F6E" w14:textId="77777777" w:rsidR="00C034F1" w:rsidRDefault="00C034F1"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604020202020204"/>
    <w:charset w:val="00"/>
    <w:family w:val="swiss"/>
    <w:pitch w:val="variable"/>
    <w:sig w:usb0="600002F7" w:usb1="02000001" w:usb2="00000000" w:usb3="00000000" w:csb0="000001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ind SemiBold">
    <w:panose1 w:val="02000000000000000000"/>
    <w:charset w:val="4D"/>
    <w:family w:val="auto"/>
    <w:pitch w:val="variable"/>
    <w:sig w:usb0="00008007" w:usb1="00000000" w:usb2="00000000" w:usb3="00000000" w:csb0="00000093" w:csb1="00000000"/>
  </w:font>
  <w:font w:name="Times New Roman (Textkörper CS)">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CB19" w14:textId="77777777" w:rsidR="00D43427" w:rsidRPr="00F435EF" w:rsidRDefault="00D43427">
    <w:pPr>
      <w:rPr>
        <w:color w:val="FFFFFF" w:themeColor="background1"/>
      </w:rPr>
    </w:pPr>
  </w:p>
  <w:tbl>
    <w:tblPr>
      <w:tblStyle w:val="Fusszeilentabelle"/>
      <w:tblW w:w="5000" w:type="pct"/>
      <w:tblCellMar>
        <w:top w:w="340" w:type="dxa"/>
      </w:tblCellMar>
      <w:tblLook w:val="04A0" w:firstRow="1" w:lastRow="0" w:firstColumn="1" w:lastColumn="0" w:noHBand="0" w:noVBand="1"/>
    </w:tblPr>
    <w:tblGrid>
      <w:gridCol w:w="8505"/>
      <w:gridCol w:w="1133"/>
    </w:tblGrid>
    <w:tr w:rsidR="00D43427" w:rsidRPr="00CB6A9C" w14:paraId="1A245B49" w14:textId="77777777" w:rsidTr="00CB6A9C">
      <w:trPr>
        <w:trHeight w:val="170"/>
      </w:trPr>
      <w:tc>
        <w:tcPr>
          <w:tcW w:w="4412" w:type="pct"/>
        </w:tcPr>
        <w:p w14:paraId="42964F14" w14:textId="77777777" w:rsidR="00D43427" w:rsidRPr="00CB6A9C" w:rsidRDefault="00D43427" w:rsidP="00CB6A9C">
          <w:pPr>
            <w:pStyle w:val="Fusszeilelinks"/>
            <w:rPr>
              <w:lang w:val="en-US"/>
            </w:rPr>
          </w:pPr>
          <w:r w:rsidRPr="00CB6A9C">
            <w:rPr>
              <w:lang w:val="en-US"/>
            </w:rPr>
            <w:t>SPHN | Swiss Personalized Health Network</w:t>
          </w:r>
        </w:p>
        <w:p w14:paraId="1B6499AB" w14:textId="77777777" w:rsidR="00D43427" w:rsidRPr="00CB6A9C" w:rsidRDefault="00D43427" w:rsidP="00CB6A9C">
          <w:pPr>
            <w:pStyle w:val="Fusszeilelinks"/>
            <w:rPr>
              <w:lang w:val="en-US"/>
            </w:rPr>
          </w:pPr>
          <w:r w:rsidRPr="00CB6A9C">
            <w:rPr>
              <w:lang w:val="en-US"/>
            </w:rPr>
            <w:t xml:space="preserve">PHRT | Personalized Health and Related Technologies </w:t>
          </w:r>
        </w:p>
      </w:tc>
      <w:tc>
        <w:tcPr>
          <w:tcW w:w="588" w:type="pct"/>
        </w:tcPr>
        <w:p w14:paraId="7D680212" w14:textId="77777777" w:rsidR="00D43427" w:rsidRDefault="00D43427" w:rsidP="00CB6A9C">
          <w:pPr>
            <w:pStyle w:val="Seitenzahlen"/>
          </w:pP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10</w:t>
            </w:r>
          </w:fldSimple>
        </w:p>
      </w:tc>
    </w:tr>
  </w:tbl>
  <w:p w14:paraId="7FCEC4F9" w14:textId="77777777" w:rsidR="00C86341" w:rsidRPr="001E23DF" w:rsidRDefault="00C86341" w:rsidP="00995FD9">
    <w:pP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C638" w14:textId="77777777" w:rsidR="00D43427" w:rsidRPr="00F435EF" w:rsidRDefault="00D43427">
    <w:pPr>
      <w:rPr>
        <w:color w:val="FFFFFF" w:themeColor="background1"/>
      </w:rPr>
    </w:pPr>
  </w:p>
  <w:tbl>
    <w:tblPr>
      <w:tblStyle w:val="Fusszeilentabelle"/>
      <w:tblW w:w="5000" w:type="pct"/>
      <w:tblCellMar>
        <w:top w:w="482" w:type="dxa"/>
      </w:tblCellMar>
      <w:tblLook w:val="04A0" w:firstRow="1" w:lastRow="0" w:firstColumn="1" w:lastColumn="0" w:noHBand="0" w:noVBand="1"/>
    </w:tblPr>
    <w:tblGrid>
      <w:gridCol w:w="994"/>
      <w:gridCol w:w="2408"/>
      <w:gridCol w:w="2552"/>
      <w:gridCol w:w="3684"/>
    </w:tblGrid>
    <w:tr w:rsidR="00591E21" w:rsidRPr="00194CF8" w14:paraId="18E16FA7" w14:textId="77777777" w:rsidTr="00861CA9">
      <w:trPr>
        <w:trHeight w:val="170"/>
      </w:trPr>
      <w:tc>
        <w:tcPr>
          <w:tcW w:w="516" w:type="pct"/>
        </w:tcPr>
        <w:p w14:paraId="66CFD395" w14:textId="77777777" w:rsidR="00591E21" w:rsidRPr="00F13447" w:rsidRDefault="00591E21" w:rsidP="00591E21">
          <w:pPr>
            <w:pStyle w:val="Fusszeilelinks"/>
          </w:pPr>
          <w:r w:rsidRPr="00F13447">
            <w:t>A project of</w:t>
          </w:r>
        </w:p>
      </w:tc>
      <w:tc>
        <w:tcPr>
          <w:tcW w:w="1249" w:type="pct"/>
        </w:tcPr>
        <w:p w14:paraId="4DF4E228" w14:textId="77777777" w:rsidR="00591E21" w:rsidRDefault="00591E21" w:rsidP="00591E21">
          <w:pPr>
            <w:pStyle w:val="Fuzeile"/>
            <w:spacing w:before="40"/>
          </w:pPr>
          <w:r>
            <w:rPr>
              <w:noProof/>
            </w:rPr>
            <w:drawing>
              <wp:inline distT="0" distB="0" distL="0" distR="0" wp14:anchorId="1B851038" wp14:editId="5ACBF0CF">
                <wp:extent cx="1350268" cy="381838"/>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
                          <a:extLst>
                            <a:ext uri="{28A0092B-C50C-407E-A947-70E740481C1C}">
                              <a14:useLocalDpi xmlns:a14="http://schemas.microsoft.com/office/drawing/2010/main" val="0"/>
                            </a:ext>
                          </a:extLst>
                        </a:blip>
                        <a:stretch>
                          <a:fillRect/>
                        </a:stretch>
                      </pic:blipFill>
                      <pic:spPr>
                        <a:xfrm>
                          <a:off x="0" y="0"/>
                          <a:ext cx="1366356" cy="386387"/>
                        </a:xfrm>
                        <a:prstGeom prst="rect">
                          <a:avLst/>
                        </a:prstGeom>
                      </pic:spPr>
                    </pic:pic>
                  </a:graphicData>
                </a:graphic>
              </wp:inline>
            </w:drawing>
          </w:r>
        </w:p>
      </w:tc>
      <w:tc>
        <w:tcPr>
          <w:tcW w:w="1324" w:type="pct"/>
        </w:tcPr>
        <w:p w14:paraId="4694E901" w14:textId="77777777" w:rsidR="00591E21" w:rsidRDefault="00591E21" w:rsidP="00591E21">
          <w:pPr>
            <w:pStyle w:val="Fuzeile"/>
          </w:pPr>
          <w:r>
            <w:rPr>
              <w:noProof/>
            </w:rPr>
            <w:drawing>
              <wp:inline distT="0" distB="0" distL="0" distR="0" wp14:anchorId="5CE22571" wp14:editId="6AC33DA2">
                <wp:extent cx="810000" cy="4392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0000" cy="439200"/>
                        </a:xfrm>
                        <a:prstGeom prst="rect">
                          <a:avLst/>
                        </a:prstGeom>
                      </pic:spPr>
                    </pic:pic>
                  </a:graphicData>
                </a:graphic>
              </wp:inline>
            </w:drawing>
          </w:r>
        </w:p>
      </w:tc>
      <w:tc>
        <w:tcPr>
          <w:tcW w:w="1911" w:type="pct"/>
        </w:tcPr>
        <w:p w14:paraId="59BBA859" w14:textId="77777777" w:rsidR="00591E21" w:rsidRPr="00314640" w:rsidRDefault="00591E21" w:rsidP="00591E21">
          <w:pPr>
            <w:pStyle w:val="Fusszeilerechts"/>
            <w:rPr>
              <w:lang w:val="en-US"/>
            </w:rPr>
          </w:pPr>
          <w:r w:rsidRPr="00314640">
            <w:rPr>
              <w:lang w:val="en-US"/>
            </w:rPr>
            <w:t>Swiss Personalized Health Network</w:t>
          </w:r>
        </w:p>
        <w:p w14:paraId="0F364822" w14:textId="77777777" w:rsidR="00591E21" w:rsidRPr="00314640" w:rsidRDefault="00591E21" w:rsidP="00591E21">
          <w:pPr>
            <w:pStyle w:val="Fusszeilerechts"/>
            <w:rPr>
              <w:lang w:val="en-US"/>
            </w:rPr>
          </w:pPr>
          <w:r w:rsidRPr="00314640">
            <w:rPr>
              <w:lang w:val="en-US"/>
            </w:rPr>
            <w:t>Management Office</w:t>
          </w:r>
        </w:p>
        <w:p w14:paraId="307A061C" w14:textId="77777777" w:rsidR="00591E21" w:rsidRPr="00314640" w:rsidRDefault="00C034F1" w:rsidP="00591E21">
          <w:pPr>
            <w:pStyle w:val="Fusszeilerechts"/>
            <w:rPr>
              <w:lang w:val="en-US"/>
            </w:rPr>
          </w:pPr>
          <w:hyperlink r:id="rId4" w:history="1">
            <w:r w:rsidR="00591E21" w:rsidRPr="00314640">
              <w:rPr>
                <w:rStyle w:val="Hyperlink"/>
                <w:lang w:val="en-US"/>
              </w:rPr>
              <w:t>www.sphn.ch</w:t>
            </w:r>
          </w:hyperlink>
        </w:p>
        <w:p w14:paraId="54493E22" w14:textId="77777777" w:rsidR="00591E21" w:rsidRPr="00314640" w:rsidRDefault="00C034F1" w:rsidP="00591E21">
          <w:pPr>
            <w:pStyle w:val="Fusszeilerechts"/>
            <w:rPr>
              <w:lang w:val="en-US"/>
            </w:rPr>
          </w:pPr>
          <w:hyperlink r:id="rId5" w:history="1">
            <w:r w:rsidR="00591E21" w:rsidRPr="00314640">
              <w:rPr>
                <w:rStyle w:val="Hyperlink"/>
                <w:lang w:val="en-US"/>
              </w:rPr>
              <w:t>info@sphn.ch</w:t>
            </w:r>
          </w:hyperlink>
        </w:p>
      </w:tc>
    </w:tr>
  </w:tbl>
  <w:p w14:paraId="477382E2" w14:textId="77777777" w:rsidR="000531ED" w:rsidRPr="00591E21" w:rsidRDefault="000531ED" w:rsidP="00CB6A9C">
    <w:pPr>
      <w:rPr>
        <w:color w:val="FFFFFF" w:themeColor="background1"/>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0E73" w14:textId="77777777" w:rsidR="00C034F1" w:rsidRPr="006977A0" w:rsidRDefault="00C034F1" w:rsidP="006977A0">
      <w:pPr>
        <w:pStyle w:val="Fussnotentrennlinie"/>
      </w:pPr>
    </w:p>
  </w:footnote>
  <w:footnote w:type="continuationSeparator" w:id="0">
    <w:p w14:paraId="73D2921D" w14:textId="77777777" w:rsidR="00C034F1" w:rsidRDefault="00C034F1" w:rsidP="00F91D37">
      <w:r>
        <w:continuationSeparator/>
      </w:r>
    </w:p>
  </w:footnote>
  <w:footnote w:id="1">
    <w:p w14:paraId="2C694FF3" w14:textId="173F8738" w:rsidR="00AC5703" w:rsidRPr="00AC5703" w:rsidRDefault="00AC5703">
      <w:pPr>
        <w:pStyle w:val="Funotentext"/>
      </w:pPr>
      <w:r>
        <w:rPr>
          <w:rStyle w:val="Funotenzeichen"/>
        </w:rPr>
        <w:footnoteRef/>
      </w:r>
      <w:r>
        <w:t xml:space="preserve"> A</w:t>
      </w:r>
      <w:r w:rsidR="00785B49">
        <w:t>n</w:t>
      </w:r>
      <w:r>
        <w:t xml:space="preserve"> SPHN Grantee is considered a main applicant of an ongoing or completed </w:t>
      </w:r>
      <w:r w:rsidR="001A7437">
        <w:t xml:space="preserve">or funded </w:t>
      </w:r>
      <w:r>
        <w:t xml:space="preserve">SPHN project (Infrastructure Development project </w:t>
      </w:r>
      <w:r w:rsidR="00785B49">
        <w:t xml:space="preserve">or </w:t>
      </w:r>
      <w:r>
        <w:t>Driver project</w:t>
      </w:r>
      <w:r w:rsidR="00785B49">
        <w:t xml:space="preserve"> / National Data Stream</w:t>
      </w:r>
      <w:r>
        <w:t>).</w:t>
      </w:r>
    </w:p>
  </w:footnote>
  <w:footnote w:id="2">
    <w:p w14:paraId="52FF0070" w14:textId="77777777" w:rsidR="00A6624D" w:rsidRPr="00E67A45" w:rsidRDefault="00A6624D" w:rsidP="00A6624D">
      <w:pPr>
        <w:pStyle w:val="Funotentext"/>
        <w:rPr>
          <w:lang w:val="en-US"/>
        </w:rPr>
      </w:pPr>
      <w:r>
        <w:rPr>
          <w:rStyle w:val="Funotenzeichen"/>
        </w:rPr>
        <w:footnoteRef/>
      </w:r>
      <w:r w:rsidRPr="009B25D4">
        <w:rPr>
          <w:lang w:val="en-US"/>
        </w:rPr>
        <w:t xml:space="preserve"> </w:t>
      </w:r>
      <w:r w:rsidRPr="009B25D4">
        <w:rPr>
          <w:color w:val="000000"/>
          <w:lang w:val="en-US"/>
        </w:rPr>
        <w:t>Please adhere the SNSF guidelines regarding the structure</w:t>
      </w:r>
      <w:r w:rsidRPr="009B25D4">
        <w:rPr>
          <w:lang w:val="en-US"/>
        </w:rPr>
        <w:t xml:space="preserve"> </w:t>
      </w:r>
      <w:hyperlink r:id="rId1" w:history="1">
        <w:r w:rsidRPr="009B25D4">
          <w:rPr>
            <w:rStyle w:val="Hyperlink"/>
            <w:lang w:val="en-US"/>
          </w:rPr>
          <w:t>http://www.snf.ch/en/funding/documents-downloads/Pages/guidelines-cv-research-output-list.aspx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000" w14:textId="125A676B" w:rsidR="000531ED" w:rsidRDefault="00591E21" w:rsidP="00A47C0E">
    <w:pPr>
      <w:pStyle w:val="Kopfzeile"/>
      <w:tabs>
        <w:tab w:val="clear" w:pos="4536"/>
        <w:tab w:val="clear" w:pos="9072"/>
        <w:tab w:val="left" w:pos="2830"/>
      </w:tabs>
    </w:pPr>
    <w:r>
      <w:rPr>
        <w:noProof/>
      </w:rPr>
      <mc:AlternateContent>
        <mc:Choice Requires="wpg">
          <w:drawing>
            <wp:anchor distT="0" distB="0" distL="114300" distR="114300" simplePos="0" relativeHeight="251659264" behindDoc="0" locked="0" layoutInCell="1" allowOverlap="1" wp14:anchorId="313E264D" wp14:editId="7984818D">
              <wp:simplePos x="0" y="0"/>
              <wp:positionH relativeFrom="column">
                <wp:posOffset>5204379</wp:posOffset>
              </wp:positionH>
              <wp:positionV relativeFrom="paragraph">
                <wp:posOffset>-360045</wp:posOffset>
              </wp:positionV>
              <wp:extent cx="1637932" cy="1080000"/>
              <wp:effectExtent l="0" t="0" r="0" b="0"/>
              <wp:wrapNone/>
              <wp:docPr id="1" name="Gruppieren 1"/>
              <wp:cNvGraphicFramePr/>
              <a:graphic xmlns:a="http://schemas.openxmlformats.org/drawingml/2006/main">
                <a:graphicData uri="http://schemas.microsoft.com/office/word/2010/wordprocessingGroup">
                  <wpg:wgp>
                    <wpg:cNvGrpSpPr/>
                    <wpg:grpSpPr>
                      <a:xfrm>
                        <a:off x="0" y="0"/>
                        <a:ext cx="1637932" cy="1080000"/>
                        <a:chOff x="0" y="0"/>
                        <a:chExt cx="1638673" cy="1078670"/>
                      </a:xfrm>
                    </wpg:grpSpPr>
                    <pic:pic xmlns:pic="http://schemas.openxmlformats.org/drawingml/2006/picture">
                      <pic:nvPicPr>
                        <pic:cNvPr id="2" name="Grafik 2" descr="Ein Bild, das Tex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46185"/>
                          <a:ext cx="1173480" cy="832485"/>
                        </a:xfrm>
                        <a:prstGeom prst="rect">
                          <a:avLst/>
                        </a:prstGeom>
                      </pic:spPr>
                    </pic:pic>
                    <wps:wsp>
                      <wps:cNvPr id="23" name="Rechteck 5"/>
                      <wps:cNvSpPr/>
                      <wps:spPr>
                        <a:xfrm>
                          <a:off x="1386673" y="0"/>
                          <a:ext cx="252000" cy="25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08680" id="Gruppieren 1" o:spid="_x0000_s1026" style="position:absolute;margin-left:409.8pt;margin-top:-28.35pt;width:128.95pt;height:85.05pt;z-index:251659264" coordsize="16386,107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Ein Bild, das Text enthält.&#10;&#10;Automatisch generierte Beschreibung" style="position:absolute;top:2461;width:11734;height:83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">
                <v:imagedata r:id="rId2" o:title="Ein Bild, das Text enthält"/>
              </v:shape>
              <v:rect id="Rechteck 5" o:spid="_x0000_s1028" style="position:absolute;left:13866;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" filled="f" stroked="f"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20C5"/>
    <w:multiLevelType w:val="hybridMultilevel"/>
    <w:tmpl w:val="0B7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E19E7"/>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8173D4"/>
    <w:multiLevelType w:val="multilevel"/>
    <w:tmpl w:val="DE60B46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88929EF"/>
    <w:multiLevelType w:val="hybridMultilevel"/>
    <w:tmpl w:val="340E552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8B3F61"/>
    <w:multiLevelType w:val="hybridMultilevel"/>
    <w:tmpl w:val="6A70A5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E0215C8"/>
    <w:multiLevelType w:val="hybridMultilevel"/>
    <w:tmpl w:val="71181076"/>
    <w:lvl w:ilvl="0" w:tplc="FFFFFFFF">
      <w:numFmt w:val="bullet"/>
      <w:lvlText w:val=""/>
      <w:lvlJc w:val="left"/>
      <w:pPr>
        <w:ind w:left="720" w:hanging="360"/>
      </w:pPr>
      <w:rPr>
        <w:rFonts w:ascii="Arial" w:eastAsia="Arial" w:hAnsi="Arial" w:hint="default"/>
      </w:rPr>
    </w:lvl>
    <w:lvl w:ilvl="1" w:tplc="EC26F972">
      <w:numFmt w:val="bullet"/>
      <w:lvlText w:val=""/>
      <w:lvlJc w:val="left"/>
      <w:pPr>
        <w:ind w:left="1440" w:hanging="360"/>
      </w:pPr>
      <w:rPr>
        <w:rFonts w:ascii="Arial" w:eastAsia="Arial" w:hAnsi="Arial" w:hint="default"/>
        <w:color w:val="000000" w:themeColor="text1"/>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F7660F5"/>
    <w:multiLevelType w:val="hybridMultilevel"/>
    <w:tmpl w:val="14C07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8B3E4C"/>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2004A6F"/>
    <w:multiLevelType w:val="hybridMultilevel"/>
    <w:tmpl w:val="92A6599E"/>
    <w:lvl w:ilvl="0" w:tplc="CEF07AC0">
      <w:start w:val="3"/>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3277754"/>
    <w:multiLevelType w:val="hybridMultilevel"/>
    <w:tmpl w:val="49FCD090"/>
    <w:lvl w:ilvl="0" w:tplc="5194095C">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1341680C"/>
    <w:multiLevelType w:val="multilevel"/>
    <w:tmpl w:val="2D08F9C0"/>
    <w:lvl w:ilvl="0">
      <w:start w:val="1"/>
      <w:numFmt w:val="decimal"/>
      <w:pStyle w:val="2Title"/>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3F24D20"/>
    <w:multiLevelType w:val="hybridMultilevel"/>
    <w:tmpl w:val="1BC84D1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8C5D13"/>
    <w:multiLevelType w:val="hybridMultilevel"/>
    <w:tmpl w:val="BC1ACC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EF601A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0A873CC"/>
    <w:multiLevelType w:val="hybridMultilevel"/>
    <w:tmpl w:val="08FC2E28"/>
    <w:lvl w:ilvl="0" w:tplc="67AEF2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1C717F0"/>
    <w:multiLevelType w:val="hybridMultilevel"/>
    <w:tmpl w:val="BBA8A5E4"/>
    <w:lvl w:ilvl="0" w:tplc="B414D34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24CB4438"/>
    <w:multiLevelType w:val="hybridMultilevel"/>
    <w:tmpl w:val="F2C65A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170F4C"/>
    <w:multiLevelType w:val="hybridMultilevel"/>
    <w:tmpl w:val="8BD026D0"/>
    <w:lvl w:ilvl="0" w:tplc="D07486C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60961B3"/>
    <w:multiLevelType w:val="hybridMultilevel"/>
    <w:tmpl w:val="77B289BA"/>
    <w:lvl w:ilvl="0" w:tplc="040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D25625"/>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7DF413C"/>
    <w:multiLevelType w:val="hybridMultilevel"/>
    <w:tmpl w:val="D8A60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2CE343EA"/>
    <w:multiLevelType w:val="hybridMultilevel"/>
    <w:tmpl w:val="78305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D71782C"/>
    <w:multiLevelType w:val="hybridMultilevel"/>
    <w:tmpl w:val="F2C6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323553D3"/>
    <w:multiLevelType w:val="hybridMultilevel"/>
    <w:tmpl w:val="1AB60B8C"/>
    <w:lvl w:ilvl="0" w:tplc="FFFFFFFF">
      <w:numFmt w:val="bullet"/>
      <w:lvlText w:val=""/>
      <w:lvlJc w:val="left"/>
      <w:pPr>
        <w:ind w:left="720" w:hanging="360"/>
      </w:pPr>
      <w:rPr>
        <w:rFonts w:ascii="Arial" w:eastAsia="Arial" w:hAnsi="Arial" w:hint="default"/>
      </w:rPr>
    </w:lvl>
    <w:lvl w:ilvl="1" w:tplc="67964F06">
      <w:numFmt w:val="bullet"/>
      <w:lvlText w:val=""/>
      <w:lvlJc w:val="left"/>
      <w:pPr>
        <w:ind w:left="1440" w:hanging="360"/>
      </w:pPr>
      <w:rPr>
        <w:rFonts w:ascii="Arial" w:eastAsia="Arial" w:hAnsi="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37707AA"/>
    <w:multiLevelType w:val="hybridMultilevel"/>
    <w:tmpl w:val="9ED4DC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6C7415C"/>
    <w:multiLevelType w:val="multilevel"/>
    <w:tmpl w:val="7F822BF6"/>
    <w:lvl w:ilvl="0">
      <w:start w:val="2"/>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381777D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97874D6"/>
    <w:multiLevelType w:val="hybridMultilevel"/>
    <w:tmpl w:val="87184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0A778B8"/>
    <w:multiLevelType w:val="hybridMultilevel"/>
    <w:tmpl w:val="F2C6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73052A"/>
    <w:multiLevelType w:val="hybridMultilevel"/>
    <w:tmpl w:val="9C1C569A"/>
    <w:lvl w:ilvl="0" w:tplc="0407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21155F"/>
    <w:multiLevelType w:val="hybridMultilevel"/>
    <w:tmpl w:val="F56279F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48AC1F69"/>
    <w:multiLevelType w:val="hybridMultilevel"/>
    <w:tmpl w:val="D2E89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9FC7CD2"/>
    <w:multiLevelType w:val="hybridMultilevel"/>
    <w:tmpl w:val="93EC5664"/>
    <w:lvl w:ilvl="0" w:tplc="67964F06">
      <w:numFmt w:val="bullet"/>
      <w:lvlText w:val=""/>
      <w:lvlJc w:val="left"/>
      <w:pPr>
        <w:ind w:left="720" w:hanging="360"/>
      </w:pPr>
      <w:rPr>
        <w:rFonts w:ascii="Arial" w:eastAsia="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B374502"/>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C0D46FD"/>
    <w:multiLevelType w:val="multilevel"/>
    <w:tmpl w:val="C5DAC8AA"/>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567" w:hanging="567"/>
      </w:pPr>
      <w:rPr>
        <w:rFonts w:hint="default"/>
      </w:rPr>
    </w:lvl>
    <w:lvl w:ilvl="6">
      <w:start w:val="1"/>
      <w:numFmt w:val="decimal"/>
      <w:pStyle w:val="Nummerierung2"/>
      <w:lvlText w:val="%6.%7"/>
      <w:lvlJc w:val="left"/>
      <w:pPr>
        <w:ind w:left="992" w:hanging="567"/>
      </w:pPr>
      <w:rPr>
        <w:rFonts w:hint="default"/>
      </w:rPr>
    </w:lvl>
    <w:lvl w:ilvl="7">
      <w:start w:val="1"/>
      <w:numFmt w:val="decimal"/>
      <w:pStyle w:val="Nummerierung3"/>
      <w:lvlText w:val="%6.%7.%8"/>
      <w:lvlJc w:val="left"/>
      <w:pPr>
        <w:tabs>
          <w:tab w:val="num" w:pos="851"/>
        </w:tabs>
        <w:ind w:left="1559" w:hanging="708"/>
      </w:pPr>
      <w:rPr>
        <w:rFonts w:hint="default"/>
      </w:rPr>
    </w:lvl>
    <w:lvl w:ilvl="8">
      <w:start w:val="1"/>
      <w:numFmt w:val="lowerLetter"/>
      <w:pStyle w:val="Nummerierungabc"/>
      <w:lvlText w:val="%9."/>
      <w:lvlJc w:val="left"/>
      <w:pPr>
        <w:ind w:left="425" w:hanging="425"/>
      </w:pPr>
      <w:rPr>
        <w:rFonts w:hint="default"/>
      </w:rPr>
    </w:lvl>
  </w:abstractNum>
  <w:abstractNum w:abstractNumId="53" w15:restartNumberingAfterBreak="0">
    <w:nsid w:val="4F4D10C0"/>
    <w:multiLevelType w:val="hybridMultilevel"/>
    <w:tmpl w:val="124AF5AA"/>
    <w:lvl w:ilvl="0" w:tplc="67964F06">
      <w:numFmt w:val="bullet"/>
      <w:lvlText w:val=""/>
      <w:lvlJc w:val="left"/>
      <w:pPr>
        <w:ind w:left="720" w:hanging="360"/>
      </w:pPr>
      <w:rPr>
        <w:rFonts w:ascii="Arial" w:eastAsia="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721E9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5112F22"/>
    <w:multiLevelType w:val="multilevel"/>
    <w:tmpl w:val="7F822BF6"/>
    <w:lvl w:ilvl="0">
      <w:start w:val="2"/>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15:restartNumberingAfterBreak="0">
    <w:nsid w:val="55894398"/>
    <w:multiLevelType w:val="hybridMultilevel"/>
    <w:tmpl w:val="0B7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CF7A6A"/>
    <w:multiLevelType w:val="hybridMultilevel"/>
    <w:tmpl w:val="EB6AF844"/>
    <w:lvl w:ilvl="0" w:tplc="CEF07AC0">
      <w:start w:val="3"/>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9358A8"/>
    <w:multiLevelType w:val="hybridMultilevel"/>
    <w:tmpl w:val="32F66BD0"/>
    <w:lvl w:ilvl="0" w:tplc="0407000F">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3" w15:restartNumberingAfterBreak="0">
    <w:nsid w:val="61BC3F57"/>
    <w:multiLevelType w:val="hybridMultilevel"/>
    <w:tmpl w:val="737E1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197832"/>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6669119D"/>
    <w:multiLevelType w:val="hybridMultilevel"/>
    <w:tmpl w:val="BFACB166"/>
    <w:lvl w:ilvl="0" w:tplc="67964F06">
      <w:numFmt w:val="bullet"/>
      <w:lvlText w:val=""/>
      <w:lvlJc w:val="left"/>
      <w:pPr>
        <w:ind w:left="720" w:hanging="360"/>
      </w:pPr>
      <w:rPr>
        <w:rFonts w:ascii="Arial" w:eastAsia="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1B522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760231F"/>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7D536A6"/>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1" w15:restartNumberingAfterBreak="0">
    <w:nsid w:val="685005E2"/>
    <w:multiLevelType w:val="hybridMultilevel"/>
    <w:tmpl w:val="CE0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E06DE1"/>
    <w:multiLevelType w:val="multilevel"/>
    <w:tmpl w:val="E7345FFE"/>
    <w:lvl w:ilvl="0">
      <w:start w:val="1"/>
      <w:numFmt w:val="bullet"/>
      <w:pStyle w:val="Aufzhlung1"/>
      <w:lvlText w:val="‒"/>
      <w:lvlJc w:val="left"/>
      <w:pPr>
        <w:ind w:left="567" w:hanging="567"/>
      </w:pPr>
      <w:rPr>
        <w:rFonts w:ascii="Arial" w:hAnsi="Arial" w:cs="Calibri" w:hint="default"/>
      </w:rPr>
    </w:lvl>
    <w:lvl w:ilvl="1">
      <w:start w:val="1"/>
      <w:numFmt w:val="bullet"/>
      <w:pStyle w:val="Aufzhlung2"/>
      <w:lvlText w:val="·"/>
      <w:lvlJc w:val="left"/>
      <w:pPr>
        <w:ind w:left="851" w:hanging="284"/>
      </w:pPr>
      <w:rPr>
        <w:rFonts w:ascii="Arial" w:hAnsi="Arial" w:cs="Arial" w:hint="default"/>
        <w:sz w:val="20"/>
        <w:szCs w:val="20"/>
      </w:rPr>
    </w:lvl>
    <w:lvl w:ilvl="2">
      <w:start w:val="1"/>
      <w:numFmt w:val="bullet"/>
      <w:pStyle w:val="Aufzhlung3"/>
      <w:lvlText w:val="·"/>
      <w:lvlJc w:val="left"/>
      <w:pPr>
        <w:ind w:left="1134" w:hanging="283"/>
      </w:pPr>
      <w:rPr>
        <w:rFonts w:ascii="Arial" w:hAnsi="Arial" w:cs="Arial" w:hint="default"/>
        <w:sz w:val="20"/>
        <w:szCs w:val="20"/>
      </w:rPr>
    </w:lvl>
    <w:lvl w:ilvl="3">
      <w:start w:val="1"/>
      <w:numFmt w:val="bullet"/>
      <w:lvlText w:val=""/>
      <w:lvlJc w:val="left"/>
      <w:pPr>
        <w:ind w:left="1418" w:hanging="284"/>
      </w:pPr>
      <w:rPr>
        <w:rFonts w:ascii="Symbol" w:hAnsi="Symbol" w:hint="default"/>
        <w:sz w:val="8"/>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EAF732D"/>
    <w:multiLevelType w:val="hybridMultilevel"/>
    <w:tmpl w:val="9A6E0F1C"/>
    <w:lvl w:ilvl="0" w:tplc="08070017">
      <w:start w:val="2"/>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6" w15:restartNumberingAfterBreak="0">
    <w:nsid w:val="7A601227"/>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CA171E5"/>
    <w:multiLevelType w:val="hybridMultilevel"/>
    <w:tmpl w:val="51EC43DC"/>
    <w:lvl w:ilvl="0" w:tplc="541C18F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DD82831"/>
    <w:multiLevelType w:val="hybridMultilevel"/>
    <w:tmpl w:val="8CAE96AC"/>
    <w:lvl w:ilvl="0" w:tplc="12F20F70">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E345208"/>
    <w:multiLevelType w:val="multilevel"/>
    <w:tmpl w:val="7F822BF6"/>
    <w:lvl w:ilvl="0">
      <w:start w:val="2"/>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0" w15:restartNumberingAfterBreak="0">
    <w:nsid w:val="7E61235A"/>
    <w:multiLevelType w:val="hybridMultilevel"/>
    <w:tmpl w:val="B2B8F31C"/>
    <w:lvl w:ilvl="0" w:tplc="67964F06">
      <w:numFmt w:val="bullet"/>
      <w:lvlText w:val=""/>
      <w:lvlJc w:val="left"/>
      <w:pPr>
        <w:ind w:left="720" w:hanging="360"/>
      </w:pPr>
      <w:rPr>
        <w:rFonts w:ascii="Arial" w:eastAsia="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E78246A"/>
    <w:multiLevelType w:val="hybridMultilevel"/>
    <w:tmpl w:val="63D8C0E4"/>
    <w:lvl w:ilvl="0" w:tplc="01020C68">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7971158">
    <w:abstractNumId w:val="9"/>
  </w:num>
  <w:num w:numId="2" w16cid:durableId="2075202472">
    <w:abstractNumId w:val="7"/>
  </w:num>
  <w:num w:numId="3" w16cid:durableId="360128337">
    <w:abstractNumId w:val="6"/>
  </w:num>
  <w:num w:numId="4" w16cid:durableId="868952868">
    <w:abstractNumId w:val="5"/>
  </w:num>
  <w:num w:numId="5" w16cid:durableId="870217417">
    <w:abstractNumId w:val="4"/>
  </w:num>
  <w:num w:numId="6" w16cid:durableId="273562389">
    <w:abstractNumId w:val="8"/>
  </w:num>
  <w:num w:numId="7" w16cid:durableId="1772625213">
    <w:abstractNumId w:val="3"/>
  </w:num>
  <w:num w:numId="8" w16cid:durableId="773549632">
    <w:abstractNumId w:val="2"/>
  </w:num>
  <w:num w:numId="9" w16cid:durableId="1499342117">
    <w:abstractNumId w:val="1"/>
  </w:num>
  <w:num w:numId="10" w16cid:durableId="874804330">
    <w:abstractNumId w:val="0"/>
  </w:num>
  <w:num w:numId="11" w16cid:durableId="1950505674">
    <w:abstractNumId w:val="73"/>
  </w:num>
  <w:num w:numId="12" w16cid:durableId="736518154">
    <w:abstractNumId w:val="58"/>
  </w:num>
  <w:num w:numId="13" w16cid:durableId="1632596451">
    <w:abstractNumId w:val="47"/>
  </w:num>
  <w:num w:numId="14" w16cid:durableId="1740326498">
    <w:abstractNumId w:val="82"/>
  </w:num>
  <w:num w:numId="15" w16cid:durableId="684752492">
    <w:abstractNumId w:val="75"/>
  </w:num>
  <w:num w:numId="16" w16cid:durableId="1056973231">
    <w:abstractNumId w:val="28"/>
  </w:num>
  <w:num w:numId="17" w16cid:durableId="1767069919">
    <w:abstractNumId w:val="48"/>
  </w:num>
  <w:num w:numId="18" w16cid:durableId="4705561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7426116">
    <w:abstractNumId w:val="72"/>
  </w:num>
  <w:num w:numId="20" w16cid:durableId="1269578923">
    <w:abstractNumId w:val="46"/>
  </w:num>
  <w:num w:numId="21" w16cid:durableId="141235916">
    <w:abstractNumId w:val="65"/>
  </w:num>
  <w:num w:numId="22" w16cid:durableId="921449155">
    <w:abstractNumId w:val="62"/>
  </w:num>
  <w:num w:numId="23" w16cid:durableId="1010914166">
    <w:abstractNumId w:val="34"/>
  </w:num>
  <w:num w:numId="24" w16cid:durableId="1275477081">
    <w:abstractNumId w:val="52"/>
  </w:num>
  <w:num w:numId="25" w16cid:durableId="1221595842">
    <w:abstractNumId w:val="70"/>
  </w:num>
  <w:num w:numId="26" w16cid:durableId="1760323728">
    <w:abstractNumId w:val="60"/>
  </w:num>
  <w:num w:numId="27" w16cid:durableId="111899142">
    <w:abstractNumId w:val="37"/>
  </w:num>
  <w:num w:numId="28" w16cid:durableId="955990403">
    <w:abstractNumId w:val="24"/>
  </w:num>
  <w:num w:numId="29" w16cid:durableId="1696419275">
    <w:abstractNumId w:val="61"/>
  </w:num>
  <w:num w:numId="30" w16cid:durableId="182477681">
    <w:abstractNumId w:val="12"/>
  </w:num>
  <w:num w:numId="31" w16cid:durableId="352194885">
    <w:abstractNumId w:val="21"/>
  </w:num>
  <w:num w:numId="32" w16cid:durableId="1666740876">
    <w:abstractNumId w:val="18"/>
  </w:num>
  <w:num w:numId="33" w16cid:durableId="784615841">
    <w:abstractNumId w:val="79"/>
  </w:num>
  <w:num w:numId="34" w16cid:durableId="1602882364">
    <w:abstractNumId w:val="40"/>
  </w:num>
  <w:num w:numId="35" w16cid:durableId="328558864">
    <w:abstractNumId w:val="51"/>
  </w:num>
  <w:num w:numId="36" w16cid:durableId="2102604662">
    <w:abstractNumId w:val="56"/>
  </w:num>
  <w:num w:numId="37" w16cid:durableId="198126363">
    <w:abstractNumId w:val="17"/>
  </w:num>
  <w:num w:numId="38" w16cid:durableId="1627539744">
    <w:abstractNumId w:val="36"/>
  </w:num>
  <w:num w:numId="39" w16cid:durableId="1607813258">
    <w:abstractNumId w:val="63"/>
  </w:num>
  <w:num w:numId="40" w16cid:durableId="1860119172">
    <w:abstractNumId w:val="19"/>
  </w:num>
  <w:num w:numId="41" w16cid:durableId="1536387847">
    <w:abstractNumId w:val="57"/>
  </w:num>
  <w:num w:numId="42" w16cid:durableId="219555108">
    <w:abstractNumId w:val="55"/>
  </w:num>
  <w:num w:numId="43" w16cid:durableId="337656720">
    <w:abstractNumId w:val="68"/>
  </w:num>
  <w:num w:numId="44" w16cid:durableId="1482773162">
    <w:abstractNumId w:val="30"/>
  </w:num>
  <w:num w:numId="45" w16cid:durableId="1446461820">
    <w:abstractNumId w:val="59"/>
  </w:num>
  <w:num w:numId="46" w16cid:durableId="217783133">
    <w:abstractNumId w:val="78"/>
  </w:num>
  <w:num w:numId="47" w16cid:durableId="462308391">
    <w:abstractNumId w:val="64"/>
  </w:num>
  <w:num w:numId="48" w16cid:durableId="872426670">
    <w:abstractNumId w:val="11"/>
  </w:num>
  <w:num w:numId="49" w16cid:durableId="2131587145">
    <w:abstractNumId w:val="25"/>
  </w:num>
  <w:num w:numId="50" w16cid:durableId="650990063">
    <w:abstractNumId w:val="76"/>
  </w:num>
  <w:num w:numId="51" w16cid:durableId="349649492">
    <w:abstractNumId w:val="45"/>
  </w:num>
  <w:num w:numId="52" w16cid:durableId="1329482517">
    <w:abstractNumId w:val="74"/>
  </w:num>
  <w:num w:numId="53" w16cid:durableId="1843660956">
    <w:abstractNumId w:val="69"/>
  </w:num>
  <w:num w:numId="54" w16cid:durableId="696194525">
    <w:abstractNumId w:val="41"/>
  </w:num>
  <w:num w:numId="55" w16cid:durableId="556473063">
    <w:abstractNumId w:val="32"/>
  </w:num>
  <w:num w:numId="56" w16cid:durableId="595941524">
    <w:abstractNumId w:val="54"/>
  </w:num>
  <w:num w:numId="57" w16cid:durableId="2010211127">
    <w:abstractNumId w:val="44"/>
  </w:num>
  <w:num w:numId="58" w16cid:durableId="894849260">
    <w:abstractNumId w:val="67"/>
  </w:num>
  <w:num w:numId="59" w16cid:durableId="991062663">
    <w:abstractNumId w:val="20"/>
  </w:num>
  <w:num w:numId="60" w16cid:durableId="1980646501">
    <w:abstractNumId w:val="27"/>
  </w:num>
  <w:num w:numId="61" w16cid:durableId="86049606">
    <w:abstractNumId w:val="42"/>
  </w:num>
  <w:num w:numId="62" w16cid:durableId="392125590">
    <w:abstractNumId w:val="39"/>
  </w:num>
  <w:num w:numId="63" w16cid:durableId="179050005">
    <w:abstractNumId w:val="13"/>
  </w:num>
  <w:num w:numId="64" w16cid:durableId="152381287">
    <w:abstractNumId w:val="14"/>
  </w:num>
  <w:num w:numId="65" w16cid:durableId="871963612">
    <w:abstractNumId w:val="26"/>
  </w:num>
  <w:num w:numId="66" w16cid:durableId="86007260">
    <w:abstractNumId w:val="10"/>
  </w:num>
  <w:num w:numId="67" w16cid:durableId="1297375543">
    <w:abstractNumId w:val="43"/>
  </w:num>
  <w:num w:numId="68" w16cid:durableId="421225167">
    <w:abstractNumId w:val="15"/>
  </w:num>
  <w:num w:numId="69" w16cid:durableId="891161997">
    <w:abstractNumId w:val="50"/>
  </w:num>
  <w:num w:numId="70" w16cid:durableId="1748457265">
    <w:abstractNumId w:val="77"/>
  </w:num>
  <w:num w:numId="71" w16cid:durableId="2092267501">
    <w:abstractNumId w:val="66"/>
  </w:num>
  <w:num w:numId="72" w16cid:durableId="888763731">
    <w:abstractNumId w:val="35"/>
  </w:num>
  <w:num w:numId="73" w16cid:durableId="834225745">
    <w:abstractNumId w:val="23"/>
  </w:num>
  <w:num w:numId="74" w16cid:durableId="282198656">
    <w:abstractNumId w:val="33"/>
  </w:num>
  <w:num w:numId="75" w16cid:durableId="1625770111">
    <w:abstractNumId w:val="49"/>
  </w:num>
  <w:num w:numId="76" w16cid:durableId="2038702687">
    <w:abstractNumId w:val="53"/>
  </w:num>
  <w:num w:numId="77" w16cid:durableId="1555432398">
    <w:abstractNumId w:val="38"/>
  </w:num>
  <w:num w:numId="78" w16cid:durableId="125507882">
    <w:abstractNumId w:val="29"/>
  </w:num>
  <w:num w:numId="79" w16cid:durableId="1775006840">
    <w:abstractNumId w:val="22"/>
  </w:num>
  <w:num w:numId="80" w16cid:durableId="780563910">
    <w:abstractNumId w:val="81"/>
  </w:num>
  <w:num w:numId="81" w16cid:durableId="902790524">
    <w:abstractNumId w:val="71"/>
  </w:num>
  <w:num w:numId="82" w16cid:durableId="1615332938">
    <w:abstractNumId w:val="80"/>
  </w:num>
  <w:num w:numId="83" w16cid:durableId="1372999778">
    <w:abstractNumId w:val="16"/>
  </w:num>
  <w:num w:numId="84" w16cid:durableId="2070229131">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fr-CH" w:vendorID="64" w:dllVersion="4096" w:nlCheck="1" w:checkStyle="0"/>
  <w:proofState w:spelling="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28"/>
    <w:rsid w:val="00002978"/>
    <w:rsid w:val="00003CC0"/>
    <w:rsid w:val="0001010F"/>
    <w:rsid w:val="00025CEC"/>
    <w:rsid w:val="000266B7"/>
    <w:rsid w:val="00032B92"/>
    <w:rsid w:val="00037466"/>
    <w:rsid w:val="000409C8"/>
    <w:rsid w:val="00041700"/>
    <w:rsid w:val="00043161"/>
    <w:rsid w:val="000531ED"/>
    <w:rsid w:val="00060484"/>
    <w:rsid w:val="00063BC2"/>
    <w:rsid w:val="00063F6F"/>
    <w:rsid w:val="000701F1"/>
    <w:rsid w:val="00071780"/>
    <w:rsid w:val="000803EB"/>
    <w:rsid w:val="000933AE"/>
    <w:rsid w:val="00096E8E"/>
    <w:rsid w:val="000A0409"/>
    <w:rsid w:val="000A1884"/>
    <w:rsid w:val="000A24EC"/>
    <w:rsid w:val="000A3639"/>
    <w:rsid w:val="000B183F"/>
    <w:rsid w:val="000B32A2"/>
    <w:rsid w:val="000B595D"/>
    <w:rsid w:val="000C449F"/>
    <w:rsid w:val="000C49C1"/>
    <w:rsid w:val="000C718F"/>
    <w:rsid w:val="000D1743"/>
    <w:rsid w:val="000D1BB6"/>
    <w:rsid w:val="000D4D90"/>
    <w:rsid w:val="000D75CB"/>
    <w:rsid w:val="000E7543"/>
    <w:rsid w:val="000E756F"/>
    <w:rsid w:val="000F1D2B"/>
    <w:rsid w:val="0010021F"/>
    <w:rsid w:val="00102345"/>
    <w:rsid w:val="00106688"/>
    <w:rsid w:val="00107F09"/>
    <w:rsid w:val="001134C7"/>
    <w:rsid w:val="00113CB8"/>
    <w:rsid w:val="0012151C"/>
    <w:rsid w:val="00127011"/>
    <w:rsid w:val="00127BBA"/>
    <w:rsid w:val="00130F00"/>
    <w:rsid w:val="00131BB6"/>
    <w:rsid w:val="00133CFB"/>
    <w:rsid w:val="00133F37"/>
    <w:rsid w:val="001375AB"/>
    <w:rsid w:val="00144122"/>
    <w:rsid w:val="00152AF2"/>
    <w:rsid w:val="00154677"/>
    <w:rsid w:val="00155D03"/>
    <w:rsid w:val="00157B54"/>
    <w:rsid w:val="00164AA6"/>
    <w:rsid w:val="00167916"/>
    <w:rsid w:val="00167C21"/>
    <w:rsid w:val="00171870"/>
    <w:rsid w:val="00174C9C"/>
    <w:rsid w:val="00186645"/>
    <w:rsid w:val="00187877"/>
    <w:rsid w:val="001928E0"/>
    <w:rsid w:val="00195503"/>
    <w:rsid w:val="001A3606"/>
    <w:rsid w:val="001A7437"/>
    <w:rsid w:val="001B48D4"/>
    <w:rsid w:val="001C0DB0"/>
    <w:rsid w:val="001C457F"/>
    <w:rsid w:val="001D04B4"/>
    <w:rsid w:val="001E23DF"/>
    <w:rsid w:val="001E73F4"/>
    <w:rsid w:val="001F4A7E"/>
    <w:rsid w:val="001F4B8C"/>
    <w:rsid w:val="002043D8"/>
    <w:rsid w:val="00216141"/>
    <w:rsid w:val="0022685B"/>
    <w:rsid w:val="0023018C"/>
    <w:rsid w:val="002301CC"/>
    <w:rsid w:val="0023205B"/>
    <w:rsid w:val="0023251A"/>
    <w:rsid w:val="00240622"/>
    <w:rsid w:val="00243848"/>
    <w:rsid w:val="002444E1"/>
    <w:rsid w:val="002466D7"/>
    <w:rsid w:val="00254E13"/>
    <w:rsid w:val="0025644A"/>
    <w:rsid w:val="0026273B"/>
    <w:rsid w:val="00267DBF"/>
    <w:rsid w:val="00267F71"/>
    <w:rsid w:val="002726D9"/>
    <w:rsid w:val="0027488A"/>
    <w:rsid w:val="00283995"/>
    <w:rsid w:val="00290E37"/>
    <w:rsid w:val="00292375"/>
    <w:rsid w:val="00293FE4"/>
    <w:rsid w:val="002A427D"/>
    <w:rsid w:val="002B09AB"/>
    <w:rsid w:val="002B48E2"/>
    <w:rsid w:val="002B551B"/>
    <w:rsid w:val="002B7320"/>
    <w:rsid w:val="002C163B"/>
    <w:rsid w:val="002C4777"/>
    <w:rsid w:val="002D272F"/>
    <w:rsid w:val="002D38AE"/>
    <w:rsid w:val="002D3DF5"/>
    <w:rsid w:val="002D5E5B"/>
    <w:rsid w:val="002E3837"/>
    <w:rsid w:val="002E6A0A"/>
    <w:rsid w:val="002F06AA"/>
    <w:rsid w:val="002F68A2"/>
    <w:rsid w:val="0030245A"/>
    <w:rsid w:val="0030376F"/>
    <w:rsid w:val="00303B73"/>
    <w:rsid w:val="00314640"/>
    <w:rsid w:val="003226B3"/>
    <w:rsid w:val="0032330D"/>
    <w:rsid w:val="003243AD"/>
    <w:rsid w:val="003274A9"/>
    <w:rsid w:val="0033158C"/>
    <w:rsid w:val="00333A1B"/>
    <w:rsid w:val="00343EEA"/>
    <w:rsid w:val="003514EE"/>
    <w:rsid w:val="00363671"/>
    <w:rsid w:val="00364EE3"/>
    <w:rsid w:val="00370600"/>
    <w:rsid w:val="00371467"/>
    <w:rsid w:val="003757E4"/>
    <w:rsid w:val="00375834"/>
    <w:rsid w:val="00380B72"/>
    <w:rsid w:val="0038158F"/>
    <w:rsid w:val="0038440C"/>
    <w:rsid w:val="00385682"/>
    <w:rsid w:val="00390ECB"/>
    <w:rsid w:val="0039124E"/>
    <w:rsid w:val="003A0133"/>
    <w:rsid w:val="003A4E19"/>
    <w:rsid w:val="003A579B"/>
    <w:rsid w:val="003C3D32"/>
    <w:rsid w:val="003D0FAA"/>
    <w:rsid w:val="003D1787"/>
    <w:rsid w:val="003D5479"/>
    <w:rsid w:val="003E02E8"/>
    <w:rsid w:val="003F1A56"/>
    <w:rsid w:val="003F51E0"/>
    <w:rsid w:val="003F7340"/>
    <w:rsid w:val="0040721B"/>
    <w:rsid w:val="004108C6"/>
    <w:rsid w:val="00417ED0"/>
    <w:rsid w:val="0042102C"/>
    <w:rsid w:val="004226F3"/>
    <w:rsid w:val="00433E00"/>
    <w:rsid w:val="00442AE6"/>
    <w:rsid w:val="00452D49"/>
    <w:rsid w:val="004654FF"/>
    <w:rsid w:val="00476E6D"/>
    <w:rsid w:val="00480603"/>
    <w:rsid w:val="00486DBB"/>
    <w:rsid w:val="00492648"/>
    <w:rsid w:val="00494FD7"/>
    <w:rsid w:val="00495F83"/>
    <w:rsid w:val="004A0223"/>
    <w:rsid w:val="004A039B"/>
    <w:rsid w:val="004B0FDB"/>
    <w:rsid w:val="004C0C1F"/>
    <w:rsid w:val="004C1329"/>
    <w:rsid w:val="004C2E59"/>
    <w:rsid w:val="004C35F2"/>
    <w:rsid w:val="004C3880"/>
    <w:rsid w:val="004D0F2F"/>
    <w:rsid w:val="004D179F"/>
    <w:rsid w:val="004D5B31"/>
    <w:rsid w:val="004F22CB"/>
    <w:rsid w:val="004F298B"/>
    <w:rsid w:val="00500294"/>
    <w:rsid w:val="005139F7"/>
    <w:rsid w:val="00520FAF"/>
    <w:rsid w:val="00521DDF"/>
    <w:rsid w:val="0052315D"/>
    <w:rsid w:val="00526C93"/>
    <w:rsid w:val="0053139B"/>
    <w:rsid w:val="0053152F"/>
    <w:rsid w:val="005339AE"/>
    <w:rsid w:val="00535EA2"/>
    <w:rsid w:val="00537410"/>
    <w:rsid w:val="00540B29"/>
    <w:rsid w:val="00543D11"/>
    <w:rsid w:val="00545606"/>
    <w:rsid w:val="00550787"/>
    <w:rsid w:val="00552FD3"/>
    <w:rsid w:val="00562128"/>
    <w:rsid w:val="005826FC"/>
    <w:rsid w:val="00585DC6"/>
    <w:rsid w:val="00591832"/>
    <w:rsid w:val="00591E21"/>
    <w:rsid w:val="00592841"/>
    <w:rsid w:val="005A2014"/>
    <w:rsid w:val="005A2D3B"/>
    <w:rsid w:val="005A32C5"/>
    <w:rsid w:val="005A357F"/>
    <w:rsid w:val="005A44B7"/>
    <w:rsid w:val="005A7BE5"/>
    <w:rsid w:val="005B4DEC"/>
    <w:rsid w:val="005B6FD0"/>
    <w:rsid w:val="005C1992"/>
    <w:rsid w:val="005C313E"/>
    <w:rsid w:val="005C6148"/>
    <w:rsid w:val="005C7E11"/>
    <w:rsid w:val="005E6393"/>
    <w:rsid w:val="005F1591"/>
    <w:rsid w:val="005F1F2A"/>
    <w:rsid w:val="005F2370"/>
    <w:rsid w:val="005F3672"/>
    <w:rsid w:val="006044D5"/>
    <w:rsid w:val="00604CE6"/>
    <w:rsid w:val="00606598"/>
    <w:rsid w:val="00622481"/>
    <w:rsid w:val="00622FDC"/>
    <w:rsid w:val="00625020"/>
    <w:rsid w:val="006265D1"/>
    <w:rsid w:val="00632038"/>
    <w:rsid w:val="00640FEC"/>
    <w:rsid w:val="00642F26"/>
    <w:rsid w:val="00647B77"/>
    <w:rsid w:val="0065274C"/>
    <w:rsid w:val="0066236D"/>
    <w:rsid w:val="00662D34"/>
    <w:rsid w:val="00670175"/>
    <w:rsid w:val="006723EB"/>
    <w:rsid w:val="00686D14"/>
    <w:rsid w:val="00687425"/>
    <w:rsid w:val="00687ED7"/>
    <w:rsid w:val="0069117C"/>
    <w:rsid w:val="0069179D"/>
    <w:rsid w:val="006977A0"/>
    <w:rsid w:val="006A20E3"/>
    <w:rsid w:val="006A2C9D"/>
    <w:rsid w:val="006A45BB"/>
    <w:rsid w:val="006A5A47"/>
    <w:rsid w:val="006B0515"/>
    <w:rsid w:val="006B3083"/>
    <w:rsid w:val="006B44BD"/>
    <w:rsid w:val="006C144C"/>
    <w:rsid w:val="006C62E1"/>
    <w:rsid w:val="006E0F4E"/>
    <w:rsid w:val="006E4AF1"/>
    <w:rsid w:val="006F0345"/>
    <w:rsid w:val="006F0469"/>
    <w:rsid w:val="006F3F1F"/>
    <w:rsid w:val="00701E4E"/>
    <w:rsid w:val="007040B6"/>
    <w:rsid w:val="00704771"/>
    <w:rsid w:val="00705076"/>
    <w:rsid w:val="00711147"/>
    <w:rsid w:val="00722EA2"/>
    <w:rsid w:val="007277E3"/>
    <w:rsid w:val="00731A17"/>
    <w:rsid w:val="00732C2A"/>
    <w:rsid w:val="0073408E"/>
    <w:rsid w:val="00734458"/>
    <w:rsid w:val="007419CF"/>
    <w:rsid w:val="0074241C"/>
    <w:rsid w:val="0074487E"/>
    <w:rsid w:val="00746273"/>
    <w:rsid w:val="0075366F"/>
    <w:rsid w:val="00762884"/>
    <w:rsid w:val="00771F17"/>
    <w:rsid w:val="007721BF"/>
    <w:rsid w:val="00774E70"/>
    <w:rsid w:val="0078181E"/>
    <w:rsid w:val="00785B49"/>
    <w:rsid w:val="0079004A"/>
    <w:rsid w:val="00790654"/>
    <w:rsid w:val="0079394C"/>
    <w:rsid w:val="00796A18"/>
    <w:rsid w:val="00796CEE"/>
    <w:rsid w:val="007B5396"/>
    <w:rsid w:val="007C0B2A"/>
    <w:rsid w:val="007C3DD1"/>
    <w:rsid w:val="007C7A49"/>
    <w:rsid w:val="007E0460"/>
    <w:rsid w:val="007E10F1"/>
    <w:rsid w:val="007E78B1"/>
    <w:rsid w:val="007E7A8E"/>
    <w:rsid w:val="00803112"/>
    <w:rsid w:val="008065E0"/>
    <w:rsid w:val="00817471"/>
    <w:rsid w:val="008203FF"/>
    <w:rsid w:val="008204E5"/>
    <w:rsid w:val="00841B44"/>
    <w:rsid w:val="00843424"/>
    <w:rsid w:val="00853121"/>
    <w:rsid w:val="0085454F"/>
    <w:rsid w:val="008556B8"/>
    <w:rsid w:val="00857D8A"/>
    <w:rsid w:val="00860EAB"/>
    <w:rsid w:val="00864855"/>
    <w:rsid w:val="00865165"/>
    <w:rsid w:val="00870017"/>
    <w:rsid w:val="008732E7"/>
    <w:rsid w:val="00874E49"/>
    <w:rsid w:val="00876898"/>
    <w:rsid w:val="00881584"/>
    <w:rsid w:val="00883CC4"/>
    <w:rsid w:val="008A41B0"/>
    <w:rsid w:val="008B0FA4"/>
    <w:rsid w:val="008D14E8"/>
    <w:rsid w:val="008E363D"/>
    <w:rsid w:val="008E40E2"/>
    <w:rsid w:val="008E49DE"/>
    <w:rsid w:val="008E5019"/>
    <w:rsid w:val="008E56D6"/>
    <w:rsid w:val="008F2959"/>
    <w:rsid w:val="008F71F7"/>
    <w:rsid w:val="00915E7A"/>
    <w:rsid w:val="00916669"/>
    <w:rsid w:val="009202D0"/>
    <w:rsid w:val="009235A2"/>
    <w:rsid w:val="00923608"/>
    <w:rsid w:val="0093381E"/>
    <w:rsid w:val="0093619F"/>
    <w:rsid w:val="00941C9B"/>
    <w:rsid w:val="009427E5"/>
    <w:rsid w:val="0094425D"/>
    <w:rsid w:val="009454B7"/>
    <w:rsid w:val="00946A69"/>
    <w:rsid w:val="0095762C"/>
    <w:rsid w:val="00960367"/>
    <w:rsid w:val="00960530"/>
    <w:rsid w:val="009613D8"/>
    <w:rsid w:val="00961556"/>
    <w:rsid w:val="00970C11"/>
    <w:rsid w:val="00974275"/>
    <w:rsid w:val="009804FC"/>
    <w:rsid w:val="0098474B"/>
    <w:rsid w:val="0099158E"/>
    <w:rsid w:val="0099458A"/>
    <w:rsid w:val="00995CBA"/>
    <w:rsid w:val="00995FD9"/>
    <w:rsid w:val="0099678C"/>
    <w:rsid w:val="009A0073"/>
    <w:rsid w:val="009A5FB8"/>
    <w:rsid w:val="009A655A"/>
    <w:rsid w:val="009B0C96"/>
    <w:rsid w:val="009B3E91"/>
    <w:rsid w:val="009C0CC7"/>
    <w:rsid w:val="009C222B"/>
    <w:rsid w:val="009C67A8"/>
    <w:rsid w:val="009D201B"/>
    <w:rsid w:val="009D307B"/>
    <w:rsid w:val="009D5D9C"/>
    <w:rsid w:val="009D6547"/>
    <w:rsid w:val="009E2171"/>
    <w:rsid w:val="009F2E20"/>
    <w:rsid w:val="009F3E6A"/>
    <w:rsid w:val="00A02378"/>
    <w:rsid w:val="00A026CC"/>
    <w:rsid w:val="00A03A71"/>
    <w:rsid w:val="00A03F65"/>
    <w:rsid w:val="00A0556D"/>
    <w:rsid w:val="00A06F53"/>
    <w:rsid w:val="00A12BD4"/>
    <w:rsid w:val="00A14383"/>
    <w:rsid w:val="00A211F7"/>
    <w:rsid w:val="00A271A3"/>
    <w:rsid w:val="00A4229F"/>
    <w:rsid w:val="00A42802"/>
    <w:rsid w:val="00A43EDD"/>
    <w:rsid w:val="00A4472F"/>
    <w:rsid w:val="00A45AD3"/>
    <w:rsid w:val="00A47C0E"/>
    <w:rsid w:val="00A5149F"/>
    <w:rsid w:val="00A5432C"/>
    <w:rsid w:val="00A5451D"/>
    <w:rsid w:val="00A55C83"/>
    <w:rsid w:val="00A56A9A"/>
    <w:rsid w:val="00A57815"/>
    <w:rsid w:val="00A62F82"/>
    <w:rsid w:val="00A62FAD"/>
    <w:rsid w:val="00A6624D"/>
    <w:rsid w:val="00A70CDC"/>
    <w:rsid w:val="00A7133D"/>
    <w:rsid w:val="00A75FFC"/>
    <w:rsid w:val="00A7788C"/>
    <w:rsid w:val="00A81AAA"/>
    <w:rsid w:val="00A82377"/>
    <w:rsid w:val="00A925F4"/>
    <w:rsid w:val="00A960B8"/>
    <w:rsid w:val="00AA5DDC"/>
    <w:rsid w:val="00AB0B36"/>
    <w:rsid w:val="00AB3B4A"/>
    <w:rsid w:val="00AB605E"/>
    <w:rsid w:val="00AC26CE"/>
    <w:rsid w:val="00AC2D5B"/>
    <w:rsid w:val="00AC3C0A"/>
    <w:rsid w:val="00AC5703"/>
    <w:rsid w:val="00AC6625"/>
    <w:rsid w:val="00AD36B2"/>
    <w:rsid w:val="00AD4E88"/>
    <w:rsid w:val="00AD5C8F"/>
    <w:rsid w:val="00AD6957"/>
    <w:rsid w:val="00AE1252"/>
    <w:rsid w:val="00AE31A6"/>
    <w:rsid w:val="00AE340B"/>
    <w:rsid w:val="00AF0BFA"/>
    <w:rsid w:val="00AF202B"/>
    <w:rsid w:val="00AF47AE"/>
    <w:rsid w:val="00AF7CA8"/>
    <w:rsid w:val="00B045FD"/>
    <w:rsid w:val="00B0509B"/>
    <w:rsid w:val="00B05554"/>
    <w:rsid w:val="00B11A9B"/>
    <w:rsid w:val="00B24B2A"/>
    <w:rsid w:val="00B32881"/>
    <w:rsid w:val="00B32ABB"/>
    <w:rsid w:val="00B32ADA"/>
    <w:rsid w:val="00B41FD3"/>
    <w:rsid w:val="00B426D3"/>
    <w:rsid w:val="00B431DE"/>
    <w:rsid w:val="00B452C0"/>
    <w:rsid w:val="00B46942"/>
    <w:rsid w:val="00B46B9A"/>
    <w:rsid w:val="00B5661F"/>
    <w:rsid w:val="00B65A82"/>
    <w:rsid w:val="00B70D03"/>
    <w:rsid w:val="00B74353"/>
    <w:rsid w:val="00B77B28"/>
    <w:rsid w:val="00B77C58"/>
    <w:rsid w:val="00B803E7"/>
    <w:rsid w:val="00B82E14"/>
    <w:rsid w:val="00B873FB"/>
    <w:rsid w:val="00B95ADD"/>
    <w:rsid w:val="00B97484"/>
    <w:rsid w:val="00B97683"/>
    <w:rsid w:val="00BA4DDE"/>
    <w:rsid w:val="00BB0EB7"/>
    <w:rsid w:val="00BB1DA6"/>
    <w:rsid w:val="00BB206A"/>
    <w:rsid w:val="00BB4CF6"/>
    <w:rsid w:val="00BC136E"/>
    <w:rsid w:val="00BC655F"/>
    <w:rsid w:val="00BD038E"/>
    <w:rsid w:val="00BD09F9"/>
    <w:rsid w:val="00BD4213"/>
    <w:rsid w:val="00BE1E62"/>
    <w:rsid w:val="00BE355F"/>
    <w:rsid w:val="00BE7B09"/>
    <w:rsid w:val="00BE7E6C"/>
    <w:rsid w:val="00BF52B2"/>
    <w:rsid w:val="00BF6C9F"/>
    <w:rsid w:val="00BF7052"/>
    <w:rsid w:val="00C034F1"/>
    <w:rsid w:val="00C05FAB"/>
    <w:rsid w:val="00C07A51"/>
    <w:rsid w:val="00C12431"/>
    <w:rsid w:val="00C13421"/>
    <w:rsid w:val="00C23265"/>
    <w:rsid w:val="00C23AEC"/>
    <w:rsid w:val="00C25656"/>
    <w:rsid w:val="00C27ABB"/>
    <w:rsid w:val="00C30C28"/>
    <w:rsid w:val="00C3674D"/>
    <w:rsid w:val="00C43EDE"/>
    <w:rsid w:val="00C51D2F"/>
    <w:rsid w:val="00C60AC3"/>
    <w:rsid w:val="00C615E2"/>
    <w:rsid w:val="00C66AAA"/>
    <w:rsid w:val="00C67918"/>
    <w:rsid w:val="00C67C4C"/>
    <w:rsid w:val="00C76E8F"/>
    <w:rsid w:val="00C86341"/>
    <w:rsid w:val="00CA348A"/>
    <w:rsid w:val="00CA5EF8"/>
    <w:rsid w:val="00CB2CE6"/>
    <w:rsid w:val="00CB6A9C"/>
    <w:rsid w:val="00CC06EF"/>
    <w:rsid w:val="00CC1EB6"/>
    <w:rsid w:val="00CC276F"/>
    <w:rsid w:val="00CC4536"/>
    <w:rsid w:val="00CD525F"/>
    <w:rsid w:val="00CE5D12"/>
    <w:rsid w:val="00CF08BB"/>
    <w:rsid w:val="00CF1AC1"/>
    <w:rsid w:val="00CF1E53"/>
    <w:rsid w:val="00CF26FE"/>
    <w:rsid w:val="00CF3760"/>
    <w:rsid w:val="00CF6ADC"/>
    <w:rsid w:val="00D00E26"/>
    <w:rsid w:val="00D114B3"/>
    <w:rsid w:val="00D17C98"/>
    <w:rsid w:val="00D17FD3"/>
    <w:rsid w:val="00D2071D"/>
    <w:rsid w:val="00D226A5"/>
    <w:rsid w:val="00D228E9"/>
    <w:rsid w:val="00D277E6"/>
    <w:rsid w:val="00D3082C"/>
    <w:rsid w:val="00D30E68"/>
    <w:rsid w:val="00D31037"/>
    <w:rsid w:val="00D40166"/>
    <w:rsid w:val="00D43427"/>
    <w:rsid w:val="00D452DC"/>
    <w:rsid w:val="00D57397"/>
    <w:rsid w:val="00D61996"/>
    <w:rsid w:val="00D654CD"/>
    <w:rsid w:val="00D678C7"/>
    <w:rsid w:val="00D80DBF"/>
    <w:rsid w:val="00D8261A"/>
    <w:rsid w:val="00D93769"/>
    <w:rsid w:val="00D9415C"/>
    <w:rsid w:val="00DA469E"/>
    <w:rsid w:val="00DA716B"/>
    <w:rsid w:val="00DB45F8"/>
    <w:rsid w:val="00DB61A2"/>
    <w:rsid w:val="00DB7675"/>
    <w:rsid w:val="00DC732D"/>
    <w:rsid w:val="00DD2959"/>
    <w:rsid w:val="00DD3DBA"/>
    <w:rsid w:val="00DE1FA6"/>
    <w:rsid w:val="00DE570D"/>
    <w:rsid w:val="00DF2819"/>
    <w:rsid w:val="00DF2C63"/>
    <w:rsid w:val="00E11507"/>
    <w:rsid w:val="00E25DCD"/>
    <w:rsid w:val="00E269E1"/>
    <w:rsid w:val="00E307E3"/>
    <w:rsid w:val="00E326FF"/>
    <w:rsid w:val="00E45F13"/>
    <w:rsid w:val="00E50336"/>
    <w:rsid w:val="00E510BC"/>
    <w:rsid w:val="00E5126C"/>
    <w:rsid w:val="00E52325"/>
    <w:rsid w:val="00E52BA4"/>
    <w:rsid w:val="00E5338B"/>
    <w:rsid w:val="00E60918"/>
    <w:rsid w:val="00E61256"/>
    <w:rsid w:val="00E62EFE"/>
    <w:rsid w:val="00E73CB2"/>
    <w:rsid w:val="00E76B95"/>
    <w:rsid w:val="00E839BA"/>
    <w:rsid w:val="00E8428A"/>
    <w:rsid w:val="00E84B4C"/>
    <w:rsid w:val="00E87993"/>
    <w:rsid w:val="00E96526"/>
    <w:rsid w:val="00E97F7D"/>
    <w:rsid w:val="00EA0F84"/>
    <w:rsid w:val="00EA2563"/>
    <w:rsid w:val="00EA59B8"/>
    <w:rsid w:val="00EA5A01"/>
    <w:rsid w:val="00EB11AC"/>
    <w:rsid w:val="00EC2C20"/>
    <w:rsid w:val="00EC2DF9"/>
    <w:rsid w:val="00EC4D96"/>
    <w:rsid w:val="00ED05D8"/>
    <w:rsid w:val="00EE6E36"/>
    <w:rsid w:val="00EE7A4C"/>
    <w:rsid w:val="00F016BC"/>
    <w:rsid w:val="00F027EF"/>
    <w:rsid w:val="00F0660B"/>
    <w:rsid w:val="00F0770C"/>
    <w:rsid w:val="00F123AE"/>
    <w:rsid w:val="00F13447"/>
    <w:rsid w:val="00F16C91"/>
    <w:rsid w:val="00F26721"/>
    <w:rsid w:val="00F32719"/>
    <w:rsid w:val="00F32B93"/>
    <w:rsid w:val="00F3671D"/>
    <w:rsid w:val="00F429C0"/>
    <w:rsid w:val="00F435EF"/>
    <w:rsid w:val="00F45CDD"/>
    <w:rsid w:val="00F500E5"/>
    <w:rsid w:val="00F5551A"/>
    <w:rsid w:val="00F56AAB"/>
    <w:rsid w:val="00F573C7"/>
    <w:rsid w:val="00F63D20"/>
    <w:rsid w:val="00F63EF4"/>
    <w:rsid w:val="00F655CE"/>
    <w:rsid w:val="00F66D2A"/>
    <w:rsid w:val="00F670DF"/>
    <w:rsid w:val="00F71109"/>
    <w:rsid w:val="00F71B75"/>
    <w:rsid w:val="00F73331"/>
    <w:rsid w:val="00F84474"/>
    <w:rsid w:val="00F85DAF"/>
    <w:rsid w:val="00F87174"/>
    <w:rsid w:val="00F91D37"/>
    <w:rsid w:val="00F93538"/>
    <w:rsid w:val="00F9610D"/>
    <w:rsid w:val="00FA3BFF"/>
    <w:rsid w:val="00FB657F"/>
    <w:rsid w:val="00FD1122"/>
    <w:rsid w:val="00FE7D09"/>
    <w:rsid w:val="00FF1409"/>
    <w:rsid w:val="00FF601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5DCC"/>
  <w15:docId w15:val="{6B0861E6-7930-E94B-AED7-2374A99C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after="80"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lsdException w:name="footnote text" w:semiHidden="1" w:unhideWhenUsed="1"/>
    <w:lsdException w:name="annotation text" w:semiHidden="1" w:unhideWhenUsed="1"/>
    <w:lsdException w:name="header" w:semiHidden="1" w:unhideWhenUsed="1"/>
    <w:lsdException w:name="footer" w:semiHidden="1" w:uiPriority="94" w:unhideWhenUsed="1"/>
    <w:lsdException w:name="index heading" w:semiHidden="1" w:uiPriority="79" w:unhideWhenUsed="1"/>
    <w:lsdException w:name="caption" w:uiPriority="35"/>
    <w:lsdException w:name="table of figures" w:semiHidden="1" w:unhideWhenUsed="1"/>
    <w:lsdException w:name="envelope address" w:semiHidden="1" w:uiPriority="79"/>
    <w:lsdException w:name="envelope return" w:semiHidden="1" w:uiPriority="79"/>
    <w:lsdException w:name="footnote reference" w:semiHidden="1" w:unhideWhenUsed="1"/>
    <w:lsdException w:name="annotation reference" w:semiHidden="1" w:unhideWhenUsed="1"/>
    <w:lsdException w:name="line number" w:semiHidden="1" w:uiPriority="79"/>
    <w:lsdException w:name="endnote reference" w:semiHidden="1" w:unhideWhenUsed="1"/>
    <w:lsdException w:name="endnote text" w:semiHidden="1" w:unhideWhenUsed="1"/>
    <w:lsdException w:name="table of authorities" w:semiHidden="1" w:uiPriority="79"/>
    <w:lsdException w:name="macro" w:semiHidden="1" w:uiPriority="79" w:unhideWhenUsed="1"/>
    <w:lsdException w:name="toa heading" w:semiHidden="1" w:uiPriority="79"/>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0" w:qFormat="1"/>
    <w:lsdException w:name="Closing" w:semiHidden="1" w:uiPriority="79" w:unhideWhenUsed="1"/>
    <w:lsdException w:name="Signature" w:semiHidden="1" w:uiPriority="79"/>
    <w:lsdException w:name="Default Paragraph Font" w:semiHidden="1" w:uiPriority="1" w:unhideWhenUsed="1"/>
    <w:lsdException w:name="Body Text" w:semiHidden="1" w:uiPriority="79"/>
    <w:lsdException w:name="Body Text Indent" w:semiHidden="1" w:uiPriority="79"/>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lsdException w:name="Subtitle" w:uiPriority="0"/>
    <w:lsdException w:name="Salutation" w:semiHidden="1" w:uiPriority="79" w:unhideWhenUsed="1"/>
    <w:lsdException w:name="Date" w:uiPriority="15"/>
    <w:lsdException w:name="Body Text First Indent" w:semiHidden="1" w:uiPriority="79"/>
    <w:lsdException w:name="Body Text First Indent 2" w:semiHidden="1" w:uiPriority="79"/>
    <w:lsdException w:name="Note Heading" w:semiHidden="1" w:uiPriority="79" w:unhideWhenUsed="1"/>
    <w:lsdException w:name="Body Text 2" w:semiHidden="1" w:uiPriority="79"/>
    <w:lsdException w:name="Body Text 3" w:semiHidden="1" w:uiPriority="79"/>
    <w:lsdException w:name="Body Text Indent 2" w:semiHidden="1" w:uiPriority="79"/>
    <w:lsdException w:name="Body Text Indent 3" w:semiHidden="1" w:uiPriority="79"/>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79" w:unhideWhenUsed="1"/>
    <w:lsdException w:name="Smart Hyperlink" w:semiHidden="1" w:uiPriority="79"/>
    <w:lsdException w:name="Hashtag" w:semiHidden="1" w:uiPriority="79" w:unhideWhenUsed="1"/>
    <w:lsdException w:name="Unresolved Mention" w:semiHidden="1"/>
    <w:lsdException w:name="Smart Link" w:semiHidden="1" w:uiPriority="79"/>
  </w:latentStyles>
  <w:style w:type="paragraph" w:default="1" w:styleId="Standard">
    <w:name w:val="Normal"/>
    <w:rsid w:val="00B77B28"/>
    <w:pPr>
      <w:spacing w:after="0" w:line="240" w:lineRule="auto"/>
    </w:pPr>
    <w:rPr>
      <w:rFonts w:ascii="Arial" w:eastAsia="Arial" w:hAnsi="Arial" w:cs="Arial"/>
      <w:lang w:val="en-GB" w:eastAsia="de-CH"/>
    </w:rPr>
  </w:style>
  <w:style w:type="paragraph" w:styleId="berschrift1">
    <w:name w:val="heading 1"/>
    <w:basedOn w:val="Standard"/>
    <w:next w:val="Standard"/>
    <w:link w:val="berschrift1Zchn"/>
    <w:qFormat/>
    <w:rsid w:val="00701E4E"/>
    <w:pPr>
      <w:keepNext/>
      <w:keepLines/>
      <w:spacing w:before="840" w:after="240" w:line="310" w:lineRule="atLeast"/>
      <w:outlineLvl w:val="0"/>
    </w:pPr>
    <w:rPr>
      <w:rFonts w:asciiTheme="majorHAnsi" w:eastAsiaTheme="majorEastAsia" w:hAnsiTheme="majorHAnsi" w:cstheme="majorBidi"/>
      <w:bCs/>
      <w:color w:val="306278" w:themeColor="accent1"/>
      <w:sz w:val="26"/>
      <w:szCs w:val="28"/>
    </w:rPr>
  </w:style>
  <w:style w:type="paragraph" w:styleId="berschrift2">
    <w:name w:val="heading 2"/>
    <w:basedOn w:val="Standard"/>
    <w:next w:val="Standard"/>
    <w:link w:val="berschrift2Zchn"/>
    <w:unhideWhenUsed/>
    <w:qFormat/>
    <w:rsid w:val="00701E4E"/>
    <w:pPr>
      <w:keepNext/>
      <w:keepLines/>
      <w:spacing w:before="480" w:line="260" w:lineRule="atLeast"/>
      <w:outlineLvl w:val="1"/>
    </w:pPr>
    <w:rPr>
      <w:rFonts w:asciiTheme="majorHAnsi" w:eastAsiaTheme="majorEastAsia" w:hAnsiTheme="majorHAnsi" w:cstheme="majorBidi"/>
      <w:bCs/>
      <w:color w:val="306278" w:themeColor="accent1"/>
      <w:sz w:val="23"/>
      <w:szCs w:val="26"/>
    </w:rPr>
  </w:style>
  <w:style w:type="paragraph" w:styleId="berschrift3">
    <w:name w:val="heading 3"/>
    <w:basedOn w:val="Standard"/>
    <w:next w:val="Standard"/>
    <w:link w:val="berschrift3Zchn"/>
    <w:unhideWhenUsed/>
    <w:qFormat/>
    <w:rsid w:val="00701E4E"/>
    <w:pPr>
      <w:keepNext/>
      <w:keepLines/>
      <w:spacing w:before="480"/>
      <w:outlineLvl w:val="2"/>
    </w:pPr>
    <w:rPr>
      <w:rFonts w:asciiTheme="majorHAnsi" w:eastAsiaTheme="majorEastAsia" w:hAnsiTheme="majorHAnsi" w:cstheme="majorBidi"/>
      <w:color w:val="306278" w:themeColor="accent1"/>
      <w:szCs w:val="24"/>
    </w:rPr>
  </w:style>
  <w:style w:type="paragraph" w:styleId="berschrift4">
    <w:name w:val="heading 4"/>
    <w:basedOn w:val="Standard"/>
    <w:next w:val="Standard"/>
    <w:link w:val="berschrift4Zchn"/>
    <w:rsid w:val="00A5432C"/>
    <w:pPr>
      <w:keepNext/>
      <w:keepLines/>
      <w:spacing w:before="240"/>
      <w:outlineLvl w:val="3"/>
    </w:pPr>
    <w:rPr>
      <w:rFonts w:asciiTheme="majorHAnsi" w:eastAsiaTheme="majorEastAsia" w:hAnsiTheme="majorHAnsi" w:cstheme="majorBidi"/>
    </w:rPr>
  </w:style>
  <w:style w:type="paragraph" w:styleId="berschrift5">
    <w:name w:val="heading 5"/>
    <w:basedOn w:val="Standard"/>
    <w:next w:val="Standard"/>
    <w:link w:val="berschrift5Zch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9"/>
    <w:rsid w:val="00F91D37"/>
    <w:pPr>
      <w:tabs>
        <w:tab w:val="center" w:pos="4536"/>
        <w:tab w:val="right" w:pos="9072"/>
      </w:tabs>
    </w:pPr>
  </w:style>
  <w:style w:type="character" w:customStyle="1" w:styleId="KopfzeileZchn">
    <w:name w:val="Kopfzeile Zchn"/>
    <w:basedOn w:val="Absatz-Standardschriftart"/>
    <w:link w:val="Kopfzeile"/>
    <w:uiPriority w:val="99"/>
    <w:rsid w:val="00521DDF"/>
  </w:style>
  <w:style w:type="paragraph" w:styleId="Fuzeile">
    <w:name w:val="footer"/>
    <w:basedOn w:val="Standard"/>
    <w:link w:val="FuzeileZchn"/>
    <w:uiPriority w:val="94"/>
    <w:rsid w:val="00701E4E"/>
    <w:rPr>
      <w:rFonts w:ascii="Source Sans Pro" w:hAnsi="Source Sans Pro"/>
      <w:color w:val="306278" w:themeColor="accent1"/>
    </w:rPr>
  </w:style>
  <w:style w:type="character" w:customStyle="1" w:styleId="FuzeileZchn">
    <w:name w:val="Fußzeile Zchn"/>
    <w:basedOn w:val="Absatz-Standardschriftart"/>
    <w:link w:val="Fuzeile"/>
    <w:uiPriority w:val="94"/>
    <w:rsid w:val="00521DDF"/>
    <w:rPr>
      <w:rFonts w:ascii="Source Sans Pro" w:hAnsi="Source Sans Pro"/>
      <w:color w:val="306278" w:themeColor="accent1"/>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rsid w:val="009C67A8"/>
    <w:pPr>
      <w:numPr>
        <w:numId w:val="12"/>
      </w:numPr>
    </w:pPr>
  </w:style>
  <w:style w:type="paragraph" w:styleId="Aufzhlungszeichen2">
    <w:name w:val="List Bullet 2"/>
    <w:basedOn w:val="Listenabsatz"/>
    <w:uiPriority w:val="99"/>
    <w:rsid w:val="009C67A8"/>
    <w:pPr>
      <w:numPr>
        <w:ilvl w:val="1"/>
        <w:numId w:val="12"/>
      </w:numPr>
    </w:pPr>
  </w:style>
  <w:style w:type="paragraph" w:styleId="Aufzhlungszeichen3">
    <w:name w:val="List Bullet 3"/>
    <w:basedOn w:val="Listenabsatz"/>
    <w:uiPriority w:val="99"/>
    <w:rsid w:val="009C67A8"/>
    <w:pPr>
      <w:numPr>
        <w:ilvl w:val="2"/>
        <w:numId w:val="12"/>
      </w:numPr>
    </w:pPr>
  </w:style>
  <w:style w:type="table" w:styleId="Tabellenraster">
    <w:name w:val="Table Grid"/>
    <w:basedOn w:val="NormaleTabelle"/>
    <w:uiPriority w:val="3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01E4E"/>
    <w:rPr>
      <w:rFonts w:asciiTheme="majorHAnsi" w:eastAsiaTheme="majorEastAsia" w:hAnsiTheme="majorHAnsi" w:cstheme="majorBidi"/>
      <w:bCs/>
      <w:color w:val="306278" w:themeColor="accent1"/>
      <w:sz w:val="26"/>
      <w:szCs w:val="28"/>
    </w:rPr>
  </w:style>
  <w:style w:type="character" w:customStyle="1" w:styleId="berschrift2Zchn">
    <w:name w:val="Überschrift 2 Zchn"/>
    <w:basedOn w:val="Absatz-Standardschriftart"/>
    <w:link w:val="berschrift2"/>
    <w:rsid w:val="00701E4E"/>
    <w:rPr>
      <w:rFonts w:asciiTheme="majorHAnsi" w:eastAsiaTheme="majorEastAsia" w:hAnsiTheme="majorHAnsi" w:cstheme="majorBidi"/>
      <w:bCs/>
      <w:color w:val="306278" w:themeColor="accent1"/>
      <w:sz w:val="23"/>
      <w:szCs w:val="26"/>
    </w:rPr>
  </w:style>
  <w:style w:type="paragraph" w:styleId="Titel">
    <w:name w:val="Title"/>
    <w:basedOn w:val="Standard"/>
    <w:next w:val="Standard"/>
    <w:link w:val="TitelZchn"/>
    <w:qFormat/>
    <w:rsid w:val="00A47C0E"/>
    <w:pPr>
      <w:spacing w:before="1200" w:after="120" w:line="500" w:lineRule="atLeast"/>
      <w:contextualSpacing/>
    </w:pPr>
    <w:rPr>
      <w:rFonts w:asciiTheme="majorHAnsi" w:eastAsiaTheme="majorEastAsia" w:hAnsiTheme="majorHAnsi" w:cstheme="majorBidi"/>
      <w:color w:val="CD1719" w:themeColor="accent6"/>
      <w:kern w:val="28"/>
      <w:sz w:val="42"/>
      <w:szCs w:val="52"/>
      <w:lang w:val="en-US"/>
    </w:rPr>
  </w:style>
  <w:style w:type="character" w:customStyle="1" w:styleId="TitelZchn">
    <w:name w:val="Titel Zchn"/>
    <w:basedOn w:val="Absatz-Standardschriftart"/>
    <w:link w:val="Titel"/>
    <w:uiPriority w:val="10"/>
    <w:rsid w:val="00A47C0E"/>
    <w:rPr>
      <w:rFonts w:asciiTheme="majorHAnsi" w:eastAsiaTheme="majorEastAsia" w:hAnsiTheme="majorHAnsi" w:cstheme="majorBidi"/>
      <w:color w:val="CD1719" w:themeColor="accent6"/>
      <w:kern w:val="28"/>
      <w:sz w:val="42"/>
      <w:szCs w:val="52"/>
      <w:lang w:val="en-US"/>
    </w:rPr>
  </w:style>
  <w:style w:type="paragraph" w:customStyle="1" w:styleId="Brieftitel">
    <w:name w:val="Brieftitel"/>
    <w:basedOn w:val="Standard"/>
    <w:link w:val="BrieftitelZchn"/>
    <w:uiPriority w:val="14"/>
    <w:rsid w:val="00606598"/>
    <w:pPr>
      <w:spacing w:after="960"/>
      <w:contextualSpacing/>
    </w:pPr>
    <w:rPr>
      <w:rFonts w:asciiTheme="majorHAnsi" w:hAnsiTheme="majorHAnsi"/>
    </w:rPr>
  </w:style>
  <w:style w:type="character" w:customStyle="1" w:styleId="BrieftitelZchn">
    <w:name w:val="Brieftitel Zchn"/>
    <w:basedOn w:val="Absatz-Standardschriftart"/>
    <w:link w:val="Brieftitel"/>
    <w:uiPriority w:val="14"/>
    <w:rsid w:val="00606598"/>
    <w:rPr>
      <w:rFonts w:asciiTheme="majorHAnsi" w:hAnsiTheme="majorHAnsi"/>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F6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rsid w:val="00701E4E"/>
    <w:rPr>
      <w:rFonts w:asciiTheme="majorHAnsi" w:eastAsiaTheme="majorEastAsia" w:hAnsiTheme="majorHAnsi" w:cstheme="majorBidi"/>
      <w:color w:val="306278" w:themeColor="accent1"/>
      <w:szCs w:val="24"/>
    </w:rPr>
  </w:style>
  <w:style w:type="character" w:customStyle="1" w:styleId="berschrift4Zchn">
    <w:name w:val="Überschrift 4 Zchn"/>
    <w:basedOn w:val="Absatz-Standardschriftart"/>
    <w:link w:val="berschrift4"/>
    <w:uiPriority w:val="9"/>
    <w:rsid w:val="000B32A2"/>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003CC0"/>
    <w:pPr>
      <w:numPr>
        <w:numId w:val="19"/>
      </w:numPr>
      <w:spacing w:after="120"/>
      <w:contextualSpacing w:val="0"/>
    </w:pPr>
  </w:style>
  <w:style w:type="paragraph" w:customStyle="1" w:styleId="Traktandum-Text">
    <w:name w:val="Traktandum-Text"/>
    <w:basedOn w:val="Aufzhlung1"/>
    <w:uiPriority w:val="18"/>
    <w:rsid w:val="00E269E1"/>
    <w:pPr>
      <w:numPr>
        <w:numId w:val="0"/>
      </w:numPr>
      <w:tabs>
        <w:tab w:val="left" w:pos="7938"/>
      </w:tabs>
      <w:ind w:left="426" w:right="848"/>
    </w:pPr>
  </w:style>
  <w:style w:type="paragraph" w:customStyle="1" w:styleId="Traktandum-Titel">
    <w:name w:val="Traktandum-Titel"/>
    <w:basedOn w:val="Aufzhlung1"/>
    <w:next w:val="Traktandum-Text"/>
    <w:uiPriority w:val="18"/>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rsid w:val="007E0460"/>
    <w:rPr>
      <w:color w:val="auto"/>
      <w:u w:val="single"/>
    </w:rPr>
  </w:style>
  <w:style w:type="paragraph" w:styleId="Untertitel">
    <w:name w:val="Subtitle"/>
    <w:basedOn w:val="Standard"/>
    <w:next w:val="Standard"/>
    <w:link w:val="UntertitelZchn"/>
    <w:rsid w:val="00701E4E"/>
    <w:pPr>
      <w:numPr>
        <w:ilvl w:val="1"/>
      </w:numPr>
      <w:spacing w:after="240" w:line="500" w:lineRule="atLeast"/>
    </w:pPr>
    <w:rPr>
      <w:rFonts w:eastAsiaTheme="minorEastAsia"/>
      <w:color w:val="306278" w:themeColor="accent1"/>
      <w:sz w:val="42"/>
    </w:rPr>
  </w:style>
  <w:style w:type="character" w:customStyle="1" w:styleId="UntertitelZchn">
    <w:name w:val="Untertitel Zchn"/>
    <w:basedOn w:val="Absatz-Standardschriftart"/>
    <w:link w:val="Untertitel"/>
    <w:rsid w:val="00701E4E"/>
    <w:rPr>
      <w:rFonts w:eastAsiaTheme="minorEastAsia"/>
      <w:color w:val="306278" w:themeColor="accent1"/>
      <w:sz w:val="42"/>
      <w:lang w:val="en-GB"/>
    </w:rPr>
  </w:style>
  <w:style w:type="paragraph" w:styleId="Datum">
    <w:name w:val="Date"/>
    <w:basedOn w:val="Standard"/>
    <w:next w:val="Standard"/>
    <w:link w:val="DatumZchn"/>
    <w:uiPriority w:val="15"/>
    <w:rsid w:val="00267DBF"/>
    <w:pPr>
      <w:spacing w:before="480" w:after="1160"/>
    </w:pPr>
    <w:rPr>
      <w:noProof/>
    </w:rPr>
  </w:style>
  <w:style w:type="character" w:customStyle="1" w:styleId="DatumZchn">
    <w:name w:val="Datum Zchn"/>
    <w:basedOn w:val="Absatz-Standardschriftart"/>
    <w:link w:val="Datum"/>
    <w:uiPriority w:val="15"/>
    <w:rsid w:val="00267DBF"/>
    <w:rPr>
      <w:noProof/>
    </w:rPr>
  </w:style>
  <w:style w:type="paragraph" w:styleId="Funotentext">
    <w:name w:val="footnote text"/>
    <w:basedOn w:val="Standard"/>
    <w:link w:val="FunotentextZchn"/>
    <w:uiPriority w:val="99"/>
    <w:rsid w:val="00E11507"/>
    <w:pPr>
      <w:spacing w:line="200" w:lineRule="atLeast"/>
      <w:ind w:left="284" w:hanging="284"/>
    </w:pPr>
    <w:rPr>
      <w:sz w:val="16"/>
    </w:rPr>
  </w:style>
  <w:style w:type="character" w:customStyle="1" w:styleId="FunotentextZchn">
    <w:name w:val="Fußnotentext Zchn"/>
    <w:basedOn w:val="Absatz-Standardschriftart"/>
    <w:link w:val="Funotentext"/>
    <w:uiPriority w:val="99"/>
    <w:rsid w:val="00E11507"/>
    <w:rPr>
      <w:sz w:val="16"/>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F655CE"/>
    <w:tblPr>
      <w:tblCellMar>
        <w:left w:w="0" w:type="dxa"/>
        <w:right w:w="28" w:type="dxa"/>
      </w:tblCellMar>
    </w:tblPr>
  </w:style>
  <w:style w:type="paragraph" w:styleId="Endnotentext">
    <w:name w:val="endnote text"/>
    <w:basedOn w:val="Funotentext"/>
    <w:link w:val="EndnotentextZchn"/>
    <w:uiPriority w:val="99"/>
    <w:unhideWhenUsed/>
    <w:rsid w:val="00113CB8"/>
  </w:style>
  <w:style w:type="character" w:customStyle="1" w:styleId="EndnotentextZchn">
    <w:name w:val="Endnotentext Zchn"/>
    <w:basedOn w:val="Absatz-Standardschriftart"/>
    <w:link w:val="Endnotentext"/>
    <w:uiPriority w:val="99"/>
    <w:rsid w:val="005A7BE5"/>
    <w:rPr>
      <w:sz w:val="16"/>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003CC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qFormat/>
    <w:rsid w:val="00DB7675"/>
    <w:pPr>
      <w:spacing w:before="240"/>
      <w:outlineLvl w:val="9"/>
    </w:pPr>
    <w:rPr>
      <w:bCs w:val="0"/>
      <w:szCs w:val="32"/>
    </w:rPr>
  </w:style>
  <w:style w:type="paragraph" w:styleId="Sprechblasentext">
    <w:name w:val="Balloon Text"/>
    <w:basedOn w:val="Standard"/>
    <w:link w:val="SprechblasentextZchn"/>
    <w:uiPriority w:val="99"/>
    <w:semiHidden/>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E19"/>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rsid w:val="002B551B"/>
    <w:pPr>
      <w:tabs>
        <w:tab w:val="right" w:leader="dot" w:pos="10206"/>
      </w:tabs>
      <w:spacing w:before="120"/>
      <w:ind w:left="567" w:hanging="567"/>
    </w:pPr>
    <w:rPr>
      <w:b/>
      <w:bCs/>
      <w:noProof/>
    </w:rPr>
  </w:style>
  <w:style w:type="paragraph" w:styleId="Verzeichnis2">
    <w:name w:val="toc 2"/>
    <w:basedOn w:val="Standard"/>
    <w:next w:val="Standard"/>
    <w:autoRedefine/>
    <w:uiPriority w:val="39"/>
    <w:rsid w:val="002B551B"/>
    <w:pPr>
      <w:tabs>
        <w:tab w:val="right" w:leader="dot" w:pos="10206"/>
      </w:tabs>
      <w:ind w:left="567" w:hanging="567"/>
    </w:pPr>
  </w:style>
  <w:style w:type="paragraph" w:styleId="Verzeichnis3">
    <w:name w:val="toc 3"/>
    <w:basedOn w:val="Standard"/>
    <w:next w:val="Standard"/>
    <w:autoRedefine/>
    <w:uiPriority w:val="39"/>
    <w:rsid w:val="002B551B"/>
    <w:pPr>
      <w:tabs>
        <w:tab w:val="right" w:leader="dot" w:pos="10206"/>
      </w:tabs>
      <w:ind w:left="567" w:hanging="567"/>
    </w:pPr>
  </w:style>
  <w:style w:type="paragraph" w:styleId="StandardWeb">
    <w:name w:val="Normal (Web)"/>
    <w:basedOn w:val="Standard"/>
    <w:uiPriority w:val="99"/>
    <w:rsid w:val="00BE1E62"/>
    <w:pPr>
      <w:spacing w:before="100" w:beforeAutospacing="1" w:after="100" w:afterAutospacing="1"/>
    </w:pPr>
    <w:rPr>
      <w:rFonts w:ascii="Times New Roman" w:eastAsia="Times New Roman" w:hAnsi="Times New Roman" w:cs="Times New Roman"/>
      <w:sz w:val="24"/>
      <w:szCs w:val="24"/>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003CC0"/>
    <w:pPr>
      <w:numPr>
        <w:ilvl w:val="5"/>
        <w:numId w:val="24"/>
      </w:numPr>
      <w:spacing w:after="120"/>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9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99"/>
    <w:semiHidden/>
    <w:rsid w:val="00433E00"/>
    <w:rPr>
      <w:color w:val="C2CBDA" w:themeColor="accent2"/>
    </w:rPr>
  </w:style>
  <w:style w:type="paragraph" w:customStyle="1" w:styleId="ErstelltdurchVorlagenbauerchfrSPHN">
    <w:name w:val="Erstellt durch Vorlagenbauer.ch für SPHN"/>
    <w:basedOn w:val="Standard"/>
    <w:next w:val="Standard"/>
    <w:semiHidden/>
    <w:rsid w:val="00BB0EB7"/>
    <w:pPr>
      <w:shd w:val="clear" w:color="auto" w:fill="FFFFFF" w:themeFill="background1"/>
    </w:pPr>
  </w:style>
  <w:style w:type="paragraph" w:customStyle="1" w:styleId="StandardmitAbstand">
    <w:name w:val="Standard mit Abstand"/>
    <w:basedOn w:val="Standard"/>
    <w:qFormat/>
    <w:rsid w:val="004A0223"/>
    <w:pPr>
      <w:spacing w:after="120"/>
    </w:pPr>
  </w:style>
  <w:style w:type="paragraph" w:customStyle="1" w:styleId="BlocksatzmitAbstand">
    <w:name w:val="Blocksatz mit Abstand"/>
    <w:basedOn w:val="StandardmitAbstand"/>
    <w:uiPriority w:val="1"/>
    <w:qFormat/>
    <w:rsid w:val="004A0223"/>
    <w:pPr>
      <w:jc w:val="both"/>
    </w:pPr>
  </w:style>
  <w:style w:type="paragraph" w:customStyle="1" w:styleId="Lead">
    <w:name w:val="Lead"/>
    <w:basedOn w:val="Standard"/>
    <w:uiPriority w:val="13"/>
    <w:qFormat/>
    <w:rsid w:val="009D6547"/>
    <w:pPr>
      <w:spacing w:line="260" w:lineRule="atLeast"/>
    </w:pPr>
    <w:rPr>
      <w:b/>
      <w:sz w:val="21"/>
    </w:rPr>
  </w:style>
  <w:style w:type="paragraph" w:customStyle="1" w:styleId="Fussnotentrennlinie">
    <w:name w:val="Fussnotentrennlinie"/>
    <w:basedOn w:val="Standard"/>
    <w:uiPriority w:val="94"/>
    <w:semiHidden/>
    <w:qFormat/>
    <w:rsid w:val="00D93769"/>
    <w:pPr>
      <w:pBdr>
        <w:bottom w:val="single" w:sz="4" w:space="1" w:color="auto"/>
      </w:pBdr>
      <w:spacing w:before="240" w:after="240"/>
      <w:ind w:right="6464"/>
    </w:pPr>
    <w:rPr>
      <w:color w:val="FFFFFF" w:themeColor="background1"/>
    </w:rPr>
  </w:style>
  <w:style w:type="table" w:customStyle="1" w:styleId="Fusszeilentabelle">
    <w:name w:val="Fusszeilentabelle"/>
    <w:basedOn w:val="NormaleTabelle"/>
    <w:uiPriority w:val="99"/>
    <w:rsid w:val="00701E4E"/>
    <w:pPr>
      <w:spacing w:after="0" w:line="240" w:lineRule="auto"/>
    </w:pPr>
    <w:tblPr>
      <w:tblBorders>
        <w:top w:val="single" w:sz="4" w:space="0" w:color="C2CBDA" w:themeColor="accent2"/>
      </w:tblBorders>
      <w:tblCellMar>
        <w:top w:w="567" w:type="dxa"/>
        <w:left w:w="0" w:type="dxa"/>
        <w:right w:w="28" w:type="dxa"/>
      </w:tblCellMar>
    </w:tblPr>
  </w:style>
  <w:style w:type="paragraph" w:customStyle="1" w:styleId="Fusszeilelinks">
    <w:name w:val="Fusszeile links"/>
    <w:basedOn w:val="Standard"/>
    <w:uiPriority w:val="94"/>
    <w:qFormat/>
    <w:rsid w:val="00CB6A9C"/>
    <w:rPr>
      <w:rFonts w:ascii="Source Sans Pro" w:hAnsi="Source Sans Pro"/>
      <w:color w:val="306278" w:themeColor="accent1"/>
      <w:szCs w:val="12"/>
    </w:rPr>
  </w:style>
  <w:style w:type="paragraph" w:customStyle="1" w:styleId="FusszeileAdresse">
    <w:name w:val="Fusszeile Adresse"/>
    <w:basedOn w:val="Fuzeile"/>
    <w:uiPriority w:val="94"/>
    <w:semiHidden/>
    <w:qFormat/>
    <w:rsid w:val="00CB6A9C"/>
    <w:pPr>
      <w:spacing w:line="180" w:lineRule="exact"/>
    </w:pPr>
    <w:rPr>
      <w:color w:val="auto"/>
      <w:sz w:val="15"/>
      <w:szCs w:val="14"/>
    </w:rPr>
  </w:style>
  <w:style w:type="paragraph" w:customStyle="1" w:styleId="Auszeichnung">
    <w:name w:val="Auszeichnung"/>
    <w:basedOn w:val="Standard"/>
    <w:uiPriority w:val="6"/>
    <w:qFormat/>
    <w:rsid w:val="00701E4E"/>
    <w:pPr>
      <w:pBdr>
        <w:left w:val="single" w:sz="4" w:space="16" w:color="CD1719" w:themeColor="accent6"/>
      </w:pBdr>
      <w:spacing w:after="120"/>
      <w:ind w:left="624"/>
    </w:pPr>
  </w:style>
  <w:style w:type="paragraph" w:customStyle="1" w:styleId="PlatzhalterAdresse">
    <w:name w:val="Platzhalter Adresse"/>
    <w:basedOn w:val="Standard"/>
    <w:semiHidden/>
    <w:qFormat/>
    <w:rsid w:val="00D43427"/>
    <w:pPr>
      <w:spacing w:after="1680"/>
    </w:pPr>
  </w:style>
  <w:style w:type="character" w:styleId="NichtaufgelsteErwhnung">
    <w:name w:val="Unresolved Mention"/>
    <w:basedOn w:val="Absatz-Standardschriftart"/>
    <w:uiPriority w:val="99"/>
    <w:semiHidden/>
    <w:rsid w:val="00314640"/>
    <w:rPr>
      <w:color w:val="605E5C"/>
      <w:shd w:val="clear" w:color="auto" w:fill="E1DFDD"/>
    </w:rPr>
  </w:style>
  <w:style w:type="table" w:customStyle="1" w:styleId="Tabellenraster1">
    <w:name w:val="Tabellenraster1"/>
    <w:basedOn w:val="NormaleTabelle"/>
    <w:next w:val="Tabellenraster"/>
    <w:uiPriority w:val="59"/>
    <w:rsid w:val="00B77B2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
    <w:name w:val="Brieftext"/>
    <w:basedOn w:val="Standard"/>
    <w:uiPriority w:val="1"/>
    <w:rsid w:val="00B77B28"/>
    <w:pPr>
      <w:spacing w:after="200"/>
    </w:pPr>
  </w:style>
  <w:style w:type="paragraph" w:customStyle="1" w:styleId="PlatzhalteroberhalbEmpfnger">
    <w:name w:val="Platzhalter oberhalb Empfänger"/>
    <w:basedOn w:val="Standard"/>
    <w:rsid w:val="00B77B28"/>
    <w:pPr>
      <w:spacing w:after="580"/>
    </w:pPr>
  </w:style>
  <w:style w:type="character" w:styleId="Fett">
    <w:name w:val="Strong"/>
    <w:aliases w:val="Medium"/>
    <w:basedOn w:val="Absatz-Standardschriftart"/>
    <w:uiPriority w:val="1"/>
    <w:rsid w:val="00B77B28"/>
    <w:rPr>
      <w:rFonts w:asciiTheme="majorHAnsi" w:hAnsiTheme="majorHAnsi"/>
      <w:b w:val="0"/>
      <w:bCs/>
    </w:rPr>
  </w:style>
  <w:style w:type="character" w:customStyle="1" w:styleId="Semibold">
    <w:name w:val="Semibold"/>
    <w:basedOn w:val="Absatz-Standardschriftart"/>
    <w:uiPriority w:val="1"/>
    <w:rsid w:val="00B77B28"/>
    <w:rPr>
      <w:rFonts w:ascii="Hind SemiBold" w:hAnsi="Hind SemiBold"/>
    </w:rPr>
  </w:style>
  <w:style w:type="paragraph" w:customStyle="1" w:styleId="2Title">
    <w:name w:val="2. Title"/>
    <w:basedOn w:val="Brieftitel"/>
    <w:next w:val="3Text"/>
    <w:qFormat/>
    <w:rsid w:val="00B77B28"/>
    <w:pPr>
      <w:numPr>
        <w:numId w:val="31"/>
      </w:numPr>
      <w:spacing w:after="120" w:line="280" w:lineRule="exact"/>
      <w:jc w:val="both"/>
    </w:pPr>
    <w:rPr>
      <w:rFonts w:ascii="Arial" w:hAnsi="Arial"/>
      <w:b/>
      <w:color w:val="306278"/>
      <w:sz w:val="24"/>
      <w:lang w:val="en-US"/>
    </w:rPr>
  </w:style>
  <w:style w:type="paragraph" w:customStyle="1" w:styleId="3Text">
    <w:name w:val="3. Text"/>
    <w:basedOn w:val="Standard"/>
    <w:qFormat/>
    <w:rsid w:val="00B77B28"/>
    <w:pPr>
      <w:spacing w:after="120" w:line="280" w:lineRule="exact"/>
      <w:jc w:val="both"/>
    </w:pPr>
    <w:rPr>
      <w:rFonts w:eastAsia="Times New Roman"/>
      <w:color w:val="000000" w:themeColor="text1"/>
      <w:lang w:val="en-US"/>
    </w:rPr>
  </w:style>
  <w:style w:type="paragraph" w:customStyle="1" w:styleId="Head">
    <w:name w:val="Head"/>
    <w:basedOn w:val="Kopfzeile"/>
    <w:qFormat/>
    <w:rsid w:val="00B77B28"/>
    <w:pPr>
      <w:spacing w:after="200" w:line="276" w:lineRule="auto"/>
    </w:pPr>
    <w:rPr>
      <w:i/>
      <w:lang w:val="en-US"/>
    </w:rPr>
  </w:style>
  <w:style w:type="paragraph" w:customStyle="1" w:styleId="31List">
    <w:name w:val="3.1 List"/>
    <w:basedOn w:val="Listenabsatz"/>
    <w:qFormat/>
    <w:rsid w:val="00B77B28"/>
    <w:pPr>
      <w:numPr>
        <w:numId w:val="30"/>
      </w:numPr>
      <w:spacing w:after="120" w:line="280" w:lineRule="exact"/>
      <w:ind w:left="714" w:hanging="357"/>
      <w:jc w:val="both"/>
    </w:pPr>
    <w:rPr>
      <w:color w:val="000000" w:themeColor="text1"/>
      <w:lang w:val="en-US"/>
    </w:rPr>
  </w:style>
  <w:style w:type="paragraph" w:styleId="Verzeichnis9">
    <w:name w:val="toc 9"/>
    <w:basedOn w:val="Standard"/>
    <w:next w:val="Standard"/>
    <w:autoRedefine/>
    <w:uiPriority w:val="39"/>
    <w:unhideWhenUsed/>
    <w:rsid w:val="00B77B28"/>
    <w:rPr>
      <w:rFonts w:asciiTheme="minorHAnsi" w:hAnsiTheme="minorHAnsi"/>
      <w:sz w:val="22"/>
      <w:szCs w:val="22"/>
    </w:rPr>
  </w:style>
  <w:style w:type="character" w:customStyle="1" w:styleId="NichtaufgelsteErwhnung1">
    <w:name w:val="Nicht aufgelöste Erwähnung1"/>
    <w:basedOn w:val="Absatz-Standardschriftart"/>
    <w:uiPriority w:val="99"/>
    <w:rsid w:val="00B77B28"/>
    <w:rPr>
      <w:color w:val="605E5C"/>
      <w:shd w:val="clear" w:color="auto" w:fill="E1DFDD"/>
    </w:rPr>
  </w:style>
  <w:style w:type="paragraph" w:customStyle="1" w:styleId="1Recipient">
    <w:name w:val="1. Recipient"/>
    <w:basedOn w:val="Standard"/>
    <w:next w:val="3Text"/>
    <w:autoRedefine/>
    <w:qFormat/>
    <w:rsid w:val="00B77B28"/>
    <w:pPr>
      <w:tabs>
        <w:tab w:val="left" w:pos="567"/>
      </w:tabs>
      <w:spacing w:after="120" w:line="280" w:lineRule="exact"/>
      <w:ind w:left="5670"/>
      <w:contextualSpacing/>
    </w:pPr>
    <w:rPr>
      <w:rFonts w:cs="Times New Roman (Textkörper CS)"/>
      <w:szCs w:val="24"/>
      <w:lang w:val="en-US"/>
    </w:rPr>
  </w:style>
  <w:style w:type="paragraph" w:customStyle="1" w:styleId="Page">
    <w:name w:val="Page"/>
    <w:basedOn w:val="Kopfzeile"/>
    <w:rsid w:val="00B77B28"/>
    <w:pPr>
      <w:framePr w:wrap="notBeside" w:vAnchor="page" w:hAnchor="page" w:x="852" w:y="681"/>
    </w:pPr>
    <w:rPr>
      <w:color w:val="306278"/>
      <w:sz w:val="22"/>
    </w:rPr>
  </w:style>
  <w:style w:type="character" w:styleId="Kommentarzeichen">
    <w:name w:val="annotation reference"/>
    <w:basedOn w:val="Absatz-Standardschriftart"/>
    <w:uiPriority w:val="99"/>
    <w:semiHidden/>
    <w:unhideWhenUsed/>
    <w:rsid w:val="00B77B28"/>
    <w:rPr>
      <w:sz w:val="16"/>
      <w:szCs w:val="16"/>
    </w:rPr>
  </w:style>
  <w:style w:type="paragraph" w:styleId="Kommentartext">
    <w:name w:val="annotation text"/>
    <w:basedOn w:val="Standard"/>
    <w:link w:val="KommentartextZchn"/>
    <w:uiPriority w:val="99"/>
    <w:unhideWhenUsed/>
    <w:rsid w:val="00B77B28"/>
    <w:rPr>
      <w:lang w:val="en-US"/>
    </w:rPr>
  </w:style>
  <w:style w:type="character" w:customStyle="1" w:styleId="KommentartextZchn">
    <w:name w:val="Kommentartext Zchn"/>
    <w:basedOn w:val="Absatz-Standardschriftart"/>
    <w:link w:val="Kommentartext"/>
    <w:uiPriority w:val="99"/>
    <w:rsid w:val="00B77B28"/>
    <w:rPr>
      <w:rFonts w:ascii="Arial" w:eastAsia="Arial" w:hAnsi="Arial" w:cs="Arial"/>
      <w:lang w:val="en-US" w:eastAsia="de-CH"/>
    </w:rPr>
  </w:style>
  <w:style w:type="paragraph" w:styleId="Kommentarthema">
    <w:name w:val="annotation subject"/>
    <w:basedOn w:val="Kommentartext"/>
    <w:next w:val="Kommentartext"/>
    <w:link w:val="KommentarthemaZchn"/>
    <w:uiPriority w:val="99"/>
    <w:semiHidden/>
    <w:unhideWhenUsed/>
    <w:rsid w:val="00B77B28"/>
    <w:rPr>
      <w:b/>
      <w:bCs/>
      <w:lang w:val="de-CH"/>
    </w:rPr>
  </w:style>
  <w:style w:type="character" w:customStyle="1" w:styleId="KommentarthemaZchn">
    <w:name w:val="Kommentarthema Zchn"/>
    <w:basedOn w:val="KommentartextZchn"/>
    <w:link w:val="Kommentarthema"/>
    <w:uiPriority w:val="99"/>
    <w:semiHidden/>
    <w:rsid w:val="00B77B28"/>
    <w:rPr>
      <w:rFonts w:ascii="Arial" w:eastAsia="Arial" w:hAnsi="Arial" w:cs="Arial"/>
      <w:b/>
      <w:bCs/>
      <w:lang w:val="en-US" w:eastAsia="de-CH"/>
    </w:rPr>
  </w:style>
  <w:style w:type="paragraph" w:styleId="Verzeichnis4">
    <w:name w:val="toc 4"/>
    <w:basedOn w:val="Standard"/>
    <w:next w:val="Standard"/>
    <w:autoRedefine/>
    <w:uiPriority w:val="39"/>
    <w:semiHidden/>
    <w:unhideWhenUsed/>
    <w:rsid w:val="00B77B28"/>
    <w:rPr>
      <w:rFonts w:asciiTheme="minorHAnsi" w:hAnsiTheme="minorHAnsi"/>
      <w:sz w:val="22"/>
      <w:szCs w:val="22"/>
    </w:rPr>
  </w:style>
  <w:style w:type="paragraph" w:styleId="Verzeichnis5">
    <w:name w:val="toc 5"/>
    <w:basedOn w:val="Standard"/>
    <w:next w:val="Standard"/>
    <w:autoRedefine/>
    <w:uiPriority w:val="39"/>
    <w:semiHidden/>
    <w:unhideWhenUsed/>
    <w:rsid w:val="00B77B28"/>
    <w:rPr>
      <w:rFonts w:asciiTheme="minorHAnsi" w:hAnsiTheme="minorHAnsi"/>
      <w:sz w:val="22"/>
      <w:szCs w:val="22"/>
    </w:rPr>
  </w:style>
  <w:style w:type="paragraph" w:styleId="Verzeichnis6">
    <w:name w:val="toc 6"/>
    <w:basedOn w:val="Standard"/>
    <w:next w:val="Standard"/>
    <w:autoRedefine/>
    <w:uiPriority w:val="39"/>
    <w:semiHidden/>
    <w:unhideWhenUsed/>
    <w:rsid w:val="00B77B28"/>
    <w:rPr>
      <w:rFonts w:asciiTheme="minorHAnsi" w:hAnsiTheme="minorHAnsi"/>
      <w:sz w:val="22"/>
      <w:szCs w:val="22"/>
    </w:rPr>
  </w:style>
  <w:style w:type="paragraph" w:styleId="Verzeichnis7">
    <w:name w:val="toc 7"/>
    <w:basedOn w:val="Standard"/>
    <w:next w:val="Standard"/>
    <w:autoRedefine/>
    <w:uiPriority w:val="39"/>
    <w:semiHidden/>
    <w:unhideWhenUsed/>
    <w:rsid w:val="00B77B28"/>
    <w:rPr>
      <w:rFonts w:asciiTheme="minorHAnsi" w:hAnsiTheme="minorHAnsi"/>
      <w:sz w:val="22"/>
      <w:szCs w:val="22"/>
    </w:rPr>
  </w:style>
  <w:style w:type="paragraph" w:styleId="Verzeichnis8">
    <w:name w:val="toc 8"/>
    <w:basedOn w:val="Standard"/>
    <w:next w:val="Standard"/>
    <w:autoRedefine/>
    <w:uiPriority w:val="39"/>
    <w:semiHidden/>
    <w:unhideWhenUsed/>
    <w:rsid w:val="00B77B28"/>
    <w:rPr>
      <w:rFonts w:asciiTheme="minorHAnsi" w:hAnsiTheme="minorHAnsi"/>
      <w:sz w:val="22"/>
      <w:szCs w:val="22"/>
    </w:rPr>
  </w:style>
  <w:style w:type="table" w:customStyle="1" w:styleId="TableNormal1">
    <w:name w:val="Table Normal1"/>
    <w:rsid w:val="00B77B28"/>
    <w:pPr>
      <w:spacing w:after="0" w:line="240" w:lineRule="auto"/>
    </w:pPr>
    <w:rPr>
      <w:rFonts w:ascii="Arial" w:eastAsia="Arial" w:hAnsi="Arial" w:cs="Arial"/>
      <w:lang w:val="en-GB" w:eastAsia="de-CH"/>
    </w:rPr>
    <w:tblPr>
      <w:tblCellMar>
        <w:top w:w="0" w:type="dxa"/>
        <w:left w:w="0" w:type="dxa"/>
        <w:bottom w:w="0" w:type="dxa"/>
        <w:right w:w="0" w:type="dxa"/>
      </w:tblCellMar>
    </w:tblPr>
  </w:style>
  <w:style w:type="paragraph" w:styleId="berarbeitung">
    <w:name w:val="Revision"/>
    <w:hidden/>
    <w:uiPriority w:val="99"/>
    <w:semiHidden/>
    <w:rsid w:val="00B77B28"/>
    <w:pPr>
      <w:spacing w:after="0" w:line="240" w:lineRule="auto"/>
    </w:pPr>
    <w:rPr>
      <w:rFonts w:ascii="Arial" w:eastAsia="Arial" w:hAnsi="Arial" w:cs="Arial"/>
      <w:lang w:val="en-GB" w:eastAsia="de-CH"/>
    </w:rPr>
  </w:style>
  <w:style w:type="paragraph" w:customStyle="1" w:styleId="21Subheading">
    <w:name w:val="2.1 Subheading"/>
    <w:basedOn w:val="2Title"/>
    <w:rsid w:val="00B77B28"/>
    <w:pPr>
      <w:numPr>
        <w:numId w:val="0"/>
      </w:numPr>
    </w:pPr>
    <w:rPr>
      <w:sz w:val="20"/>
    </w:rPr>
  </w:style>
  <w:style w:type="paragraph" w:customStyle="1" w:styleId="211Subsubheading">
    <w:name w:val="2.1.1 Subsubheading"/>
    <w:basedOn w:val="21Subheading"/>
    <w:rsid w:val="00B77B28"/>
    <w:pPr>
      <w:spacing w:line="276" w:lineRule="auto"/>
    </w:pPr>
  </w:style>
  <w:style w:type="paragraph" w:customStyle="1" w:styleId="SNFGRUNDTEXT">
    <w:name w:val="SNF_GRUNDTEXT"/>
    <w:basedOn w:val="Standard"/>
    <w:rsid w:val="00B77B28"/>
    <w:pPr>
      <w:spacing w:line="280" w:lineRule="exact"/>
      <w:jc w:val="both"/>
    </w:pPr>
    <w:rPr>
      <w:rFonts w:ascii="Bookman Old Style" w:eastAsia="Times New Roman" w:hAnsi="Bookman Old Style" w:cs="Times New Roman"/>
      <w:color w:val="000000"/>
      <w:sz w:val="19"/>
    </w:rPr>
  </w:style>
  <w:style w:type="paragraph" w:customStyle="1" w:styleId="SNFGrundtext0">
    <w:name w:val="SNF_Grundtext"/>
    <w:basedOn w:val="Standard"/>
    <w:qFormat/>
    <w:rsid w:val="00B77B28"/>
    <w:pPr>
      <w:spacing w:line="280" w:lineRule="atLeast"/>
      <w:jc w:val="both"/>
    </w:pPr>
    <w:rPr>
      <w:rFonts w:ascii="Bookman Old Style" w:eastAsiaTheme="minorHAnsi" w:hAnsi="Bookman Old Style" w:cstheme="minorBidi"/>
      <w:sz w:val="19"/>
      <w:szCs w:val="22"/>
      <w:lang w:val="de-CH" w:eastAsia="en-US"/>
    </w:rPr>
  </w:style>
  <w:style w:type="paragraph" w:customStyle="1" w:styleId="Fusszeilerechts">
    <w:name w:val="Fusszeile rechts"/>
    <w:basedOn w:val="Fuzeile"/>
    <w:uiPriority w:val="94"/>
    <w:qFormat/>
    <w:rsid w:val="00591E21"/>
    <w:pPr>
      <w:spacing w:line="170" w:lineRule="exact"/>
      <w:jc w:val="right"/>
    </w:pPr>
    <w:rPr>
      <w:rFonts w:eastAsiaTheme="minorHAnsi" w:cstheme="minorBidi"/>
      <w:color w:val="auto"/>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6086">
      <w:bodyDiv w:val="1"/>
      <w:marLeft w:val="0"/>
      <w:marRight w:val="0"/>
      <w:marTop w:val="0"/>
      <w:marBottom w:val="0"/>
      <w:divBdr>
        <w:top w:val="none" w:sz="0" w:space="0" w:color="auto"/>
        <w:left w:val="none" w:sz="0" w:space="0" w:color="auto"/>
        <w:bottom w:val="none" w:sz="0" w:space="0" w:color="auto"/>
        <w:right w:val="none" w:sz="0" w:space="0" w:color="auto"/>
      </w:divBdr>
      <w:divsChild>
        <w:div w:id="1187401906">
          <w:marLeft w:val="0"/>
          <w:marRight w:val="0"/>
          <w:marTop w:val="0"/>
          <w:marBottom w:val="0"/>
          <w:divBdr>
            <w:top w:val="none" w:sz="0" w:space="0" w:color="auto"/>
            <w:left w:val="none" w:sz="0" w:space="0" w:color="auto"/>
            <w:bottom w:val="none" w:sz="0" w:space="0" w:color="auto"/>
            <w:right w:val="none" w:sz="0" w:space="0" w:color="auto"/>
          </w:divBdr>
        </w:div>
        <w:div w:id="986010360">
          <w:marLeft w:val="0"/>
          <w:marRight w:val="0"/>
          <w:marTop w:val="0"/>
          <w:marBottom w:val="0"/>
          <w:divBdr>
            <w:top w:val="none" w:sz="0" w:space="0" w:color="auto"/>
            <w:left w:val="none" w:sz="0" w:space="0" w:color="auto"/>
            <w:bottom w:val="none" w:sz="0" w:space="0" w:color="auto"/>
            <w:right w:val="none" w:sz="0" w:space="0" w:color="auto"/>
          </w:divBdr>
          <w:divsChild>
            <w:div w:id="1854567642">
              <w:marLeft w:val="0"/>
              <w:marRight w:val="0"/>
              <w:marTop w:val="0"/>
              <w:marBottom w:val="0"/>
              <w:divBdr>
                <w:top w:val="none" w:sz="0" w:space="0" w:color="auto"/>
                <w:left w:val="none" w:sz="0" w:space="0" w:color="auto"/>
                <w:bottom w:val="none" w:sz="0" w:space="0" w:color="auto"/>
                <w:right w:val="none" w:sz="0" w:space="0" w:color="auto"/>
              </w:divBdr>
            </w:div>
            <w:div w:id="9993091">
              <w:marLeft w:val="0"/>
              <w:marRight w:val="0"/>
              <w:marTop w:val="0"/>
              <w:marBottom w:val="0"/>
              <w:divBdr>
                <w:top w:val="none" w:sz="0" w:space="0" w:color="auto"/>
                <w:left w:val="none" w:sz="0" w:space="0" w:color="auto"/>
                <w:bottom w:val="none" w:sz="0" w:space="0" w:color="auto"/>
                <w:right w:val="none" w:sz="0" w:space="0" w:color="auto"/>
              </w:divBdr>
            </w:div>
            <w:div w:id="1843355037">
              <w:marLeft w:val="0"/>
              <w:marRight w:val="0"/>
              <w:marTop w:val="0"/>
              <w:marBottom w:val="0"/>
              <w:divBdr>
                <w:top w:val="none" w:sz="0" w:space="0" w:color="auto"/>
                <w:left w:val="none" w:sz="0" w:space="0" w:color="auto"/>
                <w:bottom w:val="none" w:sz="0" w:space="0" w:color="auto"/>
                <w:right w:val="none" w:sz="0" w:space="0" w:color="auto"/>
              </w:divBdr>
            </w:div>
            <w:div w:id="20703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7662">
      <w:bodyDiv w:val="1"/>
      <w:marLeft w:val="0"/>
      <w:marRight w:val="0"/>
      <w:marTop w:val="0"/>
      <w:marBottom w:val="0"/>
      <w:divBdr>
        <w:top w:val="none" w:sz="0" w:space="0" w:color="auto"/>
        <w:left w:val="none" w:sz="0" w:space="0" w:color="auto"/>
        <w:bottom w:val="none" w:sz="0" w:space="0" w:color="auto"/>
        <w:right w:val="none" w:sz="0" w:space="0" w:color="auto"/>
      </w:divBdr>
      <w:divsChild>
        <w:div w:id="455297501">
          <w:marLeft w:val="0"/>
          <w:marRight w:val="0"/>
          <w:marTop w:val="0"/>
          <w:marBottom w:val="0"/>
          <w:divBdr>
            <w:top w:val="none" w:sz="0" w:space="0" w:color="auto"/>
            <w:left w:val="none" w:sz="0" w:space="0" w:color="auto"/>
            <w:bottom w:val="none" w:sz="0" w:space="0" w:color="auto"/>
            <w:right w:val="none" w:sz="0" w:space="0" w:color="auto"/>
          </w:divBdr>
        </w:div>
        <w:div w:id="1397316895">
          <w:marLeft w:val="0"/>
          <w:marRight w:val="0"/>
          <w:marTop w:val="0"/>
          <w:marBottom w:val="0"/>
          <w:divBdr>
            <w:top w:val="none" w:sz="0" w:space="0" w:color="auto"/>
            <w:left w:val="none" w:sz="0" w:space="0" w:color="auto"/>
            <w:bottom w:val="none" w:sz="0" w:space="0" w:color="auto"/>
            <w:right w:val="none" w:sz="0" w:space="0" w:color="auto"/>
          </w:divBdr>
          <w:divsChild>
            <w:div w:id="1032607506">
              <w:marLeft w:val="0"/>
              <w:marRight w:val="0"/>
              <w:marTop w:val="0"/>
              <w:marBottom w:val="0"/>
              <w:divBdr>
                <w:top w:val="none" w:sz="0" w:space="0" w:color="auto"/>
                <w:left w:val="none" w:sz="0" w:space="0" w:color="auto"/>
                <w:bottom w:val="none" w:sz="0" w:space="0" w:color="auto"/>
                <w:right w:val="none" w:sz="0" w:space="0" w:color="auto"/>
              </w:divBdr>
            </w:div>
            <w:div w:id="42870710">
              <w:marLeft w:val="0"/>
              <w:marRight w:val="0"/>
              <w:marTop w:val="0"/>
              <w:marBottom w:val="0"/>
              <w:divBdr>
                <w:top w:val="none" w:sz="0" w:space="0" w:color="auto"/>
                <w:left w:val="none" w:sz="0" w:space="0" w:color="auto"/>
                <w:bottom w:val="none" w:sz="0" w:space="0" w:color="auto"/>
                <w:right w:val="none" w:sz="0" w:space="0" w:color="auto"/>
              </w:divBdr>
            </w:div>
            <w:div w:id="2141611388">
              <w:marLeft w:val="0"/>
              <w:marRight w:val="0"/>
              <w:marTop w:val="0"/>
              <w:marBottom w:val="0"/>
              <w:divBdr>
                <w:top w:val="none" w:sz="0" w:space="0" w:color="auto"/>
                <w:left w:val="none" w:sz="0" w:space="0" w:color="auto"/>
                <w:bottom w:val="none" w:sz="0" w:space="0" w:color="auto"/>
                <w:right w:val="none" w:sz="0" w:space="0" w:color="auto"/>
              </w:divBdr>
            </w:div>
            <w:div w:id="18333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66880132">
      <w:bodyDiv w:val="1"/>
      <w:marLeft w:val="0"/>
      <w:marRight w:val="0"/>
      <w:marTop w:val="0"/>
      <w:marBottom w:val="0"/>
      <w:divBdr>
        <w:top w:val="none" w:sz="0" w:space="0" w:color="auto"/>
        <w:left w:val="none" w:sz="0" w:space="0" w:color="auto"/>
        <w:bottom w:val="none" w:sz="0" w:space="0" w:color="auto"/>
        <w:right w:val="none" w:sz="0" w:space="0" w:color="auto"/>
      </w:divBdr>
    </w:div>
    <w:div w:id="1103501949">
      <w:bodyDiv w:val="1"/>
      <w:marLeft w:val="0"/>
      <w:marRight w:val="0"/>
      <w:marTop w:val="0"/>
      <w:marBottom w:val="0"/>
      <w:divBdr>
        <w:top w:val="none" w:sz="0" w:space="0" w:color="auto"/>
        <w:left w:val="none" w:sz="0" w:space="0" w:color="auto"/>
        <w:bottom w:val="none" w:sz="0" w:space="0" w:color="auto"/>
        <w:right w:val="none" w:sz="0" w:space="0" w:color="auto"/>
      </w:divBdr>
      <w:divsChild>
        <w:div w:id="993801358">
          <w:marLeft w:val="0"/>
          <w:marRight w:val="0"/>
          <w:marTop w:val="0"/>
          <w:marBottom w:val="0"/>
          <w:divBdr>
            <w:top w:val="none" w:sz="0" w:space="0" w:color="auto"/>
            <w:left w:val="none" w:sz="0" w:space="0" w:color="auto"/>
            <w:bottom w:val="none" w:sz="0" w:space="0" w:color="auto"/>
            <w:right w:val="none" w:sz="0" w:space="0" w:color="auto"/>
          </w:divBdr>
        </w:div>
        <w:div w:id="825777429">
          <w:marLeft w:val="0"/>
          <w:marRight w:val="0"/>
          <w:marTop w:val="0"/>
          <w:marBottom w:val="0"/>
          <w:divBdr>
            <w:top w:val="none" w:sz="0" w:space="0" w:color="auto"/>
            <w:left w:val="none" w:sz="0" w:space="0" w:color="auto"/>
            <w:bottom w:val="none" w:sz="0" w:space="0" w:color="auto"/>
            <w:right w:val="none" w:sz="0" w:space="0" w:color="auto"/>
          </w:divBdr>
        </w:div>
        <w:div w:id="480542312">
          <w:marLeft w:val="0"/>
          <w:marRight w:val="0"/>
          <w:marTop w:val="0"/>
          <w:marBottom w:val="0"/>
          <w:divBdr>
            <w:top w:val="none" w:sz="0" w:space="0" w:color="auto"/>
            <w:left w:val="none" w:sz="0" w:space="0" w:color="auto"/>
            <w:bottom w:val="none" w:sz="0" w:space="0" w:color="auto"/>
            <w:right w:val="none" w:sz="0" w:space="0" w:color="auto"/>
          </w:divBdr>
        </w:div>
        <w:div w:id="342972480">
          <w:marLeft w:val="0"/>
          <w:marRight w:val="0"/>
          <w:marTop w:val="0"/>
          <w:marBottom w:val="0"/>
          <w:divBdr>
            <w:top w:val="none" w:sz="0" w:space="0" w:color="auto"/>
            <w:left w:val="none" w:sz="0" w:space="0" w:color="auto"/>
            <w:bottom w:val="none" w:sz="0" w:space="0" w:color="auto"/>
            <w:right w:val="none" w:sz="0" w:space="0" w:color="auto"/>
          </w:divBdr>
        </w:div>
      </w:divsChild>
    </w:div>
    <w:div w:id="1192449778">
      <w:bodyDiv w:val="1"/>
      <w:marLeft w:val="0"/>
      <w:marRight w:val="0"/>
      <w:marTop w:val="0"/>
      <w:marBottom w:val="0"/>
      <w:divBdr>
        <w:top w:val="none" w:sz="0" w:space="0" w:color="auto"/>
        <w:left w:val="none" w:sz="0" w:space="0" w:color="auto"/>
        <w:bottom w:val="none" w:sz="0" w:space="0" w:color="auto"/>
        <w:right w:val="none" w:sz="0" w:space="0" w:color="auto"/>
      </w:divBdr>
      <w:divsChild>
        <w:div w:id="1260867958">
          <w:marLeft w:val="0"/>
          <w:marRight w:val="0"/>
          <w:marTop w:val="0"/>
          <w:marBottom w:val="0"/>
          <w:divBdr>
            <w:top w:val="none" w:sz="0" w:space="0" w:color="auto"/>
            <w:left w:val="none" w:sz="0" w:space="0" w:color="auto"/>
            <w:bottom w:val="none" w:sz="0" w:space="0" w:color="auto"/>
            <w:right w:val="none" w:sz="0" w:space="0" w:color="auto"/>
          </w:divBdr>
          <w:divsChild>
            <w:div w:id="574244817">
              <w:marLeft w:val="0"/>
              <w:marRight w:val="0"/>
              <w:marTop w:val="0"/>
              <w:marBottom w:val="0"/>
              <w:divBdr>
                <w:top w:val="none" w:sz="0" w:space="0" w:color="auto"/>
                <w:left w:val="none" w:sz="0" w:space="0" w:color="auto"/>
                <w:bottom w:val="none" w:sz="0" w:space="0" w:color="auto"/>
                <w:right w:val="none" w:sz="0" w:space="0" w:color="auto"/>
              </w:divBdr>
              <w:divsChild>
                <w:div w:id="17257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3439">
      <w:bodyDiv w:val="1"/>
      <w:marLeft w:val="0"/>
      <w:marRight w:val="0"/>
      <w:marTop w:val="0"/>
      <w:marBottom w:val="0"/>
      <w:divBdr>
        <w:top w:val="none" w:sz="0" w:space="0" w:color="auto"/>
        <w:left w:val="none" w:sz="0" w:space="0" w:color="auto"/>
        <w:bottom w:val="none" w:sz="0" w:space="0" w:color="auto"/>
        <w:right w:val="none" w:sz="0" w:space="0" w:color="auto"/>
      </w:divBdr>
      <w:divsChild>
        <w:div w:id="991179693">
          <w:marLeft w:val="0"/>
          <w:marRight w:val="0"/>
          <w:marTop w:val="0"/>
          <w:marBottom w:val="0"/>
          <w:divBdr>
            <w:top w:val="none" w:sz="0" w:space="0" w:color="auto"/>
            <w:left w:val="none" w:sz="0" w:space="0" w:color="auto"/>
            <w:bottom w:val="none" w:sz="0" w:space="0" w:color="auto"/>
            <w:right w:val="none" w:sz="0" w:space="0" w:color="auto"/>
          </w:divBdr>
        </w:div>
        <w:div w:id="1615795064">
          <w:marLeft w:val="0"/>
          <w:marRight w:val="0"/>
          <w:marTop w:val="0"/>
          <w:marBottom w:val="0"/>
          <w:divBdr>
            <w:top w:val="none" w:sz="0" w:space="0" w:color="auto"/>
            <w:left w:val="none" w:sz="0" w:space="0" w:color="auto"/>
            <w:bottom w:val="none" w:sz="0" w:space="0" w:color="auto"/>
            <w:right w:val="none" w:sz="0" w:space="0" w:color="auto"/>
          </w:divBdr>
          <w:divsChild>
            <w:div w:id="481192588">
              <w:marLeft w:val="0"/>
              <w:marRight w:val="0"/>
              <w:marTop w:val="0"/>
              <w:marBottom w:val="0"/>
              <w:divBdr>
                <w:top w:val="none" w:sz="0" w:space="0" w:color="auto"/>
                <w:left w:val="none" w:sz="0" w:space="0" w:color="auto"/>
                <w:bottom w:val="none" w:sz="0" w:space="0" w:color="auto"/>
                <w:right w:val="none" w:sz="0" w:space="0" w:color="auto"/>
              </w:divBdr>
            </w:div>
            <w:div w:id="927933051">
              <w:marLeft w:val="0"/>
              <w:marRight w:val="0"/>
              <w:marTop w:val="0"/>
              <w:marBottom w:val="0"/>
              <w:divBdr>
                <w:top w:val="none" w:sz="0" w:space="0" w:color="auto"/>
                <w:left w:val="none" w:sz="0" w:space="0" w:color="auto"/>
                <w:bottom w:val="none" w:sz="0" w:space="0" w:color="auto"/>
                <w:right w:val="none" w:sz="0" w:space="0" w:color="auto"/>
              </w:divBdr>
            </w:div>
            <w:div w:id="1444879466">
              <w:marLeft w:val="0"/>
              <w:marRight w:val="0"/>
              <w:marTop w:val="0"/>
              <w:marBottom w:val="0"/>
              <w:divBdr>
                <w:top w:val="none" w:sz="0" w:space="0" w:color="auto"/>
                <w:left w:val="none" w:sz="0" w:space="0" w:color="auto"/>
                <w:bottom w:val="none" w:sz="0" w:space="0" w:color="auto"/>
                <w:right w:val="none" w:sz="0" w:space="0" w:color="auto"/>
              </w:divBdr>
            </w:div>
            <w:div w:id="7629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4906">
      <w:bodyDiv w:val="1"/>
      <w:marLeft w:val="0"/>
      <w:marRight w:val="0"/>
      <w:marTop w:val="0"/>
      <w:marBottom w:val="0"/>
      <w:divBdr>
        <w:top w:val="none" w:sz="0" w:space="0" w:color="auto"/>
        <w:left w:val="none" w:sz="0" w:space="0" w:color="auto"/>
        <w:bottom w:val="none" w:sz="0" w:space="0" w:color="auto"/>
        <w:right w:val="none" w:sz="0" w:space="0" w:color="auto"/>
      </w:divBdr>
      <w:divsChild>
        <w:div w:id="674890276">
          <w:marLeft w:val="0"/>
          <w:marRight w:val="0"/>
          <w:marTop w:val="0"/>
          <w:marBottom w:val="0"/>
          <w:divBdr>
            <w:top w:val="none" w:sz="0" w:space="0" w:color="auto"/>
            <w:left w:val="none" w:sz="0" w:space="0" w:color="auto"/>
            <w:bottom w:val="none" w:sz="0" w:space="0" w:color="auto"/>
            <w:right w:val="none" w:sz="0" w:space="0" w:color="auto"/>
          </w:divBdr>
        </w:div>
        <w:div w:id="778110966">
          <w:marLeft w:val="0"/>
          <w:marRight w:val="0"/>
          <w:marTop w:val="0"/>
          <w:marBottom w:val="0"/>
          <w:divBdr>
            <w:top w:val="none" w:sz="0" w:space="0" w:color="auto"/>
            <w:left w:val="none" w:sz="0" w:space="0" w:color="auto"/>
            <w:bottom w:val="none" w:sz="0" w:space="0" w:color="auto"/>
            <w:right w:val="none" w:sz="0" w:space="0" w:color="auto"/>
          </w:divBdr>
        </w:div>
        <w:div w:id="4255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hn.ch/wp-content/uploads/2021/12/SPHN_DMP_Guidelines_V1.pdf" TargetMode="External"/><Relationship Id="rId18" Type="http://schemas.openxmlformats.org/officeDocument/2006/relationships/hyperlink" Target="https://sphn.ch/wp-content/uploads/2022/05/DEM_Budget_Template.xls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phn.ch/wp-content/uploads/2022/05/DEM_Commitment_letter_Institution.docx" TargetMode="External"/><Relationship Id="rId7" Type="http://schemas.openxmlformats.org/officeDocument/2006/relationships/settings" Target="settings.xml"/><Relationship Id="rId12" Type="http://schemas.openxmlformats.org/officeDocument/2006/relationships/hyperlink" Target="https://sphn.ch/wp-content/uploads/2022/05/DEM_Appendix_Data-Concepts.xlsx" TargetMode="External"/><Relationship Id="rId17" Type="http://schemas.openxmlformats.org/officeDocument/2006/relationships/hyperlink" Target="https://sphn.ch/services/funding/call-for-demonstrator-projec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hn.ch/document/guidance-on-ethical-health-data-sharing-in-public-private-partnerships/" TargetMode="External"/><Relationship Id="rId20" Type="http://schemas.openxmlformats.org/officeDocument/2006/relationships/hyperlink" Target="https://sphn.ch/document/sphn-data-management-plan-dmp-guidelin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hn.ch/services/funding/call-for-demonstrator-projects/" TargetMode="External"/><Relationship Id="rId24" Type="http://schemas.openxmlformats.org/officeDocument/2006/relationships/hyperlink" Target="https://sphn.ch/services/dtua/" TargetMode="External"/><Relationship Id="rId5" Type="http://schemas.openxmlformats.org/officeDocument/2006/relationships/numbering" Target="numbering.xml"/><Relationship Id="rId15" Type="http://schemas.openxmlformats.org/officeDocument/2006/relationships/hyperlink" Target="https://sphn.ch/document/recommendations-for-organizational-structures-facilitating-adherence-to-the-regulatory-framework-for-data-sharing-in-sphn-funded-projects/" TargetMode="External"/><Relationship Id="rId23" Type="http://schemas.openxmlformats.org/officeDocument/2006/relationships/hyperlink" Target="https://sphn.ch/tag-one/guidelines-and-templat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phn.ch/wp-content/uploads/2022/05/DEM_Appendix_Data-Concept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to:dcc@sib.swiss" TargetMode="External"/><Relationship Id="rId22" Type="http://schemas.openxmlformats.org/officeDocument/2006/relationships/hyperlink" Target="https://sphn.ch/wp-content/uploads/2022/05/DEM_Commitment_letter_Data-service_Provider.docx"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hyperlink" Target="mailto:info@sphn.ch" TargetMode="External"/><Relationship Id="rId4" Type="http://schemas.openxmlformats.org/officeDocument/2006/relationships/hyperlink" Target="http://www.sphn.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nf.ch/en/funding/documents-downloads/Pages/guidelines-cv-research-output-lis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D7B6A85375244A88460FEE029A7EC"/>
        <w:category>
          <w:name w:val="Allgemein"/>
          <w:gallery w:val="placeholder"/>
        </w:category>
        <w:types>
          <w:type w:val="bbPlcHdr"/>
        </w:types>
        <w:behaviors>
          <w:behavior w:val="content"/>
        </w:behaviors>
        <w:guid w:val="{B3FD194D-1D28-3E49-8B1B-96C2A37B8782}"/>
      </w:docPartPr>
      <w:docPartBody>
        <w:p w:rsidR="002339DC" w:rsidRDefault="00312E06" w:rsidP="00312E06">
          <w:pPr>
            <w:pStyle w:val="DC4D7B6A85375244A88460FEE029A7EC"/>
          </w:pPr>
          <w:r w:rsidRPr="002C2FA0">
            <w:rPr>
              <w:rStyle w:val="Platzhaltertext"/>
            </w:rPr>
            <w:t>Click here to enter text.</w:t>
          </w:r>
        </w:p>
      </w:docPartBody>
    </w:docPart>
    <w:docPart>
      <w:docPartPr>
        <w:name w:val="AA8279C52293D041AA633384218C65AE"/>
        <w:category>
          <w:name w:val="Allgemein"/>
          <w:gallery w:val="placeholder"/>
        </w:category>
        <w:types>
          <w:type w:val="bbPlcHdr"/>
        </w:types>
        <w:behaviors>
          <w:behavior w:val="content"/>
        </w:behaviors>
        <w:guid w:val="{2B07EC70-D47E-B44D-A826-516F5AC5E9A0}"/>
      </w:docPartPr>
      <w:docPartBody>
        <w:p w:rsidR="002339DC" w:rsidRDefault="00312E06" w:rsidP="00312E06">
          <w:pPr>
            <w:pStyle w:val="AA8279C52293D041AA633384218C65AE"/>
          </w:pPr>
          <w:r w:rsidRPr="002C2FA0">
            <w:rPr>
              <w:rStyle w:val="Platzhaltertext"/>
            </w:rPr>
            <w:t>Click here to enter text.</w:t>
          </w:r>
        </w:p>
      </w:docPartBody>
    </w:docPart>
    <w:docPart>
      <w:docPartPr>
        <w:name w:val="7E7DE167309C7A439E8C69964DDE1276"/>
        <w:category>
          <w:name w:val="Allgemein"/>
          <w:gallery w:val="placeholder"/>
        </w:category>
        <w:types>
          <w:type w:val="bbPlcHdr"/>
        </w:types>
        <w:behaviors>
          <w:behavior w:val="content"/>
        </w:behaviors>
        <w:guid w:val="{E79472AA-4594-2B4D-B9B2-A9674E7CB4B1}"/>
      </w:docPartPr>
      <w:docPartBody>
        <w:p w:rsidR="002339DC" w:rsidRDefault="00312E06" w:rsidP="00312E06">
          <w:pPr>
            <w:pStyle w:val="7E7DE167309C7A439E8C69964DDE1276"/>
          </w:pPr>
          <w:r w:rsidRPr="002C2FA0">
            <w:rPr>
              <w:rStyle w:val="Platzhaltertext"/>
            </w:rPr>
            <w:t>Click here to enter text.</w:t>
          </w:r>
        </w:p>
      </w:docPartBody>
    </w:docPart>
    <w:docPart>
      <w:docPartPr>
        <w:name w:val="19CD6499ABE77A4C83EDDD8252288F85"/>
        <w:category>
          <w:name w:val="Allgemein"/>
          <w:gallery w:val="placeholder"/>
        </w:category>
        <w:types>
          <w:type w:val="bbPlcHdr"/>
        </w:types>
        <w:behaviors>
          <w:behavior w:val="content"/>
        </w:behaviors>
        <w:guid w:val="{AC7E9994-2113-4B40-848A-83800FFC9DFF}"/>
      </w:docPartPr>
      <w:docPartBody>
        <w:p w:rsidR="002339DC" w:rsidRDefault="00312E06" w:rsidP="00312E06">
          <w:pPr>
            <w:pStyle w:val="19CD6499ABE77A4C83EDDD8252288F85"/>
          </w:pPr>
          <w:r w:rsidRPr="002C2FA0">
            <w:rPr>
              <w:rStyle w:val="Platzhaltertext"/>
            </w:rPr>
            <w:t>Click here to enter text.</w:t>
          </w:r>
        </w:p>
      </w:docPartBody>
    </w:docPart>
    <w:docPart>
      <w:docPartPr>
        <w:name w:val="D90F3DC204C4A64D959D1CA28B2CC39E"/>
        <w:category>
          <w:name w:val="Allgemein"/>
          <w:gallery w:val="placeholder"/>
        </w:category>
        <w:types>
          <w:type w:val="bbPlcHdr"/>
        </w:types>
        <w:behaviors>
          <w:behavior w:val="content"/>
        </w:behaviors>
        <w:guid w:val="{767C1689-7B6D-BD4A-BEA2-19CF5565288B}"/>
      </w:docPartPr>
      <w:docPartBody>
        <w:p w:rsidR="002339DC" w:rsidRDefault="00312E06" w:rsidP="00312E06">
          <w:pPr>
            <w:pStyle w:val="D90F3DC204C4A64D959D1CA28B2CC39E"/>
          </w:pPr>
          <w:r w:rsidRPr="002C2FA0">
            <w:rPr>
              <w:rStyle w:val="Platzhaltertext"/>
            </w:rPr>
            <w:t>Click here to enter text.</w:t>
          </w:r>
        </w:p>
      </w:docPartBody>
    </w:docPart>
    <w:docPart>
      <w:docPartPr>
        <w:name w:val="3E9B6C0F55D6FA45A30E5515D44C01D1"/>
        <w:category>
          <w:name w:val="Allgemein"/>
          <w:gallery w:val="placeholder"/>
        </w:category>
        <w:types>
          <w:type w:val="bbPlcHdr"/>
        </w:types>
        <w:behaviors>
          <w:behavior w:val="content"/>
        </w:behaviors>
        <w:guid w:val="{CD0CC16C-7633-2146-9D89-31370187AB44}"/>
      </w:docPartPr>
      <w:docPartBody>
        <w:p w:rsidR="002339DC" w:rsidRDefault="00312E06" w:rsidP="00312E06">
          <w:pPr>
            <w:pStyle w:val="3E9B6C0F55D6FA45A30E5515D44C01D1"/>
          </w:pPr>
          <w:r w:rsidRPr="002C2FA0">
            <w:rPr>
              <w:rStyle w:val="Platzhaltertext"/>
            </w:rPr>
            <w:t>Click here to enter text.</w:t>
          </w:r>
        </w:p>
      </w:docPartBody>
    </w:docPart>
    <w:docPart>
      <w:docPartPr>
        <w:name w:val="B0B9A6A34CBB704F919C4BF4CF62604C"/>
        <w:category>
          <w:name w:val="Allgemein"/>
          <w:gallery w:val="placeholder"/>
        </w:category>
        <w:types>
          <w:type w:val="bbPlcHdr"/>
        </w:types>
        <w:behaviors>
          <w:behavior w:val="content"/>
        </w:behaviors>
        <w:guid w:val="{26908991-7123-9446-A4E6-2DB810076EED}"/>
      </w:docPartPr>
      <w:docPartBody>
        <w:p w:rsidR="002339DC" w:rsidRDefault="00312E06" w:rsidP="00312E06">
          <w:pPr>
            <w:pStyle w:val="B0B9A6A34CBB704F919C4BF4CF62604C"/>
          </w:pPr>
          <w:r w:rsidRPr="002C2FA0">
            <w:rPr>
              <w:rStyle w:val="Platzhaltertext"/>
            </w:rPr>
            <w:t>Click here to enter text.</w:t>
          </w:r>
        </w:p>
      </w:docPartBody>
    </w:docPart>
    <w:docPart>
      <w:docPartPr>
        <w:name w:val="C582977A09C18E41B28233050F1D821C"/>
        <w:category>
          <w:name w:val="Allgemein"/>
          <w:gallery w:val="placeholder"/>
        </w:category>
        <w:types>
          <w:type w:val="bbPlcHdr"/>
        </w:types>
        <w:behaviors>
          <w:behavior w:val="content"/>
        </w:behaviors>
        <w:guid w:val="{AE88D373-D5CA-A040-A2C9-06527779A163}"/>
      </w:docPartPr>
      <w:docPartBody>
        <w:p w:rsidR="002339DC" w:rsidRDefault="00312E06" w:rsidP="00312E06">
          <w:pPr>
            <w:pStyle w:val="C582977A09C18E41B28233050F1D821C"/>
          </w:pPr>
          <w:r w:rsidRPr="002C2FA0">
            <w:rPr>
              <w:rStyle w:val="Platzhaltertext"/>
            </w:rPr>
            <w:t>Click here to enter text.</w:t>
          </w:r>
        </w:p>
      </w:docPartBody>
    </w:docPart>
    <w:docPart>
      <w:docPartPr>
        <w:name w:val="66B7694DF82C6E4E8CB06057F8100B86"/>
        <w:category>
          <w:name w:val="Allgemein"/>
          <w:gallery w:val="placeholder"/>
        </w:category>
        <w:types>
          <w:type w:val="bbPlcHdr"/>
        </w:types>
        <w:behaviors>
          <w:behavior w:val="content"/>
        </w:behaviors>
        <w:guid w:val="{86B8021D-0413-3C4B-A187-917FCF2E83F8}"/>
      </w:docPartPr>
      <w:docPartBody>
        <w:p w:rsidR="002339DC" w:rsidRDefault="00312E06" w:rsidP="00312E06">
          <w:pPr>
            <w:pStyle w:val="66B7694DF82C6E4E8CB06057F8100B86"/>
          </w:pPr>
          <w:r w:rsidRPr="002C2FA0">
            <w:rPr>
              <w:rStyle w:val="Platzhaltertext"/>
            </w:rPr>
            <w:t>Click here to enter text.</w:t>
          </w:r>
        </w:p>
      </w:docPartBody>
    </w:docPart>
    <w:docPart>
      <w:docPartPr>
        <w:name w:val="D28C7A2D0D4B64479D74C50130162C1C"/>
        <w:category>
          <w:name w:val="Allgemein"/>
          <w:gallery w:val="placeholder"/>
        </w:category>
        <w:types>
          <w:type w:val="bbPlcHdr"/>
        </w:types>
        <w:behaviors>
          <w:behavior w:val="content"/>
        </w:behaviors>
        <w:guid w:val="{C45029CE-E3E5-7645-B5F9-61A2DB2330DF}"/>
      </w:docPartPr>
      <w:docPartBody>
        <w:p w:rsidR="002339DC" w:rsidRDefault="00312E06" w:rsidP="00312E06">
          <w:pPr>
            <w:pStyle w:val="D28C7A2D0D4B64479D74C50130162C1C"/>
          </w:pPr>
          <w:r w:rsidRPr="002C2FA0">
            <w:rPr>
              <w:rStyle w:val="Platzhaltertext"/>
            </w:rPr>
            <w:t>Click here to enter text.</w:t>
          </w:r>
        </w:p>
      </w:docPartBody>
    </w:docPart>
    <w:docPart>
      <w:docPartPr>
        <w:name w:val="676A7EE390A226448FDA2341A99F4444"/>
        <w:category>
          <w:name w:val="Allgemein"/>
          <w:gallery w:val="placeholder"/>
        </w:category>
        <w:types>
          <w:type w:val="bbPlcHdr"/>
        </w:types>
        <w:behaviors>
          <w:behavior w:val="content"/>
        </w:behaviors>
        <w:guid w:val="{FD13B588-DC91-5144-ADCB-01D5000C27BD}"/>
      </w:docPartPr>
      <w:docPartBody>
        <w:p w:rsidR="002339DC" w:rsidRDefault="00312E06" w:rsidP="00312E06">
          <w:pPr>
            <w:pStyle w:val="676A7EE390A226448FDA2341A99F4444"/>
          </w:pPr>
          <w:r w:rsidRPr="002C2FA0">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604020202020204"/>
    <w:charset w:val="00"/>
    <w:family w:val="swiss"/>
    <w:pitch w:val="variable"/>
    <w:sig w:usb0="600002F7" w:usb1="02000001" w:usb2="00000000" w:usb3="00000000" w:csb0="000001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ind SemiBold">
    <w:panose1 w:val="02000000000000000000"/>
    <w:charset w:val="4D"/>
    <w:family w:val="auto"/>
    <w:pitch w:val="variable"/>
    <w:sig w:usb0="00008007" w:usb1="00000000" w:usb2="00000000" w:usb3="00000000" w:csb0="00000093" w:csb1="00000000"/>
  </w:font>
  <w:font w:name="Times New Roman (Textkörper CS)">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06"/>
    <w:rsid w:val="0001030B"/>
    <w:rsid w:val="000820DA"/>
    <w:rsid w:val="00102196"/>
    <w:rsid w:val="00126318"/>
    <w:rsid w:val="00192549"/>
    <w:rsid w:val="00211DAD"/>
    <w:rsid w:val="002166AB"/>
    <w:rsid w:val="002339DC"/>
    <w:rsid w:val="002813EA"/>
    <w:rsid w:val="0030040B"/>
    <w:rsid w:val="00307AA1"/>
    <w:rsid w:val="00312E06"/>
    <w:rsid w:val="00385C8A"/>
    <w:rsid w:val="003D628D"/>
    <w:rsid w:val="004F6123"/>
    <w:rsid w:val="005A5D53"/>
    <w:rsid w:val="005D3A3B"/>
    <w:rsid w:val="005E33D6"/>
    <w:rsid w:val="00611608"/>
    <w:rsid w:val="00625B38"/>
    <w:rsid w:val="006740A0"/>
    <w:rsid w:val="0070106D"/>
    <w:rsid w:val="007257E0"/>
    <w:rsid w:val="00751EF7"/>
    <w:rsid w:val="007A4CB4"/>
    <w:rsid w:val="007E25DA"/>
    <w:rsid w:val="008419DC"/>
    <w:rsid w:val="00871EE6"/>
    <w:rsid w:val="00894EDF"/>
    <w:rsid w:val="008B2CB5"/>
    <w:rsid w:val="008D3BAD"/>
    <w:rsid w:val="00902528"/>
    <w:rsid w:val="0094435E"/>
    <w:rsid w:val="009E5868"/>
    <w:rsid w:val="00A2354B"/>
    <w:rsid w:val="00A24630"/>
    <w:rsid w:val="00A4005B"/>
    <w:rsid w:val="00A80132"/>
    <w:rsid w:val="00A90E00"/>
    <w:rsid w:val="00AE1E13"/>
    <w:rsid w:val="00B70BB8"/>
    <w:rsid w:val="00BC316F"/>
    <w:rsid w:val="00BF6FB1"/>
    <w:rsid w:val="00C63159"/>
    <w:rsid w:val="00C82A44"/>
    <w:rsid w:val="00CB6D00"/>
    <w:rsid w:val="00D560A9"/>
    <w:rsid w:val="00DC5E0F"/>
    <w:rsid w:val="00E32C31"/>
    <w:rsid w:val="00E6218B"/>
    <w:rsid w:val="00EA672B"/>
    <w:rsid w:val="00ED1187"/>
    <w:rsid w:val="00EE63A7"/>
    <w:rsid w:val="00FD2F21"/>
    <w:rsid w:val="00FF7D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2E06"/>
    <w:rPr>
      <w:color w:val="808080"/>
    </w:rPr>
  </w:style>
  <w:style w:type="paragraph" w:customStyle="1" w:styleId="DC4D7B6A85375244A88460FEE029A7EC">
    <w:name w:val="DC4D7B6A85375244A88460FEE029A7EC"/>
    <w:rsid w:val="00312E06"/>
  </w:style>
  <w:style w:type="paragraph" w:customStyle="1" w:styleId="AA8279C52293D041AA633384218C65AE">
    <w:name w:val="AA8279C52293D041AA633384218C65AE"/>
    <w:rsid w:val="00312E06"/>
  </w:style>
  <w:style w:type="paragraph" w:customStyle="1" w:styleId="7E7DE167309C7A439E8C69964DDE1276">
    <w:name w:val="7E7DE167309C7A439E8C69964DDE1276"/>
    <w:rsid w:val="00312E06"/>
  </w:style>
  <w:style w:type="paragraph" w:customStyle="1" w:styleId="19CD6499ABE77A4C83EDDD8252288F85">
    <w:name w:val="19CD6499ABE77A4C83EDDD8252288F85"/>
    <w:rsid w:val="00312E06"/>
  </w:style>
  <w:style w:type="paragraph" w:customStyle="1" w:styleId="D90F3DC204C4A64D959D1CA28B2CC39E">
    <w:name w:val="D90F3DC204C4A64D959D1CA28B2CC39E"/>
    <w:rsid w:val="00312E06"/>
  </w:style>
  <w:style w:type="paragraph" w:customStyle="1" w:styleId="3E9B6C0F55D6FA45A30E5515D44C01D1">
    <w:name w:val="3E9B6C0F55D6FA45A30E5515D44C01D1"/>
    <w:rsid w:val="00312E06"/>
  </w:style>
  <w:style w:type="paragraph" w:customStyle="1" w:styleId="B0B9A6A34CBB704F919C4BF4CF62604C">
    <w:name w:val="B0B9A6A34CBB704F919C4BF4CF62604C"/>
    <w:rsid w:val="00312E06"/>
  </w:style>
  <w:style w:type="paragraph" w:customStyle="1" w:styleId="C582977A09C18E41B28233050F1D821C">
    <w:name w:val="C582977A09C18E41B28233050F1D821C"/>
    <w:rsid w:val="00312E06"/>
  </w:style>
  <w:style w:type="paragraph" w:customStyle="1" w:styleId="66B7694DF82C6E4E8CB06057F8100B86">
    <w:name w:val="66B7694DF82C6E4E8CB06057F8100B86"/>
    <w:rsid w:val="00312E06"/>
  </w:style>
  <w:style w:type="paragraph" w:customStyle="1" w:styleId="D28C7A2D0D4B64479D74C50130162C1C">
    <w:name w:val="D28C7A2D0D4B64479D74C50130162C1C"/>
    <w:rsid w:val="00312E06"/>
  </w:style>
  <w:style w:type="paragraph" w:customStyle="1" w:styleId="676A7EE390A226448FDA2341A99F4444">
    <w:name w:val="676A7EE390A226448FDA2341A99F4444"/>
    <w:rsid w:val="00312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PHN">
      <a:dk1>
        <a:sysClr val="windowText" lastClr="000000"/>
      </a:dk1>
      <a:lt1>
        <a:sysClr val="window" lastClr="FFFFFF"/>
      </a:lt1>
      <a:dk2>
        <a:srgbClr val="44546A"/>
      </a:dk2>
      <a:lt2>
        <a:srgbClr val="E6ECF2"/>
      </a:lt2>
      <a:accent1>
        <a:srgbClr val="306278"/>
      </a:accent1>
      <a:accent2>
        <a:srgbClr val="C2CBDA"/>
      </a:accent2>
      <a:accent3>
        <a:srgbClr val="CD1719"/>
      </a:accent3>
      <a:accent4>
        <a:srgbClr val="306278"/>
      </a:accent4>
      <a:accent5>
        <a:srgbClr val="C2CBDA"/>
      </a:accent5>
      <a:accent6>
        <a:srgbClr val="CD1719"/>
      </a:accent6>
      <a:hlink>
        <a:srgbClr val="000000"/>
      </a:hlink>
      <a:folHlink>
        <a:srgbClr val="000000"/>
      </a:folHlink>
    </a:clrScheme>
    <a:fontScheme name="SPH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2483</Words>
  <Characters>15649</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Vermij</dc:creator>
  <cp:lastModifiedBy>Liselotte Selter</cp:lastModifiedBy>
  <cp:revision>11</cp:revision>
  <dcterms:created xsi:type="dcterms:W3CDTF">2022-05-13T07:28:00Z</dcterms:created>
  <dcterms:modified xsi:type="dcterms:W3CDTF">2022-05-16T15:26:00Z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