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1087" w14:textId="2501A961" w:rsidR="009D6547" w:rsidRPr="00A47C0E" w:rsidRDefault="00531EE6" w:rsidP="00A47C0E">
      <w:pPr>
        <w:pStyle w:val="Titel"/>
      </w:pPr>
      <w:r>
        <w:t>Commitment</w:t>
      </w:r>
      <w:r w:rsidR="004466DC">
        <w:t xml:space="preserve"> letter from the </w:t>
      </w:r>
      <w:r w:rsidR="00A5472F">
        <w:t>host institution</w:t>
      </w:r>
      <w:r w:rsidR="004466DC">
        <w:t xml:space="preserve"> </w:t>
      </w:r>
    </w:p>
    <w:p w14:paraId="2DA0DEF7" w14:textId="1F670385" w:rsidR="009D6547" w:rsidRPr="00433E00" w:rsidRDefault="004466DC" w:rsidP="009D6547">
      <w:pPr>
        <w:pStyle w:val="Untertitel"/>
        <w:rPr>
          <w:lang w:val="en-US"/>
        </w:rPr>
      </w:pPr>
      <w:r>
        <w:rPr>
          <w:lang w:val="en-US"/>
        </w:rPr>
        <w:t xml:space="preserve">For applications to the SPHN and PHRT call for National Data Streams </w:t>
      </w:r>
    </w:p>
    <w:p w14:paraId="0F966DFE" w14:textId="67602B5C" w:rsidR="009D6547" w:rsidRDefault="002A6F22" w:rsidP="009D6547">
      <w:pPr>
        <w:pStyle w:val="Lead"/>
        <w:rPr>
          <w:b w:val="0"/>
          <w:bCs/>
          <w:lang w:val="en-US"/>
        </w:rPr>
      </w:pPr>
      <w:r>
        <w:rPr>
          <w:b w:val="0"/>
          <w:bCs/>
          <w:lang w:val="en-US"/>
        </w:rPr>
        <w:t>6</w:t>
      </w:r>
      <w:r w:rsidR="00DC6667">
        <w:rPr>
          <w:b w:val="0"/>
          <w:bCs/>
          <w:lang w:val="en-US"/>
        </w:rPr>
        <w:t xml:space="preserve"> December</w:t>
      </w:r>
      <w:r w:rsidR="004466DC" w:rsidRPr="004466DC">
        <w:rPr>
          <w:b w:val="0"/>
          <w:bCs/>
          <w:lang w:val="en-US"/>
        </w:rPr>
        <w:t xml:space="preserve"> 2021 </w:t>
      </w:r>
      <w:r w:rsidR="00BB2A97">
        <w:rPr>
          <w:b w:val="0"/>
          <w:bCs/>
          <w:lang w:val="en-US"/>
        </w:rPr>
        <w:t xml:space="preserve">(version 2, minor corrections : 18 January 2022) </w:t>
      </w:r>
    </w:p>
    <w:p w14:paraId="725AC331" w14:textId="77777777" w:rsidR="004466DC" w:rsidRDefault="004466DC" w:rsidP="004466DC">
      <w:pPr>
        <w:widowControl w:val="0"/>
        <w:autoSpaceDE w:val="0"/>
        <w:autoSpaceDN w:val="0"/>
        <w:adjustRightInd w:val="0"/>
        <w:spacing w:line="276" w:lineRule="auto"/>
        <w:rPr>
          <w:i/>
          <w:color w:val="FB0007"/>
          <w:sz w:val="22"/>
          <w:lang w:val="en-US"/>
        </w:rPr>
      </w:pPr>
    </w:p>
    <w:p w14:paraId="25279DD1" w14:textId="025DFF01" w:rsidR="00A5472F" w:rsidRPr="00A5472F" w:rsidRDefault="00113CA5" w:rsidP="00A5472F">
      <w:pPr>
        <w:widowControl w:val="0"/>
        <w:autoSpaceDE w:val="0"/>
        <w:autoSpaceDN w:val="0"/>
        <w:adjustRightInd w:val="0"/>
        <w:spacing w:line="276" w:lineRule="auto"/>
        <w:rPr>
          <w:i/>
          <w:color w:val="CD1719" w:themeColor="accent6"/>
          <w:sz w:val="22"/>
          <w:lang w:val="en-US"/>
        </w:rPr>
      </w:pPr>
      <w:r>
        <w:rPr>
          <w:i/>
          <w:color w:val="CD1719" w:themeColor="accent6"/>
          <w:sz w:val="22"/>
          <w:lang w:val="en-US"/>
        </w:rPr>
        <w:t>T</w:t>
      </w:r>
      <w:r w:rsidR="00A5472F" w:rsidRPr="00A5472F">
        <w:rPr>
          <w:i/>
          <w:color w:val="CD1719" w:themeColor="accent6"/>
          <w:sz w:val="22"/>
          <w:lang w:val="en-US"/>
        </w:rPr>
        <w:t xml:space="preserve">o be filled out by the institution of [main/co-/associated] applicants requesting funding from SPHN. The letter </w:t>
      </w:r>
      <w:r w:rsidR="002425FE">
        <w:rPr>
          <w:i/>
          <w:color w:val="CD1719" w:themeColor="accent6"/>
          <w:sz w:val="22"/>
          <w:lang w:val="en-US"/>
        </w:rPr>
        <w:t>shall</w:t>
      </w:r>
      <w:r w:rsidR="00A5472F" w:rsidRPr="00A5472F">
        <w:rPr>
          <w:i/>
          <w:color w:val="CD1719" w:themeColor="accent6"/>
          <w:sz w:val="22"/>
          <w:lang w:val="en-US"/>
        </w:rPr>
        <w:t xml:space="preserve"> be </w:t>
      </w:r>
      <w:r w:rsidR="002425FE">
        <w:rPr>
          <w:i/>
          <w:color w:val="CD1719" w:themeColor="accent6"/>
          <w:sz w:val="22"/>
          <w:szCs w:val="22"/>
          <w:lang w:val="en-US"/>
        </w:rPr>
        <w:t>signed by a legal representative of the institution</w:t>
      </w:r>
      <w:r w:rsidR="002425FE" w:rsidRPr="00A5472F">
        <w:rPr>
          <w:i/>
          <w:color w:val="CD1719" w:themeColor="accent6"/>
          <w:sz w:val="22"/>
          <w:lang w:val="en-US"/>
        </w:rPr>
        <w:t xml:space="preserve"> </w:t>
      </w:r>
      <w:r w:rsidR="002425FE">
        <w:rPr>
          <w:i/>
          <w:color w:val="CD1719" w:themeColor="accent6"/>
          <w:sz w:val="22"/>
          <w:lang w:val="en-US"/>
        </w:rPr>
        <w:t xml:space="preserve">and </w:t>
      </w:r>
      <w:r w:rsidR="00A5472F" w:rsidRPr="00A5472F">
        <w:rPr>
          <w:i/>
          <w:color w:val="CD1719" w:themeColor="accent6"/>
          <w:sz w:val="22"/>
          <w:lang w:val="en-US"/>
        </w:rPr>
        <w:t xml:space="preserve">printed on the official letterhead of the </w:t>
      </w:r>
      <w:r w:rsidR="00A5472F" w:rsidRPr="00A5472F">
        <w:rPr>
          <w:i/>
          <w:color w:val="CD1719" w:themeColor="accent6"/>
          <w:sz w:val="22"/>
          <w:szCs w:val="22"/>
          <w:lang w:val="en-US"/>
        </w:rPr>
        <w:t>host institution</w:t>
      </w:r>
      <w:r w:rsidR="00A5472F" w:rsidRPr="00A5472F">
        <w:rPr>
          <w:rStyle w:val="berschrift1Zchn"/>
          <w:rFonts w:ascii="Arial" w:hAnsi="Arial" w:cs="Arial"/>
          <w:b/>
          <w:i/>
          <w:color w:val="CD1719" w:themeColor="accent6"/>
          <w:sz w:val="22"/>
          <w:szCs w:val="22"/>
          <w:vertAlign w:val="superscript"/>
        </w:rPr>
        <w:footnoteReference w:id="1"/>
      </w:r>
      <w:r w:rsidR="00A5472F" w:rsidRPr="00A5472F">
        <w:rPr>
          <w:rStyle w:val="berschrift1Zchn"/>
          <w:rFonts w:ascii="Arial" w:hAnsi="Arial" w:cs="Arial"/>
          <w:b/>
          <w:i/>
          <w:color w:val="CD1719" w:themeColor="accent6"/>
          <w:sz w:val="22"/>
          <w:szCs w:val="22"/>
          <w:vertAlign w:val="superscript"/>
          <w:lang w:val="en-US"/>
        </w:rPr>
        <w:t>,</w:t>
      </w:r>
      <w:r w:rsidR="00A5472F" w:rsidRPr="00A5472F">
        <w:rPr>
          <w:rStyle w:val="Funotenzeichen"/>
          <w:rFonts w:eastAsiaTheme="majorEastAsia"/>
          <w:b/>
          <w:bCs/>
          <w:i/>
          <w:color w:val="CD1719" w:themeColor="accent6"/>
          <w:sz w:val="22"/>
          <w:szCs w:val="22"/>
        </w:rPr>
        <w:footnoteReference w:id="2"/>
      </w:r>
    </w:p>
    <w:p w14:paraId="766C3F49" w14:textId="53556539" w:rsidR="004466DC" w:rsidRDefault="004466DC" w:rsidP="009D6547">
      <w:pPr>
        <w:pStyle w:val="Lead"/>
        <w:rPr>
          <w:b w:val="0"/>
          <w:bCs/>
          <w:lang w:val="en-US"/>
        </w:rPr>
      </w:pPr>
    </w:p>
    <w:p w14:paraId="74A41EC9" w14:textId="77777777" w:rsidR="004466DC" w:rsidRPr="00C221E4" w:rsidRDefault="004466DC" w:rsidP="004466DC">
      <w:pPr>
        <w:spacing w:after="120"/>
        <w:rPr>
          <w:lang w:val="en-US"/>
        </w:rPr>
      </w:pPr>
      <w:r>
        <w:rPr>
          <w:lang w:val="en-US"/>
        </w:rPr>
        <w:t>This letter is to confirm that</w:t>
      </w:r>
    </w:p>
    <w:p w14:paraId="1F9E23E8" w14:textId="676212AE" w:rsidR="00A5472F" w:rsidRPr="00A5472F" w:rsidRDefault="00A5472F" w:rsidP="00A5472F">
      <w:pPr>
        <w:pStyle w:val="Auszeichnung"/>
        <w:rPr>
          <w:i/>
          <w:iCs/>
          <w:lang w:val="en-US"/>
        </w:rPr>
      </w:pPr>
      <w:r w:rsidRPr="00652ABA">
        <w:rPr>
          <w:i/>
          <w:iCs/>
          <w:highlight w:val="lightGray"/>
          <w:lang w:val="en-US"/>
        </w:rPr>
        <w:t>(please fill in here the name of the legal entity [e.g., institution X] that is associated with the proposal and may host the applicant(s), the NDS-related research project(s), and other NDS-relevant activities if the proposal is successful),</w:t>
      </w:r>
    </w:p>
    <w:p w14:paraId="43BBBC17" w14:textId="309C0BA3" w:rsidR="00A5472F" w:rsidRPr="00C221E4" w:rsidRDefault="00A5472F" w:rsidP="00A5472F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 w:rsidRPr="00C221E4">
        <w:rPr>
          <w:lang w:val="en-US"/>
        </w:rPr>
        <w:t xml:space="preserve">which is the </w:t>
      </w:r>
      <w:r w:rsidRPr="00E14408">
        <w:rPr>
          <w:b/>
          <w:lang w:val="en-US"/>
        </w:rPr>
        <w:t>applicant’s</w:t>
      </w:r>
      <w:r w:rsidRPr="008A3720">
        <w:rPr>
          <w:b/>
          <w:lang w:val="en-US"/>
        </w:rPr>
        <w:t xml:space="preserve"> legal entity</w:t>
      </w:r>
      <w:r w:rsidRPr="00C221E4">
        <w:rPr>
          <w:lang w:val="en-US"/>
        </w:rPr>
        <w:t xml:space="preserve">, confirms its </w:t>
      </w:r>
      <w:r>
        <w:rPr>
          <w:lang w:val="en-US"/>
        </w:rPr>
        <w:t>commitment</w:t>
      </w:r>
      <w:r w:rsidRPr="00C221E4">
        <w:rPr>
          <w:lang w:val="en-US"/>
        </w:rPr>
        <w:t xml:space="preserve"> to </w:t>
      </w:r>
      <w:r>
        <w:rPr>
          <w:lang w:val="en-US"/>
        </w:rPr>
        <w:t>support</w:t>
      </w:r>
    </w:p>
    <w:p w14:paraId="2F9B42FC" w14:textId="77777777" w:rsidR="00A5472F" w:rsidRPr="00A5472F" w:rsidRDefault="00A5472F" w:rsidP="00A5472F">
      <w:pPr>
        <w:pStyle w:val="Auszeichnung"/>
        <w:rPr>
          <w:i/>
          <w:iCs/>
          <w:lang w:val="en-US"/>
        </w:rPr>
      </w:pPr>
      <w:r w:rsidRPr="00652ABA">
        <w:rPr>
          <w:i/>
          <w:iCs/>
          <w:highlight w:val="lightGray"/>
          <w:lang w:val="en-US"/>
        </w:rPr>
        <w:t>(please fill in here the name(s) of the applicant(s) from Institution X that is/are part of the proposal)</w:t>
      </w:r>
    </w:p>
    <w:p w14:paraId="2B371A1F" w14:textId="65953904" w:rsidR="004466DC" w:rsidRDefault="004466DC" w:rsidP="004466DC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>
        <w:rPr>
          <w:lang w:val="en-US"/>
        </w:rPr>
        <w:t xml:space="preserve">should it </w:t>
      </w:r>
      <w:r w:rsidRPr="00C221E4">
        <w:rPr>
          <w:lang w:val="en-US"/>
        </w:rPr>
        <w:t xml:space="preserve">be </w:t>
      </w:r>
      <w:r>
        <w:rPr>
          <w:lang w:val="en-US"/>
        </w:rPr>
        <w:t>funded</w:t>
      </w:r>
      <w:r w:rsidRPr="00C221E4">
        <w:rPr>
          <w:lang w:val="en-US"/>
        </w:rPr>
        <w:t xml:space="preserve">. </w:t>
      </w:r>
    </w:p>
    <w:p w14:paraId="4A53D97F" w14:textId="04CCD4C6" w:rsidR="00A5472F" w:rsidRPr="00A5472F" w:rsidRDefault="00A5472F" w:rsidP="00A5472F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 w:rsidRPr="00A5472F">
        <w:rPr>
          <w:lang w:val="en-US"/>
        </w:rPr>
        <w:t xml:space="preserve">The </w:t>
      </w:r>
      <w:r w:rsidRPr="00A5472F">
        <w:rPr>
          <w:b/>
          <w:lang w:val="en-US"/>
        </w:rPr>
        <w:t>applicant’s legal entity</w:t>
      </w:r>
      <w:r w:rsidRPr="00A5472F">
        <w:rPr>
          <w:lang w:val="en-US"/>
        </w:rPr>
        <w:t xml:space="preserve"> confirms</w:t>
      </w:r>
      <w:r>
        <w:rPr>
          <w:lang w:val="en-US"/>
        </w:rPr>
        <w:t xml:space="preserve"> that</w:t>
      </w:r>
      <w:r w:rsidRPr="00A5472F">
        <w:rPr>
          <w:lang w:val="en-US"/>
        </w:rPr>
        <w:t xml:space="preserve">: </w:t>
      </w:r>
    </w:p>
    <w:p w14:paraId="0DCBA84B" w14:textId="05D2DE3C" w:rsidR="00A5472F" w:rsidRPr="00A5472F" w:rsidRDefault="00A5472F" w:rsidP="00A5472F">
      <w:pPr>
        <w:pStyle w:val="Nummerierungabc"/>
        <w:rPr>
          <w:lang w:val="en-US"/>
        </w:rPr>
      </w:pPr>
      <w:r w:rsidRPr="00A5472F">
        <w:rPr>
          <w:lang w:val="en-US"/>
        </w:rPr>
        <w:t>The planned NDS is in line with the strategic focus of the institution and has its support.</w:t>
      </w:r>
    </w:p>
    <w:p w14:paraId="5903FFD7" w14:textId="77777777" w:rsidR="00A5472F" w:rsidRPr="00A5472F" w:rsidRDefault="00A5472F" w:rsidP="00A5472F">
      <w:pPr>
        <w:pStyle w:val="Nummerierungabc"/>
        <w:rPr>
          <w:lang w:val="en-US"/>
        </w:rPr>
      </w:pPr>
      <w:r w:rsidRPr="00A5472F">
        <w:rPr>
          <w:lang w:val="en-US"/>
        </w:rPr>
        <w:t>It will host and employ the applicant(s) for the duration of the grant.</w:t>
      </w:r>
    </w:p>
    <w:p w14:paraId="097AB699" w14:textId="29966905" w:rsidR="00A5472F" w:rsidRPr="00A5472F" w:rsidRDefault="00A5472F" w:rsidP="00A5472F">
      <w:pPr>
        <w:pStyle w:val="Nummerierungabc"/>
        <w:rPr>
          <w:lang w:val="en-US"/>
        </w:rPr>
      </w:pPr>
      <w:r w:rsidRPr="00A5472F">
        <w:rPr>
          <w:lang w:val="en-US"/>
        </w:rPr>
        <w:t>It will contribute to the costs of the NDS by matching the funds (in cash and/or in kind) provided by SPHN to the above-mentioned project</w:t>
      </w:r>
      <w:r>
        <w:rPr>
          <w:lang w:val="en-US"/>
        </w:rPr>
        <w:t xml:space="preserve"> with a total of </w:t>
      </w:r>
      <w:r w:rsidRPr="00E35835">
        <w:rPr>
          <w:i/>
          <w:iCs/>
          <w:color w:val="000000" w:themeColor="text1"/>
          <w:highlight w:val="lightGray"/>
          <w:lang w:val="en-US"/>
        </w:rPr>
        <w:t>(please enter the total amount of funds)</w:t>
      </w:r>
      <w:r w:rsidRPr="00441264">
        <w:rPr>
          <w:color w:val="000000" w:themeColor="text1"/>
          <w:lang w:val="en-US"/>
        </w:rPr>
        <w:t xml:space="preserve"> </w:t>
      </w:r>
      <w:r>
        <w:rPr>
          <w:lang w:val="en-US"/>
        </w:rPr>
        <w:t>CHF</w:t>
      </w:r>
      <w:r w:rsidRPr="00A5472F">
        <w:rPr>
          <w:lang w:val="en-US"/>
        </w:rPr>
        <w:t>.</w:t>
      </w:r>
      <w:r>
        <w:rPr>
          <w:lang w:val="en-US"/>
        </w:rPr>
        <w:t xml:space="preserve"> </w:t>
      </w:r>
    </w:p>
    <w:p w14:paraId="43BBB6BE" w14:textId="0137501D" w:rsidR="00A5472F" w:rsidRPr="00A5472F" w:rsidRDefault="0049131F" w:rsidP="00A5472F">
      <w:pPr>
        <w:pStyle w:val="Nummerierungabc"/>
        <w:rPr>
          <w:lang w:val="en-US"/>
        </w:rPr>
      </w:pPr>
      <w:r>
        <w:rPr>
          <w:lang w:val="en-US"/>
        </w:rPr>
        <w:t>The institution will adhere</w:t>
      </w:r>
      <w:r w:rsidR="00A5472F" w:rsidRPr="00A5472F">
        <w:rPr>
          <w:lang w:val="en-US"/>
        </w:rPr>
        <w:t xml:space="preserve"> to the current valid version of the </w:t>
      </w:r>
      <w:hyperlink r:id="rId11">
        <w:r w:rsidR="00A5472F" w:rsidRPr="00A5472F">
          <w:rPr>
            <w:rStyle w:val="Hyperlink"/>
            <w:lang w:val="en-GB"/>
          </w:rPr>
          <w:t>SPHN Ethical Framework for Responsible Data Processing</w:t>
        </w:r>
      </w:hyperlink>
      <w:r w:rsidR="00A5472F" w:rsidRPr="00A5472F">
        <w:rPr>
          <w:u w:val="single"/>
          <w:lang w:val="en-GB"/>
        </w:rPr>
        <w:t>,</w:t>
      </w:r>
      <w:r w:rsidR="00A5472F" w:rsidRPr="00A5472F">
        <w:rPr>
          <w:lang w:val="en-GB"/>
        </w:rPr>
        <w:t xml:space="preserve"> the </w:t>
      </w:r>
      <w:hyperlink r:id="rId12">
        <w:r w:rsidR="00A5472F" w:rsidRPr="00A5472F">
          <w:rPr>
            <w:rStyle w:val="Hyperlink"/>
            <w:lang w:val="en-GB"/>
          </w:rPr>
          <w:t>SPHN Information Security Policy</w:t>
        </w:r>
      </w:hyperlink>
      <w:r w:rsidR="00A5472F" w:rsidRPr="00A5472F">
        <w:rPr>
          <w:lang w:val="en-US"/>
        </w:rPr>
        <w:t xml:space="preserve">, and the </w:t>
      </w:r>
      <w:hyperlink r:id="rId13" w:history="1">
        <w:r w:rsidR="00A5472F" w:rsidRPr="00A5472F">
          <w:rPr>
            <w:rStyle w:val="Hyperlink"/>
            <w:lang w:val="en-US"/>
          </w:rPr>
          <w:t>SPHN Semantics Interoperability Strategy</w:t>
        </w:r>
      </w:hyperlink>
      <w:r w:rsidR="00A5472F" w:rsidRPr="00A5472F">
        <w:rPr>
          <w:lang w:val="en-US"/>
        </w:rPr>
        <w:t xml:space="preserve"> for the above-mentioned project. </w:t>
      </w:r>
    </w:p>
    <w:p w14:paraId="0484E7FE" w14:textId="77777777" w:rsidR="00C4053F" w:rsidRDefault="00C4053F" w:rsidP="00C72D48">
      <w:pPr>
        <w:pStyle w:val="3Text"/>
      </w:pPr>
    </w:p>
    <w:p w14:paraId="000CB772" w14:textId="2AF74E0A" w:rsidR="00122EA3" w:rsidRPr="00C221E4" w:rsidRDefault="00122EA3" w:rsidP="00C72D48">
      <w:pPr>
        <w:pStyle w:val="3Text"/>
      </w:pPr>
      <w:r>
        <w:t xml:space="preserve">For the </w:t>
      </w:r>
      <w:r w:rsidR="0061269E">
        <w:t>institution</w:t>
      </w:r>
      <w:r>
        <w:t xml:space="preserve">: </w:t>
      </w:r>
    </w:p>
    <w:p w14:paraId="02E63668" w14:textId="77777777" w:rsidR="00122EA3" w:rsidRPr="00C221E4" w:rsidRDefault="00122EA3" w:rsidP="00C72D48">
      <w:pPr>
        <w:pStyle w:val="3Text"/>
      </w:pPr>
      <w:r w:rsidRPr="00C221E4">
        <w:t xml:space="preserve">Name and </w:t>
      </w:r>
      <w:r>
        <w:t>f</w:t>
      </w:r>
      <w:r w:rsidRPr="00C221E4">
        <w:t>unction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54C1EAC7" w14:textId="77777777" w:rsidR="00122EA3" w:rsidRDefault="00122EA3" w:rsidP="00C72D48">
      <w:pPr>
        <w:pStyle w:val="3Text"/>
      </w:pPr>
      <w:r>
        <w:t>Contact e-mail address: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E58C83A" w14:textId="3C322E9E" w:rsidR="00122EA3" w:rsidRDefault="00122EA3" w:rsidP="00C72D48">
      <w:pPr>
        <w:pStyle w:val="3Text"/>
      </w:pPr>
      <w:r>
        <w:t>Date, s</w:t>
      </w:r>
      <w:r w:rsidRPr="00A61189">
        <w:t xml:space="preserve">ignature: 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6C332841" w14:textId="7A0284FF" w:rsidR="000B7DCC" w:rsidRDefault="000B7DCC" w:rsidP="00C72D48">
      <w:pPr>
        <w:pStyle w:val="3Text"/>
      </w:pPr>
      <w:r>
        <w:t>Stamp of the institution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0BD19527" w14:textId="6B0C8A06" w:rsidR="00221ED3" w:rsidRDefault="00221ED3">
      <w:pPr>
        <w:spacing w:after="80"/>
        <w:rPr>
          <w:b/>
          <w:bCs/>
          <w:lang w:val="en-US"/>
        </w:rPr>
      </w:pPr>
    </w:p>
    <w:p w14:paraId="447013BC" w14:textId="4F3A54BC" w:rsidR="00CD1BE5" w:rsidRPr="00461C64" w:rsidRDefault="00CD1BE5" w:rsidP="00CD1BE5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 w:rsidRPr="00461C64">
        <w:rPr>
          <w:b/>
          <w:bCs/>
          <w:lang w:val="en-US"/>
        </w:rPr>
        <w:t>Appendix:</w:t>
      </w:r>
    </w:p>
    <w:p w14:paraId="1AB1E2E0" w14:textId="77777777" w:rsidR="00CD1BE5" w:rsidRPr="00461C64" w:rsidRDefault="00CD1BE5" w:rsidP="00CD1BE5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14:paraId="35595B1B" w14:textId="77777777" w:rsidR="00CD1BE5" w:rsidRPr="00461C64" w:rsidRDefault="00CD1BE5" w:rsidP="00CD1BE5">
      <w:pPr>
        <w:rPr>
          <w:lang w:val="en-US"/>
        </w:rPr>
      </w:pPr>
      <w:r w:rsidRPr="00461C64">
        <w:rPr>
          <w:lang w:val="en-US"/>
        </w:rPr>
        <w:t>List below the “cash” contributions from institution:</w:t>
      </w:r>
    </w:p>
    <w:p w14:paraId="4008E955" w14:textId="77777777" w:rsidR="00CD1BE5" w:rsidRPr="00461C64" w:rsidRDefault="00CD1BE5" w:rsidP="00CD1BE5">
      <w:pPr>
        <w:rPr>
          <w:iCs/>
          <w:color w:val="000000" w:themeColor="text1"/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D1BE5" w:rsidRPr="00A43535" w14:paraId="104A643A" w14:textId="77777777" w:rsidTr="00CD3A58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0EC4982" w14:textId="77777777" w:rsidR="00CD1BE5" w:rsidRPr="00A43535" w:rsidRDefault="00CD1BE5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>Amount</w:t>
            </w:r>
            <w:proofErr w:type="spellEnd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 xml:space="preserve"> in CHF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3CCBBB7" w14:textId="77777777" w:rsidR="00CD1BE5" w:rsidRPr="00A43535" w:rsidRDefault="00CD1BE5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>Purpose</w:t>
            </w:r>
            <w:proofErr w:type="spellEnd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>of</w:t>
            </w:r>
            <w:proofErr w:type="spellEnd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>use</w:t>
            </w:r>
            <w:proofErr w:type="spellEnd"/>
          </w:p>
        </w:tc>
      </w:tr>
      <w:tr w:rsidR="00CD1BE5" w:rsidRPr="00A43535" w14:paraId="6AC0DF06" w14:textId="77777777" w:rsidTr="00CD3A58">
        <w:tc>
          <w:tcPr>
            <w:tcW w:w="2689" w:type="dxa"/>
          </w:tcPr>
          <w:p w14:paraId="10F3CB95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6237" w:type="dxa"/>
          </w:tcPr>
          <w:p w14:paraId="73D5C3AE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  <w:tr w:rsidR="00CD1BE5" w:rsidRPr="00A43535" w14:paraId="49696ABE" w14:textId="77777777" w:rsidTr="00CD3A58">
        <w:tc>
          <w:tcPr>
            <w:tcW w:w="2689" w:type="dxa"/>
          </w:tcPr>
          <w:p w14:paraId="0438C9EB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6237" w:type="dxa"/>
          </w:tcPr>
          <w:p w14:paraId="11A6DC98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  <w:tr w:rsidR="00CD1BE5" w:rsidRPr="00A43535" w14:paraId="4C46381A" w14:textId="77777777" w:rsidTr="00CD3A58">
        <w:tc>
          <w:tcPr>
            <w:tcW w:w="2689" w:type="dxa"/>
          </w:tcPr>
          <w:p w14:paraId="6C30C55A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6237" w:type="dxa"/>
          </w:tcPr>
          <w:p w14:paraId="260FEEBB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  <w:tr w:rsidR="00CD1BE5" w:rsidRPr="00A43535" w14:paraId="26B5882C" w14:textId="77777777" w:rsidTr="00CD3A58">
        <w:tc>
          <w:tcPr>
            <w:tcW w:w="2689" w:type="dxa"/>
          </w:tcPr>
          <w:p w14:paraId="3CE311D1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6237" w:type="dxa"/>
          </w:tcPr>
          <w:p w14:paraId="6E2F46A1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</w:tbl>
    <w:p w14:paraId="1D35D93A" w14:textId="77777777" w:rsidR="00CD1BE5" w:rsidRDefault="00CD1BE5" w:rsidP="00CD1BE5"/>
    <w:p w14:paraId="35DB465C" w14:textId="77777777" w:rsidR="00CD1BE5" w:rsidRPr="00461C64" w:rsidRDefault="00CD1BE5" w:rsidP="00CD1BE5">
      <w:pPr>
        <w:rPr>
          <w:lang w:val="en-US"/>
        </w:rPr>
      </w:pPr>
      <w:r w:rsidRPr="00461C64">
        <w:rPr>
          <w:lang w:val="en-US"/>
        </w:rPr>
        <w:t>List below the “in kind” contributions from institution:</w:t>
      </w:r>
    </w:p>
    <w:p w14:paraId="38270B6B" w14:textId="77777777" w:rsidR="00CD1BE5" w:rsidRPr="00461C64" w:rsidRDefault="00CD1BE5" w:rsidP="00CD1BE5">
      <w:pPr>
        <w:rPr>
          <w:i/>
          <w:iCs/>
          <w:color w:val="808080" w:themeColor="background1" w:themeShade="8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253"/>
      </w:tblGrid>
      <w:tr w:rsidR="00CD1BE5" w:rsidRPr="00A43535" w14:paraId="3D09BC9E" w14:textId="77777777" w:rsidTr="00CD3A58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CEDD319" w14:textId="77777777" w:rsidR="00CD1BE5" w:rsidRPr="00A43535" w:rsidRDefault="00CD1BE5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  <w:lang w:val="fr-CH"/>
              </w:rPr>
            </w:pP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  <w:lang w:val="fr-CH"/>
              </w:rPr>
              <w:t>Resource</w:t>
            </w:r>
            <w:r>
              <w:rPr>
                <w:b/>
                <w:iCs/>
                <w:color w:val="000000" w:themeColor="text1"/>
                <w:sz w:val="17"/>
                <w:szCs w:val="17"/>
                <w:lang w:val="fr-CH"/>
              </w:rPr>
              <w:t>s</w:t>
            </w:r>
            <w:proofErr w:type="spellEnd"/>
            <w:r w:rsidRPr="00A43535">
              <w:rPr>
                <w:b/>
                <w:iCs/>
                <w:color w:val="000000" w:themeColor="text1"/>
                <w:sz w:val="17"/>
                <w:szCs w:val="17"/>
                <w:lang w:val="fr-CH"/>
              </w:rPr>
              <w:t xml:space="preserve"> </w:t>
            </w:r>
            <w:proofErr w:type="spellStart"/>
            <w:r>
              <w:rPr>
                <w:b/>
                <w:iCs/>
                <w:color w:val="000000" w:themeColor="text1"/>
                <w:sz w:val="17"/>
                <w:szCs w:val="17"/>
                <w:lang w:val="fr-CH"/>
              </w:rPr>
              <w:t>contributed</w:t>
            </w:r>
            <w:proofErr w:type="spellEnd"/>
            <w:r>
              <w:rPr>
                <w:b/>
                <w:iCs/>
                <w:color w:val="000000" w:themeColor="text1"/>
                <w:sz w:val="17"/>
                <w:szCs w:val="17"/>
                <w:lang w:val="fr-CH"/>
              </w:rPr>
              <w:t xml:space="preserve"> in-</w:t>
            </w:r>
            <w:proofErr w:type="spellStart"/>
            <w:r>
              <w:rPr>
                <w:b/>
                <w:iCs/>
                <w:color w:val="000000" w:themeColor="text1"/>
                <w:sz w:val="17"/>
                <w:szCs w:val="17"/>
                <w:lang w:val="fr-CH"/>
              </w:rPr>
              <w:t>kind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AC84E02" w14:textId="3C190189" w:rsidR="00CD1BE5" w:rsidRPr="00A43535" w:rsidRDefault="00CD1BE5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</w:rPr>
            </w:pPr>
            <w:r>
              <w:rPr>
                <w:b/>
                <w:iCs/>
                <w:color w:val="000000" w:themeColor="text1"/>
                <w:sz w:val="17"/>
                <w:szCs w:val="17"/>
              </w:rPr>
              <w:t>Lum</w:t>
            </w:r>
            <w:r w:rsidR="00A75ECF">
              <w:rPr>
                <w:b/>
                <w:iCs/>
                <w:color w:val="000000" w:themeColor="text1"/>
                <w:sz w:val="17"/>
                <w:szCs w:val="17"/>
              </w:rPr>
              <w:t>p</w:t>
            </w:r>
            <w:r>
              <w:rPr>
                <w:b/>
                <w:iCs/>
                <w:color w:val="000000" w:themeColor="text1"/>
                <w:sz w:val="17"/>
                <w:szCs w:val="17"/>
              </w:rPr>
              <w:t>-</w:t>
            </w:r>
            <w:proofErr w:type="spellStart"/>
            <w:r>
              <w:rPr>
                <w:b/>
                <w:iCs/>
                <w:color w:val="000000" w:themeColor="text1"/>
                <w:sz w:val="17"/>
                <w:szCs w:val="17"/>
              </w:rPr>
              <w:t>sum</w:t>
            </w:r>
            <w:proofErr w:type="spellEnd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 xml:space="preserve"> in CHF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1657A18" w14:textId="77777777" w:rsidR="00CD1BE5" w:rsidRPr="00A43535" w:rsidRDefault="00CD1BE5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>Purpose</w:t>
            </w:r>
            <w:proofErr w:type="spellEnd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>of</w:t>
            </w:r>
            <w:proofErr w:type="spellEnd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A43535">
              <w:rPr>
                <w:b/>
                <w:iCs/>
                <w:color w:val="000000" w:themeColor="text1"/>
                <w:sz w:val="17"/>
                <w:szCs w:val="17"/>
              </w:rPr>
              <w:t>use</w:t>
            </w:r>
            <w:proofErr w:type="spellEnd"/>
          </w:p>
        </w:tc>
      </w:tr>
      <w:tr w:rsidR="00CD1BE5" w:rsidRPr="00A43535" w14:paraId="662A2354" w14:textId="77777777" w:rsidTr="00CD3A58">
        <w:tc>
          <w:tcPr>
            <w:tcW w:w="2689" w:type="dxa"/>
          </w:tcPr>
          <w:p w14:paraId="3995C155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984" w:type="dxa"/>
          </w:tcPr>
          <w:p w14:paraId="41269BBE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4253" w:type="dxa"/>
          </w:tcPr>
          <w:p w14:paraId="013194E7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  <w:tr w:rsidR="00CD1BE5" w:rsidRPr="00A43535" w14:paraId="075D2D10" w14:textId="77777777" w:rsidTr="00CD3A58">
        <w:tc>
          <w:tcPr>
            <w:tcW w:w="2689" w:type="dxa"/>
          </w:tcPr>
          <w:p w14:paraId="799A3D4E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984" w:type="dxa"/>
          </w:tcPr>
          <w:p w14:paraId="2D2EE54E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4253" w:type="dxa"/>
          </w:tcPr>
          <w:p w14:paraId="7B1FA07F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  <w:tr w:rsidR="00CD1BE5" w:rsidRPr="00A43535" w14:paraId="252ADF61" w14:textId="77777777" w:rsidTr="00CD3A58">
        <w:tc>
          <w:tcPr>
            <w:tcW w:w="2689" w:type="dxa"/>
          </w:tcPr>
          <w:p w14:paraId="1C967B48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984" w:type="dxa"/>
          </w:tcPr>
          <w:p w14:paraId="54044309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4253" w:type="dxa"/>
          </w:tcPr>
          <w:p w14:paraId="428C8DDB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  <w:tr w:rsidR="00CD1BE5" w:rsidRPr="00A43535" w14:paraId="4DEB31FD" w14:textId="77777777" w:rsidTr="00CD3A58">
        <w:tc>
          <w:tcPr>
            <w:tcW w:w="2689" w:type="dxa"/>
          </w:tcPr>
          <w:p w14:paraId="78C85763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984" w:type="dxa"/>
          </w:tcPr>
          <w:p w14:paraId="38CD7849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4253" w:type="dxa"/>
          </w:tcPr>
          <w:p w14:paraId="3D8C6428" w14:textId="77777777" w:rsidR="00CD1BE5" w:rsidRPr="00A43535" w:rsidRDefault="00CD1BE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</w:rPr>
            </w:pPr>
          </w:p>
        </w:tc>
      </w:tr>
    </w:tbl>
    <w:p w14:paraId="52E9A07C" w14:textId="77777777" w:rsidR="00CD1BE5" w:rsidRPr="002F59E1" w:rsidRDefault="00CD1BE5" w:rsidP="00CD1BE5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14:paraId="4130F362" w14:textId="77777777" w:rsidR="00CD1BE5" w:rsidRPr="00A61189" w:rsidRDefault="00CD1BE5" w:rsidP="00C72D48">
      <w:pPr>
        <w:pStyle w:val="3Text"/>
      </w:pPr>
    </w:p>
    <w:p w14:paraId="7CE5341A" w14:textId="77777777" w:rsidR="00122EA3" w:rsidRPr="00531EE6" w:rsidRDefault="00122EA3" w:rsidP="00C72D48">
      <w:pPr>
        <w:pStyle w:val="3Text"/>
      </w:pPr>
    </w:p>
    <w:p w14:paraId="3ED975C4" w14:textId="77777777" w:rsidR="00531EE6" w:rsidRDefault="00531EE6" w:rsidP="00C72D48">
      <w:pPr>
        <w:pStyle w:val="3Text"/>
      </w:pPr>
    </w:p>
    <w:sectPr w:rsidR="00531EE6" w:rsidSect="00CB6A9C"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C907" w14:textId="77777777" w:rsidR="00D90CF6" w:rsidRDefault="00D90CF6" w:rsidP="00F91D37">
      <w:pPr>
        <w:spacing w:line="240" w:lineRule="auto"/>
      </w:pPr>
      <w:r>
        <w:separator/>
      </w:r>
    </w:p>
  </w:endnote>
  <w:endnote w:type="continuationSeparator" w:id="0">
    <w:p w14:paraId="75AB8655" w14:textId="77777777" w:rsidR="00D90CF6" w:rsidRDefault="00D90C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8AEC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34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D43427" w:rsidRPr="00CB6A9C" w14:paraId="417CC0B8" w14:textId="77777777" w:rsidTr="00CB6A9C">
      <w:trPr>
        <w:trHeight w:val="170"/>
      </w:trPr>
      <w:tc>
        <w:tcPr>
          <w:tcW w:w="4412" w:type="pct"/>
        </w:tcPr>
        <w:p w14:paraId="462A7E4A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>SPHN | Swiss Personalized Health Network</w:t>
          </w:r>
        </w:p>
        <w:p w14:paraId="673BAEC7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 xml:space="preserve">PHRT | Personalized Health and Related Technologies </w:t>
          </w:r>
        </w:p>
      </w:tc>
      <w:tc>
        <w:tcPr>
          <w:tcW w:w="588" w:type="pct"/>
        </w:tcPr>
        <w:p w14:paraId="77ACF696" w14:textId="77777777" w:rsidR="00D43427" w:rsidRDefault="00D43427" w:rsidP="00CB6A9C">
          <w:pPr>
            <w:pStyle w:val="Seitenzahl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fldSimple w:instr=" NUMPAGES   \* MERGEFORMAT ">
            <w:r>
              <w:rPr>
                <w:noProof/>
              </w:rPr>
              <w:t>10</w:t>
            </w:r>
          </w:fldSimple>
        </w:p>
      </w:tc>
    </w:tr>
  </w:tbl>
  <w:p w14:paraId="69FA1FCB" w14:textId="77777777" w:rsidR="00C86341" w:rsidRPr="001E23DF" w:rsidRDefault="00C86341" w:rsidP="00995FD9">
    <w:pPr>
      <w:rPr>
        <w:color w:val="FFFFFF" w:themeColor="background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F1A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3969"/>
      <w:gridCol w:w="5669"/>
    </w:tblGrid>
    <w:tr w:rsidR="00D43427" w:rsidRPr="0061269E" w14:paraId="3E30F3B3" w14:textId="77777777" w:rsidTr="00371467">
      <w:trPr>
        <w:trHeight w:val="170"/>
      </w:trPr>
      <w:tc>
        <w:tcPr>
          <w:tcW w:w="2059" w:type="pct"/>
        </w:tcPr>
        <w:p w14:paraId="5C04E31B" w14:textId="77777777" w:rsidR="00D43427" w:rsidRDefault="00D43427" w:rsidP="00371467">
          <w:pPr>
            <w:pStyle w:val="FusszeileAdresse"/>
          </w:pPr>
          <w:r>
            <w:t>SPHN | Swiss Personalized Health Network</w:t>
          </w:r>
        </w:p>
        <w:p w14:paraId="42897AC5" w14:textId="77777777" w:rsidR="00D43427" w:rsidRDefault="00D43427" w:rsidP="00371467">
          <w:pPr>
            <w:pStyle w:val="FusszeileAdresse"/>
          </w:pPr>
          <w:r>
            <w:t xml:space="preserve">Haus der </w:t>
          </w:r>
          <w:proofErr w:type="spellStart"/>
          <w:r>
            <w:t>Akademien</w:t>
          </w:r>
          <w:proofErr w:type="spellEnd"/>
          <w:r>
            <w:t xml:space="preserve"> | </w:t>
          </w:r>
          <w:proofErr w:type="spellStart"/>
          <w:r>
            <w:t>Laupenstrasse</w:t>
          </w:r>
          <w:proofErr w:type="spellEnd"/>
          <w:r>
            <w:t xml:space="preserve"> 7</w:t>
          </w:r>
        </w:p>
        <w:p w14:paraId="2F37A9FD" w14:textId="77777777" w:rsidR="00D43427" w:rsidRDefault="00D43427" w:rsidP="00371467">
          <w:pPr>
            <w:pStyle w:val="FusszeileAdresse"/>
          </w:pPr>
          <w:r>
            <w:t>CH-3001 Bern</w:t>
          </w:r>
        </w:p>
        <w:p w14:paraId="05812143" w14:textId="77777777" w:rsidR="00D43427" w:rsidRDefault="00D43427" w:rsidP="00371467">
          <w:pPr>
            <w:pStyle w:val="FusszeileAdresse"/>
          </w:pPr>
          <w:r>
            <w:t>nds@sphn.ch | www.sphn.ch</w:t>
          </w:r>
        </w:p>
        <w:p w14:paraId="45E5AC5B" w14:textId="77777777" w:rsidR="00D43427" w:rsidRPr="002A427D" w:rsidRDefault="00D43427" w:rsidP="00371467">
          <w:pPr>
            <w:pStyle w:val="FusszeileAdresse"/>
          </w:pPr>
        </w:p>
      </w:tc>
      <w:tc>
        <w:tcPr>
          <w:tcW w:w="2941" w:type="pct"/>
        </w:tcPr>
        <w:p w14:paraId="1711EE8F" w14:textId="77777777" w:rsidR="00D43427" w:rsidRDefault="00D43427" w:rsidP="00371467">
          <w:pPr>
            <w:pStyle w:val="FusszeileAdresse"/>
          </w:pPr>
          <w:r>
            <w:t xml:space="preserve">PHRT | Personalized Health and Related Technologies </w:t>
          </w:r>
        </w:p>
        <w:p w14:paraId="25F9B313" w14:textId="77777777" w:rsidR="00D43427" w:rsidRDefault="00D43427" w:rsidP="00371467">
          <w:pPr>
            <w:pStyle w:val="FusszeileAdresse"/>
          </w:pPr>
          <w:r>
            <w:t xml:space="preserve">CLP | </w:t>
          </w:r>
          <w:proofErr w:type="spellStart"/>
          <w:r>
            <w:t>Clausiusstrasse</w:t>
          </w:r>
          <w:proofErr w:type="spellEnd"/>
          <w:r>
            <w:t xml:space="preserve"> 45</w:t>
          </w:r>
        </w:p>
        <w:p w14:paraId="7757B28C" w14:textId="77777777" w:rsidR="00D43427" w:rsidRPr="00D43427" w:rsidRDefault="00D43427" w:rsidP="00371467">
          <w:pPr>
            <w:pStyle w:val="FusszeileAdresse"/>
          </w:pPr>
          <w:r w:rsidRPr="00D43427">
            <w:t xml:space="preserve">CH-8092 Zürich </w:t>
          </w:r>
        </w:p>
        <w:p w14:paraId="7A698C1B" w14:textId="77777777" w:rsidR="00D43427" w:rsidRPr="00D43427" w:rsidRDefault="00D43427" w:rsidP="00371467">
          <w:pPr>
            <w:pStyle w:val="FusszeileAdresse"/>
          </w:pPr>
          <w:r w:rsidRPr="00D43427">
            <w:t>phrt-office@ethz.ch | www.sfa-phrt.ch</w:t>
          </w:r>
        </w:p>
      </w:tc>
    </w:tr>
  </w:tbl>
  <w:p w14:paraId="7701F8A9" w14:textId="77777777" w:rsidR="000531ED" w:rsidRPr="00CB6A9C" w:rsidRDefault="000531ED" w:rsidP="00CB6A9C">
    <w:pPr>
      <w:spacing w:line="240" w:lineRule="auto"/>
      <w:rPr>
        <w:color w:val="FFFFFF" w:themeColor="background1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F73" w14:textId="77777777" w:rsidR="00D90CF6" w:rsidRPr="006977A0" w:rsidRDefault="00D90CF6" w:rsidP="006977A0">
      <w:pPr>
        <w:pStyle w:val="Fussnotentrennlinie"/>
      </w:pPr>
    </w:p>
  </w:footnote>
  <w:footnote w:type="continuationSeparator" w:id="0">
    <w:p w14:paraId="3AB9B94B" w14:textId="77777777" w:rsidR="00D90CF6" w:rsidRDefault="00D90CF6" w:rsidP="00F91D37">
      <w:pPr>
        <w:spacing w:line="240" w:lineRule="auto"/>
      </w:pPr>
      <w:r>
        <w:continuationSeparator/>
      </w:r>
    </w:p>
  </w:footnote>
  <w:footnote w:id="1">
    <w:p w14:paraId="7BDE2CF8" w14:textId="3DC185E1" w:rsidR="00A5472F" w:rsidRPr="00C221E4" w:rsidRDefault="00A5472F" w:rsidP="00A5472F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221E4">
        <w:rPr>
          <w:rStyle w:val="Funotenzeichen"/>
          <w:sz w:val="16"/>
          <w:szCs w:val="16"/>
        </w:rPr>
        <w:footnoteRef/>
      </w:r>
      <w:r w:rsidRPr="00C221E4">
        <w:rPr>
          <w:sz w:val="16"/>
          <w:szCs w:val="16"/>
          <w:lang w:val="en-US"/>
        </w:rPr>
        <w:t xml:space="preserve"> A scanned copy of the signed statement should be</w:t>
      </w:r>
      <w:r>
        <w:rPr>
          <w:sz w:val="16"/>
          <w:szCs w:val="16"/>
          <w:lang w:val="en-US"/>
        </w:rPr>
        <w:t xml:space="preserve"> included in the Annexes of the proposal.</w:t>
      </w:r>
    </w:p>
  </w:footnote>
  <w:footnote w:id="2">
    <w:p w14:paraId="15702254" w14:textId="77777777" w:rsidR="00A5472F" w:rsidRPr="00C221E4" w:rsidRDefault="00A5472F" w:rsidP="00A5472F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C221E4">
        <w:rPr>
          <w:rStyle w:val="Funotenzeichen"/>
          <w:sz w:val="16"/>
          <w:szCs w:val="16"/>
        </w:rPr>
        <w:footnoteRef/>
      </w:r>
      <w:r w:rsidRPr="00F55E3C">
        <w:rPr>
          <w:sz w:val="16"/>
          <w:szCs w:val="16"/>
          <w:lang w:val="en-US"/>
        </w:rPr>
        <w:t xml:space="preserve"> </w:t>
      </w:r>
      <w:r w:rsidRPr="00C221E4">
        <w:rPr>
          <w:sz w:val="16"/>
          <w:szCs w:val="16"/>
          <w:lang w:val="en-US"/>
        </w:rPr>
        <w:t xml:space="preserve">The statement of commitment of the host institution refers to most obligations of the host institution, which are stated in </w:t>
      </w:r>
      <w:r w:rsidRPr="008271D6">
        <w:rPr>
          <w:color w:val="000000" w:themeColor="text1"/>
          <w:sz w:val="16"/>
          <w:szCs w:val="16"/>
          <w:lang w:val="en-US"/>
        </w:rPr>
        <w:t xml:space="preserve">the </w:t>
      </w:r>
      <w:hyperlink r:id="rId1" w:history="1">
        <w:r w:rsidRPr="00BA693D">
          <w:rPr>
            <w:rStyle w:val="Hyperlink"/>
            <w:color w:val="000000" w:themeColor="text1"/>
            <w:sz w:val="16"/>
            <w:szCs w:val="16"/>
            <w:lang w:val="en-US"/>
          </w:rPr>
          <w:t>SPHN Funding Regulations (version 10.05.2021)</w:t>
        </w:r>
      </w:hyperlink>
      <w:r>
        <w:rPr>
          <w:sz w:val="16"/>
          <w:szCs w:val="16"/>
          <w:lang w:val="en-US"/>
        </w:rPr>
        <w:t xml:space="preserve"> and the current version of the </w:t>
      </w:r>
      <w:hyperlink r:id="rId2" w:history="1">
        <w:r w:rsidRPr="00522B8C">
          <w:rPr>
            <w:rStyle w:val="Hyperlink"/>
            <w:sz w:val="16"/>
            <w:szCs w:val="16"/>
            <w:lang w:val="en-US"/>
          </w:rPr>
          <w:t>Ethical Framework for Responsible Data Processing</w:t>
        </w:r>
      </w:hyperlink>
      <w:r>
        <w:rPr>
          <w:sz w:val="16"/>
          <w:szCs w:val="16"/>
          <w:lang w:val="en-US"/>
        </w:rPr>
        <w:t>.</w:t>
      </w:r>
      <w:r w:rsidRPr="00C221E4">
        <w:rPr>
          <w:color w:val="0000FF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B014" w14:textId="77777777" w:rsidR="000531ED" w:rsidRDefault="00A47C0E" w:rsidP="00A47C0E">
    <w:pPr>
      <w:pStyle w:val="Kopfzeile"/>
      <w:tabs>
        <w:tab w:val="clear" w:pos="4536"/>
        <w:tab w:val="clear" w:pos="9072"/>
        <w:tab w:val="left" w:pos="28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D03BA7" wp14:editId="518D6456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3600000" cy="1080000"/>
              <wp:effectExtent l="0" t="0" r="0" b="635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0" cy="1080000"/>
                        <a:chOff x="0" y="0"/>
                        <a:chExt cx="3600150" cy="108000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962150" y="0"/>
                          <a:ext cx="1638000" cy="1080000"/>
                          <a:chOff x="0" y="0"/>
                          <a:chExt cx="1638673" cy="1078670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6185"/>
                            <a:ext cx="1173480" cy="832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1386673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5450"/>
                          <a:ext cx="1714500" cy="407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15DAD" id="Gruppieren 12" o:spid="_x0000_s1026" style="position:absolute;margin-left:232.25pt;margin-top:0;width:283.45pt;height:85.05pt;z-index:251659264;mso-position-horizontal:right;mso-position-horizontal-relative:right-margin-area;mso-position-vertical-relative:page;mso-width-relative:margin;mso-height-relative:margin" coordsize="36001,108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">
              <v:group id="Gruppieren 1" o:spid="_x0000_s1027" style="position:absolute;left:19621;width:16380;height:10800" coordsize="16386,10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alt="Ein Bild, das Text enthält.&#10;&#10;Automatisch generierte Beschreibung" style="position:absolute;top:2461;width:11734;height:8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">
                  <v:imagedata r:id="rId3" o:title="Ein Bild, das Text enthält"/>
                </v:shape>
                <v:rect id="Rechteck 5" o:spid="_x0000_s1029" style="position:absolute;left:13866;width:252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" filled="f" stroked="f" strokeweight="2pt"/>
              </v:group>
              <v:shape id="Grafik 9" o:spid="_x0000_s1030" type="#_x0000_t75" style="position:absolute;top:4254;width:17145;height:40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">
                <v:imagedata r:id="rId4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60122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6"/>
  </w:num>
  <w:num w:numId="14">
    <w:abstractNumId w:val="29"/>
  </w:num>
  <w:num w:numId="15">
    <w:abstractNumId w:val="27"/>
  </w:num>
  <w:num w:numId="16">
    <w:abstractNumId w:val="12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4"/>
  </w:num>
  <w:num w:numId="26">
    <w:abstractNumId w:val="20"/>
  </w:num>
  <w:num w:numId="27">
    <w:abstractNumId w:val="14"/>
  </w:num>
  <w:num w:numId="28">
    <w:abstractNumId w:val="11"/>
  </w:num>
  <w:num w:numId="29">
    <w:abstractNumId w:val="21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DC"/>
    <w:rsid w:val="00002978"/>
    <w:rsid w:val="00003CC0"/>
    <w:rsid w:val="0001010F"/>
    <w:rsid w:val="0001234F"/>
    <w:rsid w:val="00025CEC"/>
    <w:rsid w:val="000266B7"/>
    <w:rsid w:val="00032B92"/>
    <w:rsid w:val="000409C8"/>
    <w:rsid w:val="00041700"/>
    <w:rsid w:val="000531ED"/>
    <w:rsid w:val="00060484"/>
    <w:rsid w:val="00063BC2"/>
    <w:rsid w:val="000701F1"/>
    <w:rsid w:val="00071780"/>
    <w:rsid w:val="000803EB"/>
    <w:rsid w:val="00087126"/>
    <w:rsid w:val="00096E8E"/>
    <w:rsid w:val="000A0409"/>
    <w:rsid w:val="000A1884"/>
    <w:rsid w:val="000A24EC"/>
    <w:rsid w:val="000B183F"/>
    <w:rsid w:val="000B32A2"/>
    <w:rsid w:val="000B595D"/>
    <w:rsid w:val="000B7DCC"/>
    <w:rsid w:val="000C49C1"/>
    <w:rsid w:val="000D1743"/>
    <w:rsid w:val="000D1BB6"/>
    <w:rsid w:val="000D75CB"/>
    <w:rsid w:val="000E7543"/>
    <w:rsid w:val="000E756F"/>
    <w:rsid w:val="000F1D2B"/>
    <w:rsid w:val="0010021F"/>
    <w:rsid w:val="00102345"/>
    <w:rsid w:val="00106688"/>
    <w:rsid w:val="00107F09"/>
    <w:rsid w:val="001134C7"/>
    <w:rsid w:val="00113CA5"/>
    <w:rsid w:val="00113CB8"/>
    <w:rsid w:val="0012151C"/>
    <w:rsid w:val="00122EA3"/>
    <w:rsid w:val="00127BBA"/>
    <w:rsid w:val="00133CFB"/>
    <w:rsid w:val="001375AB"/>
    <w:rsid w:val="00144122"/>
    <w:rsid w:val="00154677"/>
    <w:rsid w:val="00167916"/>
    <w:rsid w:val="00171583"/>
    <w:rsid w:val="00171870"/>
    <w:rsid w:val="001A3606"/>
    <w:rsid w:val="001B48D4"/>
    <w:rsid w:val="001C0DB0"/>
    <w:rsid w:val="001E23DF"/>
    <w:rsid w:val="001E73F4"/>
    <w:rsid w:val="001F4A7E"/>
    <w:rsid w:val="001F4B8C"/>
    <w:rsid w:val="00221ED3"/>
    <w:rsid w:val="0022685B"/>
    <w:rsid w:val="0023018C"/>
    <w:rsid w:val="002301CC"/>
    <w:rsid w:val="0023205B"/>
    <w:rsid w:val="002425FE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A6F22"/>
    <w:rsid w:val="002B551B"/>
    <w:rsid w:val="002C163B"/>
    <w:rsid w:val="002D272F"/>
    <w:rsid w:val="002D38AE"/>
    <w:rsid w:val="002F06AA"/>
    <w:rsid w:val="002F68A2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1467"/>
    <w:rsid w:val="003757E4"/>
    <w:rsid w:val="00375834"/>
    <w:rsid w:val="00380B72"/>
    <w:rsid w:val="0039124E"/>
    <w:rsid w:val="003A4E19"/>
    <w:rsid w:val="003C3D32"/>
    <w:rsid w:val="003D0FAA"/>
    <w:rsid w:val="003F1A56"/>
    <w:rsid w:val="004108C6"/>
    <w:rsid w:val="00433E00"/>
    <w:rsid w:val="00441264"/>
    <w:rsid w:val="004466DC"/>
    <w:rsid w:val="00452D49"/>
    <w:rsid w:val="00461C64"/>
    <w:rsid w:val="00480603"/>
    <w:rsid w:val="00486DBB"/>
    <w:rsid w:val="0049131F"/>
    <w:rsid w:val="00494FD7"/>
    <w:rsid w:val="00495F83"/>
    <w:rsid w:val="004A0223"/>
    <w:rsid w:val="004A039B"/>
    <w:rsid w:val="004B0FDB"/>
    <w:rsid w:val="004C0C1F"/>
    <w:rsid w:val="004C1329"/>
    <w:rsid w:val="004C2E59"/>
    <w:rsid w:val="004C3880"/>
    <w:rsid w:val="004D0F2F"/>
    <w:rsid w:val="004D179F"/>
    <w:rsid w:val="004D5B31"/>
    <w:rsid w:val="004F22CB"/>
    <w:rsid w:val="00500294"/>
    <w:rsid w:val="00521DDF"/>
    <w:rsid w:val="00526C93"/>
    <w:rsid w:val="0053139B"/>
    <w:rsid w:val="0053152F"/>
    <w:rsid w:val="00531EE6"/>
    <w:rsid w:val="005339AE"/>
    <w:rsid w:val="00535EA2"/>
    <w:rsid w:val="00537410"/>
    <w:rsid w:val="00543D11"/>
    <w:rsid w:val="00550787"/>
    <w:rsid w:val="00562128"/>
    <w:rsid w:val="00591832"/>
    <w:rsid w:val="0059185A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1269E"/>
    <w:rsid w:val="00622481"/>
    <w:rsid w:val="00622FDC"/>
    <w:rsid w:val="00625020"/>
    <w:rsid w:val="00642F26"/>
    <w:rsid w:val="00647B77"/>
    <w:rsid w:val="0065274C"/>
    <w:rsid w:val="00652ABA"/>
    <w:rsid w:val="00662D34"/>
    <w:rsid w:val="00686D14"/>
    <w:rsid w:val="00687ED7"/>
    <w:rsid w:val="006977A0"/>
    <w:rsid w:val="006B3083"/>
    <w:rsid w:val="006C144C"/>
    <w:rsid w:val="006C62E1"/>
    <w:rsid w:val="006E0F4E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8F0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0654"/>
    <w:rsid w:val="0079394C"/>
    <w:rsid w:val="00796CEE"/>
    <w:rsid w:val="007B5396"/>
    <w:rsid w:val="007C0B2A"/>
    <w:rsid w:val="007E0460"/>
    <w:rsid w:val="007E78B1"/>
    <w:rsid w:val="0080326F"/>
    <w:rsid w:val="008271D6"/>
    <w:rsid w:val="00841B44"/>
    <w:rsid w:val="00853121"/>
    <w:rsid w:val="0085454F"/>
    <w:rsid w:val="00857D8A"/>
    <w:rsid w:val="00864855"/>
    <w:rsid w:val="00865165"/>
    <w:rsid w:val="00870017"/>
    <w:rsid w:val="00874E49"/>
    <w:rsid w:val="00876898"/>
    <w:rsid w:val="00877F40"/>
    <w:rsid w:val="00883CC4"/>
    <w:rsid w:val="008B73EA"/>
    <w:rsid w:val="008D14E8"/>
    <w:rsid w:val="009235A2"/>
    <w:rsid w:val="0093619F"/>
    <w:rsid w:val="009427E5"/>
    <w:rsid w:val="0094425D"/>
    <w:rsid w:val="009454B7"/>
    <w:rsid w:val="00960367"/>
    <w:rsid w:val="009613D8"/>
    <w:rsid w:val="00961556"/>
    <w:rsid w:val="00974275"/>
    <w:rsid w:val="009804FC"/>
    <w:rsid w:val="0098474B"/>
    <w:rsid w:val="0099158E"/>
    <w:rsid w:val="00995CBA"/>
    <w:rsid w:val="00995FD9"/>
    <w:rsid w:val="0099678C"/>
    <w:rsid w:val="009B0C96"/>
    <w:rsid w:val="009B3E91"/>
    <w:rsid w:val="009C222B"/>
    <w:rsid w:val="009C67A8"/>
    <w:rsid w:val="009D201B"/>
    <w:rsid w:val="009D5D9C"/>
    <w:rsid w:val="009D6547"/>
    <w:rsid w:val="009E2171"/>
    <w:rsid w:val="009F3E6A"/>
    <w:rsid w:val="00A02378"/>
    <w:rsid w:val="00A06F53"/>
    <w:rsid w:val="00A211F7"/>
    <w:rsid w:val="00A43EDD"/>
    <w:rsid w:val="00A47C0E"/>
    <w:rsid w:val="00A5432C"/>
    <w:rsid w:val="00A5451D"/>
    <w:rsid w:val="00A5472F"/>
    <w:rsid w:val="00A55C83"/>
    <w:rsid w:val="00A56A9A"/>
    <w:rsid w:val="00A57815"/>
    <w:rsid w:val="00A62F82"/>
    <w:rsid w:val="00A62FAD"/>
    <w:rsid w:val="00A70CDC"/>
    <w:rsid w:val="00A7133D"/>
    <w:rsid w:val="00A75ECF"/>
    <w:rsid w:val="00A7788C"/>
    <w:rsid w:val="00A925F4"/>
    <w:rsid w:val="00A960B8"/>
    <w:rsid w:val="00AA5DDC"/>
    <w:rsid w:val="00AB605E"/>
    <w:rsid w:val="00AC2D5B"/>
    <w:rsid w:val="00AC3C0A"/>
    <w:rsid w:val="00AD36B2"/>
    <w:rsid w:val="00AD5C8F"/>
    <w:rsid w:val="00AF05C7"/>
    <w:rsid w:val="00AF47AE"/>
    <w:rsid w:val="00AF7CA8"/>
    <w:rsid w:val="00B0509B"/>
    <w:rsid w:val="00B05554"/>
    <w:rsid w:val="00B11A9B"/>
    <w:rsid w:val="00B24B2A"/>
    <w:rsid w:val="00B32881"/>
    <w:rsid w:val="00B32ABB"/>
    <w:rsid w:val="00B41FD3"/>
    <w:rsid w:val="00B426D3"/>
    <w:rsid w:val="00B431DE"/>
    <w:rsid w:val="00B452C0"/>
    <w:rsid w:val="00B70D03"/>
    <w:rsid w:val="00B73374"/>
    <w:rsid w:val="00B803E7"/>
    <w:rsid w:val="00B82E14"/>
    <w:rsid w:val="00B97484"/>
    <w:rsid w:val="00B97683"/>
    <w:rsid w:val="00BA4DDE"/>
    <w:rsid w:val="00BA693D"/>
    <w:rsid w:val="00BB0EB7"/>
    <w:rsid w:val="00BB1DA6"/>
    <w:rsid w:val="00BB206A"/>
    <w:rsid w:val="00BB2A97"/>
    <w:rsid w:val="00BB4CF6"/>
    <w:rsid w:val="00BC655F"/>
    <w:rsid w:val="00BD09F9"/>
    <w:rsid w:val="00BE1E62"/>
    <w:rsid w:val="00BE5621"/>
    <w:rsid w:val="00BF52B2"/>
    <w:rsid w:val="00BF7052"/>
    <w:rsid w:val="00C05FAB"/>
    <w:rsid w:val="00C12431"/>
    <w:rsid w:val="00C23265"/>
    <w:rsid w:val="00C25656"/>
    <w:rsid w:val="00C30C28"/>
    <w:rsid w:val="00C3674D"/>
    <w:rsid w:val="00C4053F"/>
    <w:rsid w:val="00C43EDE"/>
    <w:rsid w:val="00C51D2F"/>
    <w:rsid w:val="00C60AC3"/>
    <w:rsid w:val="00C67918"/>
    <w:rsid w:val="00C72D48"/>
    <w:rsid w:val="00C83921"/>
    <w:rsid w:val="00C86341"/>
    <w:rsid w:val="00CA348A"/>
    <w:rsid w:val="00CA5EF8"/>
    <w:rsid w:val="00CB2CE6"/>
    <w:rsid w:val="00CB6A9C"/>
    <w:rsid w:val="00CC06EF"/>
    <w:rsid w:val="00CD1BE5"/>
    <w:rsid w:val="00CE5D12"/>
    <w:rsid w:val="00CF08BB"/>
    <w:rsid w:val="00CF1E53"/>
    <w:rsid w:val="00CF3760"/>
    <w:rsid w:val="00D00E26"/>
    <w:rsid w:val="00D226A5"/>
    <w:rsid w:val="00D30E68"/>
    <w:rsid w:val="00D31037"/>
    <w:rsid w:val="00D43427"/>
    <w:rsid w:val="00D452DC"/>
    <w:rsid w:val="00D53090"/>
    <w:rsid w:val="00D57397"/>
    <w:rsid w:val="00D61996"/>
    <w:rsid w:val="00D654CD"/>
    <w:rsid w:val="00D678C7"/>
    <w:rsid w:val="00D8261A"/>
    <w:rsid w:val="00D90CF6"/>
    <w:rsid w:val="00D93769"/>
    <w:rsid w:val="00D9415C"/>
    <w:rsid w:val="00DA469E"/>
    <w:rsid w:val="00DA716B"/>
    <w:rsid w:val="00DB45F8"/>
    <w:rsid w:val="00DB7675"/>
    <w:rsid w:val="00DC6667"/>
    <w:rsid w:val="00E11507"/>
    <w:rsid w:val="00E25DCD"/>
    <w:rsid w:val="00E269E1"/>
    <w:rsid w:val="00E326FF"/>
    <w:rsid w:val="00E35835"/>
    <w:rsid w:val="00E45F13"/>
    <w:rsid w:val="00E50336"/>
    <w:rsid w:val="00E510BC"/>
    <w:rsid w:val="00E52BA4"/>
    <w:rsid w:val="00E61256"/>
    <w:rsid w:val="00E62EFE"/>
    <w:rsid w:val="00E73CB2"/>
    <w:rsid w:val="00E7583A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660B"/>
    <w:rsid w:val="00F123AE"/>
    <w:rsid w:val="00F13447"/>
    <w:rsid w:val="00F16C91"/>
    <w:rsid w:val="00F26721"/>
    <w:rsid w:val="00F32B93"/>
    <w:rsid w:val="00F435EF"/>
    <w:rsid w:val="00F45CDD"/>
    <w:rsid w:val="00F5551A"/>
    <w:rsid w:val="00F56AAB"/>
    <w:rsid w:val="00F655CE"/>
    <w:rsid w:val="00F73331"/>
    <w:rsid w:val="00F87174"/>
    <w:rsid w:val="00F91D37"/>
    <w:rsid w:val="00F93538"/>
    <w:rsid w:val="00F9610D"/>
    <w:rsid w:val="00FB657F"/>
    <w:rsid w:val="00FE7D09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5B69E"/>
  <w15:docId w15:val="{E4D73F49-1095-CC4D-8F49-7731F0A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3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521DD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1E4E"/>
    <w:pPr>
      <w:keepNext/>
      <w:keepLines/>
      <w:spacing w:before="840" w:after="24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4E"/>
    <w:pPr>
      <w:keepNext/>
      <w:keepLines/>
      <w:spacing w:before="48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521DDF"/>
  </w:style>
  <w:style w:type="paragraph" w:styleId="Fuzeile">
    <w:name w:val="footer"/>
    <w:basedOn w:val="Standard"/>
    <w:link w:val="FuzeileZchn"/>
    <w:uiPriority w:val="94"/>
    <w:semiHidden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521DDF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A47C0E"/>
    <w:pPr>
      <w:spacing w:before="1200"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1"/>
    <w:rsid w:val="00A47C0E"/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11507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  <w:lang w:val="en-GB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semiHidden/>
    <w:qFormat/>
    <w:rsid w:val="00CB6A9C"/>
    <w:pPr>
      <w:spacing w:line="240" w:lineRule="auto"/>
    </w:pPr>
    <w:rPr>
      <w:rFonts w:ascii="Source Sans Pro" w:hAnsi="Source Sans Pro"/>
      <w:color w:val="306278" w:themeColor="accent1"/>
      <w:szCs w:val="12"/>
    </w:rPr>
  </w:style>
  <w:style w:type="paragraph" w:customStyle="1" w:styleId="FusszeileAdresse">
    <w:name w:val="Fusszeile Adresse"/>
    <w:basedOn w:val="Fuzeile"/>
    <w:uiPriority w:val="94"/>
    <w:semiHidden/>
    <w:qFormat/>
    <w:rsid w:val="00CB6A9C"/>
    <w:pPr>
      <w:spacing w:line="180" w:lineRule="exact"/>
    </w:pPr>
    <w:rPr>
      <w:color w:val="auto"/>
      <w:sz w:val="15"/>
      <w:szCs w:val="14"/>
      <w:lang w:val="en-GB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D43427"/>
    <w:pPr>
      <w:spacing w:after="168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  <w:style w:type="paragraph" w:customStyle="1" w:styleId="3Text">
    <w:name w:val="3. Text"/>
    <w:basedOn w:val="Standard"/>
    <w:qFormat/>
    <w:rsid w:val="00122EA3"/>
    <w:pPr>
      <w:spacing w:after="120" w:line="280" w:lineRule="exact"/>
      <w:jc w:val="both"/>
    </w:pPr>
    <w:rPr>
      <w:rFonts w:ascii="Arial" w:eastAsia="Times New Roman" w:hAnsi="Arial" w:cs="Arial"/>
      <w:color w:val="000000" w:themeColor="text1"/>
      <w:lang w:val="en-US" w:eastAsia="de-CH"/>
    </w:rPr>
  </w:style>
  <w:style w:type="paragraph" w:styleId="berarbeitung">
    <w:name w:val="Revision"/>
    <w:hidden/>
    <w:uiPriority w:val="99"/>
    <w:semiHidden/>
    <w:rsid w:val="00CD1BE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A75E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A75EC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A75ECF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A75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A7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hn.ch/network/data-coordination-center/the-sphn-semantic-interoperability-framewor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hn.ch/document/information-security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hn.ch/document/ethical-framewor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phn.ch/document/ethical-framework/" TargetMode="External"/><Relationship Id="rId1" Type="http://schemas.openxmlformats.org/officeDocument/2006/relationships/hyperlink" Target="https://sphn.ch/wp-content/uploads/2021/05/FundingRegulations_SPHN_2021051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ermij/Library/Group%20Containers/UBF8T346G9.Office/User%20Content.localized/Templates.localized/Template_Document_SPHN-PHRT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Template_Document_SPHN-PHRT.dotx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Vermij</dc:creator>
  <cp:lastModifiedBy>Sarah Vermij</cp:lastModifiedBy>
  <cp:revision>6</cp:revision>
  <dcterms:created xsi:type="dcterms:W3CDTF">2022-01-18T13:14:00Z</dcterms:created>
  <dcterms:modified xsi:type="dcterms:W3CDTF">2022-01-18T13:20:00Z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