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795F" w14:textId="265360F8" w:rsidR="00B77B28" w:rsidRPr="00D7626B" w:rsidRDefault="00B77B28" w:rsidP="00B77B28">
      <w:pPr>
        <w:pStyle w:val="Titel"/>
      </w:pPr>
      <w:r>
        <w:t xml:space="preserve">National Data Streams </w:t>
      </w:r>
    </w:p>
    <w:p w14:paraId="3EDC5641" w14:textId="77777777" w:rsidR="00B77B28" w:rsidRDefault="00B77B28" w:rsidP="00B77B28">
      <w:pPr>
        <w:pStyle w:val="Untertitel"/>
      </w:pPr>
      <w:r>
        <w:t xml:space="preserve">Application template for full proposals </w:t>
      </w:r>
    </w:p>
    <w:p w14:paraId="7F627BFA" w14:textId="67BE3697" w:rsidR="00B77B28" w:rsidRPr="00FF6013" w:rsidRDefault="00B77B28" w:rsidP="004F298B">
      <w:pPr>
        <w:pStyle w:val="3Text"/>
      </w:pPr>
      <w:r w:rsidRPr="00FF6013">
        <w:t>SPHN &amp; PHRT (</w:t>
      </w:r>
      <w:r w:rsidR="00946A69">
        <w:t xml:space="preserve">version 1 </w:t>
      </w:r>
      <w:r w:rsidR="00B46B9A">
        <w:t>6</w:t>
      </w:r>
      <w:r w:rsidR="00C76E8F">
        <w:t xml:space="preserve"> December </w:t>
      </w:r>
      <w:r w:rsidRPr="00FF6013">
        <w:t>2021</w:t>
      </w:r>
      <w:r w:rsidR="00946A69">
        <w:t xml:space="preserve">; </w:t>
      </w:r>
      <w:r w:rsidR="00946A69" w:rsidRPr="00946A69">
        <w:rPr>
          <w:b/>
          <w:bCs/>
        </w:rPr>
        <w:t>version 2, 11 January 2022</w:t>
      </w:r>
      <w:r w:rsidRPr="00FF6013">
        <w:t>; submission deadline 27</w:t>
      </w:r>
      <w:r w:rsidR="007C3DD1" w:rsidRPr="00FF6013">
        <w:t xml:space="preserve"> February </w:t>
      </w:r>
      <w:r w:rsidRPr="00FF6013">
        <w:t>2022 23.59 CET)</w:t>
      </w:r>
    </w:p>
    <w:p w14:paraId="003B33F7" w14:textId="77777777" w:rsidR="00B77B28" w:rsidRDefault="00B77B28" w:rsidP="00B77B28">
      <w:pPr>
        <w:pStyle w:val="berschrift1"/>
      </w:pPr>
      <w:bookmarkStart w:id="0" w:name="_Toc87977999"/>
      <w:bookmarkStart w:id="1" w:name="_Toc92797380"/>
      <w:r>
        <w:t>Cover sheet</w:t>
      </w:r>
      <w:bookmarkEnd w:id="0"/>
      <w:bookmarkEnd w:id="1"/>
      <w:r>
        <w:t xml:space="preserve"> </w:t>
      </w:r>
    </w:p>
    <w:tbl>
      <w:tblPr>
        <w:tblStyle w:val="Tabellenraster"/>
        <w:tblW w:w="8693" w:type="dxa"/>
        <w:tblInd w:w="89" w:type="dxa"/>
        <w:tblLook w:val="04A0" w:firstRow="1" w:lastRow="0" w:firstColumn="1" w:lastColumn="0" w:noHBand="0" w:noVBand="1"/>
      </w:tblPr>
      <w:tblGrid>
        <w:gridCol w:w="2207"/>
        <w:gridCol w:w="6486"/>
      </w:tblGrid>
      <w:tr w:rsidR="00B77B28" w:rsidRPr="00ED042E" w14:paraId="7FB467B5" w14:textId="77777777" w:rsidTr="002D73F7">
        <w:trPr>
          <w:trHeight w:val="283"/>
        </w:trPr>
        <w:tc>
          <w:tcPr>
            <w:tcW w:w="2207" w:type="dxa"/>
            <w:shd w:val="clear" w:color="auto" w:fill="F2F2F2" w:themeFill="background1" w:themeFillShade="F2"/>
            <w:vAlign w:val="center"/>
          </w:tcPr>
          <w:p w14:paraId="7A452DDE" w14:textId="77777777" w:rsidR="00B77B28" w:rsidRPr="00ED042E" w:rsidRDefault="00B77B28" w:rsidP="002D73F7">
            <w:pPr>
              <w:spacing w:line="276" w:lineRule="auto"/>
              <w:rPr>
                <w:b/>
                <w:sz w:val="17"/>
                <w:szCs w:val="17"/>
              </w:rPr>
            </w:pPr>
            <w:r>
              <w:rPr>
                <w:b/>
                <w:sz w:val="17"/>
                <w:szCs w:val="17"/>
              </w:rPr>
              <w:t xml:space="preserve">Project number </w:t>
            </w:r>
          </w:p>
        </w:tc>
        <w:tc>
          <w:tcPr>
            <w:tcW w:w="6486" w:type="dxa"/>
            <w:vAlign w:val="center"/>
          </w:tcPr>
          <w:p w14:paraId="4AFDA51F" w14:textId="77777777" w:rsidR="00B77B28" w:rsidRDefault="00B77B28" w:rsidP="002D73F7">
            <w:pPr>
              <w:spacing w:line="276" w:lineRule="auto"/>
              <w:rPr>
                <w:sz w:val="17"/>
                <w:szCs w:val="17"/>
              </w:rPr>
            </w:pPr>
            <w:r>
              <w:rPr>
                <w:sz w:val="17"/>
                <w:szCs w:val="17"/>
              </w:rPr>
              <w:t xml:space="preserve">NDS-2021- </w:t>
            </w:r>
            <w:sdt>
              <w:sdtPr>
                <w:rPr>
                  <w:sz w:val="17"/>
                  <w:szCs w:val="17"/>
                </w:rPr>
                <w:id w:val="1042640596"/>
                <w:placeholder>
                  <w:docPart w:val="DC4D7B6A85375244A88460FEE029A7EC"/>
                </w:placeholder>
                <w:showingPlcHdr/>
              </w:sdtPr>
              <w:sdtEndPr/>
              <w:sdtContent>
                <w:r w:rsidRPr="00ED042E">
                  <w:rPr>
                    <w:rStyle w:val="Platzhaltertext"/>
                    <w:sz w:val="17"/>
                    <w:szCs w:val="17"/>
                  </w:rPr>
                  <w:t>Click here to enter text.</w:t>
                </w:r>
              </w:sdtContent>
            </w:sdt>
          </w:p>
        </w:tc>
      </w:tr>
      <w:tr w:rsidR="00B77B28" w:rsidRPr="00ED042E" w14:paraId="78586523" w14:textId="77777777" w:rsidTr="002D73F7">
        <w:trPr>
          <w:trHeight w:val="283"/>
        </w:trPr>
        <w:tc>
          <w:tcPr>
            <w:tcW w:w="2207" w:type="dxa"/>
            <w:shd w:val="clear" w:color="auto" w:fill="F2F2F2" w:themeFill="background1" w:themeFillShade="F2"/>
            <w:vAlign w:val="center"/>
          </w:tcPr>
          <w:p w14:paraId="46FB759A" w14:textId="77777777" w:rsidR="00B77B28" w:rsidRPr="00ED042E" w:rsidRDefault="00B77B28" w:rsidP="002D73F7">
            <w:pPr>
              <w:spacing w:line="276" w:lineRule="auto"/>
              <w:rPr>
                <w:b/>
                <w:sz w:val="17"/>
                <w:szCs w:val="17"/>
              </w:rPr>
            </w:pPr>
            <w:r w:rsidRPr="00ED042E">
              <w:rPr>
                <w:b/>
                <w:sz w:val="17"/>
                <w:szCs w:val="17"/>
              </w:rPr>
              <w:t>Project acronym/title</w:t>
            </w:r>
          </w:p>
        </w:tc>
        <w:tc>
          <w:tcPr>
            <w:tcW w:w="6486" w:type="dxa"/>
            <w:vAlign w:val="center"/>
          </w:tcPr>
          <w:p w14:paraId="37DB6FAF" w14:textId="77777777" w:rsidR="00B77B28" w:rsidRPr="00ED042E" w:rsidRDefault="000A3639" w:rsidP="002D73F7">
            <w:pPr>
              <w:spacing w:line="276" w:lineRule="auto"/>
              <w:rPr>
                <w:sz w:val="17"/>
                <w:szCs w:val="17"/>
              </w:rPr>
            </w:pPr>
            <w:sdt>
              <w:sdtPr>
                <w:rPr>
                  <w:sz w:val="17"/>
                  <w:szCs w:val="17"/>
                </w:rPr>
                <w:id w:val="-1323348350"/>
                <w:placeholder>
                  <w:docPart w:val="AA8279C52293D041AA633384218C65AE"/>
                </w:placeholder>
                <w:showingPlcHdr/>
              </w:sdtPr>
              <w:sdtEndPr/>
              <w:sdtContent>
                <w:r w:rsidR="00B77B28" w:rsidRPr="00ED042E">
                  <w:rPr>
                    <w:rStyle w:val="Platzhaltertext"/>
                    <w:sz w:val="17"/>
                    <w:szCs w:val="17"/>
                  </w:rPr>
                  <w:t>Click here to enter text.</w:t>
                </w:r>
              </w:sdtContent>
            </w:sdt>
          </w:p>
        </w:tc>
      </w:tr>
      <w:tr w:rsidR="00B77B28" w:rsidRPr="00ED042E" w14:paraId="6939982B" w14:textId="77777777" w:rsidTr="002D73F7">
        <w:trPr>
          <w:trHeight w:val="283"/>
        </w:trPr>
        <w:tc>
          <w:tcPr>
            <w:tcW w:w="2207" w:type="dxa"/>
            <w:shd w:val="clear" w:color="auto" w:fill="F2F2F2" w:themeFill="background1" w:themeFillShade="F2"/>
            <w:vAlign w:val="center"/>
          </w:tcPr>
          <w:p w14:paraId="722CE460" w14:textId="25CE5837" w:rsidR="00B77B28" w:rsidRPr="00ED042E" w:rsidRDefault="00B77B28" w:rsidP="002D73F7">
            <w:pPr>
              <w:spacing w:line="276" w:lineRule="auto"/>
              <w:rPr>
                <w:b/>
                <w:sz w:val="17"/>
                <w:szCs w:val="17"/>
              </w:rPr>
            </w:pPr>
            <w:r>
              <w:rPr>
                <w:b/>
                <w:sz w:val="17"/>
                <w:szCs w:val="17"/>
              </w:rPr>
              <w:t>Main applicant</w:t>
            </w:r>
            <w:r w:rsidR="006A5A47">
              <w:rPr>
                <w:b/>
                <w:sz w:val="17"/>
                <w:szCs w:val="17"/>
              </w:rPr>
              <w:t xml:space="preserve"> SPHN</w:t>
            </w:r>
            <w:r>
              <w:rPr>
                <w:b/>
                <w:sz w:val="17"/>
                <w:szCs w:val="17"/>
              </w:rPr>
              <w:t xml:space="preserve"> </w:t>
            </w:r>
            <w:r w:rsidRPr="00FF1901">
              <w:rPr>
                <w:bCs/>
                <w:sz w:val="17"/>
                <w:szCs w:val="17"/>
              </w:rPr>
              <w:t>(last name, first name)</w:t>
            </w:r>
            <w:r>
              <w:rPr>
                <w:b/>
                <w:sz w:val="17"/>
                <w:szCs w:val="17"/>
              </w:rPr>
              <w:t xml:space="preserve"> </w:t>
            </w:r>
          </w:p>
        </w:tc>
        <w:sdt>
          <w:sdtPr>
            <w:rPr>
              <w:sz w:val="17"/>
              <w:szCs w:val="17"/>
            </w:rPr>
            <w:id w:val="343906025"/>
            <w:placeholder>
              <w:docPart w:val="7E7DE167309C7A439E8C69964DDE1276"/>
            </w:placeholder>
            <w:showingPlcHdr/>
          </w:sdtPr>
          <w:sdtEndPr/>
          <w:sdtContent>
            <w:tc>
              <w:tcPr>
                <w:tcW w:w="6486" w:type="dxa"/>
                <w:vAlign w:val="center"/>
              </w:tcPr>
              <w:p w14:paraId="3F42300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4A498D8B" w14:textId="77777777" w:rsidTr="002D73F7">
        <w:trPr>
          <w:trHeight w:val="283"/>
        </w:trPr>
        <w:tc>
          <w:tcPr>
            <w:tcW w:w="2207" w:type="dxa"/>
            <w:shd w:val="clear" w:color="auto" w:fill="F2F2F2" w:themeFill="background1" w:themeFillShade="F2"/>
            <w:vAlign w:val="center"/>
          </w:tcPr>
          <w:p w14:paraId="618F8DB9" w14:textId="49EB0B90" w:rsidR="00B77B28" w:rsidRDefault="00B77B28" w:rsidP="002D73F7">
            <w:pPr>
              <w:spacing w:line="276" w:lineRule="auto"/>
              <w:rPr>
                <w:b/>
                <w:sz w:val="17"/>
                <w:szCs w:val="17"/>
              </w:rPr>
            </w:pPr>
            <w:r>
              <w:rPr>
                <w:b/>
                <w:sz w:val="17"/>
                <w:szCs w:val="17"/>
              </w:rPr>
              <w:t>Main applicant</w:t>
            </w:r>
            <w:r w:rsidR="006A5A47">
              <w:rPr>
                <w:b/>
                <w:sz w:val="17"/>
                <w:szCs w:val="17"/>
              </w:rPr>
              <w:t xml:space="preserve"> SPHN</w:t>
            </w:r>
            <w:r>
              <w:rPr>
                <w:b/>
                <w:sz w:val="17"/>
                <w:szCs w:val="17"/>
              </w:rPr>
              <w:t xml:space="preserve">’s home institution </w:t>
            </w:r>
          </w:p>
        </w:tc>
        <w:sdt>
          <w:sdtPr>
            <w:rPr>
              <w:sz w:val="17"/>
              <w:szCs w:val="17"/>
            </w:rPr>
            <w:id w:val="1158353522"/>
            <w:placeholder>
              <w:docPart w:val="19CD6499ABE77A4C83EDDD8252288F85"/>
            </w:placeholder>
            <w:showingPlcHdr/>
          </w:sdtPr>
          <w:sdtEndPr/>
          <w:sdtContent>
            <w:tc>
              <w:tcPr>
                <w:tcW w:w="6486" w:type="dxa"/>
                <w:vAlign w:val="center"/>
              </w:tcPr>
              <w:p w14:paraId="5B3CE5D2" w14:textId="77777777" w:rsidR="00B77B28"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2B11F6F" w14:textId="77777777" w:rsidTr="002D73F7">
        <w:trPr>
          <w:trHeight w:val="283"/>
        </w:trPr>
        <w:tc>
          <w:tcPr>
            <w:tcW w:w="2207" w:type="dxa"/>
            <w:shd w:val="clear" w:color="auto" w:fill="F2F2F2" w:themeFill="background1" w:themeFillShade="F2"/>
            <w:vAlign w:val="center"/>
          </w:tcPr>
          <w:p w14:paraId="02C7E8B0" w14:textId="77777777" w:rsidR="00B77B28" w:rsidRDefault="00B77B28" w:rsidP="002D73F7">
            <w:pPr>
              <w:spacing w:line="276" w:lineRule="auto"/>
              <w:rPr>
                <w:b/>
                <w:sz w:val="17"/>
                <w:szCs w:val="17"/>
              </w:rPr>
            </w:pPr>
            <w:r>
              <w:rPr>
                <w:b/>
                <w:sz w:val="17"/>
                <w:szCs w:val="17"/>
              </w:rPr>
              <w:t xml:space="preserve">Main applicant PHRT </w:t>
            </w:r>
            <w:r w:rsidRPr="00FF1901">
              <w:rPr>
                <w:bCs/>
                <w:sz w:val="17"/>
                <w:szCs w:val="17"/>
              </w:rPr>
              <w:t>(last name, first name)</w:t>
            </w:r>
            <w:r>
              <w:rPr>
                <w:b/>
                <w:sz w:val="17"/>
                <w:szCs w:val="17"/>
              </w:rPr>
              <w:t xml:space="preserve"> </w:t>
            </w:r>
          </w:p>
        </w:tc>
        <w:sdt>
          <w:sdtPr>
            <w:rPr>
              <w:sz w:val="17"/>
              <w:szCs w:val="17"/>
            </w:rPr>
            <w:id w:val="507947908"/>
            <w:placeholder>
              <w:docPart w:val="89546642323C6B41AB612B2F7D184B8A"/>
            </w:placeholder>
            <w:showingPlcHdr/>
          </w:sdtPr>
          <w:sdtEndPr/>
          <w:sdtContent>
            <w:tc>
              <w:tcPr>
                <w:tcW w:w="6486" w:type="dxa"/>
                <w:vAlign w:val="center"/>
              </w:tcPr>
              <w:p w14:paraId="4A365D96" w14:textId="77777777" w:rsidR="00B77B28"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665F860" w14:textId="77777777" w:rsidTr="002D73F7">
        <w:trPr>
          <w:trHeight w:val="283"/>
        </w:trPr>
        <w:tc>
          <w:tcPr>
            <w:tcW w:w="2207" w:type="dxa"/>
            <w:shd w:val="clear" w:color="auto" w:fill="F2F2F2" w:themeFill="background1" w:themeFillShade="F2"/>
            <w:vAlign w:val="center"/>
          </w:tcPr>
          <w:p w14:paraId="000FAAF0" w14:textId="77777777" w:rsidR="00B77B28" w:rsidRDefault="00B77B28" w:rsidP="002D73F7">
            <w:pPr>
              <w:spacing w:line="276" w:lineRule="auto"/>
              <w:rPr>
                <w:b/>
                <w:sz w:val="17"/>
                <w:szCs w:val="17"/>
              </w:rPr>
            </w:pPr>
            <w:r>
              <w:rPr>
                <w:b/>
                <w:sz w:val="17"/>
                <w:szCs w:val="17"/>
              </w:rPr>
              <w:t xml:space="preserve">Main applicant PHRT’s home institution </w:t>
            </w:r>
            <w:r w:rsidRPr="00FF1901">
              <w:rPr>
                <w:bCs/>
                <w:sz w:val="17"/>
                <w:szCs w:val="17"/>
              </w:rPr>
              <w:t xml:space="preserve">(if applicable) </w:t>
            </w:r>
          </w:p>
        </w:tc>
        <w:sdt>
          <w:sdtPr>
            <w:rPr>
              <w:sz w:val="17"/>
              <w:szCs w:val="17"/>
            </w:rPr>
            <w:id w:val="-484545499"/>
            <w:placeholder>
              <w:docPart w:val="9BE26D946BFA754283FAEE5B3E8799E8"/>
            </w:placeholder>
            <w:showingPlcHdr/>
          </w:sdtPr>
          <w:sdtEndPr/>
          <w:sdtContent>
            <w:tc>
              <w:tcPr>
                <w:tcW w:w="6486" w:type="dxa"/>
                <w:vAlign w:val="center"/>
              </w:tcPr>
              <w:p w14:paraId="741D62D8" w14:textId="77777777" w:rsidR="00B77B28" w:rsidRDefault="00B77B28" w:rsidP="002D73F7">
                <w:pPr>
                  <w:spacing w:line="276" w:lineRule="auto"/>
                  <w:rPr>
                    <w:sz w:val="17"/>
                    <w:szCs w:val="17"/>
                  </w:rPr>
                </w:pPr>
                <w:r w:rsidRPr="00ED042E">
                  <w:rPr>
                    <w:rStyle w:val="Platzhaltertext"/>
                    <w:sz w:val="17"/>
                    <w:szCs w:val="17"/>
                  </w:rPr>
                  <w:t>Click here to enter text.</w:t>
                </w:r>
              </w:p>
            </w:tc>
          </w:sdtContent>
        </w:sdt>
      </w:tr>
    </w:tbl>
    <w:p w14:paraId="30F63E63" w14:textId="77777777" w:rsidR="00B77B28" w:rsidRDefault="00B77B28" w:rsidP="00B77B28">
      <w:pPr>
        <w:pStyle w:val="3Text"/>
      </w:pPr>
    </w:p>
    <w:p w14:paraId="71C428B0" w14:textId="77777777" w:rsidR="00B77B28" w:rsidRDefault="00B77B28" w:rsidP="00B77B28">
      <w:pPr>
        <w:pStyle w:val="berschrift1"/>
      </w:pPr>
      <w:bookmarkStart w:id="2" w:name="_Toc87978000"/>
      <w:bookmarkStart w:id="3" w:name="_Toc92797381"/>
      <w:r>
        <w:t>General instructions</w:t>
      </w:r>
      <w:bookmarkEnd w:id="2"/>
      <w:bookmarkEnd w:id="3"/>
      <w:r>
        <w:t xml:space="preserve"> </w:t>
      </w:r>
    </w:p>
    <w:p w14:paraId="0D59E825" w14:textId="77777777" w:rsidR="00B77B28" w:rsidRPr="00FF1901" w:rsidRDefault="00B77B28" w:rsidP="00B77B28">
      <w:pPr>
        <w:spacing w:line="280" w:lineRule="auto"/>
        <w:jc w:val="both"/>
        <w:rPr>
          <w:lang w:val="en-US"/>
        </w:rPr>
      </w:pPr>
      <w:r w:rsidRPr="00FF1901">
        <w:rPr>
          <w:lang w:val="en-US"/>
        </w:rPr>
        <w:t xml:space="preserve">At </w:t>
      </w:r>
      <w:hyperlink r:id="rId11" w:history="1">
        <w:r w:rsidRPr="00FF1901">
          <w:rPr>
            <w:rStyle w:val="Hyperlink"/>
            <w:lang w:val="en-US"/>
          </w:rPr>
          <w:t>https://sphn.ch/services/funding/nds/</w:t>
        </w:r>
      </w:hyperlink>
      <w:r w:rsidRPr="00FF1901">
        <w:rPr>
          <w:lang w:val="en-US"/>
        </w:rPr>
        <w:t xml:space="preserve">, you will find: </w:t>
      </w:r>
    </w:p>
    <w:p w14:paraId="4D2B7ED3" w14:textId="6F05744F" w:rsidR="00B77B28" w:rsidRPr="00FF1901" w:rsidRDefault="00B77B28" w:rsidP="00B77B28">
      <w:pPr>
        <w:pStyle w:val="Listenabsatz"/>
        <w:numPr>
          <w:ilvl w:val="0"/>
          <w:numId w:val="68"/>
        </w:numPr>
        <w:spacing w:line="280" w:lineRule="auto"/>
        <w:jc w:val="both"/>
        <w:rPr>
          <w:lang w:val="en-US"/>
        </w:rPr>
      </w:pPr>
      <w:r w:rsidRPr="00FF1901">
        <w:rPr>
          <w:lang w:val="en-US"/>
        </w:rPr>
        <w:t>The NDS Call document</w:t>
      </w:r>
      <w:r w:rsidR="00E5338B">
        <w:rPr>
          <w:lang w:val="en-US"/>
        </w:rPr>
        <w:t>, specifications for full proposals,</w:t>
      </w:r>
      <w:r w:rsidRPr="00FF1901">
        <w:rPr>
          <w:lang w:val="en-US"/>
        </w:rPr>
        <w:t xml:space="preserve"> and </w:t>
      </w:r>
      <w:r w:rsidR="00E5338B">
        <w:rPr>
          <w:lang w:val="en-US"/>
        </w:rPr>
        <w:t xml:space="preserve">the </w:t>
      </w:r>
      <w:r w:rsidRPr="00FF1901">
        <w:rPr>
          <w:lang w:val="en-US"/>
        </w:rPr>
        <w:t>SPHN Funding Regulations</w:t>
      </w:r>
      <w:r>
        <w:rPr>
          <w:lang w:val="en-US"/>
        </w:rPr>
        <w:t xml:space="preserve"> </w:t>
      </w:r>
    </w:p>
    <w:p w14:paraId="18AD4503" w14:textId="77777777" w:rsidR="00B77B28" w:rsidRPr="00FF1901" w:rsidRDefault="00B77B28" w:rsidP="00B77B28">
      <w:pPr>
        <w:pStyle w:val="Listenabsatz"/>
        <w:numPr>
          <w:ilvl w:val="0"/>
          <w:numId w:val="68"/>
        </w:numPr>
        <w:spacing w:line="280" w:lineRule="auto"/>
        <w:jc w:val="both"/>
        <w:rPr>
          <w:lang w:val="en-US"/>
        </w:rPr>
      </w:pPr>
      <w:r>
        <w:rPr>
          <w:lang w:val="en-US"/>
        </w:rPr>
        <w:t xml:space="preserve">Other useful document </w:t>
      </w:r>
      <w:r w:rsidRPr="00FF1901">
        <w:rPr>
          <w:lang w:val="en-US"/>
        </w:rPr>
        <w:t xml:space="preserve">pertaining to the NDS call (templates, checklist, etc.). </w:t>
      </w:r>
    </w:p>
    <w:p w14:paraId="4A3D4E32" w14:textId="77777777" w:rsidR="00B77B28" w:rsidRPr="00FF1901" w:rsidRDefault="00B77B28" w:rsidP="00B77B28">
      <w:pPr>
        <w:pStyle w:val="Listenabsatz"/>
        <w:numPr>
          <w:ilvl w:val="1"/>
          <w:numId w:val="68"/>
        </w:numPr>
        <w:spacing w:line="280" w:lineRule="auto"/>
        <w:jc w:val="both"/>
        <w:rPr>
          <w:lang w:val="en-US"/>
        </w:rPr>
      </w:pPr>
      <w:r w:rsidRPr="00FF1901">
        <w:rPr>
          <w:lang w:val="en-US"/>
        </w:rPr>
        <w:t xml:space="preserve">To prepare your application for submission, please use the checklist. This checklist also contains instructions on how and where to submit your documents. </w:t>
      </w:r>
    </w:p>
    <w:p w14:paraId="2CEDA04B" w14:textId="77777777" w:rsidR="00B77B28" w:rsidRPr="00FF1901" w:rsidRDefault="00B77B28" w:rsidP="00B77B28">
      <w:pPr>
        <w:spacing w:line="280" w:lineRule="auto"/>
        <w:jc w:val="both"/>
        <w:rPr>
          <w:lang w:val="en-US"/>
        </w:rPr>
      </w:pPr>
    </w:p>
    <w:p w14:paraId="332B25B4" w14:textId="77777777" w:rsidR="00B77B28" w:rsidRDefault="00B77B28" w:rsidP="00B77B28">
      <w:pPr>
        <w:spacing w:line="280" w:lineRule="auto"/>
        <w:jc w:val="both"/>
        <w:rPr>
          <w:lang w:val="en-US"/>
        </w:rPr>
      </w:pPr>
      <w:r w:rsidRPr="00FF1901">
        <w:rPr>
          <w:lang w:val="en-US"/>
        </w:rPr>
        <w:t>For part B of this application form, applicants can create their own document – if the structure is adhered to and required tables are included.</w:t>
      </w:r>
      <w:r w:rsidRPr="0081445C">
        <w:rPr>
          <w:lang w:val="en-US"/>
        </w:rPr>
        <w:t xml:space="preserve"> </w:t>
      </w:r>
    </w:p>
    <w:p w14:paraId="195236AC" w14:textId="77777777" w:rsidR="00B77B28" w:rsidRDefault="00B77B28" w:rsidP="00B77B28">
      <w:pPr>
        <w:spacing w:line="280" w:lineRule="auto"/>
        <w:jc w:val="both"/>
        <w:rPr>
          <w:lang w:val="en-US"/>
        </w:rPr>
      </w:pPr>
    </w:p>
    <w:p w14:paraId="02081484" w14:textId="402D44D8" w:rsidR="00B77B28" w:rsidRPr="0081445C" w:rsidRDefault="00B77B28" w:rsidP="00B77B28">
      <w:pPr>
        <w:spacing w:line="280" w:lineRule="auto"/>
        <w:jc w:val="both"/>
        <w:rPr>
          <w:lang w:val="en-US"/>
        </w:rPr>
      </w:pPr>
      <w:r>
        <w:rPr>
          <w:lang w:val="en-US"/>
        </w:rPr>
        <w:t xml:space="preserve">Please consider the contents of the invitation letter and its </w:t>
      </w:r>
      <w:r w:rsidR="00133F37">
        <w:rPr>
          <w:lang w:val="en-US"/>
        </w:rPr>
        <w:t>appendices</w:t>
      </w:r>
      <w:r>
        <w:rPr>
          <w:lang w:val="en-US"/>
        </w:rPr>
        <w:t xml:space="preserve"> in your application. </w:t>
      </w:r>
    </w:p>
    <w:p w14:paraId="0B07CFFE" w14:textId="77777777" w:rsidR="00B77B28" w:rsidRDefault="00B77B28" w:rsidP="00B77B28">
      <w:pPr>
        <w:spacing w:after="200" w:line="276" w:lineRule="auto"/>
        <w:rPr>
          <w:b/>
          <w:color w:val="306278"/>
          <w:sz w:val="24"/>
          <w:lang w:val="en-US"/>
        </w:rPr>
      </w:pPr>
      <w:r>
        <w:br w:type="page"/>
      </w:r>
    </w:p>
    <w:p w14:paraId="0FBE6458" w14:textId="5C1CA9F4" w:rsidR="00B77B28" w:rsidRPr="000A7109" w:rsidRDefault="00B77B28" w:rsidP="00585DC6">
      <w:pPr>
        <w:pStyle w:val="berschrift1"/>
        <w:tabs>
          <w:tab w:val="left" w:pos="6946"/>
        </w:tabs>
      </w:pPr>
      <w:bookmarkStart w:id="4" w:name="_Toc87978002"/>
      <w:bookmarkStart w:id="5" w:name="_Toc92797382"/>
      <w:r>
        <w:lastRenderedPageBreak/>
        <w:t>Part A: General information</w:t>
      </w:r>
      <w:bookmarkEnd w:id="4"/>
      <w:bookmarkEnd w:id="5"/>
      <w:r>
        <w:t xml:space="preserve"> </w:t>
      </w:r>
    </w:p>
    <w:p w14:paraId="161C3427" w14:textId="59BC821B" w:rsidR="00B77B28" w:rsidRDefault="00B77B28" w:rsidP="00B77B28">
      <w:pPr>
        <w:pStyle w:val="berschrift2"/>
      </w:pPr>
      <w:bookmarkStart w:id="6" w:name="_Toc87978003"/>
      <w:bookmarkStart w:id="7" w:name="_Toc92797383"/>
      <w:r>
        <w:t xml:space="preserve">1. </w:t>
      </w:r>
      <w:r>
        <w:tab/>
        <w:t>Project information</w:t>
      </w:r>
      <w:bookmarkEnd w:id="6"/>
      <w:bookmarkEnd w:id="7"/>
      <w:r>
        <w:t xml:space="preserve"> </w:t>
      </w:r>
    </w:p>
    <w:p w14:paraId="577F835A" w14:textId="77777777" w:rsidR="00B77B28" w:rsidRPr="00B77B28" w:rsidRDefault="00B77B28" w:rsidP="00B77B28"/>
    <w:tbl>
      <w:tblPr>
        <w:tblStyle w:val="Tabellenraster"/>
        <w:tblW w:w="8693" w:type="dxa"/>
        <w:tblInd w:w="89" w:type="dxa"/>
        <w:tblLook w:val="04A0" w:firstRow="1" w:lastRow="0" w:firstColumn="1" w:lastColumn="0" w:noHBand="0" w:noVBand="1"/>
      </w:tblPr>
      <w:tblGrid>
        <w:gridCol w:w="2207"/>
        <w:gridCol w:w="6486"/>
      </w:tblGrid>
      <w:tr w:rsidR="00B77B28" w:rsidRPr="00ED042E" w14:paraId="49E397E8" w14:textId="77777777" w:rsidTr="002D73F7">
        <w:trPr>
          <w:trHeight w:val="283"/>
        </w:trPr>
        <w:tc>
          <w:tcPr>
            <w:tcW w:w="2207" w:type="dxa"/>
            <w:shd w:val="clear" w:color="auto" w:fill="F2F2F2" w:themeFill="background1" w:themeFillShade="F2"/>
            <w:vAlign w:val="center"/>
          </w:tcPr>
          <w:p w14:paraId="530967C7" w14:textId="77777777" w:rsidR="00B77B28" w:rsidRPr="00ED042E" w:rsidRDefault="00B77B28" w:rsidP="002D73F7">
            <w:pPr>
              <w:spacing w:line="276" w:lineRule="auto"/>
              <w:rPr>
                <w:b/>
                <w:sz w:val="17"/>
                <w:szCs w:val="17"/>
              </w:rPr>
            </w:pPr>
            <w:r w:rsidRPr="00ED042E">
              <w:rPr>
                <w:b/>
                <w:sz w:val="17"/>
                <w:szCs w:val="17"/>
              </w:rPr>
              <w:t>Project acronym/title</w:t>
            </w:r>
          </w:p>
        </w:tc>
        <w:tc>
          <w:tcPr>
            <w:tcW w:w="6486" w:type="dxa"/>
            <w:vAlign w:val="center"/>
          </w:tcPr>
          <w:p w14:paraId="2ADF0C32" w14:textId="77777777" w:rsidR="00B77B28" w:rsidRPr="00ED042E" w:rsidRDefault="000A3639" w:rsidP="002D73F7">
            <w:pPr>
              <w:spacing w:line="276" w:lineRule="auto"/>
              <w:rPr>
                <w:sz w:val="17"/>
                <w:szCs w:val="17"/>
              </w:rPr>
            </w:pPr>
            <w:sdt>
              <w:sdtPr>
                <w:rPr>
                  <w:sz w:val="17"/>
                  <w:szCs w:val="17"/>
                </w:rPr>
                <w:id w:val="-1481537717"/>
                <w:placeholder>
                  <w:docPart w:val="D90F3DC204C4A64D959D1CA28B2CC39E"/>
                </w:placeholder>
                <w:showingPlcHdr/>
              </w:sdtPr>
              <w:sdtEndPr/>
              <w:sdtContent>
                <w:r w:rsidR="00B77B28" w:rsidRPr="00ED042E">
                  <w:rPr>
                    <w:rStyle w:val="Platzhaltertext"/>
                    <w:sz w:val="17"/>
                    <w:szCs w:val="17"/>
                  </w:rPr>
                  <w:t>Click here to enter text.</w:t>
                </w:r>
              </w:sdtContent>
            </w:sdt>
          </w:p>
        </w:tc>
      </w:tr>
      <w:tr w:rsidR="00B77B28" w:rsidRPr="00ED042E" w14:paraId="404A0B95" w14:textId="77777777" w:rsidTr="002D73F7">
        <w:trPr>
          <w:trHeight w:val="283"/>
        </w:trPr>
        <w:tc>
          <w:tcPr>
            <w:tcW w:w="2207" w:type="dxa"/>
            <w:shd w:val="clear" w:color="auto" w:fill="F2F2F2" w:themeFill="background1" w:themeFillShade="F2"/>
            <w:vAlign w:val="center"/>
          </w:tcPr>
          <w:p w14:paraId="3B476C88" w14:textId="77777777" w:rsidR="00B77B28" w:rsidRPr="00ED042E" w:rsidRDefault="00B77B28" w:rsidP="002D73F7">
            <w:pPr>
              <w:spacing w:line="276" w:lineRule="auto"/>
              <w:rPr>
                <w:b/>
                <w:sz w:val="17"/>
                <w:szCs w:val="17"/>
              </w:rPr>
            </w:pPr>
            <w:r w:rsidRPr="00ED042E">
              <w:rPr>
                <w:b/>
                <w:sz w:val="17"/>
                <w:szCs w:val="17"/>
              </w:rPr>
              <w:t xml:space="preserve">Project duration </w:t>
            </w:r>
            <w:r w:rsidRPr="00B77B28">
              <w:rPr>
                <w:bCs/>
                <w:sz w:val="17"/>
                <w:szCs w:val="17"/>
              </w:rPr>
              <w:t>(months)</w:t>
            </w:r>
          </w:p>
        </w:tc>
        <w:sdt>
          <w:sdtPr>
            <w:rPr>
              <w:sz w:val="17"/>
              <w:szCs w:val="17"/>
            </w:rPr>
            <w:id w:val="743533075"/>
            <w:placeholder>
              <w:docPart w:val="3E9B6C0F55D6FA45A30E5515D44C01D1"/>
            </w:placeholder>
            <w:showingPlcHdr/>
          </w:sdtPr>
          <w:sdtEndPr/>
          <w:sdtContent>
            <w:tc>
              <w:tcPr>
                <w:tcW w:w="6486" w:type="dxa"/>
                <w:vAlign w:val="center"/>
              </w:tcPr>
              <w:p w14:paraId="3E1B81A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63B6D231" w14:textId="77777777" w:rsidTr="002D73F7">
        <w:trPr>
          <w:trHeight w:val="283"/>
        </w:trPr>
        <w:tc>
          <w:tcPr>
            <w:tcW w:w="2207" w:type="dxa"/>
            <w:shd w:val="clear" w:color="auto" w:fill="F2F2F2" w:themeFill="background1" w:themeFillShade="F2"/>
            <w:vAlign w:val="center"/>
          </w:tcPr>
          <w:p w14:paraId="73AB2F23" w14:textId="77777777" w:rsidR="00B77B28" w:rsidRDefault="00B77B28" w:rsidP="002D73F7">
            <w:pPr>
              <w:spacing w:line="276" w:lineRule="auto"/>
              <w:rPr>
                <w:b/>
                <w:sz w:val="17"/>
                <w:szCs w:val="17"/>
              </w:rPr>
            </w:pPr>
            <w:r w:rsidRPr="00ED042E">
              <w:rPr>
                <w:b/>
                <w:sz w:val="17"/>
                <w:szCs w:val="17"/>
              </w:rPr>
              <w:t xml:space="preserve">Project </w:t>
            </w:r>
            <w:r>
              <w:rPr>
                <w:b/>
                <w:sz w:val="17"/>
                <w:szCs w:val="17"/>
              </w:rPr>
              <w:t xml:space="preserve">funding </w:t>
            </w:r>
            <w:r w:rsidRPr="00ED042E">
              <w:rPr>
                <w:b/>
                <w:sz w:val="17"/>
                <w:szCs w:val="17"/>
              </w:rPr>
              <w:t>start date</w:t>
            </w:r>
            <w:r>
              <w:rPr>
                <w:b/>
                <w:sz w:val="17"/>
                <w:szCs w:val="17"/>
              </w:rPr>
              <w:t xml:space="preserve"> </w:t>
            </w:r>
          </w:p>
          <w:p w14:paraId="093C5405" w14:textId="77777777" w:rsidR="00B77B28" w:rsidRPr="00B77B28" w:rsidRDefault="00B77B28" w:rsidP="002D73F7">
            <w:pPr>
              <w:spacing w:line="276" w:lineRule="auto"/>
              <w:rPr>
                <w:bCs/>
                <w:sz w:val="17"/>
                <w:szCs w:val="17"/>
              </w:rPr>
            </w:pPr>
            <w:r w:rsidRPr="00B77B28">
              <w:rPr>
                <w:bCs/>
                <w:sz w:val="17"/>
                <w:szCs w:val="17"/>
              </w:rPr>
              <w:t>(</w:t>
            </w:r>
            <w:proofErr w:type="gramStart"/>
            <w:r w:rsidRPr="00B77B28">
              <w:rPr>
                <w:bCs/>
                <w:sz w:val="17"/>
                <w:szCs w:val="17"/>
              </w:rPr>
              <w:t>format</w:t>
            </w:r>
            <w:proofErr w:type="gramEnd"/>
            <w:r w:rsidRPr="00B77B28">
              <w:rPr>
                <w:bCs/>
                <w:sz w:val="17"/>
                <w:szCs w:val="17"/>
              </w:rPr>
              <w:t xml:space="preserve"> MM.DD.YYYY) </w:t>
            </w:r>
          </w:p>
        </w:tc>
        <w:sdt>
          <w:sdtPr>
            <w:rPr>
              <w:sz w:val="17"/>
              <w:szCs w:val="17"/>
            </w:rPr>
            <w:id w:val="-806082844"/>
            <w:placeholder>
              <w:docPart w:val="B0B9A6A34CBB704F919C4BF4CF62604C"/>
            </w:placeholder>
            <w:showingPlcHdr/>
          </w:sdtPr>
          <w:sdtEndPr/>
          <w:sdtContent>
            <w:tc>
              <w:tcPr>
                <w:tcW w:w="6486" w:type="dxa"/>
                <w:vAlign w:val="center"/>
              </w:tcPr>
              <w:p w14:paraId="6A6FF27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7083F6E" w14:textId="77777777" w:rsidTr="002D73F7">
        <w:trPr>
          <w:trHeight w:val="283"/>
        </w:trPr>
        <w:tc>
          <w:tcPr>
            <w:tcW w:w="2207" w:type="dxa"/>
            <w:shd w:val="clear" w:color="auto" w:fill="F2F2F2" w:themeFill="background1" w:themeFillShade="F2"/>
            <w:vAlign w:val="center"/>
          </w:tcPr>
          <w:p w14:paraId="77AA9CC1" w14:textId="77777777" w:rsidR="00B77B28" w:rsidRDefault="00B77B28" w:rsidP="002D73F7">
            <w:pPr>
              <w:spacing w:line="276" w:lineRule="auto"/>
              <w:rPr>
                <w:b/>
                <w:sz w:val="17"/>
                <w:szCs w:val="17"/>
              </w:rPr>
            </w:pPr>
            <w:r>
              <w:rPr>
                <w:b/>
                <w:sz w:val="17"/>
                <w:szCs w:val="17"/>
              </w:rPr>
              <w:t xml:space="preserve">Prospective funding </w:t>
            </w:r>
            <w:r w:rsidRPr="00ED042E">
              <w:rPr>
                <w:b/>
                <w:sz w:val="17"/>
                <w:szCs w:val="17"/>
              </w:rPr>
              <w:t>end date</w:t>
            </w:r>
          </w:p>
          <w:p w14:paraId="674C9B16" w14:textId="77777777" w:rsidR="00B77B28" w:rsidRPr="00585DC6" w:rsidRDefault="00B77B28" w:rsidP="002D73F7">
            <w:pPr>
              <w:spacing w:line="276" w:lineRule="auto"/>
              <w:rPr>
                <w:bCs/>
                <w:sz w:val="17"/>
                <w:szCs w:val="17"/>
              </w:rPr>
            </w:pPr>
            <w:r w:rsidRPr="00585DC6">
              <w:rPr>
                <w:bCs/>
                <w:sz w:val="17"/>
                <w:szCs w:val="17"/>
              </w:rPr>
              <w:t>(</w:t>
            </w:r>
            <w:proofErr w:type="gramStart"/>
            <w:r w:rsidRPr="00585DC6">
              <w:rPr>
                <w:bCs/>
                <w:sz w:val="17"/>
                <w:szCs w:val="17"/>
              </w:rPr>
              <w:t>format</w:t>
            </w:r>
            <w:proofErr w:type="gramEnd"/>
            <w:r w:rsidRPr="00585DC6">
              <w:rPr>
                <w:bCs/>
                <w:sz w:val="17"/>
                <w:szCs w:val="17"/>
              </w:rPr>
              <w:t xml:space="preserve"> MM.DD.YYYY)</w:t>
            </w:r>
          </w:p>
        </w:tc>
        <w:sdt>
          <w:sdtPr>
            <w:rPr>
              <w:sz w:val="17"/>
              <w:szCs w:val="17"/>
            </w:rPr>
            <w:id w:val="-2088916274"/>
            <w:placeholder>
              <w:docPart w:val="C582977A09C18E41B28233050F1D821C"/>
            </w:placeholder>
            <w:showingPlcHdr/>
          </w:sdtPr>
          <w:sdtEndPr/>
          <w:sdtContent>
            <w:tc>
              <w:tcPr>
                <w:tcW w:w="6486" w:type="dxa"/>
                <w:vAlign w:val="center"/>
              </w:tcPr>
              <w:p w14:paraId="00E6885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4FAF5BAE" w14:textId="77777777" w:rsidTr="002D73F7">
        <w:trPr>
          <w:trHeight w:val="283"/>
        </w:trPr>
        <w:tc>
          <w:tcPr>
            <w:tcW w:w="2207" w:type="dxa"/>
            <w:shd w:val="clear" w:color="auto" w:fill="F2F2F2" w:themeFill="background1" w:themeFillShade="F2"/>
            <w:vAlign w:val="center"/>
          </w:tcPr>
          <w:p w14:paraId="027614B1" w14:textId="77777777" w:rsidR="00B77B28" w:rsidRPr="00ED042E" w:rsidRDefault="00B77B28" w:rsidP="002D73F7">
            <w:pPr>
              <w:spacing w:line="276" w:lineRule="auto"/>
              <w:rPr>
                <w:b/>
                <w:sz w:val="17"/>
                <w:szCs w:val="17"/>
              </w:rPr>
            </w:pPr>
            <w:r w:rsidRPr="00ED042E">
              <w:rPr>
                <w:b/>
                <w:sz w:val="17"/>
                <w:szCs w:val="17"/>
              </w:rPr>
              <w:t xml:space="preserve">Amount requested from SPHN </w:t>
            </w:r>
            <w:r w:rsidRPr="00585DC6">
              <w:rPr>
                <w:bCs/>
                <w:sz w:val="17"/>
                <w:szCs w:val="17"/>
              </w:rPr>
              <w:t>(CHF)</w:t>
            </w:r>
          </w:p>
        </w:tc>
        <w:sdt>
          <w:sdtPr>
            <w:rPr>
              <w:sz w:val="17"/>
              <w:szCs w:val="17"/>
            </w:rPr>
            <w:id w:val="1413739596"/>
            <w:placeholder>
              <w:docPart w:val="66B7694DF82C6E4E8CB06057F8100B86"/>
            </w:placeholder>
            <w:showingPlcHdr/>
          </w:sdtPr>
          <w:sdtEndPr/>
          <w:sdtContent>
            <w:tc>
              <w:tcPr>
                <w:tcW w:w="6486" w:type="dxa"/>
                <w:vAlign w:val="center"/>
              </w:tcPr>
              <w:p w14:paraId="07046BFC"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86ACC34" w14:textId="77777777" w:rsidTr="002D73F7">
        <w:trPr>
          <w:trHeight w:val="518"/>
        </w:trPr>
        <w:tc>
          <w:tcPr>
            <w:tcW w:w="2207" w:type="dxa"/>
            <w:shd w:val="clear" w:color="auto" w:fill="F2F2F2" w:themeFill="background1" w:themeFillShade="F2"/>
          </w:tcPr>
          <w:p w14:paraId="155D1315" w14:textId="77777777" w:rsidR="00B77B28" w:rsidRPr="00ED042E" w:rsidRDefault="00B77B28" w:rsidP="002D73F7">
            <w:pPr>
              <w:spacing w:line="276" w:lineRule="auto"/>
              <w:rPr>
                <w:b/>
                <w:sz w:val="17"/>
                <w:szCs w:val="17"/>
              </w:rPr>
            </w:pPr>
            <w:r w:rsidRPr="00ED042E">
              <w:rPr>
                <w:b/>
                <w:sz w:val="17"/>
                <w:szCs w:val="17"/>
              </w:rPr>
              <w:t xml:space="preserve">Amount requested from </w:t>
            </w:r>
            <w:r>
              <w:rPr>
                <w:b/>
                <w:sz w:val="17"/>
                <w:szCs w:val="17"/>
              </w:rPr>
              <w:t>PHRT</w:t>
            </w:r>
            <w:r w:rsidRPr="00ED042E">
              <w:rPr>
                <w:b/>
                <w:sz w:val="17"/>
                <w:szCs w:val="17"/>
              </w:rPr>
              <w:t xml:space="preserve"> </w:t>
            </w:r>
            <w:r w:rsidRPr="00585DC6">
              <w:rPr>
                <w:bCs/>
                <w:sz w:val="17"/>
                <w:szCs w:val="17"/>
              </w:rPr>
              <w:t>(CHF)</w:t>
            </w:r>
          </w:p>
        </w:tc>
        <w:sdt>
          <w:sdtPr>
            <w:rPr>
              <w:sz w:val="17"/>
              <w:szCs w:val="17"/>
            </w:rPr>
            <w:id w:val="53277088"/>
            <w:placeholder>
              <w:docPart w:val="C69A91A09BDBC94EB1CD84F034F2565D"/>
            </w:placeholder>
            <w:showingPlcHdr/>
          </w:sdtPr>
          <w:sdtEndPr/>
          <w:sdtContent>
            <w:tc>
              <w:tcPr>
                <w:tcW w:w="6486" w:type="dxa"/>
              </w:tcPr>
              <w:p w14:paraId="2EB1DCA7" w14:textId="77777777" w:rsidR="00B77B28" w:rsidRPr="00ED042E" w:rsidRDefault="00B77B28" w:rsidP="002D73F7">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B77B28" w:rsidRPr="00ED042E" w14:paraId="3A034912" w14:textId="77777777" w:rsidTr="002D73F7">
        <w:trPr>
          <w:trHeight w:val="518"/>
        </w:trPr>
        <w:tc>
          <w:tcPr>
            <w:tcW w:w="2207" w:type="dxa"/>
            <w:shd w:val="clear" w:color="auto" w:fill="F2F2F2" w:themeFill="background1" w:themeFillShade="F2"/>
          </w:tcPr>
          <w:p w14:paraId="3428E96B" w14:textId="77777777" w:rsidR="00B77B28" w:rsidRPr="00ED042E" w:rsidRDefault="00B77B28" w:rsidP="002D73F7">
            <w:pPr>
              <w:spacing w:line="276" w:lineRule="auto"/>
              <w:rPr>
                <w:b/>
                <w:sz w:val="17"/>
                <w:szCs w:val="17"/>
              </w:rPr>
            </w:pPr>
            <w:r w:rsidRPr="00ED042E">
              <w:rPr>
                <w:b/>
                <w:sz w:val="17"/>
                <w:szCs w:val="17"/>
              </w:rPr>
              <w:t>Number of co-applicants</w:t>
            </w:r>
          </w:p>
        </w:tc>
        <w:sdt>
          <w:sdtPr>
            <w:rPr>
              <w:sz w:val="17"/>
              <w:szCs w:val="17"/>
            </w:rPr>
            <w:id w:val="-1983613249"/>
            <w:placeholder>
              <w:docPart w:val="D28C7A2D0D4B64479D74C50130162C1C"/>
            </w:placeholder>
            <w:showingPlcHdr/>
          </w:sdtPr>
          <w:sdtEndPr/>
          <w:sdtContent>
            <w:tc>
              <w:tcPr>
                <w:tcW w:w="6486" w:type="dxa"/>
              </w:tcPr>
              <w:p w14:paraId="208F7189" w14:textId="77777777" w:rsidR="00B77B28" w:rsidRPr="00ED042E" w:rsidRDefault="00B77B28" w:rsidP="002D73F7">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B77B28" w:rsidRPr="00ED042E" w14:paraId="2CE34F10" w14:textId="77777777" w:rsidTr="002D73F7">
        <w:trPr>
          <w:trHeight w:val="518"/>
        </w:trPr>
        <w:tc>
          <w:tcPr>
            <w:tcW w:w="2207" w:type="dxa"/>
            <w:shd w:val="clear" w:color="auto" w:fill="F2F2F2" w:themeFill="background1" w:themeFillShade="F2"/>
          </w:tcPr>
          <w:p w14:paraId="2B170923" w14:textId="77777777" w:rsidR="00B77B28" w:rsidRPr="00ED042E" w:rsidRDefault="00B77B28" w:rsidP="002D73F7">
            <w:pPr>
              <w:spacing w:line="276" w:lineRule="auto"/>
              <w:rPr>
                <w:b/>
                <w:sz w:val="17"/>
                <w:szCs w:val="17"/>
              </w:rPr>
            </w:pPr>
            <w:r w:rsidRPr="00ED042E">
              <w:rPr>
                <w:b/>
                <w:sz w:val="17"/>
                <w:szCs w:val="17"/>
              </w:rPr>
              <w:t>Number of associated applicants</w:t>
            </w:r>
          </w:p>
        </w:tc>
        <w:sdt>
          <w:sdtPr>
            <w:rPr>
              <w:sz w:val="17"/>
              <w:szCs w:val="17"/>
            </w:rPr>
            <w:id w:val="-1438061952"/>
            <w:placeholder>
              <w:docPart w:val="676A7EE390A226448FDA2341A99F4444"/>
            </w:placeholder>
            <w:showingPlcHdr/>
          </w:sdtPr>
          <w:sdtEndPr/>
          <w:sdtContent>
            <w:tc>
              <w:tcPr>
                <w:tcW w:w="6486" w:type="dxa"/>
              </w:tcPr>
              <w:p w14:paraId="2DC65623" w14:textId="77777777" w:rsidR="00B77B28" w:rsidRPr="00ED042E" w:rsidRDefault="00B77B28" w:rsidP="002D73F7">
                <w:pPr>
                  <w:widowControl w:val="0"/>
                  <w:tabs>
                    <w:tab w:val="left" w:pos="326"/>
                  </w:tabs>
                  <w:autoSpaceDE w:val="0"/>
                  <w:autoSpaceDN w:val="0"/>
                  <w:adjustRightInd w:val="0"/>
                  <w:rPr>
                    <w:sz w:val="17"/>
                    <w:szCs w:val="17"/>
                  </w:rPr>
                </w:pPr>
                <w:r w:rsidRPr="00ED042E">
                  <w:rPr>
                    <w:rStyle w:val="Platzhaltertext"/>
                    <w:sz w:val="17"/>
                    <w:szCs w:val="17"/>
                  </w:rPr>
                  <w:t>Click here to enter text.</w:t>
                </w:r>
              </w:p>
            </w:tc>
          </w:sdtContent>
        </w:sdt>
      </w:tr>
      <w:tr w:rsidR="00B77B28" w:rsidRPr="00ED042E" w14:paraId="0FACF9BB" w14:textId="77777777" w:rsidTr="002D73F7">
        <w:trPr>
          <w:trHeight w:val="337"/>
        </w:trPr>
        <w:tc>
          <w:tcPr>
            <w:tcW w:w="2207" w:type="dxa"/>
            <w:shd w:val="clear" w:color="auto" w:fill="F2F2F2" w:themeFill="background1" w:themeFillShade="F2"/>
            <w:vAlign w:val="center"/>
          </w:tcPr>
          <w:p w14:paraId="275CE431" w14:textId="77777777" w:rsidR="00B77B28" w:rsidRPr="00ED042E" w:rsidRDefault="00B77B28" w:rsidP="002D73F7">
            <w:pPr>
              <w:spacing w:line="276" w:lineRule="auto"/>
              <w:rPr>
                <w:b/>
                <w:sz w:val="17"/>
                <w:szCs w:val="17"/>
              </w:rPr>
            </w:pPr>
            <w:r w:rsidRPr="00ED042E">
              <w:rPr>
                <w:b/>
                <w:sz w:val="17"/>
                <w:szCs w:val="17"/>
              </w:rPr>
              <w:t>Joint SPHN-PHRT project application</w:t>
            </w:r>
          </w:p>
        </w:tc>
        <w:tc>
          <w:tcPr>
            <w:tcW w:w="6486" w:type="dxa"/>
          </w:tcPr>
          <w:p w14:paraId="31AAFB4D" w14:textId="77777777" w:rsidR="00B77B28" w:rsidRPr="00ED042E" w:rsidRDefault="000A3639" w:rsidP="002D73F7">
            <w:pPr>
              <w:widowControl w:val="0"/>
              <w:tabs>
                <w:tab w:val="left" w:pos="326"/>
              </w:tabs>
              <w:autoSpaceDE w:val="0"/>
              <w:autoSpaceDN w:val="0"/>
              <w:adjustRightInd w:val="0"/>
              <w:rPr>
                <w:sz w:val="17"/>
                <w:szCs w:val="17"/>
              </w:rPr>
            </w:pPr>
            <w:sdt>
              <w:sdtPr>
                <w:rPr>
                  <w:sz w:val="17"/>
                  <w:szCs w:val="17"/>
                </w:rPr>
                <w:id w:val="705603178"/>
                <w14:checkbox>
                  <w14:checked w14:val="0"/>
                  <w14:checkedState w14:val="2612" w14:font="MS Gothic"/>
                  <w14:uncheckedState w14:val="2610" w14:font="MS Gothic"/>
                </w14:checkbox>
              </w:sdtPr>
              <w:sdtEndPr/>
              <w:sdtContent>
                <w:r w:rsidR="00B77B28" w:rsidRPr="00ED042E">
                  <w:rPr>
                    <w:rFonts w:ascii="Segoe UI Symbol" w:eastAsia="MS Gothic" w:hAnsi="Segoe UI Symbol" w:cs="Segoe UI Symbol"/>
                    <w:sz w:val="17"/>
                    <w:szCs w:val="17"/>
                  </w:rPr>
                  <w:t>☐</w:t>
                </w:r>
              </w:sdtContent>
            </w:sdt>
            <w:r w:rsidR="00B77B28" w:rsidRPr="00ED042E">
              <w:rPr>
                <w:sz w:val="17"/>
                <w:szCs w:val="17"/>
              </w:rPr>
              <w:t xml:space="preserve"> </w:t>
            </w:r>
            <w:r w:rsidR="00B77B28" w:rsidRPr="00ED042E">
              <w:rPr>
                <w:b/>
                <w:sz w:val="17"/>
                <w:szCs w:val="17"/>
              </w:rPr>
              <w:t xml:space="preserve">Yes </w:t>
            </w:r>
          </w:p>
          <w:p w14:paraId="0777881A" w14:textId="77777777" w:rsidR="00B77B28" w:rsidRPr="00ED042E" w:rsidRDefault="000A3639" w:rsidP="002D73F7">
            <w:pPr>
              <w:spacing w:line="276" w:lineRule="auto"/>
              <w:rPr>
                <w:sz w:val="17"/>
                <w:szCs w:val="17"/>
              </w:rPr>
            </w:pPr>
            <w:sdt>
              <w:sdtPr>
                <w:rPr>
                  <w:sz w:val="17"/>
                  <w:szCs w:val="17"/>
                </w:rPr>
                <w:id w:val="-1736857113"/>
                <w14:checkbox>
                  <w14:checked w14:val="0"/>
                  <w14:checkedState w14:val="2612" w14:font="MS Gothic"/>
                  <w14:uncheckedState w14:val="2610" w14:font="MS Gothic"/>
                </w14:checkbox>
              </w:sdtPr>
              <w:sdtEndPr/>
              <w:sdtContent>
                <w:r w:rsidR="00B77B28" w:rsidRPr="00ED042E">
                  <w:rPr>
                    <w:rFonts w:ascii="Segoe UI Symbol" w:eastAsia="MS Gothic" w:hAnsi="Segoe UI Symbol" w:cs="Segoe UI Symbol"/>
                    <w:sz w:val="17"/>
                    <w:szCs w:val="17"/>
                  </w:rPr>
                  <w:t>☐</w:t>
                </w:r>
              </w:sdtContent>
            </w:sdt>
            <w:r w:rsidR="00B77B28" w:rsidRPr="00ED042E">
              <w:rPr>
                <w:sz w:val="17"/>
                <w:szCs w:val="17"/>
              </w:rPr>
              <w:t xml:space="preserve"> </w:t>
            </w:r>
            <w:r w:rsidR="00B77B28" w:rsidRPr="00ED042E">
              <w:rPr>
                <w:b/>
                <w:sz w:val="17"/>
                <w:szCs w:val="17"/>
              </w:rPr>
              <w:t>No</w:t>
            </w:r>
            <w:r w:rsidR="00B77B28" w:rsidRPr="00ED042E">
              <w:rPr>
                <w:sz w:val="17"/>
                <w:szCs w:val="17"/>
              </w:rPr>
              <w:t xml:space="preserve"> </w:t>
            </w:r>
          </w:p>
        </w:tc>
      </w:tr>
      <w:tr w:rsidR="00B77B28" w:rsidRPr="00ED042E" w14:paraId="632C8CD1" w14:textId="77777777" w:rsidTr="002D73F7">
        <w:trPr>
          <w:trHeight w:val="283"/>
        </w:trPr>
        <w:tc>
          <w:tcPr>
            <w:tcW w:w="2207" w:type="dxa"/>
            <w:shd w:val="clear" w:color="auto" w:fill="F2F2F2" w:themeFill="background1" w:themeFillShade="F2"/>
          </w:tcPr>
          <w:p w14:paraId="79F53BD1" w14:textId="77777777" w:rsidR="00B77B28" w:rsidRPr="00ED042E" w:rsidRDefault="00B77B28" w:rsidP="002D73F7">
            <w:pPr>
              <w:spacing w:line="276" w:lineRule="auto"/>
              <w:rPr>
                <w:b/>
                <w:sz w:val="17"/>
                <w:szCs w:val="17"/>
              </w:rPr>
            </w:pPr>
            <w:r w:rsidRPr="00ED042E">
              <w:rPr>
                <w:b/>
                <w:sz w:val="17"/>
                <w:szCs w:val="17"/>
              </w:rPr>
              <w:t>Institutions involved</w:t>
            </w:r>
            <w:r>
              <w:rPr>
                <w:b/>
                <w:sz w:val="17"/>
                <w:szCs w:val="17"/>
              </w:rPr>
              <w:t xml:space="preserve"> in the consortium</w:t>
            </w:r>
          </w:p>
        </w:tc>
        <w:sdt>
          <w:sdtPr>
            <w:rPr>
              <w:sz w:val="17"/>
              <w:szCs w:val="17"/>
            </w:rPr>
            <w:id w:val="429779143"/>
          </w:sdtPr>
          <w:sdtEndPr/>
          <w:sdtContent>
            <w:tc>
              <w:tcPr>
                <w:tcW w:w="6486" w:type="dxa"/>
              </w:tcPr>
              <w:p w14:paraId="5004CCAB" w14:textId="77777777" w:rsidR="00B77B28" w:rsidRPr="00ED042E" w:rsidRDefault="00B77B28" w:rsidP="002D73F7">
                <w:pPr>
                  <w:spacing w:line="276" w:lineRule="auto"/>
                  <w:rPr>
                    <w:sz w:val="17"/>
                    <w:szCs w:val="17"/>
                  </w:rPr>
                </w:pPr>
                <w:r w:rsidRPr="00ED042E">
                  <w:rPr>
                    <w:sz w:val="17"/>
                    <w:szCs w:val="17"/>
                  </w:rPr>
                  <w:t>e.g.</w:t>
                </w:r>
                <w:r>
                  <w:rPr>
                    <w:sz w:val="17"/>
                    <w:szCs w:val="17"/>
                  </w:rPr>
                  <w:t>,</w:t>
                </w:r>
                <w:r w:rsidRPr="00ED042E">
                  <w:rPr>
                    <w:sz w:val="17"/>
                    <w:szCs w:val="17"/>
                  </w:rPr>
                  <w:t xml:space="preserve"> EPFL, UZH, SCTO</w:t>
                </w:r>
              </w:p>
            </w:tc>
          </w:sdtContent>
        </w:sdt>
      </w:tr>
      <w:tr w:rsidR="00B77B28" w:rsidRPr="00ED042E" w14:paraId="2A9820AB" w14:textId="77777777" w:rsidTr="002D73F7">
        <w:trPr>
          <w:trHeight w:val="283"/>
        </w:trPr>
        <w:tc>
          <w:tcPr>
            <w:tcW w:w="2207" w:type="dxa"/>
            <w:shd w:val="clear" w:color="auto" w:fill="F2F2F2" w:themeFill="background1" w:themeFillShade="F2"/>
            <w:vAlign w:val="center"/>
          </w:tcPr>
          <w:p w14:paraId="3F231FD1" w14:textId="77777777" w:rsidR="00B77B28" w:rsidRPr="00ED042E" w:rsidRDefault="00B77B28" w:rsidP="002D73F7">
            <w:pPr>
              <w:spacing w:line="276" w:lineRule="auto"/>
              <w:rPr>
                <w:b/>
                <w:sz w:val="17"/>
                <w:szCs w:val="17"/>
              </w:rPr>
            </w:pPr>
            <w:r w:rsidRPr="00ED042E">
              <w:rPr>
                <w:b/>
                <w:sz w:val="17"/>
                <w:szCs w:val="17"/>
              </w:rPr>
              <w:t xml:space="preserve">Keywords </w:t>
            </w:r>
            <w:r w:rsidRPr="00585DC6">
              <w:rPr>
                <w:bCs/>
                <w:sz w:val="17"/>
                <w:szCs w:val="17"/>
              </w:rPr>
              <w:t>(max. 5)</w:t>
            </w:r>
          </w:p>
        </w:tc>
        <w:sdt>
          <w:sdtPr>
            <w:rPr>
              <w:sz w:val="17"/>
              <w:szCs w:val="17"/>
            </w:rPr>
            <w:id w:val="-346564348"/>
            <w:showingPlcHdr/>
          </w:sdtPr>
          <w:sdtEndPr/>
          <w:sdtContent>
            <w:tc>
              <w:tcPr>
                <w:tcW w:w="6486" w:type="dxa"/>
                <w:vAlign w:val="center"/>
              </w:tcPr>
              <w:p w14:paraId="4188725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bl>
    <w:p w14:paraId="292A1385" w14:textId="77777777" w:rsidR="00B77B28" w:rsidRDefault="00B77B28" w:rsidP="00B77B28">
      <w:pPr>
        <w:spacing w:line="276" w:lineRule="auto"/>
        <w:jc w:val="both"/>
        <w:rPr>
          <w:b/>
        </w:rPr>
      </w:pPr>
    </w:p>
    <w:p w14:paraId="4E3B8F29" w14:textId="77777777" w:rsidR="00B77B28" w:rsidRDefault="00B77B28" w:rsidP="00B77B28">
      <w:pPr>
        <w:spacing w:after="200" w:line="276" w:lineRule="auto"/>
        <w:rPr>
          <w:sz w:val="18"/>
          <w:szCs w:val="18"/>
        </w:rPr>
      </w:pPr>
      <w:r w:rsidRPr="00AE7C03">
        <w:rPr>
          <w:sz w:val="18"/>
          <w:szCs w:val="18"/>
        </w:rPr>
        <w:t>The main applicant</w:t>
      </w:r>
      <w:r>
        <w:rPr>
          <w:sz w:val="18"/>
          <w:szCs w:val="18"/>
        </w:rPr>
        <w:t>(s)</w:t>
      </w:r>
      <w:r w:rsidRPr="00AE7C03">
        <w:rPr>
          <w:sz w:val="18"/>
          <w:szCs w:val="18"/>
        </w:rPr>
        <w:t xml:space="preserve"> hereby confirm</w:t>
      </w:r>
      <w:r>
        <w:rPr>
          <w:sz w:val="18"/>
          <w:szCs w:val="18"/>
        </w:rPr>
        <w:t>(</w:t>
      </w:r>
      <w:r w:rsidRPr="00AE7C03">
        <w:rPr>
          <w:sz w:val="18"/>
          <w:szCs w:val="18"/>
        </w:rPr>
        <w:t>s</w:t>
      </w:r>
      <w:r>
        <w:rPr>
          <w:sz w:val="18"/>
          <w:szCs w:val="18"/>
        </w:rPr>
        <w:t>)</w:t>
      </w:r>
      <w:r w:rsidRPr="00AE7C03">
        <w:rPr>
          <w:sz w:val="18"/>
          <w:szCs w:val="18"/>
        </w:rPr>
        <w:t xml:space="preserve"> that all information provided, including </w:t>
      </w:r>
      <w:r>
        <w:rPr>
          <w:sz w:val="18"/>
          <w:szCs w:val="18"/>
        </w:rPr>
        <w:t xml:space="preserve">in </w:t>
      </w:r>
      <w:r w:rsidRPr="00AE7C03">
        <w:rPr>
          <w:sz w:val="18"/>
          <w:szCs w:val="18"/>
        </w:rPr>
        <w:t xml:space="preserve">the attachments, is true and correct and the proposal was prepared with the consent of </w:t>
      </w:r>
      <w:r>
        <w:rPr>
          <w:sz w:val="18"/>
          <w:szCs w:val="18"/>
        </w:rPr>
        <w:t>all</w:t>
      </w:r>
      <w:r w:rsidRPr="00AE7C03">
        <w:rPr>
          <w:sz w:val="18"/>
          <w:szCs w:val="18"/>
        </w:rPr>
        <w:t xml:space="preserve"> persons involved. </w:t>
      </w:r>
    </w:p>
    <w:p w14:paraId="5DEFFA6C" w14:textId="77777777" w:rsidR="00B77B28" w:rsidRDefault="00B77B28" w:rsidP="00B77B28">
      <w:pPr>
        <w:spacing w:after="200" w:line="276" w:lineRule="auto"/>
        <w:rPr>
          <w:sz w:val="18"/>
          <w:szCs w:val="18"/>
        </w:rPr>
      </w:pPr>
      <w:r>
        <w:rPr>
          <w:sz w:val="18"/>
          <w:szCs w:val="18"/>
        </w:rPr>
        <w:t xml:space="preserve">Name main applicant: </w:t>
      </w:r>
      <w:r>
        <w:rPr>
          <w:sz w:val="18"/>
          <w:szCs w:val="18"/>
        </w:rPr>
        <w:tab/>
      </w:r>
      <w:r>
        <w:rPr>
          <w:sz w:val="18"/>
          <w:szCs w:val="18"/>
        </w:rPr>
        <w:tab/>
      </w:r>
      <w:r>
        <w:rPr>
          <w:sz w:val="18"/>
          <w:szCs w:val="18"/>
        </w:rPr>
        <w:tab/>
        <w:t xml:space="preserve">Place, date: </w:t>
      </w:r>
      <w:r>
        <w:rPr>
          <w:sz w:val="18"/>
          <w:szCs w:val="18"/>
        </w:rPr>
        <w:tab/>
      </w:r>
      <w:r>
        <w:rPr>
          <w:sz w:val="18"/>
          <w:szCs w:val="18"/>
        </w:rPr>
        <w:tab/>
      </w:r>
      <w:r>
        <w:rPr>
          <w:sz w:val="18"/>
          <w:szCs w:val="18"/>
        </w:rPr>
        <w:tab/>
      </w:r>
      <w:r>
        <w:rPr>
          <w:sz w:val="18"/>
          <w:szCs w:val="18"/>
        </w:rPr>
        <w:tab/>
        <w:t xml:space="preserve">Signature:  </w:t>
      </w:r>
    </w:p>
    <w:p w14:paraId="5A66FBF7" w14:textId="77777777" w:rsidR="00B77B28" w:rsidRDefault="00B77B28" w:rsidP="00B77B28">
      <w:pPr>
        <w:spacing w:after="200" w:line="276" w:lineRule="auto"/>
        <w:rPr>
          <w:sz w:val="18"/>
          <w:szCs w:val="18"/>
        </w:rPr>
      </w:pPr>
    </w:p>
    <w:p w14:paraId="3BDD20CD" w14:textId="77777777" w:rsidR="00B77B28" w:rsidRDefault="00B77B28" w:rsidP="00B77B28">
      <w:pPr>
        <w:spacing w:after="200" w:line="276" w:lineRule="auto"/>
        <w:rPr>
          <w:sz w:val="18"/>
          <w:szCs w:val="18"/>
        </w:rPr>
      </w:pPr>
      <w:r>
        <w:rPr>
          <w:sz w:val="18"/>
          <w:szCs w:val="18"/>
        </w:rPr>
        <w:t>_____________</w:t>
      </w:r>
      <w:r>
        <w:rPr>
          <w:sz w:val="18"/>
          <w:szCs w:val="18"/>
        </w:rPr>
        <w:tab/>
      </w:r>
      <w:r>
        <w:rPr>
          <w:sz w:val="18"/>
          <w:szCs w:val="18"/>
        </w:rPr>
        <w:tab/>
      </w:r>
      <w:r>
        <w:rPr>
          <w:sz w:val="18"/>
          <w:szCs w:val="18"/>
        </w:rPr>
        <w:tab/>
      </w:r>
      <w:r>
        <w:rPr>
          <w:sz w:val="18"/>
          <w:szCs w:val="18"/>
        </w:rPr>
        <w:tab/>
        <w:t>_____________</w:t>
      </w:r>
      <w:r>
        <w:rPr>
          <w:sz w:val="18"/>
          <w:szCs w:val="18"/>
        </w:rPr>
        <w:tab/>
      </w:r>
      <w:r>
        <w:rPr>
          <w:sz w:val="18"/>
          <w:szCs w:val="18"/>
        </w:rPr>
        <w:tab/>
      </w:r>
      <w:r>
        <w:rPr>
          <w:sz w:val="18"/>
          <w:szCs w:val="18"/>
        </w:rPr>
        <w:tab/>
      </w:r>
      <w:r>
        <w:rPr>
          <w:sz w:val="18"/>
          <w:szCs w:val="18"/>
        </w:rPr>
        <w:tab/>
        <w:t>_____________</w:t>
      </w:r>
      <w:r>
        <w:rPr>
          <w:sz w:val="18"/>
          <w:szCs w:val="18"/>
        </w:rPr>
        <w:tab/>
      </w:r>
    </w:p>
    <w:p w14:paraId="2D402BCB" w14:textId="77777777" w:rsidR="00B77B28" w:rsidRDefault="00B77B28" w:rsidP="00B77B28">
      <w:pPr>
        <w:spacing w:after="200" w:line="276" w:lineRule="auto"/>
        <w:rPr>
          <w:sz w:val="18"/>
          <w:szCs w:val="18"/>
        </w:rPr>
      </w:pPr>
    </w:p>
    <w:p w14:paraId="11DCE3FD" w14:textId="77777777" w:rsidR="00B77B28" w:rsidRDefault="00B77B28" w:rsidP="00B77B28">
      <w:pPr>
        <w:spacing w:after="200" w:line="276" w:lineRule="auto"/>
        <w:rPr>
          <w:sz w:val="18"/>
          <w:szCs w:val="18"/>
        </w:rPr>
      </w:pPr>
    </w:p>
    <w:p w14:paraId="62232132" w14:textId="77777777" w:rsidR="00B77B28" w:rsidRDefault="00B77B28" w:rsidP="00B77B28">
      <w:pPr>
        <w:spacing w:after="200" w:line="276" w:lineRule="auto"/>
        <w:rPr>
          <w:sz w:val="18"/>
          <w:szCs w:val="18"/>
        </w:rPr>
      </w:pPr>
      <w:r>
        <w:rPr>
          <w:sz w:val="18"/>
          <w:szCs w:val="18"/>
        </w:rPr>
        <w:t xml:space="preserve">Name main applicant PHRT (if applicable): </w:t>
      </w:r>
      <w:r>
        <w:rPr>
          <w:sz w:val="18"/>
          <w:szCs w:val="18"/>
        </w:rPr>
        <w:tab/>
        <w:t xml:space="preserve">Place, date: </w:t>
      </w:r>
      <w:r>
        <w:rPr>
          <w:sz w:val="18"/>
          <w:szCs w:val="18"/>
        </w:rPr>
        <w:tab/>
      </w:r>
      <w:r>
        <w:rPr>
          <w:sz w:val="18"/>
          <w:szCs w:val="18"/>
        </w:rPr>
        <w:tab/>
      </w:r>
      <w:r>
        <w:rPr>
          <w:sz w:val="18"/>
          <w:szCs w:val="18"/>
        </w:rPr>
        <w:tab/>
      </w:r>
      <w:r>
        <w:rPr>
          <w:sz w:val="18"/>
          <w:szCs w:val="18"/>
        </w:rPr>
        <w:tab/>
        <w:t xml:space="preserve">Signature:  </w:t>
      </w:r>
    </w:p>
    <w:p w14:paraId="78BD7585" w14:textId="77777777" w:rsidR="00B77B28" w:rsidRDefault="00B77B28" w:rsidP="00B77B28">
      <w:pPr>
        <w:spacing w:after="200" w:line="276" w:lineRule="auto"/>
        <w:rPr>
          <w:sz w:val="18"/>
          <w:szCs w:val="18"/>
        </w:rPr>
      </w:pPr>
    </w:p>
    <w:p w14:paraId="175260E9" w14:textId="77777777" w:rsidR="00B77B28" w:rsidRDefault="00B77B28" w:rsidP="00B77B28">
      <w:pPr>
        <w:spacing w:after="200" w:line="276" w:lineRule="auto"/>
        <w:rPr>
          <w:sz w:val="18"/>
          <w:szCs w:val="18"/>
        </w:rPr>
      </w:pPr>
      <w:r>
        <w:rPr>
          <w:sz w:val="18"/>
          <w:szCs w:val="18"/>
        </w:rPr>
        <w:t>_____________</w:t>
      </w:r>
      <w:r>
        <w:rPr>
          <w:sz w:val="18"/>
          <w:szCs w:val="18"/>
        </w:rPr>
        <w:tab/>
      </w:r>
      <w:r>
        <w:rPr>
          <w:sz w:val="18"/>
          <w:szCs w:val="18"/>
        </w:rPr>
        <w:tab/>
      </w:r>
      <w:r>
        <w:rPr>
          <w:sz w:val="18"/>
          <w:szCs w:val="18"/>
        </w:rPr>
        <w:tab/>
      </w:r>
      <w:r>
        <w:rPr>
          <w:sz w:val="18"/>
          <w:szCs w:val="18"/>
        </w:rPr>
        <w:tab/>
        <w:t>_____________</w:t>
      </w:r>
      <w:r>
        <w:rPr>
          <w:sz w:val="18"/>
          <w:szCs w:val="18"/>
        </w:rPr>
        <w:tab/>
      </w:r>
      <w:r>
        <w:rPr>
          <w:sz w:val="18"/>
          <w:szCs w:val="18"/>
        </w:rPr>
        <w:tab/>
      </w:r>
      <w:r>
        <w:rPr>
          <w:sz w:val="18"/>
          <w:szCs w:val="18"/>
        </w:rPr>
        <w:tab/>
      </w:r>
      <w:r>
        <w:rPr>
          <w:sz w:val="18"/>
          <w:szCs w:val="18"/>
        </w:rPr>
        <w:tab/>
        <w:t>_____________</w:t>
      </w:r>
      <w:r>
        <w:rPr>
          <w:sz w:val="18"/>
          <w:szCs w:val="18"/>
        </w:rPr>
        <w:tab/>
      </w:r>
    </w:p>
    <w:p w14:paraId="4E5C8C35" w14:textId="1822E1C0" w:rsidR="00FF6013" w:rsidRDefault="00B77B28">
      <w:pPr>
        <w:spacing w:after="80" w:line="240" w:lineRule="atLeast"/>
        <w:rPr>
          <w:sz w:val="18"/>
          <w:szCs w:val="18"/>
        </w:rPr>
      </w:pPr>
      <w:r w:rsidRPr="00AE7C03">
        <w:rPr>
          <w:sz w:val="18"/>
          <w:szCs w:val="18"/>
        </w:rPr>
        <w:br w:type="page"/>
      </w:r>
    </w:p>
    <w:p w14:paraId="498CF34E" w14:textId="39A70824" w:rsidR="00B77B28" w:rsidRDefault="00FF6013" w:rsidP="00B77B28">
      <w:pPr>
        <w:spacing w:after="200" w:line="276" w:lineRule="auto"/>
        <w:rPr>
          <w:b/>
          <w:bCs/>
          <w:sz w:val="18"/>
          <w:szCs w:val="18"/>
        </w:rPr>
      </w:pPr>
      <w:r>
        <w:rPr>
          <w:b/>
          <w:bCs/>
          <w:sz w:val="18"/>
          <w:szCs w:val="18"/>
        </w:rPr>
        <w:lastRenderedPageBreak/>
        <w:t xml:space="preserve">Contents </w:t>
      </w:r>
    </w:p>
    <w:p w14:paraId="771FF7B1" w14:textId="48BEFDDD" w:rsidR="004F298B" w:rsidRDefault="00FF6013">
      <w:pPr>
        <w:pStyle w:val="Verzeichnis1"/>
        <w:rPr>
          <w:rFonts w:asciiTheme="minorHAnsi" w:eastAsiaTheme="minorEastAsia" w:hAnsiTheme="minorHAnsi" w:cstheme="minorBidi"/>
          <w:b w:val="0"/>
          <w:bCs w:val="0"/>
          <w:sz w:val="24"/>
          <w:szCs w:val="24"/>
          <w:lang w:val="de-CH" w:eastAsia="de-DE"/>
        </w:rPr>
      </w:pPr>
      <w:r>
        <w:rPr>
          <w:sz w:val="18"/>
          <w:szCs w:val="18"/>
        </w:rPr>
        <w:fldChar w:fldCharType="begin"/>
      </w:r>
      <w:r>
        <w:rPr>
          <w:sz w:val="18"/>
          <w:szCs w:val="18"/>
        </w:rPr>
        <w:instrText xml:space="preserve"> TOC \o "1-3" \h \z \u </w:instrText>
      </w:r>
      <w:r>
        <w:rPr>
          <w:sz w:val="18"/>
          <w:szCs w:val="18"/>
        </w:rPr>
        <w:fldChar w:fldCharType="separate"/>
      </w:r>
      <w:hyperlink w:anchor="_Toc92797380" w:history="1">
        <w:r w:rsidR="004F298B" w:rsidRPr="00EB42DA">
          <w:rPr>
            <w:rStyle w:val="Hyperlink"/>
          </w:rPr>
          <w:t>Cover sheet</w:t>
        </w:r>
        <w:r w:rsidR="004F298B">
          <w:rPr>
            <w:webHidden/>
          </w:rPr>
          <w:tab/>
        </w:r>
        <w:r w:rsidR="004F298B">
          <w:rPr>
            <w:webHidden/>
          </w:rPr>
          <w:fldChar w:fldCharType="begin"/>
        </w:r>
        <w:r w:rsidR="004F298B">
          <w:rPr>
            <w:webHidden/>
          </w:rPr>
          <w:instrText xml:space="preserve"> PAGEREF _Toc92797380 \h </w:instrText>
        </w:r>
        <w:r w:rsidR="004F298B">
          <w:rPr>
            <w:webHidden/>
          </w:rPr>
        </w:r>
        <w:r w:rsidR="004F298B">
          <w:rPr>
            <w:webHidden/>
          </w:rPr>
          <w:fldChar w:fldCharType="separate"/>
        </w:r>
        <w:r w:rsidR="004F298B">
          <w:rPr>
            <w:webHidden/>
          </w:rPr>
          <w:t>1</w:t>
        </w:r>
        <w:r w:rsidR="004F298B">
          <w:rPr>
            <w:webHidden/>
          </w:rPr>
          <w:fldChar w:fldCharType="end"/>
        </w:r>
      </w:hyperlink>
    </w:p>
    <w:p w14:paraId="206E445A" w14:textId="28015292" w:rsidR="004F298B" w:rsidRDefault="004F298B">
      <w:pPr>
        <w:pStyle w:val="Verzeichnis1"/>
        <w:rPr>
          <w:rFonts w:asciiTheme="minorHAnsi" w:eastAsiaTheme="minorEastAsia" w:hAnsiTheme="minorHAnsi" w:cstheme="minorBidi"/>
          <w:b w:val="0"/>
          <w:bCs w:val="0"/>
          <w:sz w:val="24"/>
          <w:szCs w:val="24"/>
          <w:lang w:val="de-CH" w:eastAsia="de-DE"/>
        </w:rPr>
      </w:pPr>
      <w:hyperlink w:anchor="_Toc92797381" w:history="1">
        <w:r w:rsidRPr="00EB42DA">
          <w:rPr>
            <w:rStyle w:val="Hyperlink"/>
          </w:rPr>
          <w:t>General instructions</w:t>
        </w:r>
        <w:r>
          <w:rPr>
            <w:webHidden/>
          </w:rPr>
          <w:tab/>
        </w:r>
        <w:r>
          <w:rPr>
            <w:webHidden/>
          </w:rPr>
          <w:fldChar w:fldCharType="begin"/>
        </w:r>
        <w:r>
          <w:rPr>
            <w:webHidden/>
          </w:rPr>
          <w:instrText xml:space="preserve"> PAGEREF _Toc92797381 \h </w:instrText>
        </w:r>
        <w:r>
          <w:rPr>
            <w:webHidden/>
          </w:rPr>
        </w:r>
        <w:r>
          <w:rPr>
            <w:webHidden/>
          </w:rPr>
          <w:fldChar w:fldCharType="separate"/>
        </w:r>
        <w:r>
          <w:rPr>
            <w:webHidden/>
          </w:rPr>
          <w:t>1</w:t>
        </w:r>
        <w:r>
          <w:rPr>
            <w:webHidden/>
          </w:rPr>
          <w:fldChar w:fldCharType="end"/>
        </w:r>
      </w:hyperlink>
    </w:p>
    <w:p w14:paraId="4140FEB2" w14:textId="2CBDD8A2" w:rsidR="004F298B" w:rsidRDefault="004F298B">
      <w:pPr>
        <w:pStyle w:val="Verzeichnis1"/>
        <w:rPr>
          <w:rFonts w:asciiTheme="minorHAnsi" w:eastAsiaTheme="minorEastAsia" w:hAnsiTheme="minorHAnsi" w:cstheme="minorBidi"/>
          <w:b w:val="0"/>
          <w:bCs w:val="0"/>
          <w:sz w:val="24"/>
          <w:szCs w:val="24"/>
          <w:lang w:val="de-CH" w:eastAsia="de-DE"/>
        </w:rPr>
      </w:pPr>
      <w:hyperlink w:anchor="_Toc92797382" w:history="1">
        <w:r w:rsidRPr="00EB42DA">
          <w:rPr>
            <w:rStyle w:val="Hyperlink"/>
          </w:rPr>
          <w:t>Part A: General information</w:t>
        </w:r>
        <w:r>
          <w:rPr>
            <w:webHidden/>
          </w:rPr>
          <w:tab/>
        </w:r>
        <w:r>
          <w:rPr>
            <w:webHidden/>
          </w:rPr>
          <w:fldChar w:fldCharType="begin"/>
        </w:r>
        <w:r>
          <w:rPr>
            <w:webHidden/>
          </w:rPr>
          <w:instrText xml:space="preserve"> PAGEREF _Toc92797382 \h </w:instrText>
        </w:r>
        <w:r>
          <w:rPr>
            <w:webHidden/>
          </w:rPr>
        </w:r>
        <w:r>
          <w:rPr>
            <w:webHidden/>
          </w:rPr>
          <w:fldChar w:fldCharType="separate"/>
        </w:r>
        <w:r>
          <w:rPr>
            <w:webHidden/>
          </w:rPr>
          <w:t>2</w:t>
        </w:r>
        <w:r>
          <w:rPr>
            <w:webHidden/>
          </w:rPr>
          <w:fldChar w:fldCharType="end"/>
        </w:r>
      </w:hyperlink>
    </w:p>
    <w:p w14:paraId="7577CFDF" w14:textId="006DF4E1" w:rsidR="004F298B" w:rsidRDefault="004F298B">
      <w:pPr>
        <w:pStyle w:val="Verzeichnis2"/>
        <w:rPr>
          <w:rFonts w:asciiTheme="minorHAnsi" w:eastAsiaTheme="minorEastAsia" w:hAnsiTheme="minorHAnsi" w:cstheme="minorBidi"/>
          <w:noProof/>
          <w:sz w:val="24"/>
          <w:szCs w:val="24"/>
          <w:lang w:val="de-CH" w:eastAsia="de-DE"/>
        </w:rPr>
      </w:pPr>
      <w:hyperlink w:anchor="_Toc92797383" w:history="1">
        <w:r w:rsidRPr="00EB42DA">
          <w:rPr>
            <w:rStyle w:val="Hyperlink"/>
            <w:noProof/>
          </w:rPr>
          <w:t xml:space="preserve">1. </w:t>
        </w:r>
        <w:r>
          <w:rPr>
            <w:rFonts w:asciiTheme="minorHAnsi" w:eastAsiaTheme="minorEastAsia" w:hAnsiTheme="minorHAnsi" w:cstheme="minorBidi"/>
            <w:noProof/>
            <w:sz w:val="24"/>
            <w:szCs w:val="24"/>
            <w:lang w:val="de-CH" w:eastAsia="de-DE"/>
          </w:rPr>
          <w:tab/>
        </w:r>
        <w:r w:rsidRPr="00EB42DA">
          <w:rPr>
            <w:rStyle w:val="Hyperlink"/>
            <w:noProof/>
          </w:rPr>
          <w:t>Project information</w:t>
        </w:r>
        <w:r>
          <w:rPr>
            <w:noProof/>
            <w:webHidden/>
          </w:rPr>
          <w:tab/>
        </w:r>
        <w:r>
          <w:rPr>
            <w:noProof/>
            <w:webHidden/>
          </w:rPr>
          <w:fldChar w:fldCharType="begin"/>
        </w:r>
        <w:r>
          <w:rPr>
            <w:noProof/>
            <w:webHidden/>
          </w:rPr>
          <w:instrText xml:space="preserve"> PAGEREF _Toc92797383 \h </w:instrText>
        </w:r>
        <w:r>
          <w:rPr>
            <w:noProof/>
            <w:webHidden/>
          </w:rPr>
        </w:r>
        <w:r>
          <w:rPr>
            <w:noProof/>
            <w:webHidden/>
          </w:rPr>
          <w:fldChar w:fldCharType="separate"/>
        </w:r>
        <w:r>
          <w:rPr>
            <w:noProof/>
            <w:webHidden/>
          </w:rPr>
          <w:t>2</w:t>
        </w:r>
        <w:r>
          <w:rPr>
            <w:noProof/>
            <w:webHidden/>
          </w:rPr>
          <w:fldChar w:fldCharType="end"/>
        </w:r>
      </w:hyperlink>
    </w:p>
    <w:p w14:paraId="106E9CB8" w14:textId="0CF97403" w:rsidR="004F298B" w:rsidRDefault="004F298B">
      <w:pPr>
        <w:pStyle w:val="Verzeichnis2"/>
        <w:rPr>
          <w:rFonts w:asciiTheme="minorHAnsi" w:eastAsiaTheme="minorEastAsia" w:hAnsiTheme="minorHAnsi" w:cstheme="minorBidi"/>
          <w:noProof/>
          <w:sz w:val="24"/>
          <w:szCs w:val="24"/>
          <w:lang w:val="de-CH" w:eastAsia="de-DE"/>
        </w:rPr>
      </w:pPr>
      <w:hyperlink w:anchor="_Toc92797384" w:history="1">
        <w:r w:rsidRPr="00EB42DA">
          <w:rPr>
            <w:rStyle w:val="Hyperlink"/>
            <w:noProof/>
          </w:rPr>
          <w:t xml:space="preserve">2. </w:t>
        </w:r>
        <w:r>
          <w:rPr>
            <w:rFonts w:asciiTheme="minorHAnsi" w:eastAsiaTheme="minorEastAsia" w:hAnsiTheme="minorHAnsi" w:cstheme="minorBidi"/>
            <w:noProof/>
            <w:sz w:val="24"/>
            <w:szCs w:val="24"/>
            <w:lang w:val="de-CH" w:eastAsia="de-DE"/>
          </w:rPr>
          <w:tab/>
        </w:r>
        <w:r w:rsidRPr="00EB42DA">
          <w:rPr>
            <w:rStyle w:val="Hyperlink"/>
            <w:noProof/>
          </w:rPr>
          <w:t>Applicants’ details</w:t>
        </w:r>
        <w:r>
          <w:rPr>
            <w:noProof/>
            <w:webHidden/>
          </w:rPr>
          <w:tab/>
        </w:r>
        <w:r>
          <w:rPr>
            <w:noProof/>
            <w:webHidden/>
          </w:rPr>
          <w:fldChar w:fldCharType="begin"/>
        </w:r>
        <w:r>
          <w:rPr>
            <w:noProof/>
            <w:webHidden/>
          </w:rPr>
          <w:instrText xml:space="preserve"> PAGEREF _Toc92797384 \h </w:instrText>
        </w:r>
        <w:r>
          <w:rPr>
            <w:noProof/>
            <w:webHidden/>
          </w:rPr>
        </w:r>
        <w:r>
          <w:rPr>
            <w:noProof/>
            <w:webHidden/>
          </w:rPr>
          <w:fldChar w:fldCharType="separate"/>
        </w:r>
        <w:r>
          <w:rPr>
            <w:noProof/>
            <w:webHidden/>
          </w:rPr>
          <w:t>4</w:t>
        </w:r>
        <w:r>
          <w:rPr>
            <w:noProof/>
            <w:webHidden/>
          </w:rPr>
          <w:fldChar w:fldCharType="end"/>
        </w:r>
      </w:hyperlink>
    </w:p>
    <w:p w14:paraId="7E7EF84F" w14:textId="7D0D1C62" w:rsidR="004F298B" w:rsidRDefault="004F298B">
      <w:pPr>
        <w:pStyle w:val="Verzeichnis3"/>
        <w:rPr>
          <w:rFonts w:asciiTheme="minorHAnsi" w:eastAsiaTheme="minorEastAsia" w:hAnsiTheme="minorHAnsi" w:cstheme="minorBidi"/>
          <w:noProof/>
          <w:sz w:val="24"/>
          <w:szCs w:val="24"/>
          <w:lang w:val="de-CH" w:eastAsia="de-DE"/>
        </w:rPr>
      </w:pPr>
      <w:hyperlink w:anchor="_Toc92797385" w:history="1">
        <w:r w:rsidRPr="00EB42DA">
          <w:rPr>
            <w:rStyle w:val="Hyperlink"/>
            <w:noProof/>
          </w:rPr>
          <w:t xml:space="preserve">2.1 </w:t>
        </w:r>
        <w:r>
          <w:rPr>
            <w:rFonts w:asciiTheme="minorHAnsi" w:eastAsiaTheme="minorEastAsia" w:hAnsiTheme="minorHAnsi" w:cstheme="minorBidi"/>
            <w:noProof/>
            <w:sz w:val="24"/>
            <w:szCs w:val="24"/>
            <w:lang w:val="de-CH" w:eastAsia="de-DE"/>
          </w:rPr>
          <w:tab/>
        </w:r>
        <w:r w:rsidRPr="00EB42DA">
          <w:rPr>
            <w:rStyle w:val="Hyperlink"/>
            <w:noProof/>
          </w:rPr>
          <w:t>Main applicant for SPHN funding</w:t>
        </w:r>
        <w:r>
          <w:rPr>
            <w:noProof/>
            <w:webHidden/>
          </w:rPr>
          <w:tab/>
        </w:r>
        <w:r>
          <w:rPr>
            <w:noProof/>
            <w:webHidden/>
          </w:rPr>
          <w:fldChar w:fldCharType="begin"/>
        </w:r>
        <w:r>
          <w:rPr>
            <w:noProof/>
            <w:webHidden/>
          </w:rPr>
          <w:instrText xml:space="preserve"> PAGEREF _Toc92797385 \h </w:instrText>
        </w:r>
        <w:r>
          <w:rPr>
            <w:noProof/>
            <w:webHidden/>
          </w:rPr>
        </w:r>
        <w:r>
          <w:rPr>
            <w:noProof/>
            <w:webHidden/>
          </w:rPr>
          <w:fldChar w:fldCharType="separate"/>
        </w:r>
        <w:r>
          <w:rPr>
            <w:noProof/>
            <w:webHidden/>
          </w:rPr>
          <w:t>4</w:t>
        </w:r>
        <w:r>
          <w:rPr>
            <w:noProof/>
            <w:webHidden/>
          </w:rPr>
          <w:fldChar w:fldCharType="end"/>
        </w:r>
      </w:hyperlink>
    </w:p>
    <w:p w14:paraId="6808FB1D" w14:textId="1388429E" w:rsidR="004F298B" w:rsidRDefault="004F298B">
      <w:pPr>
        <w:pStyle w:val="Verzeichnis3"/>
        <w:rPr>
          <w:rFonts w:asciiTheme="minorHAnsi" w:eastAsiaTheme="minorEastAsia" w:hAnsiTheme="minorHAnsi" w:cstheme="minorBidi"/>
          <w:noProof/>
          <w:sz w:val="24"/>
          <w:szCs w:val="24"/>
          <w:lang w:val="de-CH" w:eastAsia="de-DE"/>
        </w:rPr>
      </w:pPr>
      <w:hyperlink w:anchor="_Toc92797386" w:history="1">
        <w:r w:rsidRPr="00EB42DA">
          <w:rPr>
            <w:rStyle w:val="Hyperlink"/>
            <w:noProof/>
          </w:rPr>
          <w:t>2.2</w:t>
        </w:r>
        <w:r>
          <w:rPr>
            <w:rFonts w:asciiTheme="minorHAnsi" w:eastAsiaTheme="minorEastAsia" w:hAnsiTheme="minorHAnsi" w:cstheme="minorBidi"/>
            <w:noProof/>
            <w:sz w:val="24"/>
            <w:szCs w:val="24"/>
            <w:lang w:val="de-CH" w:eastAsia="de-DE"/>
          </w:rPr>
          <w:tab/>
        </w:r>
        <w:r w:rsidRPr="00EB42DA">
          <w:rPr>
            <w:rStyle w:val="Hyperlink"/>
            <w:noProof/>
          </w:rPr>
          <w:t>Main applicant from ETH Domain for PHRT funding (if applicable)</w:t>
        </w:r>
        <w:r>
          <w:rPr>
            <w:noProof/>
            <w:webHidden/>
          </w:rPr>
          <w:tab/>
        </w:r>
        <w:r>
          <w:rPr>
            <w:noProof/>
            <w:webHidden/>
          </w:rPr>
          <w:fldChar w:fldCharType="begin"/>
        </w:r>
        <w:r>
          <w:rPr>
            <w:noProof/>
            <w:webHidden/>
          </w:rPr>
          <w:instrText xml:space="preserve"> PAGEREF _Toc92797386 \h </w:instrText>
        </w:r>
        <w:r>
          <w:rPr>
            <w:noProof/>
            <w:webHidden/>
          </w:rPr>
        </w:r>
        <w:r>
          <w:rPr>
            <w:noProof/>
            <w:webHidden/>
          </w:rPr>
          <w:fldChar w:fldCharType="separate"/>
        </w:r>
        <w:r>
          <w:rPr>
            <w:noProof/>
            <w:webHidden/>
          </w:rPr>
          <w:t>4</w:t>
        </w:r>
        <w:r>
          <w:rPr>
            <w:noProof/>
            <w:webHidden/>
          </w:rPr>
          <w:fldChar w:fldCharType="end"/>
        </w:r>
      </w:hyperlink>
    </w:p>
    <w:p w14:paraId="3B9670A9" w14:textId="024F7AEF" w:rsidR="004F298B" w:rsidRDefault="004F298B">
      <w:pPr>
        <w:pStyle w:val="Verzeichnis3"/>
        <w:rPr>
          <w:rFonts w:asciiTheme="minorHAnsi" w:eastAsiaTheme="minorEastAsia" w:hAnsiTheme="minorHAnsi" w:cstheme="minorBidi"/>
          <w:noProof/>
          <w:sz w:val="24"/>
          <w:szCs w:val="24"/>
          <w:lang w:val="de-CH" w:eastAsia="de-DE"/>
        </w:rPr>
      </w:pPr>
      <w:hyperlink w:anchor="_Toc92797387" w:history="1">
        <w:r w:rsidRPr="00EB42DA">
          <w:rPr>
            <w:rStyle w:val="Hyperlink"/>
            <w:noProof/>
          </w:rPr>
          <w:t>2.3</w:t>
        </w:r>
        <w:r>
          <w:rPr>
            <w:rFonts w:asciiTheme="minorHAnsi" w:eastAsiaTheme="minorEastAsia" w:hAnsiTheme="minorHAnsi" w:cstheme="minorBidi"/>
            <w:noProof/>
            <w:sz w:val="24"/>
            <w:szCs w:val="24"/>
            <w:lang w:val="de-CH" w:eastAsia="de-DE"/>
          </w:rPr>
          <w:tab/>
        </w:r>
        <w:r w:rsidRPr="00EB42DA">
          <w:rPr>
            <w:rStyle w:val="Hyperlink"/>
            <w:noProof/>
          </w:rPr>
          <w:t>Co-applicants</w:t>
        </w:r>
        <w:r>
          <w:rPr>
            <w:noProof/>
            <w:webHidden/>
          </w:rPr>
          <w:tab/>
        </w:r>
        <w:r>
          <w:rPr>
            <w:noProof/>
            <w:webHidden/>
          </w:rPr>
          <w:fldChar w:fldCharType="begin"/>
        </w:r>
        <w:r>
          <w:rPr>
            <w:noProof/>
            <w:webHidden/>
          </w:rPr>
          <w:instrText xml:space="preserve"> PAGEREF _Toc92797387 \h </w:instrText>
        </w:r>
        <w:r>
          <w:rPr>
            <w:noProof/>
            <w:webHidden/>
          </w:rPr>
        </w:r>
        <w:r>
          <w:rPr>
            <w:noProof/>
            <w:webHidden/>
          </w:rPr>
          <w:fldChar w:fldCharType="separate"/>
        </w:r>
        <w:r>
          <w:rPr>
            <w:noProof/>
            <w:webHidden/>
          </w:rPr>
          <w:t>4</w:t>
        </w:r>
        <w:r>
          <w:rPr>
            <w:noProof/>
            <w:webHidden/>
          </w:rPr>
          <w:fldChar w:fldCharType="end"/>
        </w:r>
      </w:hyperlink>
    </w:p>
    <w:p w14:paraId="156CD72B" w14:textId="032D2760" w:rsidR="004F298B" w:rsidRDefault="004F298B">
      <w:pPr>
        <w:pStyle w:val="Verzeichnis3"/>
        <w:rPr>
          <w:rFonts w:asciiTheme="minorHAnsi" w:eastAsiaTheme="minorEastAsia" w:hAnsiTheme="minorHAnsi" w:cstheme="minorBidi"/>
          <w:noProof/>
          <w:sz w:val="24"/>
          <w:szCs w:val="24"/>
          <w:lang w:val="de-CH" w:eastAsia="de-DE"/>
        </w:rPr>
      </w:pPr>
      <w:hyperlink w:anchor="_Toc92797388" w:history="1">
        <w:r w:rsidRPr="00EB42DA">
          <w:rPr>
            <w:rStyle w:val="Hyperlink"/>
            <w:noProof/>
          </w:rPr>
          <w:t xml:space="preserve">2.4 </w:t>
        </w:r>
        <w:r>
          <w:rPr>
            <w:rFonts w:asciiTheme="minorHAnsi" w:eastAsiaTheme="minorEastAsia" w:hAnsiTheme="minorHAnsi" w:cstheme="minorBidi"/>
            <w:noProof/>
            <w:sz w:val="24"/>
            <w:szCs w:val="24"/>
            <w:lang w:val="de-CH" w:eastAsia="de-DE"/>
          </w:rPr>
          <w:tab/>
        </w:r>
        <w:r w:rsidRPr="00EB42DA">
          <w:rPr>
            <w:rStyle w:val="Hyperlink"/>
            <w:noProof/>
          </w:rPr>
          <w:t>Associated applicants</w:t>
        </w:r>
        <w:r>
          <w:rPr>
            <w:noProof/>
            <w:webHidden/>
          </w:rPr>
          <w:tab/>
        </w:r>
        <w:r>
          <w:rPr>
            <w:noProof/>
            <w:webHidden/>
          </w:rPr>
          <w:fldChar w:fldCharType="begin"/>
        </w:r>
        <w:r>
          <w:rPr>
            <w:noProof/>
            <w:webHidden/>
          </w:rPr>
          <w:instrText xml:space="preserve"> PAGEREF _Toc92797388 \h </w:instrText>
        </w:r>
        <w:r>
          <w:rPr>
            <w:noProof/>
            <w:webHidden/>
          </w:rPr>
        </w:r>
        <w:r>
          <w:rPr>
            <w:noProof/>
            <w:webHidden/>
          </w:rPr>
          <w:fldChar w:fldCharType="separate"/>
        </w:r>
        <w:r>
          <w:rPr>
            <w:noProof/>
            <w:webHidden/>
          </w:rPr>
          <w:t>6</w:t>
        </w:r>
        <w:r>
          <w:rPr>
            <w:noProof/>
            <w:webHidden/>
          </w:rPr>
          <w:fldChar w:fldCharType="end"/>
        </w:r>
      </w:hyperlink>
    </w:p>
    <w:p w14:paraId="0B8742F3" w14:textId="511E821F" w:rsidR="004F298B" w:rsidRDefault="004F298B">
      <w:pPr>
        <w:pStyle w:val="Verzeichnis3"/>
        <w:rPr>
          <w:rFonts w:asciiTheme="minorHAnsi" w:eastAsiaTheme="minorEastAsia" w:hAnsiTheme="minorHAnsi" w:cstheme="minorBidi"/>
          <w:noProof/>
          <w:sz w:val="24"/>
          <w:szCs w:val="24"/>
          <w:lang w:val="de-CH" w:eastAsia="de-DE"/>
        </w:rPr>
      </w:pPr>
      <w:hyperlink w:anchor="_Toc92797389" w:history="1">
        <w:r w:rsidRPr="00EB42DA">
          <w:rPr>
            <w:rStyle w:val="Hyperlink"/>
            <w:noProof/>
          </w:rPr>
          <w:t xml:space="preserve">2.4 </w:t>
        </w:r>
        <w:r>
          <w:rPr>
            <w:rFonts w:asciiTheme="minorHAnsi" w:eastAsiaTheme="minorEastAsia" w:hAnsiTheme="minorHAnsi" w:cstheme="minorBidi"/>
            <w:noProof/>
            <w:sz w:val="24"/>
            <w:szCs w:val="24"/>
            <w:lang w:val="de-CH" w:eastAsia="de-DE"/>
          </w:rPr>
          <w:tab/>
        </w:r>
        <w:r w:rsidRPr="00EB42DA">
          <w:rPr>
            <w:rStyle w:val="Hyperlink"/>
            <w:noProof/>
          </w:rPr>
          <w:t>Project and data manager (if known)</w:t>
        </w:r>
        <w:r>
          <w:rPr>
            <w:noProof/>
            <w:webHidden/>
          </w:rPr>
          <w:tab/>
        </w:r>
        <w:r>
          <w:rPr>
            <w:noProof/>
            <w:webHidden/>
          </w:rPr>
          <w:fldChar w:fldCharType="begin"/>
        </w:r>
        <w:r>
          <w:rPr>
            <w:noProof/>
            <w:webHidden/>
          </w:rPr>
          <w:instrText xml:space="preserve"> PAGEREF _Toc92797389 \h </w:instrText>
        </w:r>
        <w:r>
          <w:rPr>
            <w:noProof/>
            <w:webHidden/>
          </w:rPr>
        </w:r>
        <w:r>
          <w:rPr>
            <w:noProof/>
            <w:webHidden/>
          </w:rPr>
          <w:fldChar w:fldCharType="separate"/>
        </w:r>
        <w:r>
          <w:rPr>
            <w:noProof/>
            <w:webHidden/>
          </w:rPr>
          <w:t>6</w:t>
        </w:r>
        <w:r>
          <w:rPr>
            <w:noProof/>
            <w:webHidden/>
          </w:rPr>
          <w:fldChar w:fldCharType="end"/>
        </w:r>
      </w:hyperlink>
    </w:p>
    <w:p w14:paraId="5F200BD7" w14:textId="5F92AE14" w:rsidR="004F298B" w:rsidRDefault="004F298B">
      <w:pPr>
        <w:pStyle w:val="Verzeichnis3"/>
        <w:rPr>
          <w:rFonts w:asciiTheme="minorHAnsi" w:eastAsiaTheme="minorEastAsia" w:hAnsiTheme="minorHAnsi" w:cstheme="minorBidi"/>
          <w:noProof/>
          <w:sz w:val="24"/>
          <w:szCs w:val="24"/>
          <w:lang w:val="de-CH" w:eastAsia="de-DE"/>
        </w:rPr>
      </w:pPr>
      <w:hyperlink w:anchor="_Toc92797390" w:history="1">
        <w:r w:rsidRPr="00EB42DA">
          <w:rPr>
            <w:rStyle w:val="Hyperlink"/>
            <w:noProof/>
          </w:rPr>
          <w:t xml:space="preserve">2.5 </w:t>
        </w:r>
        <w:r>
          <w:rPr>
            <w:rFonts w:asciiTheme="minorHAnsi" w:eastAsiaTheme="minorEastAsia" w:hAnsiTheme="minorHAnsi" w:cstheme="minorBidi"/>
            <w:noProof/>
            <w:sz w:val="24"/>
            <w:szCs w:val="24"/>
            <w:lang w:val="de-CH" w:eastAsia="de-DE"/>
          </w:rPr>
          <w:tab/>
        </w:r>
        <w:r w:rsidRPr="00EB42DA">
          <w:rPr>
            <w:rStyle w:val="Hyperlink"/>
            <w:noProof/>
          </w:rPr>
          <w:t>Reviewers to exclude</w:t>
        </w:r>
        <w:r>
          <w:rPr>
            <w:noProof/>
            <w:webHidden/>
          </w:rPr>
          <w:tab/>
        </w:r>
        <w:r>
          <w:rPr>
            <w:noProof/>
            <w:webHidden/>
          </w:rPr>
          <w:fldChar w:fldCharType="begin"/>
        </w:r>
        <w:r>
          <w:rPr>
            <w:noProof/>
            <w:webHidden/>
          </w:rPr>
          <w:instrText xml:space="preserve"> PAGEREF _Toc92797390 \h </w:instrText>
        </w:r>
        <w:r>
          <w:rPr>
            <w:noProof/>
            <w:webHidden/>
          </w:rPr>
        </w:r>
        <w:r>
          <w:rPr>
            <w:noProof/>
            <w:webHidden/>
          </w:rPr>
          <w:fldChar w:fldCharType="separate"/>
        </w:r>
        <w:r>
          <w:rPr>
            <w:noProof/>
            <w:webHidden/>
          </w:rPr>
          <w:t>7</w:t>
        </w:r>
        <w:r>
          <w:rPr>
            <w:noProof/>
            <w:webHidden/>
          </w:rPr>
          <w:fldChar w:fldCharType="end"/>
        </w:r>
      </w:hyperlink>
    </w:p>
    <w:p w14:paraId="6B730D58" w14:textId="146007DE" w:rsidR="004F298B" w:rsidRDefault="004F298B">
      <w:pPr>
        <w:pStyle w:val="Verzeichnis1"/>
        <w:rPr>
          <w:rFonts w:asciiTheme="minorHAnsi" w:eastAsiaTheme="minorEastAsia" w:hAnsiTheme="minorHAnsi" w:cstheme="minorBidi"/>
          <w:b w:val="0"/>
          <w:bCs w:val="0"/>
          <w:sz w:val="24"/>
          <w:szCs w:val="24"/>
          <w:lang w:val="de-CH" w:eastAsia="de-DE"/>
        </w:rPr>
      </w:pPr>
      <w:hyperlink w:anchor="_Toc92797391" w:history="1">
        <w:r w:rsidRPr="00EB42DA">
          <w:rPr>
            <w:rStyle w:val="Hyperlink"/>
          </w:rPr>
          <w:t>Part B: Project description</w:t>
        </w:r>
        <w:r>
          <w:rPr>
            <w:webHidden/>
          </w:rPr>
          <w:tab/>
        </w:r>
        <w:r>
          <w:rPr>
            <w:webHidden/>
          </w:rPr>
          <w:fldChar w:fldCharType="begin"/>
        </w:r>
        <w:r>
          <w:rPr>
            <w:webHidden/>
          </w:rPr>
          <w:instrText xml:space="preserve"> PAGEREF _Toc92797391 \h </w:instrText>
        </w:r>
        <w:r>
          <w:rPr>
            <w:webHidden/>
          </w:rPr>
        </w:r>
        <w:r>
          <w:rPr>
            <w:webHidden/>
          </w:rPr>
          <w:fldChar w:fldCharType="separate"/>
        </w:r>
        <w:r>
          <w:rPr>
            <w:webHidden/>
          </w:rPr>
          <w:t>8</w:t>
        </w:r>
        <w:r>
          <w:rPr>
            <w:webHidden/>
          </w:rPr>
          <w:fldChar w:fldCharType="end"/>
        </w:r>
      </w:hyperlink>
    </w:p>
    <w:p w14:paraId="37D3EBCB" w14:textId="731DF3CD" w:rsidR="004F298B" w:rsidRDefault="004F298B">
      <w:pPr>
        <w:pStyle w:val="Verzeichnis2"/>
        <w:rPr>
          <w:rFonts w:asciiTheme="minorHAnsi" w:eastAsiaTheme="minorEastAsia" w:hAnsiTheme="minorHAnsi" w:cstheme="minorBidi"/>
          <w:noProof/>
          <w:sz w:val="24"/>
          <w:szCs w:val="24"/>
          <w:lang w:val="de-CH" w:eastAsia="de-DE"/>
        </w:rPr>
      </w:pPr>
      <w:hyperlink w:anchor="_Toc92797392" w:history="1">
        <w:r w:rsidRPr="00EB42DA">
          <w:rPr>
            <w:rStyle w:val="Hyperlink"/>
            <w:noProof/>
          </w:rPr>
          <w:t xml:space="preserve">1. </w:t>
        </w:r>
        <w:r>
          <w:rPr>
            <w:rFonts w:asciiTheme="minorHAnsi" w:eastAsiaTheme="minorEastAsia" w:hAnsiTheme="minorHAnsi" w:cstheme="minorBidi"/>
            <w:noProof/>
            <w:sz w:val="24"/>
            <w:szCs w:val="24"/>
            <w:lang w:val="de-CH" w:eastAsia="de-DE"/>
          </w:rPr>
          <w:tab/>
        </w:r>
        <w:r w:rsidRPr="00EB42DA">
          <w:rPr>
            <w:rStyle w:val="Hyperlink"/>
            <w:noProof/>
          </w:rPr>
          <w:t>Executive summary</w:t>
        </w:r>
        <w:r>
          <w:rPr>
            <w:noProof/>
            <w:webHidden/>
          </w:rPr>
          <w:tab/>
        </w:r>
        <w:r>
          <w:rPr>
            <w:noProof/>
            <w:webHidden/>
          </w:rPr>
          <w:fldChar w:fldCharType="begin"/>
        </w:r>
        <w:r>
          <w:rPr>
            <w:noProof/>
            <w:webHidden/>
          </w:rPr>
          <w:instrText xml:space="preserve"> PAGEREF _Toc92797392 \h </w:instrText>
        </w:r>
        <w:r>
          <w:rPr>
            <w:noProof/>
            <w:webHidden/>
          </w:rPr>
        </w:r>
        <w:r>
          <w:rPr>
            <w:noProof/>
            <w:webHidden/>
          </w:rPr>
          <w:fldChar w:fldCharType="separate"/>
        </w:r>
        <w:r>
          <w:rPr>
            <w:noProof/>
            <w:webHidden/>
          </w:rPr>
          <w:t>8</w:t>
        </w:r>
        <w:r>
          <w:rPr>
            <w:noProof/>
            <w:webHidden/>
          </w:rPr>
          <w:fldChar w:fldCharType="end"/>
        </w:r>
      </w:hyperlink>
    </w:p>
    <w:p w14:paraId="5809AA47" w14:textId="65CE2E0F" w:rsidR="004F298B" w:rsidRDefault="004F298B">
      <w:pPr>
        <w:pStyle w:val="Verzeichnis2"/>
        <w:rPr>
          <w:rFonts w:asciiTheme="minorHAnsi" w:eastAsiaTheme="minorEastAsia" w:hAnsiTheme="minorHAnsi" w:cstheme="minorBidi"/>
          <w:noProof/>
          <w:sz w:val="24"/>
          <w:szCs w:val="24"/>
          <w:lang w:val="de-CH" w:eastAsia="de-DE"/>
        </w:rPr>
      </w:pPr>
      <w:hyperlink w:anchor="_Toc92797393" w:history="1">
        <w:r w:rsidRPr="00EB42DA">
          <w:rPr>
            <w:rStyle w:val="Hyperlink"/>
            <w:noProof/>
          </w:rPr>
          <w:t xml:space="preserve">2. </w:t>
        </w:r>
        <w:r>
          <w:rPr>
            <w:rFonts w:asciiTheme="minorHAnsi" w:eastAsiaTheme="minorEastAsia" w:hAnsiTheme="minorHAnsi" w:cstheme="minorBidi"/>
            <w:noProof/>
            <w:sz w:val="24"/>
            <w:szCs w:val="24"/>
            <w:lang w:val="de-CH" w:eastAsia="de-DE"/>
          </w:rPr>
          <w:tab/>
        </w:r>
        <w:r w:rsidRPr="00EB42DA">
          <w:rPr>
            <w:rStyle w:val="Hyperlink"/>
            <w:noProof/>
          </w:rPr>
          <w:t>Consortium</w:t>
        </w:r>
        <w:r>
          <w:rPr>
            <w:noProof/>
            <w:webHidden/>
          </w:rPr>
          <w:tab/>
        </w:r>
        <w:r>
          <w:rPr>
            <w:noProof/>
            <w:webHidden/>
          </w:rPr>
          <w:fldChar w:fldCharType="begin"/>
        </w:r>
        <w:r>
          <w:rPr>
            <w:noProof/>
            <w:webHidden/>
          </w:rPr>
          <w:instrText xml:space="preserve"> PAGEREF _Toc92797393 \h </w:instrText>
        </w:r>
        <w:r>
          <w:rPr>
            <w:noProof/>
            <w:webHidden/>
          </w:rPr>
        </w:r>
        <w:r>
          <w:rPr>
            <w:noProof/>
            <w:webHidden/>
          </w:rPr>
          <w:fldChar w:fldCharType="separate"/>
        </w:r>
        <w:r>
          <w:rPr>
            <w:noProof/>
            <w:webHidden/>
          </w:rPr>
          <w:t>8</w:t>
        </w:r>
        <w:r>
          <w:rPr>
            <w:noProof/>
            <w:webHidden/>
          </w:rPr>
          <w:fldChar w:fldCharType="end"/>
        </w:r>
      </w:hyperlink>
    </w:p>
    <w:p w14:paraId="05D65657" w14:textId="699F9664" w:rsidR="004F298B" w:rsidRDefault="004F298B">
      <w:pPr>
        <w:pStyle w:val="Verzeichnis3"/>
        <w:rPr>
          <w:rFonts w:asciiTheme="minorHAnsi" w:eastAsiaTheme="minorEastAsia" w:hAnsiTheme="minorHAnsi" w:cstheme="minorBidi"/>
          <w:noProof/>
          <w:sz w:val="24"/>
          <w:szCs w:val="24"/>
          <w:lang w:val="de-CH" w:eastAsia="de-DE"/>
        </w:rPr>
      </w:pPr>
      <w:hyperlink w:anchor="_Toc92797394" w:history="1">
        <w:r w:rsidRPr="00EB42DA">
          <w:rPr>
            <w:rStyle w:val="Hyperlink"/>
            <w:noProof/>
          </w:rPr>
          <w:t xml:space="preserve">2.1 </w:t>
        </w:r>
        <w:r>
          <w:rPr>
            <w:rFonts w:asciiTheme="minorHAnsi" w:eastAsiaTheme="minorEastAsia" w:hAnsiTheme="minorHAnsi" w:cstheme="minorBidi"/>
            <w:noProof/>
            <w:sz w:val="24"/>
            <w:szCs w:val="24"/>
            <w:lang w:val="de-CH" w:eastAsia="de-DE"/>
          </w:rPr>
          <w:tab/>
        </w:r>
        <w:r w:rsidRPr="00EB42DA">
          <w:rPr>
            <w:rStyle w:val="Hyperlink"/>
            <w:noProof/>
          </w:rPr>
          <w:t>Description of the consortium</w:t>
        </w:r>
        <w:r>
          <w:rPr>
            <w:noProof/>
            <w:webHidden/>
          </w:rPr>
          <w:tab/>
        </w:r>
        <w:r>
          <w:rPr>
            <w:noProof/>
            <w:webHidden/>
          </w:rPr>
          <w:fldChar w:fldCharType="begin"/>
        </w:r>
        <w:r>
          <w:rPr>
            <w:noProof/>
            <w:webHidden/>
          </w:rPr>
          <w:instrText xml:space="preserve"> PAGEREF _Toc92797394 \h </w:instrText>
        </w:r>
        <w:r>
          <w:rPr>
            <w:noProof/>
            <w:webHidden/>
          </w:rPr>
        </w:r>
        <w:r>
          <w:rPr>
            <w:noProof/>
            <w:webHidden/>
          </w:rPr>
          <w:fldChar w:fldCharType="separate"/>
        </w:r>
        <w:r>
          <w:rPr>
            <w:noProof/>
            <w:webHidden/>
          </w:rPr>
          <w:t>8</w:t>
        </w:r>
        <w:r>
          <w:rPr>
            <w:noProof/>
            <w:webHidden/>
          </w:rPr>
          <w:fldChar w:fldCharType="end"/>
        </w:r>
      </w:hyperlink>
    </w:p>
    <w:p w14:paraId="0ABAF457" w14:textId="2B00B1C3" w:rsidR="004F298B" w:rsidRDefault="004F298B">
      <w:pPr>
        <w:pStyle w:val="Verzeichnis3"/>
        <w:rPr>
          <w:rFonts w:asciiTheme="minorHAnsi" w:eastAsiaTheme="minorEastAsia" w:hAnsiTheme="minorHAnsi" w:cstheme="minorBidi"/>
          <w:noProof/>
          <w:sz w:val="24"/>
          <w:szCs w:val="24"/>
          <w:lang w:val="de-CH" w:eastAsia="de-DE"/>
        </w:rPr>
      </w:pPr>
      <w:hyperlink w:anchor="_Toc92797395" w:history="1">
        <w:r w:rsidRPr="00EB42DA">
          <w:rPr>
            <w:rStyle w:val="Hyperlink"/>
            <w:noProof/>
          </w:rPr>
          <w:t xml:space="preserve">2.2 </w:t>
        </w:r>
        <w:r>
          <w:rPr>
            <w:rFonts w:asciiTheme="minorHAnsi" w:eastAsiaTheme="minorEastAsia" w:hAnsiTheme="minorHAnsi" w:cstheme="minorBidi"/>
            <w:noProof/>
            <w:sz w:val="24"/>
            <w:szCs w:val="24"/>
            <w:lang w:val="de-CH" w:eastAsia="de-DE"/>
          </w:rPr>
          <w:tab/>
        </w:r>
        <w:r w:rsidRPr="00EB42DA">
          <w:rPr>
            <w:rStyle w:val="Hyperlink"/>
            <w:noProof/>
          </w:rPr>
          <w:t>Governance of the consortium</w:t>
        </w:r>
        <w:r>
          <w:rPr>
            <w:noProof/>
            <w:webHidden/>
          </w:rPr>
          <w:tab/>
        </w:r>
        <w:r>
          <w:rPr>
            <w:noProof/>
            <w:webHidden/>
          </w:rPr>
          <w:fldChar w:fldCharType="begin"/>
        </w:r>
        <w:r>
          <w:rPr>
            <w:noProof/>
            <w:webHidden/>
          </w:rPr>
          <w:instrText xml:space="preserve"> PAGEREF _Toc92797395 \h </w:instrText>
        </w:r>
        <w:r>
          <w:rPr>
            <w:noProof/>
            <w:webHidden/>
          </w:rPr>
        </w:r>
        <w:r>
          <w:rPr>
            <w:noProof/>
            <w:webHidden/>
          </w:rPr>
          <w:fldChar w:fldCharType="separate"/>
        </w:r>
        <w:r>
          <w:rPr>
            <w:noProof/>
            <w:webHidden/>
          </w:rPr>
          <w:t>9</w:t>
        </w:r>
        <w:r>
          <w:rPr>
            <w:noProof/>
            <w:webHidden/>
          </w:rPr>
          <w:fldChar w:fldCharType="end"/>
        </w:r>
      </w:hyperlink>
    </w:p>
    <w:p w14:paraId="413C71F1" w14:textId="38CA1348" w:rsidR="004F298B" w:rsidRDefault="004F298B">
      <w:pPr>
        <w:pStyle w:val="Verzeichnis2"/>
        <w:rPr>
          <w:rFonts w:asciiTheme="minorHAnsi" w:eastAsiaTheme="minorEastAsia" w:hAnsiTheme="minorHAnsi" w:cstheme="minorBidi"/>
          <w:noProof/>
          <w:sz w:val="24"/>
          <w:szCs w:val="24"/>
          <w:lang w:val="de-CH" w:eastAsia="de-DE"/>
        </w:rPr>
      </w:pPr>
      <w:hyperlink w:anchor="_Toc92797396" w:history="1">
        <w:r w:rsidRPr="00EB42DA">
          <w:rPr>
            <w:rStyle w:val="Hyperlink"/>
            <w:noProof/>
          </w:rPr>
          <w:t xml:space="preserve">3. </w:t>
        </w:r>
        <w:r>
          <w:rPr>
            <w:rFonts w:asciiTheme="minorHAnsi" w:eastAsiaTheme="minorEastAsia" w:hAnsiTheme="minorHAnsi" w:cstheme="minorBidi"/>
            <w:noProof/>
            <w:sz w:val="24"/>
            <w:szCs w:val="24"/>
            <w:lang w:val="de-CH" w:eastAsia="de-DE"/>
          </w:rPr>
          <w:tab/>
        </w:r>
        <w:r w:rsidRPr="00EB42DA">
          <w:rPr>
            <w:rStyle w:val="Hyperlink"/>
            <w:noProof/>
          </w:rPr>
          <w:t>Patient and public involvement (PPI)</w:t>
        </w:r>
        <w:r>
          <w:rPr>
            <w:noProof/>
            <w:webHidden/>
          </w:rPr>
          <w:tab/>
        </w:r>
        <w:r>
          <w:rPr>
            <w:noProof/>
            <w:webHidden/>
          </w:rPr>
          <w:fldChar w:fldCharType="begin"/>
        </w:r>
        <w:r>
          <w:rPr>
            <w:noProof/>
            <w:webHidden/>
          </w:rPr>
          <w:instrText xml:space="preserve"> PAGEREF _Toc92797396 \h </w:instrText>
        </w:r>
        <w:r>
          <w:rPr>
            <w:noProof/>
            <w:webHidden/>
          </w:rPr>
        </w:r>
        <w:r>
          <w:rPr>
            <w:noProof/>
            <w:webHidden/>
          </w:rPr>
          <w:fldChar w:fldCharType="separate"/>
        </w:r>
        <w:r>
          <w:rPr>
            <w:noProof/>
            <w:webHidden/>
          </w:rPr>
          <w:t>9</w:t>
        </w:r>
        <w:r>
          <w:rPr>
            <w:noProof/>
            <w:webHidden/>
          </w:rPr>
          <w:fldChar w:fldCharType="end"/>
        </w:r>
      </w:hyperlink>
    </w:p>
    <w:p w14:paraId="46EBF734" w14:textId="58E9B5E6" w:rsidR="004F298B" w:rsidRDefault="004F298B">
      <w:pPr>
        <w:pStyle w:val="Verzeichnis3"/>
        <w:rPr>
          <w:rFonts w:asciiTheme="minorHAnsi" w:eastAsiaTheme="minorEastAsia" w:hAnsiTheme="minorHAnsi" w:cstheme="minorBidi"/>
          <w:noProof/>
          <w:sz w:val="24"/>
          <w:szCs w:val="24"/>
          <w:lang w:val="de-CH" w:eastAsia="de-DE"/>
        </w:rPr>
      </w:pPr>
      <w:hyperlink w:anchor="_Toc92797397" w:history="1">
        <w:r w:rsidRPr="00EB42DA">
          <w:rPr>
            <w:rStyle w:val="Hyperlink"/>
            <w:noProof/>
          </w:rPr>
          <w:t>3.1</w:t>
        </w:r>
        <w:r>
          <w:rPr>
            <w:rFonts w:asciiTheme="minorHAnsi" w:eastAsiaTheme="minorEastAsia" w:hAnsiTheme="minorHAnsi" w:cstheme="minorBidi"/>
            <w:noProof/>
            <w:sz w:val="24"/>
            <w:szCs w:val="24"/>
            <w:lang w:val="de-CH" w:eastAsia="de-DE"/>
          </w:rPr>
          <w:tab/>
        </w:r>
        <w:r w:rsidRPr="00EB42DA">
          <w:rPr>
            <w:rStyle w:val="Hyperlink"/>
            <w:noProof/>
          </w:rPr>
          <w:t>Lay summary</w:t>
        </w:r>
        <w:r>
          <w:rPr>
            <w:noProof/>
            <w:webHidden/>
          </w:rPr>
          <w:tab/>
        </w:r>
        <w:r>
          <w:rPr>
            <w:noProof/>
            <w:webHidden/>
          </w:rPr>
          <w:fldChar w:fldCharType="begin"/>
        </w:r>
        <w:r>
          <w:rPr>
            <w:noProof/>
            <w:webHidden/>
          </w:rPr>
          <w:instrText xml:space="preserve"> PAGEREF _Toc92797397 \h </w:instrText>
        </w:r>
        <w:r>
          <w:rPr>
            <w:noProof/>
            <w:webHidden/>
          </w:rPr>
        </w:r>
        <w:r>
          <w:rPr>
            <w:noProof/>
            <w:webHidden/>
          </w:rPr>
          <w:fldChar w:fldCharType="separate"/>
        </w:r>
        <w:r>
          <w:rPr>
            <w:noProof/>
            <w:webHidden/>
          </w:rPr>
          <w:t>9</w:t>
        </w:r>
        <w:r>
          <w:rPr>
            <w:noProof/>
            <w:webHidden/>
          </w:rPr>
          <w:fldChar w:fldCharType="end"/>
        </w:r>
      </w:hyperlink>
    </w:p>
    <w:p w14:paraId="657758C2" w14:textId="16AC3B74" w:rsidR="004F298B" w:rsidRDefault="004F298B">
      <w:pPr>
        <w:pStyle w:val="Verzeichnis3"/>
        <w:rPr>
          <w:rFonts w:asciiTheme="minorHAnsi" w:eastAsiaTheme="minorEastAsia" w:hAnsiTheme="minorHAnsi" w:cstheme="minorBidi"/>
          <w:noProof/>
          <w:sz w:val="24"/>
          <w:szCs w:val="24"/>
          <w:lang w:val="de-CH" w:eastAsia="de-DE"/>
        </w:rPr>
      </w:pPr>
      <w:hyperlink w:anchor="_Toc92797398" w:history="1">
        <w:r w:rsidRPr="00EB42DA">
          <w:rPr>
            <w:rStyle w:val="Hyperlink"/>
            <w:noProof/>
            <w:lang w:val="en-US"/>
          </w:rPr>
          <w:t xml:space="preserve">3.2 </w:t>
        </w:r>
        <w:r>
          <w:rPr>
            <w:rFonts w:asciiTheme="minorHAnsi" w:eastAsiaTheme="minorEastAsia" w:hAnsiTheme="minorHAnsi" w:cstheme="minorBidi"/>
            <w:noProof/>
            <w:sz w:val="24"/>
            <w:szCs w:val="24"/>
            <w:lang w:val="de-CH" w:eastAsia="de-DE"/>
          </w:rPr>
          <w:tab/>
        </w:r>
        <w:r w:rsidRPr="00EB42DA">
          <w:rPr>
            <w:rStyle w:val="Hyperlink"/>
            <w:noProof/>
            <w:lang w:val="en-US"/>
          </w:rPr>
          <w:t>PPI activities</w:t>
        </w:r>
        <w:r>
          <w:rPr>
            <w:noProof/>
            <w:webHidden/>
          </w:rPr>
          <w:tab/>
        </w:r>
        <w:r>
          <w:rPr>
            <w:noProof/>
            <w:webHidden/>
          </w:rPr>
          <w:fldChar w:fldCharType="begin"/>
        </w:r>
        <w:r>
          <w:rPr>
            <w:noProof/>
            <w:webHidden/>
          </w:rPr>
          <w:instrText xml:space="preserve"> PAGEREF _Toc92797398 \h </w:instrText>
        </w:r>
        <w:r>
          <w:rPr>
            <w:noProof/>
            <w:webHidden/>
          </w:rPr>
        </w:r>
        <w:r>
          <w:rPr>
            <w:noProof/>
            <w:webHidden/>
          </w:rPr>
          <w:fldChar w:fldCharType="separate"/>
        </w:r>
        <w:r>
          <w:rPr>
            <w:noProof/>
            <w:webHidden/>
          </w:rPr>
          <w:t>9</w:t>
        </w:r>
        <w:r>
          <w:rPr>
            <w:noProof/>
            <w:webHidden/>
          </w:rPr>
          <w:fldChar w:fldCharType="end"/>
        </w:r>
      </w:hyperlink>
    </w:p>
    <w:p w14:paraId="2E9506A2" w14:textId="02697C80" w:rsidR="004F298B" w:rsidRDefault="004F298B">
      <w:pPr>
        <w:pStyle w:val="Verzeichnis2"/>
        <w:rPr>
          <w:rFonts w:asciiTheme="minorHAnsi" w:eastAsiaTheme="minorEastAsia" w:hAnsiTheme="minorHAnsi" w:cstheme="minorBidi"/>
          <w:noProof/>
          <w:sz w:val="24"/>
          <w:szCs w:val="24"/>
          <w:lang w:val="de-CH" w:eastAsia="de-DE"/>
        </w:rPr>
      </w:pPr>
      <w:hyperlink w:anchor="_Toc92797399" w:history="1">
        <w:r w:rsidRPr="00EB42DA">
          <w:rPr>
            <w:rStyle w:val="Hyperlink"/>
            <w:noProof/>
          </w:rPr>
          <w:t xml:space="preserve">4. </w:t>
        </w:r>
        <w:r>
          <w:rPr>
            <w:rFonts w:asciiTheme="minorHAnsi" w:eastAsiaTheme="minorEastAsia" w:hAnsiTheme="minorHAnsi" w:cstheme="minorBidi"/>
            <w:noProof/>
            <w:sz w:val="24"/>
            <w:szCs w:val="24"/>
            <w:lang w:val="de-CH" w:eastAsia="de-DE"/>
          </w:rPr>
          <w:tab/>
        </w:r>
        <w:r w:rsidRPr="00EB42DA">
          <w:rPr>
            <w:rStyle w:val="Hyperlink"/>
            <w:noProof/>
          </w:rPr>
          <w:t>NDS baseline</w:t>
        </w:r>
        <w:r>
          <w:rPr>
            <w:noProof/>
            <w:webHidden/>
          </w:rPr>
          <w:tab/>
        </w:r>
        <w:r>
          <w:rPr>
            <w:noProof/>
            <w:webHidden/>
          </w:rPr>
          <w:fldChar w:fldCharType="begin"/>
        </w:r>
        <w:r>
          <w:rPr>
            <w:noProof/>
            <w:webHidden/>
          </w:rPr>
          <w:instrText xml:space="preserve"> PAGEREF _Toc92797399 \h </w:instrText>
        </w:r>
        <w:r>
          <w:rPr>
            <w:noProof/>
            <w:webHidden/>
          </w:rPr>
        </w:r>
        <w:r>
          <w:rPr>
            <w:noProof/>
            <w:webHidden/>
          </w:rPr>
          <w:fldChar w:fldCharType="separate"/>
        </w:r>
        <w:r>
          <w:rPr>
            <w:noProof/>
            <w:webHidden/>
          </w:rPr>
          <w:t>10</w:t>
        </w:r>
        <w:r>
          <w:rPr>
            <w:noProof/>
            <w:webHidden/>
          </w:rPr>
          <w:fldChar w:fldCharType="end"/>
        </w:r>
      </w:hyperlink>
    </w:p>
    <w:p w14:paraId="262C4DDE" w14:textId="73F22AC1" w:rsidR="004F298B" w:rsidRDefault="004F298B">
      <w:pPr>
        <w:pStyle w:val="Verzeichnis2"/>
        <w:rPr>
          <w:rFonts w:asciiTheme="minorHAnsi" w:eastAsiaTheme="minorEastAsia" w:hAnsiTheme="minorHAnsi" w:cstheme="minorBidi"/>
          <w:noProof/>
          <w:sz w:val="24"/>
          <w:szCs w:val="24"/>
          <w:lang w:val="de-CH" w:eastAsia="de-DE"/>
        </w:rPr>
      </w:pPr>
      <w:hyperlink w:anchor="_Toc92797400" w:history="1">
        <w:r w:rsidRPr="00EB42DA">
          <w:rPr>
            <w:rStyle w:val="Hyperlink"/>
            <w:noProof/>
          </w:rPr>
          <w:t xml:space="preserve">5. </w:t>
        </w:r>
        <w:r>
          <w:rPr>
            <w:rFonts w:asciiTheme="minorHAnsi" w:eastAsiaTheme="minorEastAsia" w:hAnsiTheme="minorHAnsi" w:cstheme="minorBidi"/>
            <w:noProof/>
            <w:sz w:val="24"/>
            <w:szCs w:val="24"/>
            <w:lang w:val="de-CH" w:eastAsia="de-DE"/>
          </w:rPr>
          <w:tab/>
        </w:r>
        <w:r w:rsidRPr="00EB42DA">
          <w:rPr>
            <w:rStyle w:val="Hyperlink"/>
            <w:noProof/>
          </w:rPr>
          <w:t>Data</w:t>
        </w:r>
        <w:r>
          <w:rPr>
            <w:noProof/>
            <w:webHidden/>
          </w:rPr>
          <w:tab/>
        </w:r>
        <w:r>
          <w:rPr>
            <w:noProof/>
            <w:webHidden/>
          </w:rPr>
          <w:fldChar w:fldCharType="begin"/>
        </w:r>
        <w:r>
          <w:rPr>
            <w:noProof/>
            <w:webHidden/>
          </w:rPr>
          <w:instrText xml:space="preserve"> PAGEREF _Toc92797400 \h </w:instrText>
        </w:r>
        <w:r>
          <w:rPr>
            <w:noProof/>
            <w:webHidden/>
          </w:rPr>
        </w:r>
        <w:r>
          <w:rPr>
            <w:noProof/>
            <w:webHidden/>
          </w:rPr>
          <w:fldChar w:fldCharType="separate"/>
        </w:r>
        <w:r>
          <w:rPr>
            <w:noProof/>
            <w:webHidden/>
          </w:rPr>
          <w:t>10</w:t>
        </w:r>
        <w:r>
          <w:rPr>
            <w:noProof/>
            <w:webHidden/>
          </w:rPr>
          <w:fldChar w:fldCharType="end"/>
        </w:r>
      </w:hyperlink>
    </w:p>
    <w:p w14:paraId="0CB40F66" w14:textId="2503F517" w:rsidR="004F298B" w:rsidRDefault="004F298B">
      <w:pPr>
        <w:pStyle w:val="Verzeichnis3"/>
        <w:rPr>
          <w:rFonts w:asciiTheme="minorHAnsi" w:eastAsiaTheme="minorEastAsia" w:hAnsiTheme="minorHAnsi" w:cstheme="minorBidi"/>
          <w:noProof/>
          <w:sz w:val="24"/>
          <w:szCs w:val="24"/>
          <w:lang w:val="de-CH" w:eastAsia="de-DE"/>
        </w:rPr>
      </w:pPr>
      <w:hyperlink w:anchor="_Toc92797401" w:history="1">
        <w:r w:rsidRPr="00EB42DA">
          <w:rPr>
            <w:rStyle w:val="Hyperlink"/>
            <w:noProof/>
          </w:rPr>
          <w:t xml:space="preserve">5.1 </w:t>
        </w:r>
        <w:r>
          <w:rPr>
            <w:rFonts w:asciiTheme="minorHAnsi" w:eastAsiaTheme="minorEastAsia" w:hAnsiTheme="minorHAnsi" w:cstheme="minorBidi"/>
            <w:noProof/>
            <w:sz w:val="24"/>
            <w:szCs w:val="24"/>
            <w:lang w:val="de-CH" w:eastAsia="de-DE"/>
          </w:rPr>
          <w:tab/>
        </w:r>
        <w:r w:rsidRPr="00EB42DA">
          <w:rPr>
            <w:rStyle w:val="Hyperlink"/>
            <w:noProof/>
          </w:rPr>
          <w:t>Data flow</w:t>
        </w:r>
        <w:r>
          <w:rPr>
            <w:noProof/>
            <w:webHidden/>
          </w:rPr>
          <w:tab/>
        </w:r>
        <w:r>
          <w:rPr>
            <w:noProof/>
            <w:webHidden/>
          </w:rPr>
          <w:fldChar w:fldCharType="begin"/>
        </w:r>
        <w:r>
          <w:rPr>
            <w:noProof/>
            <w:webHidden/>
          </w:rPr>
          <w:instrText xml:space="preserve"> PAGEREF _Toc92797401 \h </w:instrText>
        </w:r>
        <w:r>
          <w:rPr>
            <w:noProof/>
            <w:webHidden/>
          </w:rPr>
        </w:r>
        <w:r>
          <w:rPr>
            <w:noProof/>
            <w:webHidden/>
          </w:rPr>
          <w:fldChar w:fldCharType="separate"/>
        </w:r>
        <w:r>
          <w:rPr>
            <w:noProof/>
            <w:webHidden/>
          </w:rPr>
          <w:t>10</w:t>
        </w:r>
        <w:r>
          <w:rPr>
            <w:noProof/>
            <w:webHidden/>
          </w:rPr>
          <w:fldChar w:fldCharType="end"/>
        </w:r>
      </w:hyperlink>
    </w:p>
    <w:p w14:paraId="72BF760C" w14:textId="10935C5B" w:rsidR="004F298B" w:rsidRDefault="004F298B">
      <w:pPr>
        <w:pStyle w:val="Verzeichnis3"/>
        <w:rPr>
          <w:rFonts w:asciiTheme="minorHAnsi" w:eastAsiaTheme="minorEastAsia" w:hAnsiTheme="minorHAnsi" w:cstheme="minorBidi"/>
          <w:noProof/>
          <w:sz w:val="24"/>
          <w:szCs w:val="24"/>
          <w:lang w:val="de-CH" w:eastAsia="de-DE"/>
        </w:rPr>
      </w:pPr>
      <w:hyperlink w:anchor="_Toc92797402" w:history="1">
        <w:r w:rsidRPr="00EB42DA">
          <w:rPr>
            <w:rStyle w:val="Hyperlink"/>
            <w:noProof/>
          </w:rPr>
          <w:t xml:space="preserve">5.1 </w:t>
        </w:r>
        <w:r>
          <w:rPr>
            <w:rFonts w:asciiTheme="minorHAnsi" w:eastAsiaTheme="minorEastAsia" w:hAnsiTheme="minorHAnsi" w:cstheme="minorBidi"/>
            <w:noProof/>
            <w:sz w:val="24"/>
            <w:szCs w:val="24"/>
            <w:lang w:val="de-CH" w:eastAsia="de-DE"/>
          </w:rPr>
          <w:tab/>
        </w:r>
        <w:r w:rsidRPr="00EB42DA">
          <w:rPr>
            <w:rStyle w:val="Hyperlink"/>
            <w:noProof/>
          </w:rPr>
          <w:t>FAIR principles</w:t>
        </w:r>
        <w:r>
          <w:rPr>
            <w:noProof/>
            <w:webHidden/>
          </w:rPr>
          <w:tab/>
        </w:r>
        <w:r>
          <w:rPr>
            <w:noProof/>
            <w:webHidden/>
          </w:rPr>
          <w:fldChar w:fldCharType="begin"/>
        </w:r>
        <w:r>
          <w:rPr>
            <w:noProof/>
            <w:webHidden/>
          </w:rPr>
          <w:instrText xml:space="preserve"> PAGEREF _Toc92797402 \h </w:instrText>
        </w:r>
        <w:r>
          <w:rPr>
            <w:noProof/>
            <w:webHidden/>
          </w:rPr>
        </w:r>
        <w:r>
          <w:rPr>
            <w:noProof/>
            <w:webHidden/>
          </w:rPr>
          <w:fldChar w:fldCharType="separate"/>
        </w:r>
        <w:r>
          <w:rPr>
            <w:noProof/>
            <w:webHidden/>
          </w:rPr>
          <w:t>10</w:t>
        </w:r>
        <w:r>
          <w:rPr>
            <w:noProof/>
            <w:webHidden/>
          </w:rPr>
          <w:fldChar w:fldCharType="end"/>
        </w:r>
      </w:hyperlink>
    </w:p>
    <w:p w14:paraId="36209AD4" w14:textId="6D0C9CDD" w:rsidR="004F298B" w:rsidRDefault="004F298B">
      <w:pPr>
        <w:pStyle w:val="Verzeichnis3"/>
        <w:rPr>
          <w:rFonts w:asciiTheme="minorHAnsi" w:eastAsiaTheme="minorEastAsia" w:hAnsiTheme="minorHAnsi" w:cstheme="minorBidi"/>
          <w:noProof/>
          <w:sz w:val="24"/>
          <w:szCs w:val="24"/>
          <w:lang w:val="de-CH" w:eastAsia="de-DE"/>
        </w:rPr>
      </w:pPr>
      <w:hyperlink w:anchor="_Toc92797403" w:history="1">
        <w:r w:rsidRPr="00EB42DA">
          <w:rPr>
            <w:rStyle w:val="Hyperlink"/>
            <w:noProof/>
          </w:rPr>
          <w:t xml:space="preserve">5.3 </w:t>
        </w:r>
        <w:r>
          <w:rPr>
            <w:rFonts w:asciiTheme="minorHAnsi" w:eastAsiaTheme="minorEastAsia" w:hAnsiTheme="minorHAnsi" w:cstheme="minorBidi"/>
            <w:noProof/>
            <w:sz w:val="24"/>
            <w:szCs w:val="24"/>
            <w:lang w:val="de-CH" w:eastAsia="de-DE"/>
          </w:rPr>
          <w:tab/>
        </w:r>
        <w:r w:rsidRPr="00EB42DA">
          <w:rPr>
            <w:rStyle w:val="Hyperlink"/>
            <w:noProof/>
          </w:rPr>
          <w:t>Data management</w:t>
        </w:r>
        <w:r>
          <w:rPr>
            <w:noProof/>
            <w:webHidden/>
          </w:rPr>
          <w:tab/>
        </w:r>
        <w:r>
          <w:rPr>
            <w:noProof/>
            <w:webHidden/>
          </w:rPr>
          <w:fldChar w:fldCharType="begin"/>
        </w:r>
        <w:r>
          <w:rPr>
            <w:noProof/>
            <w:webHidden/>
          </w:rPr>
          <w:instrText xml:space="preserve"> PAGEREF _Toc92797403 \h </w:instrText>
        </w:r>
        <w:r>
          <w:rPr>
            <w:noProof/>
            <w:webHidden/>
          </w:rPr>
        </w:r>
        <w:r>
          <w:rPr>
            <w:noProof/>
            <w:webHidden/>
          </w:rPr>
          <w:fldChar w:fldCharType="separate"/>
        </w:r>
        <w:r>
          <w:rPr>
            <w:noProof/>
            <w:webHidden/>
          </w:rPr>
          <w:t>11</w:t>
        </w:r>
        <w:r>
          <w:rPr>
            <w:noProof/>
            <w:webHidden/>
          </w:rPr>
          <w:fldChar w:fldCharType="end"/>
        </w:r>
      </w:hyperlink>
    </w:p>
    <w:p w14:paraId="1BE08338" w14:textId="5D7430FC" w:rsidR="004F298B" w:rsidRDefault="004F298B">
      <w:pPr>
        <w:pStyle w:val="Verzeichnis3"/>
        <w:rPr>
          <w:rFonts w:asciiTheme="minorHAnsi" w:eastAsiaTheme="minorEastAsia" w:hAnsiTheme="minorHAnsi" w:cstheme="minorBidi"/>
          <w:noProof/>
          <w:sz w:val="24"/>
          <w:szCs w:val="24"/>
          <w:lang w:val="de-CH" w:eastAsia="de-DE"/>
        </w:rPr>
      </w:pPr>
      <w:hyperlink w:anchor="_Toc92797404" w:history="1">
        <w:r w:rsidRPr="00EB42DA">
          <w:rPr>
            <w:rStyle w:val="Hyperlink"/>
            <w:noProof/>
          </w:rPr>
          <w:t xml:space="preserve">5.4 </w:t>
        </w:r>
        <w:r>
          <w:rPr>
            <w:rFonts w:asciiTheme="minorHAnsi" w:eastAsiaTheme="minorEastAsia" w:hAnsiTheme="minorHAnsi" w:cstheme="minorBidi"/>
            <w:noProof/>
            <w:sz w:val="24"/>
            <w:szCs w:val="24"/>
            <w:lang w:val="de-CH" w:eastAsia="de-DE"/>
          </w:rPr>
          <w:tab/>
        </w:r>
        <w:r w:rsidRPr="00EB42DA">
          <w:rPr>
            <w:rStyle w:val="Hyperlink"/>
            <w:noProof/>
          </w:rPr>
          <w:t>Data governance</w:t>
        </w:r>
        <w:r>
          <w:rPr>
            <w:noProof/>
            <w:webHidden/>
          </w:rPr>
          <w:tab/>
        </w:r>
        <w:r>
          <w:rPr>
            <w:noProof/>
            <w:webHidden/>
          </w:rPr>
          <w:fldChar w:fldCharType="begin"/>
        </w:r>
        <w:r>
          <w:rPr>
            <w:noProof/>
            <w:webHidden/>
          </w:rPr>
          <w:instrText xml:space="preserve"> PAGEREF _Toc92797404 \h </w:instrText>
        </w:r>
        <w:r>
          <w:rPr>
            <w:noProof/>
            <w:webHidden/>
          </w:rPr>
        </w:r>
        <w:r>
          <w:rPr>
            <w:noProof/>
            <w:webHidden/>
          </w:rPr>
          <w:fldChar w:fldCharType="separate"/>
        </w:r>
        <w:r>
          <w:rPr>
            <w:noProof/>
            <w:webHidden/>
          </w:rPr>
          <w:t>12</w:t>
        </w:r>
        <w:r>
          <w:rPr>
            <w:noProof/>
            <w:webHidden/>
          </w:rPr>
          <w:fldChar w:fldCharType="end"/>
        </w:r>
      </w:hyperlink>
    </w:p>
    <w:p w14:paraId="0F16CAC5" w14:textId="48BF43A4" w:rsidR="004F298B" w:rsidRDefault="004F298B">
      <w:pPr>
        <w:pStyle w:val="Verzeichnis2"/>
        <w:rPr>
          <w:rFonts w:asciiTheme="minorHAnsi" w:eastAsiaTheme="minorEastAsia" w:hAnsiTheme="minorHAnsi" w:cstheme="minorBidi"/>
          <w:noProof/>
          <w:sz w:val="24"/>
          <w:szCs w:val="24"/>
          <w:lang w:val="de-CH" w:eastAsia="de-DE"/>
        </w:rPr>
      </w:pPr>
      <w:hyperlink w:anchor="_Toc92797405" w:history="1">
        <w:r w:rsidRPr="00EB42DA">
          <w:rPr>
            <w:rStyle w:val="Hyperlink"/>
            <w:noProof/>
          </w:rPr>
          <w:t xml:space="preserve">6. </w:t>
        </w:r>
        <w:r>
          <w:rPr>
            <w:rFonts w:asciiTheme="minorHAnsi" w:eastAsiaTheme="minorEastAsia" w:hAnsiTheme="minorHAnsi" w:cstheme="minorBidi"/>
            <w:noProof/>
            <w:sz w:val="24"/>
            <w:szCs w:val="24"/>
            <w:lang w:val="de-CH" w:eastAsia="de-DE"/>
          </w:rPr>
          <w:tab/>
        </w:r>
        <w:r w:rsidRPr="00EB42DA">
          <w:rPr>
            <w:rStyle w:val="Hyperlink"/>
            <w:noProof/>
          </w:rPr>
          <w:t>Research</w:t>
        </w:r>
        <w:r>
          <w:rPr>
            <w:noProof/>
            <w:webHidden/>
          </w:rPr>
          <w:tab/>
        </w:r>
        <w:r>
          <w:rPr>
            <w:noProof/>
            <w:webHidden/>
          </w:rPr>
          <w:fldChar w:fldCharType="begin"/>
        </w:r>
        <w:r>
          <w:rPr>
            <w:noProof/>
            <w:webHidden/>
          </w:rPr>
          <w:instrText xml:space="preserve"> PAGEREF _Toc92797405 \h </w:instrText>
        </w:r>
        <w:r>
          <w:rPr>
            <w:noProof/>
            <w:webHidden/>
          </w:rPr>
        </w:r>
        <w:r>
          <w:rPr>
            <w:noProof/>
            <w:webHidden/>
          </w:rPr>
          <w:fldChar w:fldCharType="separate"/>
        </w:r>
        <w:r>
          <w:rPr>
            <w:noProof/>
            <w:webHidden/>
          </w:rPr>
          <w:t>13</w:t>
        </w:r>
        <w:r>
          <w:rPr>
            <w:noProof/>
            <w:webHidden/>
          </w:rPr>
          <w:fldChar w:fldCharType="end"/>
        </w:r>
      </w:hyperlink>
    </w:p>
    <w:p w14:paraId="786DAFB8" w14:textId="79BB1505" w:rsidR="004F298B" w:rsidRDefault="004F298B">
      <w:pPr>
        <w:pStyle w:val="Verzeichnis3"/>
        <w:rPr>
          <w:rFonts w:asciiTheme="minorHAnsi" w:eastAsiaTheme="minorEastAsia" w:hAnsiTheme="minorHAnsi" w:cstheme="minorBidi"/>
          <w:noProof/>
          <w:sz w:val="24"/>
          <w:szCs w:val="24"/>
          <w:lang w:val="de-CH" w:eastAsia="de-DE"/>
        </w:rPr>
      </w:pPr>
      <w:hyperlink w:anchor="_Toc92797406" w:history="1">
        <w:r w:rsidRPr="00EB42DA">
          <w:rPr>
            <w:rStyle w:val="Hyperlink"/>
            <w:noProof/>
          </w:rPr>
          <w:t xml:space="preserve">6.1 </w:t>
        </w:r>
        <w:r>
          <w:rPr>
            <w:rFonts w:asciiTheme="minorHAnsi" w:eastAsiaTheme="minorEastAsia" w:hAnsiTheme="minorHAnsi" w:cstheme="minorBidi"/>
            <w:noProof/>
            <w:sz w:val="24"/>
            <w:szCs w:val="24"/>
            <w:lang w:val="de-CH" w:eastAsia="de-DE"/>
          </w:rPr>
          <w:tab/>
        </w:r>
        <w:r w:rsidRPr="00EB42DA">
          <w:rPr>
            <w:rStyle w:val="Hyperlink"/>
            <w:noProof/>
          </w:rPr>
          <w:t>Lighthouse research project</w:t>
        </w:r>
        <w:r>
          <w:rPr>
            <w:noProof/>
            <w:webHidden/>
          </w:rPr>
          <w:tab/>
        </w:r>
        <w:r>
          <w:rPr>
            <w:noProof/>
            <w:webHidden/>
          </w:rPr>
          <w:fldChar w:fldCharType="begin"/>
        </w:r>
        <w:r>
          <w:rPr>
            <w:noProof/>
            <w:webHidden/>
          </w:rPr>
          <w:instrText xml:space="preserve"> PAGEREF _Toc92797406 \h </w:instrText>
        </w:r>
        <w:r>
          <w:rPr>
            <w:noProof/>
            <w:webHidden/>
          </w:rPr>
        </w:r>
        <w:r>
          <w:rPr>
            <w:noProof/>
            <w:webHidden/>
          </w:rPr>
          <w:fldChar w:fldCharType="separate"/>
        </w:r>
        <w:r>
          <w:rPr>
            <w:noProof/>
            <w:webHidden/>
          </w:rPr>
          <w:t>13</w:t>
        </w:r>
        <w:r>
          <w:rPr>
            <w:noProof/>
            <w:webHidden/>
          </w:rPr>
          <w:fldChar w:fldCharType="end"/>
        </w:r>
      </w:hyperlink>
    </w:p>
    <w:p w14:paraId="22FB22FA" w14:textId="1FDE9ABB" w:rsidR="004F298B" w:rsidRDefault="004F298B">
      <w:pPr>
        <w:pStyle w:val="Verzeichnis3"/>
        <w:rPr>
          <w:rFonts w:asciiTheme="minorHAnsi" w:eastAsiaTheme="minorEastAsia" w:hAnsiTheme="minorHAnsi" w:cstheme="minorBidi"/>
          <w:noProof/>
          <w:sz w:val="24"/>
          <w:szCs w:val="24"/>
          <w:lang w:val="de-CH" w:eastAsia="de-DE"/>
        </w:rPr>
      </w:pPr>
      <w:hyperlink w:anchor="_Toc92797407" w:history="1">
        <w:r w:rsidRPr="00EB42DA">
          <w:rPr>
            <w:rStyle w:val="Hyperlink"/>
            <w:noProof/>
          </w:rPr>
          <w:t xml:space="preserve">6.2 </w:t>
        </w:r>
        <w:r>
          <w:rPr>
            <w:rFonts w:asciiTheme="minorHAnsi" w:eastAsiaTheme="minorEastAsia" w:hAnsiTheme="minorHAnsi" w:cstheme="minorBidi"/>
            <w:noProof/>
            <w:sz w:val="24"/>
            <w:szCs w:val="24"/>
            <w:lang w:val="de-CH" w:eastAsia="de-DE"/>
          </w:rPr>
          <w:tab/>
        </w:r>
        <w:r w:rsidRPr="00EB42DA">
          <w:rPr>
            <w:rStyle w:val="Hyperlink"/>
            <w:noProof/>
          </w:rPr>
          <w:t>Nested research projects</w:t>
        </w:r>
        <w:r>
          <w:rPr>
            <w:noProof/>
            <w:webHidden/>
          </w:rPr>
          <w:tab/>
        </w:r>
        <w:r>
          <w:rPr>
            <w:noProof/>
            <w:webHidden/>
          </w:rPr>
          <w:fldChar w:fldCharType="begin"/>
        </w:r>
        <w:r>
          <w:rPr>
            <w:noProof/>
            <w:webHidden/>
          </w:rPr>
          <w:instrText xml:space="preserve"> PAGEREF _Toc92797407 \h </w:instrText>
        </w:r>
        <w:r>
          <w:rPr>
            <w:noProof/>
            <w:webHidden/>
          </w:rPr>
        </w:r>
        <w:r>
          <w:rPr>
            <w:noProof/>
            <w:webHidden/>
          </w:rPr>
          <w:fldChar w:fldCharType="separate"/>
        </w:r>
        <w:r>
          <w:rPr>
            <w:noProof/>
            <w:webHidden/>
          </w:rPr>
          <w:t>13</w:t>
        </w:r>
        <w:r>
          <w:rPr>
            <w:noProof/>
            <w:webHidden/>
          </w:rPr>
          <w:fldChar w:fldCharType="end"/>
        </w:r>
      </w:hyperlink>
    </w:p>
    <w:p w14:paraId="1779917C" w14:textId="0DCB113D" w:rsidR="004F298B" w:rsidRDefault="004F298B">
      <w:pPr>
        <w:pStyle w:val="Verzeichnis3"/>
        <w:rPr>
          <w:rFonts w:asciiTheme="minorHAnsi" w:eastAsiaTheme="minorEastAsia" w:hAnsiTheme="minorHAnsi" w:cstheme="minorBidi"/>
          <w:noProof/>
          <w:sz w:val="24"/>
          <w:szCs w:val="24"/>
          <w:lang w:val="de-CH" w:eastAsia="de-DE"/>
        </w:rPr>
      </w:pPr>
      <w:hyperlink w:anchor="_Toc92797408" w:history="1">
        <w:r w:rsidRPr="00EB42DA">
          <w:rPr>
            <w:rStyle w:val="Hyperlink"/>
            <w:noProof/>
          </w:rPr>
          <w:t xml:space="preserve">6.3 </w:t>
        </w:r>
        <w:r>
          <w:rPr>
            <w:rFonts w:asciiTheme="minorHAnsi" w:eastAsiaTheme="minorEastAsia" w:hAnsiTheme="minorHAnsi" w:cstheme="minorBidi"/>
            <w:noProof/>
            <w:sz w:val="24"/>
            <w:szCs w:val="24"/>
            <w:lang w:val="de-CH" w:eastAsia="de-DE"/>
          </w:rPr>
          <w:tab/>
        </w:r>
        <w:r w:rsidRPr="00EB42DA">
          <w:rPr>
            <w:rStyle w:val="Hyperlink"/>
            <w:noProof/>
          </w:rPr>
          <w:t>Impact on health decision making</w:t>
        </w:r>
        <w:r>
          <w:rPr>
            <w:noProof/>
            <w:webHidden/>
          </w:rPr>
          <w:tab/>
        </w:r>
        <w:r>
          <w:rPr>
            <w:noProof/>
            <w:webHidden/>
          </w:rPr>
          <w:fldChar w:fldCharType="begin"/>
        </w:r>
        <w:r>
          <w:rPr>
            <w:noProof/>
            <w:webHidden/>
          </w:rPr>
          <w:instrText xml:space="preserve"> PAGEREF _Toc92797408 \h </w:instrText>
        </w:r>
        <w:r>
          <w:rPr>
            <w:noProof/>
            <w:webHidden/>
          </w:rPr>
        </w:r>
        <w:r>
          <w:rPr>
            <w:noProof/>
            <w:webHidden/>
          </w:rPr>
          <w:fldChar w:fldCharType="separate"/>
        </w:r>
        <w:r>
          <w:rPr>
            <w:noProof/>
            <w:webHidden/>
          </w:rPr>
          <w:t>13</w:t>
        </w:r>
        <w:r>
          <w:rPr>
            <w:noProof/>
            <w:webHidden/>
          </w:rPr>
          <w:fldChar w:fldCharType="end"/>
        </w:r>
      </w:hyperlink>
    </w:p>
    <w:p w14:paraId="2DCF1285" w14:textId="4AFFE1DD" w:rsidR="004F298B" w:rsidRDefault="004F298B">
      <w:pPr>
        <w:pStyle w:val="Verzeichnis3"/>
        <w:rPr>
          <w:rFonts w:asciiTheme="minorHAnsi" w:eastAsiaTheme="minorEastAsia" w:hAnsiTheme="minorHAnsi" w:cstheme="minorBidi"/>
          <w:noProof/>
          <w:sz w:val="24"/>
          <w:szCs w:val="24"/>
          <w:lang w:val="de-CH" w:eastAsia="de-DE"/>
        </w:rPr>
      </w:pPr>
      <w:hyperlink w:anchor="_Toc92797409" w:history="1">
        <w:r w:rsidRPr="00EB42DA">
          <w:rPr>
            <w:rStyle w:val="Hyperlink"/>
            <w:noProof/>
          </w:rPr>
          <w:t xml:space="preserve">7. </w:t>
        </w:r>
        <w:r>
          <w:rPr>
            <w:rFonts w:asciiTheme="minorHAnsi" w:eastAsiaTheme="minorEastAsia" w:hAnsiTheme="minorHAnsi" w:cstheme="minorBidi"/>
            <w:noProof/>
            <w:sz w:val="24"/>
            <w:szCs w:val="24"/>
            <w:lang w:val="de-CH" w:eastAsia="de-DE"/>
          </w:rPr>
          <w:tab/>
        </w:r>
        <w:r w:rsidRPr="00EB42DA">
          <w:rPr>
            <w:rStyle w:val="Hyperlink"/>
            <w:noProof/>
          </w:rPr>
          <w:t>Implementation</w:t>
        </w:r>
        <w:r>
          <w:rPr>
            <w:noProof/>
            <w:webHidden/>
          </w:rPr>
          <w:tab/>
        </w:r>
        <w:r>
          <w:rPr>
            <w:noProof/>
            <w:webHidden/>
          </w:rPr>
          <w:fldChar w:fldCharType="begin"/>
        </w:r>
        <w:r>
          <w:rPr>
            <w:noProof/>
            <w:webHidden/>
          </w:rPr>
          <w:instrText xml:space="preserve"> PAGEREF _Toc92797409 \h </w:instrText>
        </w:r>
        <w:r>
          <w:rPr>
            <w:noProof/>
            <w:webHidden/>
          </w:rPr>
        </w:r>
        <w:r>
          <w:rPr>
            <w:noProof/>
            <w:webHidden/>
          </w:rPr>
          <w:fldChar w:fldCharType="separate"/>
        </w:r>
        <w:r>
          <w:rPr>
            <w:noProof/>
            <w:webHidden/>
          </w:rPr>
          <w:t>14</w:t>
        </w:r>
        <w:r>
          <w:rPr>
            <w:noProof/>
            <w:webHidden/>
          </w:rPr>
          <w:fldChar w:fldCharType="end"/>
        </w:r>
      </w:hyperlink>
    </w:p>
    <w:p w14:paraId="7C06554D" w14:textId="30E1B098" w:rsidR="004F298B" w:rsidRDefault="004F298B">
      <w:pPr>
        <w:pStyle w:val="Verzeichnis3"/>
        <w:rPr>
          <w:rFonts w:asciiTheme="minorHAnsi" w:eastAsiaTheme="minorEastAsia" w:hAnsiTheme="minorHAnsi" w:cstheme="minorBidi"/>
          <w:noProof/>
          <w:sz w:val="24"/>
          <w:szCs w:val="24"/>
          <w:lang w:val="de-CH" w:eastAsia="de-DE"/>
        </w:rPr>
      </w:pPr>
      <w:hyperlink w:anchor="_Toc92797410" w:history="1">
        <w:r w:rsidRPr="00EB42DA">
          <w:rPr>
            <w:rStyle w:val="Hyperlink"/>
            <w:noProof/>
          </w:rPr>
          <w:t xml:space="preserve">8. </w:t>
        </w:r>
        <w:r>
          <w:rPr>
            <w:rFonts w:asciiTheme="minorHAnsi" w:eastAsiaTheme="minorEastAsia" w:hAnsiTheme="minorHAnsi" w:cstheme="minorBidi"/>
            <w:noProof/>
            <w:sz w:val="24"/>
            <w:szCs w:val="24"/>
            <w:lang w:val="de-CH" w:eastAsia="de-DE"/>
          </w:rPr>
          <w:tab/>
        </w:r>
        <w:r w:rsidRPr="00EB42DA">
          <w:rPr>
            <w:rStyle w:val="Hyperlink"/>
            <w:noProof/>
          </w:rPr>
          <w:t>Sustainability</w:t>
        </w:r>
        <w:r>
          <w:rPr>
            <w:noProof/>
            <w:webHidden/>
          </w:rPr>
          <w:tab/>
        </w:r>
        <w:r>
          <w:rPr>
            <w:noProof/>
            <w:webHidden/>
          </w:rPr>
          <w:fldChar w:fldCharType="begin"/>
        </w:r>
        <w:r>
          <w:rPr>
            <w:noProof/>
            <w:webHidden/>
          </w:rPr>
          <w:instrText xml:space="preserve"> PAGEREF _Toc92797410 \h </w:instrText>
        </w:r>
        <w:r>
          <w:rPr>
            <w:noProof/>
            <w:webHidden/>
          </w:rPr>
        </w:r>
        <w:r>
          <w:rPr>
            <w:noProof/>
            <w:webHidden/>
          </w:rPr>
          <w:fldChar w:fldCharType="separate"/>
        </w:r>
        <w:r>
          <w:rPr>
            <w:noProof/>
            <w:webHidden/>
          </w:rPr>
          <w:t>14</w:t>
        </w:r>
        <w:r>
          <w:rPr>
            <w:noProof/>
            <w:webHidden/>
          </w:rPr>
          <w:fldChar w:fldCharType="end"/>
        </w:r>
      </w:hyperlink>
    </w:p>
    <w:p w14:paraId="1A0354C6" w14:textId="2171E55A" w:rsidR="004F298B" w:rsidRDefault="004F298B">
      <w:pPr>
        <w:pStyle w:val="Verzeichnis1"/>
        <w:rPr>
          <w:rFonts w:asciiTheme="minorHAnsi" w:eastAsiaTheme="minorEastAsia" w:hAnsiTheme="minorHAnsi" w:cstheme="minorBidi"/>
          <w:b w:val="0"/>
          <w:bCs w:val="0"/>
          <w:sz w:val="24"/>
          <w:szCs w:val="24"/>
          <w:lang w:val="de-CH" w:eastAsia="de-DE"/>
        </w:rPr>
      </w:pPr>
      <w:hyperlink w:anchor="_Toc92797411" w:history="1">
        <w:r w:rsidRPr="00EB42DA">
          <w:rPr>
            <w:rStyle w:val="Hyperlink"/>
          </w:rPr>
          <w:t>Part C: Project resources</w:t>
        </w:r>
        <w:r>
          <w:rPr>
            <w:webHidden/>
          </w:rPr>
          <w:tab/>
        </w:r>
        <w:r>
          <w:rPr>
            <w:webHidden/>
          </w:rPr>
          <w:fldChar w:fldCharType="begin"/>
        </w:r>
        <w:r>
          <w:rPr>
            <w:webHidden/>
          </w:rPr>
          <w:instrText xml:space="preserve"> PAGEREF _Toc92797411 \h </w:instrText>
        </w:r>
        <w:r>
          <w:rPr>
            <w:webHidden/>
          </w:rPr>
        </w:r>
        <w:r>
          <w:rPr>
            <w:webHidden/>
          </w:rPr>
          <w:fldChar w:fldCharType="separate"/>
        </w:r>
        <w:r>
          <w:rPr>
            <w:webHidden/>
          </w:rPr>
          <w:t>15</w:t>
        </w:r>
        <w:r>
          <w:rPr>
            <w:webHidden/>
          </w:rPr>
          <w:fldChar w:fldCharType="end"/>
        </w:r>
      </w:hyperlink>
    </w:p>
    <w:p w14:paraId="0CD7F5B1" w14:textId="46584CA4" w:rsidR="004F298B" w:rsidRDefault="004F298B">
      <w:pPr>
        <w:pStyle w:val="Verzeichnis3"/>
        <w:rPr>
          <w:rFonts w:asciiTheme="minorHAnsi" w:eastAsiaTheme="minorEastAsia" w:hAnsiTheme="minorHAnsi" w:cstheme="minorBidi"/>
          <w:noProof/>
          <w:sz w:val="24"/>
          <w:szCs w:val="24"/>
          <w:lang w:val="de-CH" w:eastAsia="de-DE"/>
        </w:rPr>
      </w:pPr>
      <w:hyperlink w:anchor="_Toc92797412" w:history="1">
        <w:r w:rsidRPr="00EB42DA">
          <w:rPr>
            <w:rStyle w:val="Hyperlink"/>
            <w:noProof/>
          </w:rPr>
          <w:t xml:space="preserve">A. </w:t>
        </w:r>
        <w:r>
          <w:rPr>
            <w:rFonts w:asciiTheme="minorHAnsi" w:eastAsiaTheme="minorEastAsia" w:hAnsiTheme="minorHAnsi" w:cstheme="minorBidi"/>
            <w:noProof/>
            <w:sz w:val="24"/>
            <w:szCs w:val="24"/>
            <w:lang w:val="de-CH" w:eastAsia="de-DE"/>
          </w:rPr>
          <w:tab/>
        </w:r>
        <w:r w:rsidRPr="00EB42DA">
          <w:rPr>
            <w:rStyle w:val="Hyperlink"/>
            <w:noProof/>
          </w:rPr>
          <w:t>Consolidated SPHN budget</w:t>
        </w:r>
        <w:r>
          <w:rPr>
            <w:noProof/>
            <w:webHidden/>
          </w:rPr>
          <w:tab/>
        </w:r>
        <w:r>
          <w:rPr>
            <w:noProof/>
            <w:webHidden/>
          </w:rPr>
          <w:fldChar w:fldCharType="begin"/>
        </w:r>
        <w:r>
          <w:rPr>
            <w:noProof/>
            <w:webHidden/>
          </w:rPr>
          <w:instrText xml:space="preserve"> PAGEREF _Toc92797412 \h </w:instrText>
        </w:r>
        <w:r>
          <w:rPr>
            <w:noProof/>
            <w:webHidden/>
          </w:rPr>
        </w:r>
        <w:r>
          <w:rPr>
            <w:noProof/>
            <w:webHidden/>
          </w:rPr>
          <w:fldChar w:fldCharType="separate"/>
        </w:r>
        <w:r>
          <w:rPr>
            <w:noProof/>
            <w:webHidden/>
          </w:rPr>
          <w:t>15</w:t>
        </w:r>
        <w:r>
          <w:rPr>
            <w:noProof/>
            <w:webHidden/>
          </w:rPr>
          <w:fldChar w:fldCharType="end"/>
        </w:r>
      </w:hyperlink>
    </w:p>
    <w:p w14:paraId="53F93EE6" w14:textId="09C9B611" w:rsidR="004F298B" w:rsidRDefault="004F298B">
      <w:pPr>
        <w:pStyle w:val="Verzeichnis3"/>
        <w:rPr>
          <w:rFonts w:asciiTheme="minorHAnsi" w:eastAsiaTheme="minorEastAsia" w:hAnsiTheme="minorHAnsi" w:cstheme="minorBidi"/>
          <w:noProof/>
          <w:sz w:val="24"/>
          <w:szCs w:val="24"/>
          <w:lang w:val="de-CH" w:eastAsia="de-DE"/>
        </w:rPr>
      </w:pPr>
      <w:hyperlink w:anchor="_Toc92797413" w:history="1">
        <w:r w:rsidRPr="00EB42DA">
          <w:rPr>
            <w:rStyle w:val="Hyperlink"/>
            <w:noProof/>
          </w:rPr>
          <w:t xml:space="preserve">B. </w:t>
        </w:r>
        <w:r>
          <w:rPr>
            <w:rFonts w:asciiTheme="minorHAnsi" w:eastAsiaTheme="minorEastAsia" w:hAnsiTheme="minorHAnsi" w:cstheme="minorBidi"/>
            <w:noProof/>
            <w:sz w:val="24"/>
            <w:szCs w:val="24"/>
            <w:lang w:val="de-CH" w:eastAsia="de-DE"/>
          </w:rPr>
          <w:tab/>
        </w:r>
        <w:r w:rsidRPr="00EB42DA">
          <w:rPr>
            <w:rStyle w:val="Hyperlink"/>
            <w:noProof/>
          </w:rPr>
          <w:t>Consolidated PHRT budget</w:t>
        </w:r>
        <w:r>
          <w:rPr>
            <w:noProof/>
            <w:webHidden/>
          </w:rPr>
          <w:tab/>
        </w:r>
        <w:r>
          <w:rPr>
            <w:noProof/>
            <w:webHidden/>
          </w:rPr>
          <w:fldChar w:fldCharType="begin"/>
        </w:r>
        <w:r>
          <w:rPr>
            <w:noProof/>
            <w:webHidden/>
          </w:rPr>
          <w:instrText xml:space="preserve"> PAGEREF _Toc92797413 \h </w:instrText>
        </w:r>
        <w:r>
          <w:rPr>
            <w:noProof/>
            <w:webHidden/>
          </w:rPr>
        </w:r>
        <w:r>
          <w:rPr>
            <w:noProof/>
            <w:webHidden/>
          </w:rPr>
          <w:fldChar w:fldCharType="separate"/>
        </w:r>
        <w:r>
          <w:rPr>
            <w:noProof/>
            <w:webHidden/>
          </w:rPr>
          <w:t>15</w:t>
        </w:r>
        <w:r>
          <w:rPr>
            <w:noProof/>
            <w:webHidden/>
          </w:rPr>
          <w:fldChar w:fldCharType="end"/>
        </w:r>
      </w:hyperlink>
    </w:p>
    <w:p w14:paraId="1BEECEDB" w14:textId="0152460F" w:rsidR="004F298B" w:rsidRDefault="004F298B">
      <w:pPr>
        <w:pStyle w:val="Verzeichnis3"/>
        <w:rPr>
          <w:rFonts w:asciiTheme="minorHAnsi" w:eastAsiaTheme="minorEastAsia" w:hAnsiTheme="minorHAnsi" w:cstheme="minorBidi"/>
          <w:noProof/>
          <w:sz w:val="24"/>
          <w:szCs w:val="24"/>
          <w:lang w:val="de-CH" w:eastAsia="de-DE"/>
        </w:rPr>
      </w:pPr>
      <w:hyperlink w:anchor="_Toc92797414" w:history="1">
        <w:r w:rsidRPr="00EB42DA">
          <w:rPr>
            <w:rStyle w:val="Hyperlink"/>
            <w:noProof/>
          </w:rPr>
          <w:t xml:space="preserve">C. </w:t>
        </w:r>
        <w:r>
          <w:rPr>
            <w:rFonts w:asciiTheme="minorHAnsi" w:eastAsiaTheme="minorEastAsia" w:hAnsiTheme="minorHAnsi" w:cstheme="minorBidi"/>
            <w:noProof/>
            <w:sz w:val="24"/>
            <w:szCs w:val="24"/>
            <w:lang w:val="de-CH" w:eastAsia="de-DE"/>
          </w:rPr>
          <w:tab/>
        </w:r>
        <w:r w:rsidRPr="00EB42DA">
          <w:rPr>
            <w:rStyle w:val="Hyperlink"/>
            <w:noProof/>
          </w:rPr>
          <w:t>Own contributions/matching funds</w:t>
        </w:r>
        <w:r>
          <w:rPr>
            <w:noProof/>
            <w:webHidden/>
          </w:rPr>
          <w:tab/>
        </w:r>
        <w:r>
          <w:rPr>
            <w:noProof/>
            <w:webHidden/>
          </w:rPr>
          <w:fldChar w:fldCharType="begin"/>
        </w:r>
        <w:r>
          <w:rPr>
            <w:noProof/>
            <w:webHidden/>
          </w:rPr>
          <w:instrText xml:space="preserve"> PAGEREF _Toc92797414 \h </w:instrText>
        </w:r>
        <w:r>
          <w:rPr>
            <w:noProof/>
            <w:webHidden/>
          </w:rPr>
        </w:r>
        <w:r>
          <w:rPr>
            <w:noProof/>
            <w:webHidden/>
          </w:rPr>
          <w:fldChar w:fldCharType="separate"/>
        </w:r>
        <w:r>
          <w:rPr>
            <w:noProof/>
            <w:webHidden/>
          </w:rPr>
          <w:t>15</w:t>
        </w:r>
        <w:r>
          <w:rPr>
            <w:noProof/>
            <w:webHidden/>
          </w:rPr>
          <w:fldChar w:fldCharType="end"/>
        </w:r>
      </w:hyperlink>
    </w:p>
    <w:p w14:paraId="33825E1C" w14:textId="738C9596" w:rsidR="004F298B" w:rsidRDefault="004F298B">
      <w:pPr>
        <w:pStyle w:val="Verzeichnis3"/>
        <w:rPr>
          <w:rFonts w:asciiTheme="minorHAnsi" w:eastAsiaTheme="minorEastAsia" w:hAnsiTheme="minorHAnsi" w:cstheme="minorBidi"/>
          <w:noProof/>
          <w:sz w:val="24"/>
          <w:szCs w:val="24"/>
          <w:lang w:val="de-CH" w:eastAsia="de-DE"/>
        </w:rPr>
      </w:pPr>
      <w:hyperlink w:anchor="_Toc92797415" w:history="1">
        <w:r w:rsidRPr="00EB42DA">
          <w:rPr>
            <w:rStyle w:val="Hyperlink"/>
            <w:noProof/>
          </w:rPr>
          <w:t xml:space="preserve">D. </w:t>
        </w:r>
        <w:r>
          <w:rPr>
            <w:rFonts w:asciiTheme="minorHAnsi" w:eastAsiaTheme="minorEastAsia" w:hAnsiTheme="minorHAnsi" w:cstheme="minorBidi"/>
            <w:noProof/>
            <w:sz w:val="24"/>
            <w:szCs w:val="24"/>
            <w:lang w:val="de-CH" w:eastAsia="de-DE"/>
          </w:rPr>
          <w:tab/>
        </w:r>
        <w:r w:rsidRPr="00EB42DA">
          <w:rPr>
            <w:rStyle w:val="Hyperlink"/>
            <w:noProof/>
          </w:rPr>
          <w:t>Overall budget summary</w:t>
        </w:r>
        <w:r>
          <w:rPr>
            <w:noProof/>
            <w:webHidden/>
          </w:rPr>
          <w:tab/>
        </w:r>
        <w:r>
          <w:rPr>
            <w:noProof/>
            <w:webHidden/>
          </w:rPr>
          <w:fldChar w:fldCharType="begin"/>
        </w:r>
        <w:r>
          <w:rPr>
            <w:noProof/>
            <w:webHidden/>
          </w:rPr>
          <w:instrText xml:space="preserve"> PAGEREF _Toc92797415 \h </w:instrText>
        </w:r>
        <w:r>
          <w:rPr>
            <w:noProof/>
            <w:webHidden/>
          </w:rPr>
        </w:r>
        <w:r>
          <w:rPr>
            <w:noProof/>
            <w:webHidden/>
          </w:rPr>
          <w:fldChar w:fldCharType="separate"/>
        </w:r>
        <w:r>
          <w:rPr>
            <w:noProof/>
            <w:webHidden/>
          </w:rPr>
          <w:t>16</w:t>
        </w:r>
        <w:r>
          <w:rPr>
            <w:noProof/>
            <w:webHidden/>
          </w:rPr>
          <w:fldChar w:fldCharType="end"/>
        </w:r>
      </w:hyperlink>
    </w:p>
    <w:p w14:paraId="2B6114A4" w14:textId="753EBE61" w:rsidR="004F298B" w:rsidRDefault="004F298B">
      <w:pPr>
        <w:pStyle w:val="Verzeichnis1"/>
        <w:rPr>
          <w:rFonts w:asciiTheme="minorHAnsi" w:eastAsiaTheme="minorEastAsia" w:hAnsiTheme="minorHAnsi" w:cstheme="minorBidi"/>
          <w:b w:val="0"/>
          <w:bCs w:val="0"/>
          <w:sz w:val="24"/>
          <w:szCs w:val="24"/>
          <w:lang w:val="de-CH" w:eastAsia="de-DE"/>
        </w:rPr>
      </w:pPr>
      <w:hyperlink w:anchor="_Toc92797416" w:history="1">
        <w:r w:rsidRPr="00EB42DA">
          <w:rPr>
            <w:rStyle w:val="Hyperlink"/>
          </w:rPr>
          <w:t>Part D: Annexes</w:t>
        </w:r>
        <w:r>
          <w:rPr>
            <w:webHidden/>
          </w:rPr>
          <w:tab/>
        </w:r>
        <w:r>
          <w:rPr>
            <w:webHidden/>
          </w:rPr>
          <w:fldChar w:fldCharType="begin"/>
        </w:r>
        <w:r>
          <w:rPr>
            <w:webHidden/>
          </w:rPr>
          <w:instrText xml:space="preserve"> PAGEREF _Toc92797416 \h </w:instrText>
        </w:r>
        <w:r>
          <w:rPr>
            <w:webHidden/>
          </w:rPr>
        </w:r>
        <w:r>
          <w:rPr>
            <w:webHidden/>
          </w:rPr>
          <w:fldChar w:fldCharType="separate"/>
        </w:r>
        <w:r>
          <w:rPr>
            <w:webHidden/>
          </w:rPr>
          <w:t>17</w:t>
        </w:r>
        <w:r>
          <w:rPr>
            <w:webHidden/>
          </w:rPr>
          <w:fldChar w:fldCharType="end"/>
        </w:r>
      </w:hyperlink>
    </w:p>
    <w:p w14:paraId="57F01ADA" w14:textId="4661A175" w:rsidR="00AD6957" w:rsidRDefault="00FF6013" w:rsidP="00B77B28">
      <w:pPr>
        <w:spacing w:after="200" w:line="276" w:lineRule="auto"/>
        <w:rPr>
          <w:sz w:val="18"/>
          <w:szCs w:val="18"/>
        </w:rPr>
      </w:pPr>
      <w:r>
        <w:rPr>
          <w:sz w:val="18"/>
          <w:szCs w:val="18"/>
        </w:rPr>
        <w:fldChar w:fldCharType="end"/>
      </w:r>
    </w:p>
    <w:p w14:paraId="12240347" w14:textId="77777777" w:rsidR="00AD6957" w:rsidRDefault="00AD6957">
      <w:pPr>
        <w:spacing w:after="80" w:line="240" w:lineRule="atLeast"/>
        <w:rPr>
          <w:sz w:val="18"/>
          <w:szCs w:val="18"/>
        </w:rPr>
      </w:pPr>
      <w:r>
        <w:rPr>
          <w:sz w:val="18"/>
          <w:szCs w:val="18"/>
        </w:rPr>
        <w:br w:type="page"/>
      </w:r>
    </w:p>
    <w:p w14:paraId="21D722C7" w14:textId="77777777" w:rsidR="00FF6013" w:rsidRPr="00FF6013" w:rsidRDefault="00FF6013" w:rsidP="00B77B28">
      <w:pPr>
        <w:spacing w:after="200" w:line="276" w:lineRule="auto"/>
        <w:rPr>
          <w:sz w:val="18"/>
          <w:szCs w:val="18"/>
        </w:rPr>
      </w:pPr>
    </w:p>
    <w:p w14:paraId="4F7BA49F" w14:textId="6E9B5FF1" w:rsidR="00B77B28" w:rsidRPr="000059A3" w:rsidRDefault="00B77B28" w:rsidP="00B77B28">
      <w:pPr>
        <w:pStyle w:val="berschrift2"/>
      </w:pPr>
      <w:bookmarkStart w:id="8" w:name="_Toc87978004"/>
      <w:bookmarkStart w:id="9" w:name="_Toc92797384"/>
      <w:r>
        <w:t xml:space="preserve">2. </w:t>
      </w:r>
      <w:r>
        <w:tab/>
        <w:t>Applicants’ details</w:t>
      </w:r>
      <w:bookmarkEnd w:id="8"/>
      <w:bookmarkEnd w:id="9"/>
      <w:r>
        <w:t xml:space="preserve"> </w:t>
      </w:r>
    </w:p>
    <w:p w14:paraId="556739A8" w14:textId="6AC04EC9" w:rsidR="00B77B28" w:rsidRDefault="00B77B28" w:rsidP="00B77B28">
      <w:pPr>
        <w:pStyle w:val="berschrift3"/>
      </w:pPr>
      <w:bookmarkStart w:id="10" w:name="_Toc87978005"/>
      <w:bookmarkStart w:id="11" w:name="_Toc92797385"/>
      <w:r>
        <w:t>2</w:t>
      </w:r>
      <w:r w:rsidRPr="00CC07CE">
        <w:t xml:space="preserve">.1 </w:t>
      </w:r>
      <w:r>
        <w:tab/>
        <w:t>Main applicant for SPHN funding</w:t>
      </w:r>
      <w:bookmarkEnd w:id="10"/>
      <w:bookmarkEnd w:id="11"/>
      <w:r>
        <w:t xml:space="preserve">  </w:t>
      </w:r>
    </w:p>
    <w:p w14:paraId="6D4C8DAD" w14:textId="77777777" w:rsidR="00B77B28" w:rsidRPr="00B77B28" w:rsidRDefault="00B77B28" w:rsidP="00B77B28"/>
    <w:tbl>
      <w:tblPr>
        <w:tblStyle w:val="Tabellenraster"/>
        <w:tblW w:w="8693" w:type="dxa"/>
        <w:tblInd w:w="89" w:type="dxa"/>
        <w:tblLook w:val="04A0" w:firstRow="1" w:lastRow="0" w:firstColumn="1" w:lastColumn="0" w:noHBand="0" w:noVBand="1"/>
      </w:tblPr>
      <w:tblGrid>
        <w:gridCol w:w="2207"/>
        <w:gridCol w:w="6486"/>
      </w:tblGrid>
      <w:tr w:rsidR="00B77B28" w:rsidRPr="007C57D6" w14:paraId="16AF862F" w14:textId="77777777" w:rsidTr="002D73F7">
        <w:trPr>
          <w:trHeight w:val="283"/>
        </w:trPr>
        <w:tc>
          <w:tcPr>
            <w:tcW w:w="2207" w:type="dxa"/>
            <w:shd w:val="clear" w:color="auto" w:fill="F2F2F2" w:themeFill="background1" w:themeFillShade="F2"/>
            <w:vAlign w:val="center"/>
          </w:tcPr>
          <w:p w14:paraId="741BD053" w14:textId="48EB17D9" w:rsidR="00B77B28" w:rsidRDefault="00B77B28" w:rsidP="002D73F7">
            <w:pPr>
              <w:spacing w:line="276" w:lineRule="auto"/>
              <w:rPr>
                <w:b/>
                <w:sz w:val="17"/>
                <w:szCs w:val="17"/>
              </w:rPr>
            </w:pPr>
            <w:r>
              <w:rPr>
                <w:b/>
                <w:sz w:val="17"/>
                <w:szCs w:val="17"/>
              </w:rPr>
              <w:t xml:space="preserve">Main applicant </w:t>
            </w:r>
            <w:r w:rsidR="00E5126C">
              <w:rPr>
                <w:b/>
                <w:sz w:val="17"/>
                <w:szCs w:val="17"/>
              </w:rPr>
              <w:t xml:space="preserve">SPHN </w:t>
            </w:r>
          </w:p>
          <w:p w14:paraId="6A13E860" w14:textId="77777777" w:rsidR="00B77B28" w:rsidRPr="00585DC6" w:rsidRDefault="00B77B28" w:rsidP="002D73F7">
            <w:pPr>
              <w:spacing w:line="276" w:lineRule="auto"/>
              <w:rPr>
                <w:bCs/>
                <w:sz w:val="17"/>
                <w:szCs w:val="17"/>
              </w:rPr>
            </w:pPr>
            <w:r w:rsidRPr="00585DC6">
              <w:rPr>
                <w:bCs/>
                <w:sz w:val="17"/>
                <w:szCs w:val="17"/>
              </w:rPr>
              <w:t>(</w:t>
            </w:r>
            <w:proofErr w:type="gramStart"/>
            <w:r w:rsidRPr="00585DC6">
              <w:rPr>
                <w:bCs/>
                <w:sz w:val="17"/>
                <w:szCs w:val="17"/>
              </w:rPr>
              <w:t>last</w:t>
            </w:r>
            <w:proofErr w:type="gramEnd"/>
            <w:r w:rsidRPr="00585DC6">
              <w:rPr>
                <w:bCs/>
                <w:sz w:val="17"/>
                <w:szCs w:val="17"/>
              </w:rPr>
              <w:t xml:space="preserve"> name, first name)</w:t>
            </w:r>
          </w:p>
        </w:tc>
        <w:tc>
          <w:tcPr>
            <w:tcW w:w="6486" w:type="dxa"/>
            <w:vAlign w:val="center"/>
          </w:tcPr>
          <w:p w14:paraId="18C69E31" w14:textId="77777777" w:rsidR="00B77B28" w:rsidRPr="007C57D6" w:rsidRDefault="000A3639" w:rsidP="002D73F7">
            <w:pPr>
              <w:spacing w:line="276" w:lineRule="auto"/>
              <w:rPr>
                <w:sz w:val="17"/>
                <w:szCs w:val="17"/>
              </w:rPr>
            </w:pPr>
            <w:sdt>
              <w:sdtPr>
                <w:rPr>
                  <w:sz w:val="17"/>
                  <w:szCs w:val="17"/>
                </w:rPr>
                <w:id w:val="583494106"/>
                <w:showingPlcHdr/>
              </w:sdtPr>
              <w:sdtEndPr/>
              <w:sdtContent>
                <w:r w:rsidR="00B77B28" w:rsidRPr="007C57D6">
                  <w:rPr>
                    <w:rStyle w:val="Platzhaltertext"/>
                    <w:sz w:val="17"/>
                    <w:szCs w:val="17"/>
                  </w:rPr>
                  <w:t>Click here to enter text.</w:t>
                </w:r>
              </w:sdtContent>
            </w:sdt>
          </w:p>
        </w:tc>
      </w:tr>
      <w:tr w:rsidR="00B77B28" w14:paraId="21CA5290" w14:textId="77777777" w:rsidTr="002D73F7">
        <w:trPr>
          <w:trHeight w:val="283"/>
        </w:trPr>
        <w:tc>
          <w:tcPr>
            <w:tcW w:w="2207" w:type="dxa"/>
            <w:shd w:val="clear" w:color="auto" w:fill="F2F2F2" w:themeFill="background1" w:themeFillShade="F2"/>
            <w:vAlign w:val="center"/>
          </w:tcPr>
          <w:p w14:paraId="66BB7E61" w14:textId="77777777" w:rsidR="00B77B28" w:rsidRDefault="00B77B28" w:rsidP="002D73F7">
            <w:pPr>
              <w:spacing w:line="276" w:lineRule="auto"/>
              <w:rPr>
                <w:b/>
                <w:sz w:val="17"/>
                <w:szCs w:val="17"/>
              </w:rPr>
            </w:pPr>
            <w:r>
              <w:rPr>
                <w:b/>
                <w:sz w:val="17"/>
                <w:szCs w:val="17"/>
              </w:rPr>
              <w:t>Position</w:t>
            </w:r>
          </w:p>
        </w:tc>
        <w:sdt>
          <w:sdtPr>
            <w:rPr>
              <w:sz w:val="17"/>
              <w:szCs w:val="17"/>
            </w:rPr>
            <w:id w:val="792714942"/>
            <w:showingPlcHdr/>
          </w:sdtPr>
          <w:sdtEndPr/>
          <w:sdtContent>
            <w:tc>
              <w:tcPr>
                <w:tcW w:w="6486" w:type="dxa"/>
                <w:vAlign w:val="center"/>
              </w:tcPr>
              <w:p w14:paraId="41EC501D"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07F3347" w14:textId="77777777" w:rsidTr="002D73F7">
        <w:trPr>
          <w:trHeight w:val="283"/>
        </w:trPr>
        <w:tc>
          <w:tcPr>
            <w:tcW w:w="2207" w:type="dxa"/>
            <w:shd w:val="clear" w:color="auto" w:fill="F2F2F2" w:themeFill="background1" w:themeFillShade="F2"/>
            <w:vAlign w:val="center"/>
          </w:tcPr>
          <w:p w14:paraId="69CE129C" w14:textId="77777777" w:rsidR="00B77B28" w:rsidRDefault="00B77B28" w:rsidP="002D73F7">
            <w:pPr>
              <w:spacing w:line="276" w:lineRule="auto"/>
              <w:rPr>
                <w:b/>
                <w:sz w:val="17"/>
                <w:szCs w:val="17"/>
              </w:rPr>
            </w:pPr>
            <w:r>
              <w:rPr>
                <w:b/>
                <w:sz w:val="17"/>
                <w:szCs w:val="17"/>
              </w:rPr>
              <w:t>Host institution</w:t>
            </w:r>
          </w:p>
        </w:tc>
        <w:sdt>
          <w:sdtPr>
            <w:rPr>
              <w:sz w:val="17"/>
              <w:szCs w:val="17"/>
            </w:rPr>
            <w:id w:val="-1764296000"/>
            <w:showingPlcHdr/>
          </w:sdtPr>
          <w:sdtEndPr/>
          <w:sdtContent>
            <w:tc>
              <w:tcPr>
                <w:tcW w:w="6486" w:type="dxa"/>
                <w:vAlign w:val="center"/>
              </w:tcPr>
              <w:p w14:paraId="21ACE2A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3E3B07D" w14:textId="77777777" w:rsidTr="002D73F7">
        <w:trPr>
          <w:trHeight w:val="283"/>
        </w:trPr>
        <w:tc>
          <w:tcPr>
            <w:tcW w:w="2207" w:type="dxa"/>
            <w:shd w:val="clear" w:color="auto" w:fill="F2F2F2" w:themeFill="background1" w:themeFillShade="F2"/>
            <w:vAlign w:val="center"/>
          </w:tcPr>
          <w:p w14:paraId="2ADED6C7" w14:textId="77777777" w:rsidR="00B77B28" w:rsidRDefault="00B77B28" w:rsidP="002D73F7">
            <w:pPr>
              <w:spacing w:line="276" w:lineRule="auto"/>
              <w:rPr>
                <w:b/>
                <w:sz w:val="17"/>
                <w:szCs w:val="17"/>
              </w:rPr>
            </w:pPr>
            <w:r>
              <w:rPr>
                <w:b/>
                <w:sz w:val="17"/>
                <w:szCs w:val="17"/>
              </w:rPr>
              <w:t>Address</w:t>
            </w:r>
          </w:p>
        </w:tc>
        <w:sdt>
          <w:sdtPr>
            <w:rPr>
              <w:sz w:val="17"/>
              <w:szCs w:val="17"/>
            </w:rPr>
            <w:id w:val="61768635"/>
            <w:showingPlcHdr/>
          </w:sdtPr>
          <w:sdtEndPr/>
          <w:sdtContent>
            <w:tc>
              <w:tcPr>
                <w:tcW w:w="6486" w:type="dxa"/>
                <w:vAlign w:val="center"/>
              </w:tcPr>
              <w:p w14:paraId="41E25BAC"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A439062" w14:textId="77777777" w:rsidTr="002D73F7">
        <w:trPr>
          <w:trHeight w:val="283"/>
        </w:trPr>
        <w:tc>
          <w:tcPr>
            <w:tcW w:w="2207" w:type="dxa"/>
            <w:shd w:val="clear" w:color="auto" w:fill="F2F2F2" w:themeFill="background1" w:themeFillShade="F2"/>
            <w:vAlign w:val="center"/>
          </w:tcPr>
          <w:p w14:paraId="70F662DB" w14:textId="77777777" w:rsidR="00B77B28" w:rsidRDefault="00B77B28" w:rsidP="002D73F7">
            <w:pPr>
              <w:spacing w:line="276" w:lineRule="auto"/>
              <w:rPr>
                <w:b/>
                <w:sz w:val="17"/>
                <w:szCs w:val="17"/>
              </w:rPr>
            </w:pPr>
            <w:r>
              <w:rPr>
                <w:b/>
                <w:sz w:val="17"/>
                <w:szCs w:val="17"/>
              </w:rPr>
              <w:t>Postal code</w:t>
            </w:r>
          </w:p>
        </w:tc>
        <w:sdt>
          <w:sdtPr>
            <w:rPr>
              <w:sz w:val="17"/>
              <w:szCs w:val="17"/>
            </w:rPr>
            <w:id w:val="-324587189"/>
            <w:showingPlcHdr/>
          </w:sdtPr>
          <w:sdtEndPr/>
          <w:sdtContent>
            <w:tc>
              <w:tcPr>
                <w:tcW w:w="6486" w:type="dxa"/>
                <w:vAlign w:val="center"/>
              </w:tcPr>
              <w:p w14:paraId="373B5549"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0E86B26" w14:textId="77777777" w:rsidTr="002D73F7">
        <w:trPr>
          <w:trHeight w:val="283"/>
        </w:trPr>
        <w:tc>
          <w:tcPr>
            <w:tcW w:w="2207" w:type="dxa"/>
            <w:shd w:val="clear" w:color="auto" w:fill="F2F2F2" w:themeFill="background1" w:themeFillShade="F2"/>
            <w:vAlign w:val="center"/>
          </w:tcPr>
          <w:p w14:paraId="0D06E8A8" w14:textId="77777777" w:rsidR="00B77B28" w:rsidRDefault="00B77B28" w:rsidP="002D73F7">
            <w:pPr>
              <w:spacing w:line="276" w:lineRule="auto"/>
              <w:rPr>
                <w:b/>
                <w:sz w:val="17"/>
                <w:szCs w:val="17"/>
              </w:rPr>
            </w:pPr>
            <w:r>
              <w:rPr>
                <w:b/>
                <w:sz w:val="17"/>
                <w:szCs w:val="17"/>
              </w:rPr>
              <w:t>City</w:t>
            </w:r>
          </w:p>
        </w:tc>
        <w:sdt>
          <w:sdtPr>
            <w:rPr>
              <w:sz w:val="17"/>
              <w:szCs w:val="17"/>
            </w:rPr>
            <w:id w:val="1213549193"/>
            <w:showingPlcHdr/>
          </w:sdtPr>
          <w:sdtEndPr/>
          <w:sdtContent>
            <w:tc>
              <w:tcPr>
                <w:tcW w:w="6486" w:type="dxa"/>
                <w:vAlign w:val="center"/>
              </w:tcPr>
              <w:p w14:paraId="5D181B9E"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68906E6" w14:textId="77777777" w:rsidTr="002D73F7">
        <w:trPr>
          <w:trHeight w:val="283"/>
        </w:trPr>
        <w:tc>
          <w:tcPr>
            <w:tcW w:w="2207" w:type="dxa"/>
            <w:shd w:val="clear" w:color="auto" w:fill="F2F2F2" w:themeFill="background1" w:themeFillShade="F2"/>
            <w:vAlign w:val="center"/>
          </w:tcPr>
          <w:p w14:paraId="6F632FBF" w14:textId="77777777" w:rsidR="00B77B28" w:rsidRDefault="00B77B28" w:rsidP="002D73F7">
            <w:pPr>
              <w:spacing w:line="276" w:lineRule="auto"/>
              <w:rPr>
                <w:b/>
                <w:sz w:val="17"/>
                <w:szCs w:val="17"/>
              </w:rPr>
            </w:pPr>
            <w:r>
              <w:rPr>
                <w:b/>
                <w:sz w:val="17"/>
                <w:szCs w:val="17"/>
              </w:rPr>
              <w:t>Email address</w:t>
            </w:r>
          </w:p>
        </w:tc>
        <w:sdt>
          <w:sdtPr>
            <w:rPr>
              <w:sz w:val="17"/>
              <w:szCs w:val="17"/>
            </w:rPr>
            <w:id w:val="-976762735"/>
            <w:showingPlcHdr/>
          </w:sdtPr>
          <w:sdtEndPr/>
          <w:sdtContent>
            <w:tc>
              <w:tcPr>
                <w:tcW w:w="6486" w:type="dxa"/>
                <w:vAlign w:val="center"/>
              </w:tcPr>
              <w:p w14:paraId="4B2BB344"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1CBAE86" w14:textId="77777777" w:rsidTr="002D73F7">
        <w:trPr>
          <w:trHeight w:val="283"/>
        </w:trPr>
        <w:tc>
          <w:tcPr>
            <w:tcW w:w="2207" w:type="dxa"/>
            <w:shd w:val="clear" w:color="auto" w:fill="F2F2F2" w:themeFill="background1" w:themeFillShade="F2"/>
            <w:vAlign w:val="center"/>
          </w:tcPr>
          <w:p w14:paraId="31DAA589" w14:textId="77777777" w:rsidR="00B77B28" w:rsidRDefault="00B77B28" w:rsidP="002D73F7">
            <w:pPr>
              <w:spacing w:line="276" w:lineRule="auto"/>
              <w:rPr>
                <w:b/>
                <w:sz w:val="17"/>
                <w:szCs w:val="17"/>
              </w:rPr>
            </w:pPr>
            <w:r>
              <w:rPr>
                <w:b/>
                <w:sz w:val="17"/>
                <w:szCs w:val="17"/>
              </w:rPr>
              <w:t>Telephone</w:t>
            </w:r>
          </w:p>
        </w:tc>
        <w:sdt>
          <w:sdtPr>
            <w:rPr>
              <w:sz w:val="17"/>
              <w:szCs w:val="17"/>
            </w:rPr>
            <w:id w:val="1988895675"/>
            <w:showingPlcHdr/>
          </w:sdtPr>
          <w:sdtEndPr/>
          <w:sdtContent>
            <w:tc>
              <w:tcPr>
                <w:tcW w:w="6486" w:type="dxa"/>
                <w:vAlign w:val="center"/>
              </w:tcPr>
              <w:p w14:paraId="2C0D358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92B18E3" w14:textId="77777777" w:rsidTr="002D73F7">
        <w:trPr>
          <w:trHeight w:val="283"/>
        </w:trPr>
        <w:tc>
          <w:tcPr>
            <w:tcW w:w="2207" w:type="dxa"/>
            <w:shd w:val="clear" w:color="auto" w:fill="F2F2F2" w:themeFill="background1" w:themeFillShade="F2"/>
            <w:vAlign w:val="center"/>
          </w:tcPr>
          <w:p w14:paraId="4DF317C8" w14:textId="77777777" w:rsidR="00B77B28" w:rsidRPr="00483BC4" w:rsidRDefault="00B77B28" w:rsidP="002D73F7">
            <w:pPr>
              <w:spacing w:line="276" w:lineRule="auto"/>
              <w:rPr>
                <w:b/>
                <w:sz w:val="17"/>
                <w:szCs w:val="17"/>
              </w:rPr>
            </w:pPr>
            <w:r w:rsidRPr="00483BC4">
              <w:rPr>
                <w:b/>
                <w:sz w:val="17"/>
                <w:szCs w:val="17"/>
              </w:rPr>
              <w:t>Research/grant office contact</w:t>
            </w:r>
            <w:r w:rsidRPr="00585DC6">
              <w:rPr>
                <w:bCs/>
                <w:sz w:val="17"/>
                <w:szCs w:val="17"/>
              </w:rPr>
              <w:t xml:space="preserve"> (last name, first name, email address) </w:t>
            </w:r>
          </w:p>
        </w:tc>
        <w:sdt>
          <w:sdtPr>
            <w:rPr>
              <w:sz w:val="17"/>
              <w:szCs w:val="17"/>
            </w:rPr>
            <w:id w:val="652648342"/>
            <w:showingPlcHdr/>
          </w:sdtPr>
          <w:sdtEndPr/>
          <w:sdtContent>
            <w:tc>
              <w:tcPr>
                <w:tcW w:w="6486" w:type="dxa"/>
                <w:vAlign w:val="center"/>
              </w:tcPr>
              <w:p w14:paraId="01E429F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D367A57" w14:textId="77777777" w:rsidTr="002D73F7">
        <w:trPr>
          <w:trHeight w:val="283"/>
        </w:trPr>
        <w:tc>
          <w:tcPr>
            <w:tcW w:w="2207" w:type="dxa"/>
            <w:shd w:val="clear" w:color="auto" w:fill="F2F2F2" w:themeFill="background1" w:themeFillShade="F2"/>
            <w:vAlign w:val="center"/>
          </w:tcPr>
          <w:p w14:paraId="756697BA" w14:textId="77777777" w:rsidR="00B77B28" w:rsidRPr="00483BC4" w:rsidRDefault="00B77B28" w:rsidP="002D73F7">
            <w:pPr>
              <w:spacing w:line="276" w:lineRule="auto"/>
              <w:rPr>
                <w:b/>
                <w:sz w:val="17"/>
                <w:szCs w:val="17"/>
              </w:rPr>
            </w:pPr>
            <w:r w:rsidRPr="00483BC4">
              <w:rPr>
                <w:b/>
                <w:sz w:val="17"/>
                <w:szCs w:val="17"/>
              </w:rPr>
              <w:t>Financial administration contact</w:t>
            </w:r>
            <w:r>
              <w:rPr>
                <w:b/>
                <w:sz w:val="17"/>
                <w:szCs w:val="17"/>
              </w:rPr>
              <w:t xml:space="preserve"> </w:t>
            </w:r>
            <w:r w:rsidRPr="00585DC6">
              <w:rPr>
                <w:bCs/>
                <w:sz w:val="17"/>
                <w:szCs w:val="17"/>
              </w:rPr>
              <w:t>(last name, first name, email address)</w:t>
            </w:r>
          </w:p>
        </w:tc>
        <w:sdt>
          <w:sdtPr>
            <w:rPr>
              <w:sz w:val="17"/>
              <w:szCs w:val="17"/>
            </w:rPr>
            <w:id w:val="-1751189456"/>
            <w:showingPlcHdr/>
          </w:sdtPr>
          <w:sdtEndPr/>
          <w:sdtContent>
            <w:tc>
              <w:tcPr>
                <w:tcW w:w="6486" w:type="dxa"/>
                <w:vAlign w:val="center"/>
              </w:tcPr>
              <w:p w14:paraId="7BD7B48D"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4E000B7C" w14:textId="77777777" w:rsidR="00B77B28" w:rsidRDefault="00B77B28" w:rsidP="00B77B28">
      <w:pPr>
        <w:pStyle w:val="211Subsubheading"/>
        <w:ind w:left="360"/>
      </w:pPr>
    </w:p>
    <w:p w14:paraId="72C57081" w14:textId="72D5F95D" w:rsidR="00B77B28" w:rsidRDefault="00B77B28" w:rsidP="00B77B28">
      <w:pPr>
        <w:pStyle w:val="berschrift3"/>
      </w:pPr>
      <w:bookmarkStart w:id="12" w:name="_Toc87978006"/>
      <w:bookmarkStart w:id="13" w:name="_Toc92797386"/>
      <w:r>
        <w:t>2.2</w:t>
      </w:r>
      <w:r>
        <w:tab/>
        <w:t>Main applicant from ETH Domain for PHRT funding (if applicable)</w:t>
      </w:r>
      <w:bookmarkEnd w:id="12"/>
      <w:bookmarkEnd w:id="13"/>
      <w:r>
        <w:t xml:space="preserve"> </w:t>
      </w:r>
    </w:p>
    <w:p w14:paraId="24E2CB64" w14:textId="77777777" w:rsidR="00B77B28" w:rsidRPr="00B77B28" w:rsidRDefault="00B77B28" w:rsidP="00B77B28"/>
    <w:tbl>
      <w:tblPr>
        <w:tblStyle w:val="Tabellenraster"/>
        <w:tblW w:w="8693" w:type="dxa"/>
        <w:tblInd w:w="89" w:type="dxa"/>
        <w:tblLook w:val="04A0" w:firstRow="1" w:lastRow="0" w:firstColumn="1" w:lastColumn="0" w:noHBand="0" w:noVBand="1"/>
      </w:tblPr>
      <w:tblGrid>
        <w:gridCol w:w="2207"/>
        <w:gridCol w:w="6486"/>
      </w:tblGrid>
      <w:tr w:rsidR="00B77B28" w:rsidRPr="007C57D6" w14:paraId="0EDD35D5" w14:textId="77777777" w:rsidTr="002D73F7">
        <w:trPr>
          <w:trHeight w:val="283"/>
        </w:trPr>
        <w:tc>
          <w:tcPr>
            <w:tcW w:w="2207" w:type="dxa"/>
            <w:shd w:val="clear" w:color="auto" w:fill="F2F2F2" w:themeFill="background1" w:themeFillShade="F2"/>
            <w:vAlign w:val="center"/>
          </w:tcPr>
          <w:p w14:paraId="1B7A0A9D" w14:textId="77777777" w:rsidR="00B77B28" w:rsidRDefault="00B77B28" w:rsidP="002D73F7">
            <w:pPr>
              <w:spacing w:line="276" w:lineRule="auto"/>
              <w:rPr>
                <w:b/>
                <w:sz w:val="17"/>
                <w:szCs w:val="17"/>
              </w:rPr>
            </w:pPr>
            <w:r>
              <w:rPr>
                <w:b/>
                <w:sz w:val="17"/>
                <w:szCs w:val="17"/>
              </w:rPr>
              <w:t>Main applicant PHRT</w:t>
            </w:r>
          </w:p>
          <w:p w14:paraId="33F5E55A" w14:textId="77777777" w:rsidR="00B77B28" w:rsidRPr="005C1992" w:rsidRDefault="00B77B28" w:rsidP="002D73F7">
            <w:pPr>
              <w:spacing w:line="276" w:lineRule="auto"/>
              <w:rPr>
                <w:bCs/>
                <w:sz w:val="17"/>
                <w:szCs w:val="17"/>
              </w:rPr>
            </w:pPr>
            <w:r w:rsidRPr="005C1992">
              <w:rPr>
                <w:bCs/>
                <w:sz w:val="17"/>
                <w:szCs w:val="17"/>
              </w:rPr>
              <w:t>(</w:t>
            </w:r>
            <w:proofErr w:type="gramStart"/>
            <w:r w:rsidRPr="005C1992">
              <w:rPr>
                <w:bCs/>
                <w:sz w:val="17"/>
                <w:szCs w:val="17"/>
              </w:rPr>
              <w:t>last</w:t>
            </w:r>
            <w:proofErr w:type="gramEnd"/>
            <w:r w:rsidRPr="005C1992">
              <w:rPr>
                <w:bCs/>
                <w:sz w:val="17"/>
                <w:szCs w:val="17"/>
              </w:rPr>
              <w:t xml:space="preserve"> name, first name)</w:t>
            </w:r>
          </w:p>
        </w:tc>
        <w:tc>
          <w:tcPr>
            <w:tcW w:w="6486" w:type="dxa"/>
            <w:vAlign w:val="center"/>
          </w:tcPr>
          <w:p w14:paraId="7B6C8FFF" w14:textId="77777777" w:rsidR="00B77B28" w:rsidRPr="007C57D6" w:rsidRDefault="000A3639" w:rsidP="002D73F7">
            <w:pPr>
              <w:spacing w:line="276" w:lineRule="auto"/>
              <w:rPr>
                <w:sz w:val="17"/>
                <w:szCs w:val="17"/>
              </w:rPr>
            </w:pPr>
            <w:sdt>
              <w:sdtPr>
                <w:rPr>
                  <w:sz w:val="17"/>
                  <w:szCs w:val="17"/>
                </w:rPr>
                <w:id w:val="-1577199910"/>
                <w:showingPlcHdr/>
              </w:sdtPr>
              <w:sdtEndPr/>
              <w:sdtContent>
                <w:r w:rsidR="00B77B28" w:rsidRPr="007C57D6">
                  <w:rPr>
                    <w:rStyle w:val="Platzhaltertext"/>
                    <w:sz w:val="17"/>
                    <w:szCs w:val="17"/>
                  </w:rPr>
                  <w:t>Click here to enter text.</w:t>
                </w:r>
              </w:sdtContent>
            </w:sdt>
          </w:p>
        </w:tc>
      </w:tr>
      <w:tr w:rsidR="00B77B28" w14:paraId="775C8F21" w14:textId="77777777" w:rsidTr="002D73F7">
        <w:trPr>
          <w:trHeight w:val="283"/>
        </w:trPr>
        <w:tc>
          <w:tcPr>
            <w:tcW w:w="2207" w:type="dxa"/>
            <w:shd w:val="clear" w:color="auto" w:fill="F2F2F2" w:themeFill="background1" w:themeFillShade="F2"/>
            <w:vAlign w:val="center"/>
          </w:tcPr>
          <w:p w14:paraId="5766DA29" w14:textId="77777777" w:rsidR="00B77B28" w:rsidRDefault="00B77B28" w:rsidP="002D73F7">
            <w:pPr>
              <w:spacing w:line="276" w:lineRule="auto"/>
              <w:rPr>
                <w:b/>
                <w:sz w:val="17"/>
                <w:szCs w:val="17"/>
              </w:rPr>
            </w:pPr>
            <w:r>
              <w:rPr>
                <w:b/>
                <w:sz w:val="17"/>
                <w:szCs w:val="17"/>
              </w:rPr>
              <w:t>Position</w:t>
            </w:r>
          </w:p>
        </w:tc>
        <w:sdt>
          <w:sdtPr>
            <w:rPr>
              <w:sz w:val="17"/>
              <w:szCs w:val="17"/>
            </w:rPr>
            <w:id w:val="2027833129"/>
            <w:showingPlcHdr/>
          </w:sdtPr>
          <w:sdtEndPr/>
          <w:sdtContent>
            <w:tc>
              <w:tcPr>
                <w:tcW w:w="6486" w:type="dxa"/>
                <w:vAlign w:val="center"/>
              </w:tcPr>
              <w:p w14:paraId="1FCC301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77C29DD" w14:textId="77777777" w:rsidTr="002D73F7">
        <w:trPr>
          <w:trHeight w:val="283"/>
        </w:trPr>
        <w:tc>
          <w:tcPr>
            <w:tcW w:w="2207" w:type="dxa"/>
            <w:shd w:val="clear" w:color="auto" w:fill="F2F2F2" w:themeFill="background1" w:themeFillShade="F2"/>
            <w:vAlign w:val="center"/>
          </w:tcPr>
          <w:p w14:paraId="34EBE378" w14:textId="77777777" w:rsidR="00B77B28" w:rsidRDefault="00B77B28" w:rsidP="002D73F7">
            <w:pPr>
              <w:spacing w:line="276" w:lineRule="auto"/>
              <w:rPr>
                <w:b/>
                <w:sz w:val="17"/>
                <w:szCs w:val="17"/>
              </w:rPr>
            </w:pPr>
            <w:r>
              <w:rPr>
                <w:b/>
                <w:sz w:val="17"/>
                <w:szCs w:val="17"/>
              </w:rPr>
              <w:t>Host institution</w:t>
            </w:r>
          </w:p>
        </w:tc>
        <w:sdt>
          <w:sdtPr>
            <w:rPr>
              <w:sz w:val="17"/>
              <w:szCs w:val="17"/>
            </w:rPr>
            <w:id w:val="1054655600"/>
            <w:showingPlcHdr/>
          </w:sdtPr>
          <w:sdtEndPr/>
          <w:sdtContent>
            <w:tc>
              <w:tcPr>
                <w:tcW w:w="6486" w:type="dxa"/>
                <w:vAlign w:val="center"/>
              </w:tcPr>
              <w:p w14:paraId="58823D7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F2D1C85" w14:textId="77777777" w:rsidTr="002D73F7">
        <w:trPr>
          <w:trHeight w:val="283"/>
        </w:trPr>
        <w:tc>
          <w:tcPr>
            <w:tcW w:w="2207" w:type="dxa"/>
            <w:shd w:val="clear" w:color="auto" w:fill="F2F2F2" w:themeFill="background1" w:themeFillShade="F2"/>
            <w:vAlign w:val="center"/>
          </w:tcPr>
          <w:p w14:paraId="115EC8E6" w14:textId="77777777" w:rsidR="00B77B28" w:rsidRDefault="00B77B28" w:rsidP="002D73F7">
            <w:pPr>
              <w:spacing w:line="276" w:lineRule="auto"/>
              <w:rPr>
                <w:b/>
                <w:sz w:val="17"/>
                <w:szCs w:val="17"/>
              </w:rPr>
            </w:pPr>
            <w:r>
              <w:rPr>
                <w:b/>
                <w:sz w:val="17"/>
                <w:szCs w:val="17"/>
              </w:rPr>
              <w:t>Address</w:t>
            </w:r>
          </w:p>
        </w:tc>
        <w:sdt>
          <w:sdtPr>
            <w:rPr>
              <w:sz w:val="17"/>
              <w:szCs w:val="17"/>
            </w:rPr>
            <w:id w:val="1352149551"/>
            <w:showingPlcHdr/>
          </w:sdtPr>
          <w:sdtEndPr/>
          <w:sdtContent>
            <w:tc>
              <w:tcPr>
                <w:tcW w:w="6486" w:type="dxa"/>
                <w:vAlign w:val="center"/>
              </w:tcPr>
              <w:p w14:paraId="7C4DC93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ABE04C9" w14:textId="77777777" w:rsidTr="002D73F7">
        <w:trPr>
          <w:trHeight w:val="283"/>
        </w:trPr>
        <w:tc>
          <w:tcPr>
            <w:tcW w:w="2207" w:type="dxa"/>
            <w:shd w:val="clear" w:color="auto" w:fill="F2F2F2" w:themeFill="background1" w:themeFillShade="F2"/>
            <w:vAlign w:val="center"/>
          </w:tcPr>
          <w:p w14:paraId="10ABF68E" w14:textId="77777777" w:rsidR="00B77B28" w:rsidRDefault="00B77B28" w:rsidP="002D73F7">
            <w:pPr>
              <w:spacing w:line="276" w:lineRule="auto"/>
              <w:rPr>
                <w:b/>
                <w:sz w:val="17"/>
                <w:szCs w:val="17"/>
              </w:rPr>
            </w:pPr>
            <w:r>
              <w:rPr>
                <w:b/>
                <w:sz w:val="17"/>
                <w:szCs w:val="17"/>
              </w:rPr>
              <w:t>Postcode</w:t>
            </w:r>
          </w:p>
        </w:tc>
        <w:sdt>
          <w:sdtPr>
            <w:rPr>
              <w:sz w:val="17"/>
              <w:szCs w:val="17"/>
            </w:rPr>
            <w:id w:val="-1880000655"/>
            <w:showingPlcHdr/>
          </w:sdtPr>
          <w:sdtEndPr/>
          <w:sdtContent>
            <w:tc>
              <w:tcPr>
                <w:tcW w:w="6486" w:type="dxa"/>
                <w:vAlign w:val="center"/>
              </w:tcPr>
              <w:p w14:paraId="301E701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3BD2BB0B" w14:textId="77777777" w:rsidTr="002D73F7">
        <w:trPr>
          <w:trHeight w:val="283"/>
        </w:trPr>
        <w:tc>
          <w:tcPr>
            <w:tcW w:w="2207" w:type="dxa"/>
            <w:shd w:val="clear" w:color="auto" w:fill="F2F2F2" w:themeFill="background1" w:themeFillShade="F2"/>
            <w:vAlign w:val="center"/>
          </w:tcPr>
          <w:p w14:paraId="06CA46E0" w14:textId="77777777" w:rsidR="00B77B28" w:rsidRDefault="00B77B28" w:rsidP="002D73F7">
            <w:pPr>
              <w:spacing w:line="276" w:lineRule="auto"/>
              <w:rPr>
                <w:b/>
                <w:sz w:val="17"/>
                <w:szCs w:val="17"/>
              </w:rPr>
            </w:pPr>
            <w:r>
              <w:rPr>
                <w:b/>
                <w:sz w:val="17"/>
                <w:szCs w:val="17"/>
              </w:rPr>
              <w:t>City</w:t>
            </w:r>
          </w:p>
        </w:tc>
        <w:sdt>
          <w:sdtPr>
            <w:rPr>
              <w:sz w:val="17"/>
              <w:szCs w:val="17"/>
            </w:rPr>
            <w:id w:val="2081634618"/>
            <w:showingPlcHdr/>
          </w:sdtPr>
          <w:sdtEndPr/>
          <w:sdtContent>
            <w:tc>
              <w:tcPr>
                <w:tcW w:w="6486" w:type="dxa"/>
                <w:vAlign w:val="center"/>
              </w:tcPr>
              <w:p w14:paraId="190DA72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5B5CB1C" w14:textId="77777777" w:rsidTr="002D73F7">
        <w:trPr>
          <w:trHeight w:val="283"/>
        </w:trPr>
        <w:tc>
          <w:tcPr>
            <w:tcW w:w="2207" w:type="dxa"/>
            <w:shd w:val="clear" w:color="auto" w:fill="F2F2F2" w:themeFill="background1" w:themeFillShade="F2"/>
            <w:vAlign w:val="center"/>
          </w:tcPr>
          <w:p w14:paraId="1E5E6519" w14:textId="77777777" w:rsidR="00B77B28" w:rsidRDefault="00B77B28" w:rsidP="002D73F7">
            <w:pPr>
              <w:spacing w:line="276" w:lineRule="auto"/>
              <w:rPr>
                <w:b/>
                <w:sz w:val="17"/>
                <w:szCs w:val="17"/>
              </w:rPr>
            </w:pPr>
            <w:r>
              <w:rPr>
                <w:b/>
                <w:sz w:val="17"/>
                <w:szCs w:val="17"/>
              </w:rPr>
              <w:t>Email address</w:t>
            </w:r>
          </w:p>
        </w:tc>
        <w:sdt>
          <w:sdtPr>
            <w:rPr>
              <w:sz w:val="17"/>
              <w:szCs w:val="17"/>
            </w:rPr>
            <w:id w:val="-901676818"/>
            <w:showingPlcHdr/>
          </w:sdtPr>
          <w:sdtEndPr/>
          <w:sdtContent>
            <w:tc>
              <w:tcPr>
                <w:tcW w:w="6486" w:type="dxa"/>
                <w:vAlign w:val="center"/>
              </w:tcPr>
              <w:p w14:paraId="26592A3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3BB3BF49" w14:textId="77777777" w:rsidTr="002D73F7">
        <w:trPr>
          <w:trHeight w:val="283"/>
        </w:trPr>
        <w:tc>
          <w:tcPr>
            <w:tcW w:w="2207" w:type="dxa"/>
            <w:shd w:val="clear" w:color="auto" w:fill="F2F2F2" w:themeFill="background1" w:themeFillShade="F2"/>
            <w:vAlign w:val="center"/>
          </w:tcPr>
          <w:p w14:paraId="6A3DDB6B" w14:textId="77777777" w:rsidR="00B77B28" w:rsidRDefault="00B77B28" w:rsidP="002D73F7">
            <w:pPr>
              <w:spacing w:line="276" w:lineRule="auto"/>
              <w:rPr>
                <w:b/>
                <w:sz w:val="17"/>
                <w:szCs w:val="17"/>
              </w:rPr>
            </w:pPr>
            <w:r>
              <w:rPr>
                <w:b/>
                <w:sz w:val="17"/>
                <w:szCs w:val="17"/>
              </w:rPr>
              <w:t>Telephone</w:t>
            </w:r>
          </w:p>
        </w:tc>
        <w:sdt>
          <w:sdtPr>
            <w:rPr>
              <w:sz w:val="17"/>
              <w:szCs w:val="17"/>
            </w:rPr>
            <w:id w:val="-2054139866"/>
            <w:showingPlcHdr/>
          </w:sdtPr>
          <w:sdtEndPr/>
          <w:sdtContent>
            <w:tc>
              <w:tcPr>
                <w:tcW w:w="6486" w:type="dxa"/>
                <w:vAlign w:val="center"/>
              </w:tcPr>
              <w:p w14:paraId="6217877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82C5771" w14:textId="77777777" w:rsidTr="002D73F7">
        <w:trPr>
          <w:trHeight w:val="283"/>
        </w:trPr>
        <w:tc>
          <w:tcPr>
            <w:tcW w:w="2207" w:type="dxa"/>
            <w:shd w:val="clear" w:color="auto" w:fill="F2F2F2" w:themeFill="background1" w:themeFillShade="F2"/>
            <w:vAlign w:val="center"/>
          </w:tcPr>
          <w:p w14:paraId="79BE2710" w14:textId="77777777" w:rsidR="00B77B28" w:rsidRPr="00483BC4" w:rsidRDefault="00B77B28" w:rsidP="002D73F7">
            <w:pPr>
              <w:spacing w:line="276" w:lineRule="auto"/>
              <w:rPr>
                <w:b/>
                <w:sz w:val="17"/>
                <w:szCs w:val="17"/>
              </w:rPr>
            </w:pPr>
            <w:r w:rsidRPr="00483BC4">
              <w:rPr>
                <w:b/>
                <w:sz w:val="17"/>
                <w:szCs w:val="17"/>
              </w:rPr>
              <w:t>Research/grant office contact</w:t>
            </w:r>
            <w:r>
              <w:rPr>
                <w:b/>
                <w:sz w:val="17"/>
                <w:szCs w:val="17"/>
              </w:rPr>
              <w:t xml:space="preserve"> (last name, first name, email address) </w:t>
            </w:r>
          </w:p>
        </w:tc>
        <w:sdt>
          <w:sdtPr>
            <w:rPr>
              <w:sz w:val="17"/>
              <w:szCs w:val="17"/>
            </w:rPr>
            <w:id w:val="491996794"/>
            <w:showingPlcHdr/>
          </w:sdtPr>
          <w:sdtEndPr/>
          <w:sdtContent>
            <w:tc>
              <w:tcPr>
                <w:tcW w:w="6486" w:type="dxa"/>
                <w:vAlign w:val="center"/>
              </w:tcPr>
              <w:p w14:paraId="0EED7EF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314E2F71" w14:textId="77777777" w:rsidTr="002D73F7">
        <w:trPr>
          <w:trHeight w:val="283"/>
        </w:trPr>
        <w:tc>
          <w:tcPr>
            <w:tcW w:w="2207" w:type="dxa"/>
            <w:shd w:val="clear" w:color="auto" w:fill="F2F2F2" w:themeFill="background1" w:themeFillShade="F2"/>
            <w:vAlign w:val="center"/>
          </w:tcPr>
          <w:p w14:paraId="68236D1B" w14:textId="77777777" w:rsidR="00B77B28" w:rsidRPr="00483BC4" w:rsidRDefault="00B77B28" w:rsidP="002D73F7">
            <w:pPr>
              <w:spacing w:line="276" w:lineRule="auto"/>
              <w:rPr>
                <w:b/>
                <w:sz w:val="17"/>
                <w:szCs w:val="17"/>
              </w:rPr>
            </w:pPr>
            <w:r w:rsidRPr="00483BC4">
              <w:rPr>
                <w:b/>
                <w:sz w:val="17"/>
                <w:szCs w:val="17"/>
              </w:rPr>
              <w:t>Financial administration contact</w:t>
            </w:r>
            <w:r>
              <w:rPr>
                <w:b/>
                <w:sz w:val="17"/>
                <w:szCs w:val="17"/>
              </w:rPr>
              <w:t xml:space="preserve"> (last name, first name, email address)</w:t>
            </w:r>
          </w:p>
        </w:tc>
        <w:sdt>
          <w:sdtPr>
            <w:rPr>
              <w:sz w:val="17"/>
              <w:szCs w:val="17"/>
            </w:rPr>
            <w:id w:val="393472398"/>
            <w:showingPlcHdr/>
          </w:sdtPr>
          <w:sdtEndPr/>
          <w:sdtContent>
            <w:tc>
              <w:tcPr>
                <w:tcW w:w="6486" w:type="dxa"/>
                <w:vAlign w:val="center"/>
              </w:tcPr>
              <w:p w14:paraId="321D8398"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1F7ED7FF" w14:textId="77777777" w:rsidR="00B77B28" w:rsidRPr="000059A3" w:rsidRDefault="00B77B28" w:rsidP="00B77B28">
      <w:pPr>
        <w:spacing w:line="276" w:lineRule="auto"/>
        <w:jc w:val="both"/>
        <w:rPr>
          <w:b/>
        </w:rPr>
      </w:pPr>
    </w:p>
    <w:p w14:paraId="60311239" w14:textId="7144F9FE" w:rsidR="00B77B28" w:rsidRDefault="00B77B28" w:rsidP="00B77B28">
      <w:pPr>
        <w:pStyle w:val="berschrift3"/>
      </w:pPr>
      <w:bookmarkStart w:id="14" w:name="_Toc87978007"/>
      <w:bookmarkStart w:id="15" w:name="_Toc92797387"/>
      <w:r>
        <w:t>2.3</w:t>
      </w:r>
      <w:r>
        <w:tab/>
        <w:t>Co-applicants</w:t>
      </w:r>
      <w:bookmarkEnd w:id="14"/>
      <w:bookmarkEnd w:id="15"/>
      <w:r>
        <w:t xml:space="preserve"> </w:t>
      </w:r>
    </w:p>
    <w:p w14:paraId="55950493" w14:textId="6EB8AE8D" w:rsidR="00B77B28" w:rsidRPr="000059A3" w:rsidRDefault="00B77B28" w:rsidP="00B77B28">
      <w:pPr>
        <w:pStyle w:val="3Text"/>
        <w:rPr>
          <w:b/>
        </w:rPr>
      </w:pPr>
      <w:r>
        <w:t xml:space="preserve">Please copy-paste boxes as necessary </w:t>
      </w:r>
    </w:p>
    <w:tbl>
      <w:tblPr>
        <w:tblStyle w:val="Tabellenraster"/>
        <w:tblW w:w="8693" w:type="dxa"/>
        <w:tblInd w:w="89" w:type="dxa"/>
        <w:tblLook w:val="04A0" w:firstRow="1" w:lastRow="0" w:firstColumn="1" w:lastColumn="0" w:noHBand="0" w:noVBand="1"/>
      </w:tblPr>
      <w:tblGrid>
        <w:gridCol w:w="2281"/>
        <w:gridCol w:w="6412"/>
      </w:tblGrid>
      <w:tr w:rsidR="00B77B28" w:rsidRPr="00ED042E" w14:paraId="5732D0A6" w14:textId="77777777" w:rsidTr="002D73F7">
        <w:trPr>
          <w:trHeight w:val="283"/>
        </w:trPr>
        <w:tc>
          <w:tcPr>
            <w:tcW w:w="8693" w:type="dxa"/>
            <w:gridSpan w:val="2"/>
            <w:shd w:val="clear" w:color="auto" w:fill="E6ECF2" w:themeFill="background2"/>
            <w:vAlign w:val="center"/>
          </w:tcPr>
          <w:p w14:paraId="50DD5C82" w14:textId="77777777" w:rsidR="00B77B28" w:rsidRPr="00ED042E" w:rsidRDefault="00B77B28" w:rsidP="002D73F7">
            <w:pPr>
              <w:spacing w:line="276" w:lineRule="auto"/>
              <w:jc w:val="center"/>
              <w:rPr>
                <w:b/>
                <w:i/>
                <w:sz w:val="17"/>
                <w:szCs w:val="17"/>
              </w:rPr>
            </w:pPr>
            <w:r w:rsidRPr="00ED042E">
              <w:rPr>
                <w:b/>
                <w:i/>
                <w:sz w:val="17"/>
                <w:szCs w:val="17"/>
              </w:rPr>
              <w:t>Please fill in if applicable</w:t>
            </w:r>
          </w:p>
        </w:tc>
      </w:tr>
      <w:tr w:rsidR="00B77B28" w:rsidRPr="00ED042E" w14:paraId="61C0C153" w14:textId="77777777" w:rsidTr="002D73F7">
        <w:trPr>
          <w:trHeight w:val="283"/>
        </w:trPr>
        <w:tc>
          <w:tcPr>
            <w:tcW w:w="2281" w:type="dxa"/>
            <w:shd w:val="clear" w:color="auto" w:fill="F2F2F2" w:themeFill="background1" w:themeFillShade="F2"/>
            <w:vAlign w:val="center"/>
          </w:tcPr>
          <w:p w14:paraId="537B5FF2" w14:textId="77777777" w:rsidR="00B77B28" w:rsidRPr="00ED042E" w:rsidRDefault="00B77B28" w:rsidP="002D73F7">
            <w:pPr>
              <w:spacing w:line="276" w:lineRule="auto"/>
              <w:rPr>
                <w:b/>
                <w:sz w:val="17"/>
                <w:szCs w:val="17"/>
              </w:rPr>
            </w:pPr>
            <w:r w:rsidRPr="00ED042E">
              <w:rPr>
                <w:b/>
                <w:sz w:val="17"/>
                <w:szCs w:val="17"/>
              </w:rPr>
              <w:t>Co-applicant 1</w:t>
            </w:r>
          </w:p>
          <w:p w14:paraId="3F1CB97B" w14:textId="77777777" w:rsidR="00B77B28" w:rsidRPr="00ED042E" w:rsidRDefault="00B77B28" w:rsidP="002D73F7">
            <w:pPr>
              <w:spacing w:line="276" w:lineRule="auto"/>
              <w:rPr>
                <w:b/>
                <w:sz w:val="17"/>
                <w:szCs w:val="17"/>
              </w:rPr>
            </w:pPr>
            <w:r w:rsidRPr="00ED042E">
              <w:rPr>
                <w:b/>
                <w:sz w:val="17"/>
                <w:szCs w:val="17"/>
              </w:rPr>
              <w:t>(</w:t>
            </w:r>
            <w:proofErr w:type="gramStart"/>
            <w:r>
              <w:rPr>
                <w:b/>
                <w:sz w:val="17"/>
                <w:szCs w:val="17"/>
              </w:rPr>
              <w:t>l</w:t>
            </w:r>
            <w:r w:rsidRPr="00ED042E">
              <w:rPr>
                <w:b/>
                <w:sz w:val="17"/>
                <w:szCs w:val="17"/>
              </w:rPr>
              <w:t>ast</w:t>
            </w:r>
            <w:proofErr w:type="gramEnd"/>
            <w:r w:rsidRPr="00ED042E">
              <w:rPr>
                <w:b/>
                <w:sz w:val="17"/>
                <w:szCs w:val="17"/>
              </w:rPr>
              <w:t xml:space="preserve"> name</w:t>
            </w:r>
            <w:r>
              <w:rPr>
                <w:b/>
                <w:sz w:val="17"/>
                <w:szCs w:val="17"/>
              </w:rPr>
              <w:t xml:space="preserve">, </w:t>
            </w:r>
            <w:r w:rsidRPr="00ED042E">
              <w:rPr>
                <w:b/>
                <w:sz w:val="17"/>
                <w:szCs w:val="17"/>
              </w:rPr>
              <w:t>first name)</w:t>
            </w:r>
          </w:p>
        </w:tc>
        <w:sdt>
          <w:sdtPr>
            <w:rPr>
              <w:sz w:val="17"/>
              <w:szCs w:val="17"/>
            </w:rPr>
            <w:id w:val="-143965457"/>
            <w:showingPlcHdr/>
          </w:sdtPr>
          <w:sdtEndPr/>
          <w:sdtContent>
            <w:tc>
              <w:tcPr>
                <w:tcW w:w="6412" w:type="dxa"/>
                <w:vAlign w:val="center"/>
              </w:tcPr>
              <w:p w14:paraId="4C04731B"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68EAC2CE" w14:textId="77777777" w:rsidTr="002D73F7">
        <w:trPr>
          <w:trHeight w:val="283"/>
        </w:trPr>
        <w:tc>
          <w:tcPr>
            <w:tcW w:w="2281" w:type="dxa"/>
            <w:shd w:val="clear" w:color="auto" w:fill="F2F2F2" w:themeFill="background1" w:themeFillShade="F2"/>
            <w:vAlign w:val="center"/>
          </w:tcPr>
          <w:p w14:paraId="3AC58A49" w14:textId="77777777" w:rsidR="00B77B28" w:rsidRPr="00ED042E" w:rsidRDefault="00B77B28" w:rsidP="002D73F7">
            <w:pPr>
              <w:spacing w:line="276" w:lineRule="auto"/>
              <w:rPr>
                <w:b/>
                <w:sz w:val="17"/>
                <w:szCs w:val="17"/>
              </w:rPr>
            </w:pPr>
            <w:r w:rsidRPr="00ED042E">
              <w:rPr>
                <w:b/>
                <w:sz w:val="17"/>
                <w:szCs w:val="17"/>
              </w:rPr>
              <w:t>Position</w:t>
            </w:r>
          </w:p>
        </w:tc>
        <w:sdt>
          <w:sdtPr>
            <w:rPr>
              <w:sz w:val="17"/>
              <w:szCs w:val="17"/>
            </w:rPr>
            <w:id w:val="425848968"/>
            <w:showingPlcHdr/>
          </w:sdtPr>
          <w:sdtEndPr/>
          <w:sdtContent>
            <w:tc>
              <w:tcPr>
                <w:tcW w:w="6412" w:type="dxa"/>
                <w:vAlign w:val="center"/>
              </w:tcPr>
              <w:p w14:paraId="4756D308"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087EF16" w14:textId="77777777" w:rsidTr="002D73F7">
        <w:trPr>
          <w:trHeight w:val="283"/>
        </w:trPr>
        <w:tc>
          <w:tcPr>
            <w:tcW w:w="2281" w:type="dxa"/>
            <w:shd w:val="clear" w:color="auto" w:fill="F2F2F2" w:themeFill="background1" w:themeFillShade="F2"/>
            <w:vAlign w:val="center"/>
          </w:tcPr>
          <w:p w14:paraId="11403E11" w14:textId="77777777" w:rsidR="00B77B28" w:rsidRPr="00ED042E" w:rsidRDefault="00B77B28" w:rsidP="002D73F7">
            <w:pPr>
              <w:spacing w:line="276" w:lineRule="auto"/>
              <w:rPr>
                <w:b/>
                <w:sz w:val="17"/>
                <w:szCs w:val="17"/>
              </w:rPr>
            </w:pPr>
            <w:r w:rsidRPr="00ED042E">
              <w:rPr>
                <w:b/>
                <w:sz w:val="17"/>
                <w:szCs w:val="17"/>
              </w:rPr>
              <w:t>Host institution</w:t>
            </w:r>
          </w:p>
        </w:tc>
        <w:sdt>
          <w:sdtPr>
            <w:rPr>
              <w:sz w:val="17"/>
              <w:szCs w:val="17"/>
            </w:rPr>
            <w:id w:val="1812980758"/>
            <w:showingPlcHdr/>
          </w:sdtPr>
          <w:sdtEndPr/>
          <w:sdtContent>
            <w:tc>
              <w:tcPr>
                <w:tcW w:w="6412" w:type="dxa"/>
                <w:vAlign w:val="center"/>
              </w:tcPr>
              <w:p w14:paraId="6899D4DC"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564FA4F1" w14:textId="77777777" w:rsidTr="002D73F7">
        <w:trPr>
          <w:trHeight w:val="283"/>
        </w:trPr>
        <w:tc>
          <w:tcPr>
            <w:tcW w:w="2281" w:type="dxa"/>
            <w:shd w:val="clear" w:color="auto" w:fill="F2F2F2" w:themeFill="background1" w:themeFillShade="F2"/>
            <w:vAlign w:val="center"/>
          </w:tcPr>
          <w:p w14:paraId="29EBFFCD" w14:textId="77777777" w:rsidR="00B77B28" w:rsidRPr="00ED042E" w:rsidRDefault="00B77B28" w:rsidP="002D73F7">
            <w:pPr>
              <w:spacing w:line="276" w:lineRule="auto"/>
              <w:rPr>
                <w:b/>
                <w:sz w:val="17"/>
                <w:szCs w:val="17"/>
              </w:rPr>
            </w:pPr>
            <w:r w:rsidRPr="00ED042E">
              <w:rPr>
                <w:b/>
                <w:sz w:val="17"/>
                <w:szCs w:val="17"/>
              </w:rPr>
              <w:t>Address</w:t>
            </w:r>
          </w:p>
        </w:tc>
        <w:sdt>
          <w:sdtPr>
            <w:rPr>
              <w:sz w:val="17"/>
              <w:szCs w:val="17"/>
            </w:rPr>
            <w:id w:val="1891074549"/>
            <w:showingPlcHdr/>
          </w:sdtPr>
          <w:sdtEndPr/>
          <w:sdtContent>
            <w:tc>
              <w:tcPr>
                <w:tcW w:w="6412" w:type="dxa"/>
                <w:vAlign w:val="center"/>
              </w:tcPr>
              <w:p w14:paraId="5DC12906"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A7A0C7E" w14:textId="77777777" w:rsidTr="002D73F7">
        <w:trPr>
          <w:trHeight w:val="283"/>
        </w:trPr>
        <w:tc>
          <w:tcPr>
            <w:tcW w:w="2281" w:type="dxa"/>
            <w:shd w:val="clear" w:color="auto" w:fill="F2F2F2" w:themeFill="background1" w:themeFillShade="F2"/>
            <w:vAlign w:val="center"/>
          </w:tcPr>
          <w:p w14:paraId="4877A29E" w14:textId="77777777" w:rsidR="00B77B28" w:rsidRPr="00ED042E" w:rsidRDefault="00B77B28" w:rsidP="002D73F7">
            <w:pPr>
              <w:spacing w:line="276" w:lineRule="auto"/>
              <w:rPr>
                <w:b/>
                <w:sz w:val="17"/>
                <w:szCs w:val="17"/>
              </w:rPr>
            </w:pPr>
            <w:r w:rsidRPr="00ED042E">
              <w:rPr>
                <w:b/>
                <w:sz w:val="17"/>
                <w:szCs w:val="17"/>
              </w:rPr>
              <w:lastRenderedPageBreak/>
              <w:t>Postcode</w:t>
            </w:r>
          </w:p>
        </w:tc>
        <w:sdt>
          <w:sdtPr>
            <w:rPr>
              <w:sz w:val="17"/>
              <w:szCs w:val="17"/>
            </w:rPr>
            <w:id w:val="-2080980044"/>
            <w:showingPlcHdr/>
          </w:sdtPr>
          <w:sdtEndPr/>
          <w:sdtContent>
            <w:tc>
              <w:tcPr>
                <w:tcW w:w="6412" w:type="dxa"/>
                <w:vAlign w:val="center"/>
              </w:tcPr>
              <w:p w14:paraId="30A664E9"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0C383553" w14:textId="77777777" w:rsidTr="002D73F7">
        <w:trPr>
          <w:trHeight w:val="283"/>
        </w:trPr>
        <w:tc>
          <w:tcPr>
            <w:tcW w:w="2281" w:type="dxa"/>
            <w:shd w:val="clear" w:color="auto" w:fill="F2F2F2" w:themeFill="background1" w:themeFillShade="F2"/>
            <w:vAlign w:val="center"/>
          </w:tcPr>
          <w:p w14:paraId="373E3369" w14:textId="77777777" w:rsidR="00B77B28" w:rsidRPr="00ED042E" w:rsidRDefault="00B77B28" w:rsidP="002D73F7">
            <w:pPr>
              <w:spacing w:line="276" w:lineRule="auto"/>
              <w:rPr>
                <w:b/>
                <w:sz w:val="17"/>
                <w:szCs w:val="17"/>
              </w:rPr>
            </w:pPr>
            <w:r w:rsidRPr="00ED042E">
              <w:rPr>
                <w:b/>
                <w:sz w:val="17"/>
                <w:szCs w:val="17"/>
              </w:rPr>
              <w:t>City</w:t>
            </w:r>
          </w:p>
        </w:tc>
        <w:sdt>
          <w:sdtPr>
            <w:rPr>
              <w:sz w:val="17"/>
              <w:szCs w:val="17"/>
            </w:rPr>
            <w:id w:val="-350182404"/>
            <w:showingPlcHdr/>
          </w:sdtPr>
          <w:sdtEndPr/>
          <w:sdtContent>
            <w:tc>
              <w:tcPr>
                <w:tcW w:w="6412" w:type="dxa"/>
                <w:vAlign w:val="center"/>
              </w:tcPr>
              <w:p w14:paraId="684723E0"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E59C260" w14:textId="77777777" w:rsidTr="002D73F7">
        <w:trPr>
          <w:trHeight w:val="283"/>
        </w:trPr>
        <w:tc>
          <w:tcPr>
            <w:tcW w:w="2281" w:type="dxa"/>
            <w:shd w:val="clear" w:color="auto" w:fill="F2F2F2" w:themeFill="background1" w:themeFillShade="F2"/>
            <w:vAlign w:val="center"/>
          </w:tcPr>
          <w:p w14:paraId="636268AC" w14:textId="77777777" w:rsidR="00B77B28" w:rsidRPr="00ED042E" w:rsidRDefault="00B77B28" w:rsidP="002D73F7">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1585268404"/>
            <w:showingPlcHdr/>
          </w:sdtPr>
          <w:sdtEndPr/>
          <w:sdtContent>
            <w:tc>
              <w:tcPr>
                <w:tcW w:w="6412" w:type="dxa"/>
                <w:vAlign w:val="center"/>
              </w:tcPr>
              <w:p w14:paraId="51567F2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2D5F36BF" w14:textId="77777777" w:rsidTr="002D73F7">
        <w:trPr>
          <w:trHeight w:val="283"/>
        </w:trPr>
        <w:tc>
          <w:tcPr>
            <w:tcW w:w="2281" w:type="dxa"/>
            <w:shd w:val="clear" w:color="auto" w:fill="F2F2F2" w:themeFill="background1" w:themeFillShade="F2"/>
            <w:vAlign w:val="center"/>
          </w:tcPr>
          <w:p w14:paraId="5482E5B1" w14:textId="77777777" w:rsidR="00B77B28" w:rsidRPr="00ED042E" w:rsidRDefault="00B77B28" w:rsidP="002D73F7">
            <w:pPr>
              <w:spacing w:line="276" w:lineRule="auto"/>
              <w:rPr>
                <w:b/>
                <w:sz w:val="17"/>
                <w:szCs w:val="17"/>
              </w:rPr>
            </w:pPr>
            <w:r w:rsidRPr="00ED042E">
              <w:rPr>
                <w:b/>
                <w:sz w:val="17"/>
                <w:szCs w:val="17"/>
              </w:rPr>
              <w:t>Telephone</w:t>
            </w:r>
          </w:p>
        </w:tc>
        <w:sdt>
          <w:sdtPr>
            <w:rPr>
              <w:sz w:val="17"/>
              <w:szCs w:val="17"/>
            </w:rPr>
            <w:id w:val="-804306736"/>
            <w:showingPlcHdr/>
          </w:sdtPr>
          <w:sdtEndPr/>
          <w:sdtContent>
            <w:tc>
              <w:tcPr>
                <w:tcW w:w="6412" w:type="dxa"/>
                <w:vAlign w:val="center"/>
              </w:tcPr>
              <w:p w14:paraId="3CB2AB37"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1FA70D80" w14:textId="77777777" w:rsidTr="002D73F7">
        <w:trPr>
          <w:trHeight w:val="283"/>
        </w:trPr>
        <w:tc>
          <w:tcPr>
            <w:tcW w:w="2281" w:type="dxa"/>
            <w:shd w:val="clear" w:color="auto" w:fill="F2F2F2" w:themeFill="background1" w:themeFillShade="F2"/>
          </w:tcPr>
          <w:p w14:paraId="38C40817" w14:textId="77777777" w:rsidR="00B77B28" w:rsidRPr="00ED042E" w:rsidRDefault="00B77B28" w:rsidP="002D73F7">
            <w:pPr>
              <w:spacing w:line="276" w:lineRule="auto"/>
              <w:rPr>
                <w:b/>
                <w:sz w:val="17"/>
                <w:szCs w:val="17"/>
              </w:rPr>
            </w:pPr>
            <w:r w:rsidRPr="00ED042E">
              <w:rPr>
                <w:b/>
                <w:sz w:val="17"/>
                <w:szCs w:val="17"/>
              </w:rPr>
              <w:t>Research/grant office contact (</w:t>
            </w:r>
            <w:r>
              <w:rPr>
                <w:b/>
                <w:sz w:val="17"/>
                <w:szCs w:val="17"/>
              </w:rPr>
              <w:t>l</w:t>
            </w:r>
            <w:r w:rsidRPr="00ED042E">
              <w:rPr>
                <w:b/>
                <w:sz w:val="17"/>
                <w:szCs w:val="17"/>
              </w:rPr>
              <w:t>ast name</w:t>
            </w:r>
            <w:r>
              <w:rPr>
                <w:b/>
                <w:sz w:val="17"/>
                <w:szCs w:val="17"/>
              </w:rPr>
              <w:t xml:space="preserve">, </w:t>
            </w:r>
            <w:r w:rsidRPr="00ED042E">
              <w:rPr>
                <w:b/>
                <w:sz w:val="17"/>
                <w:szCs w:val="17"/>
              </w:rPr>
              <w:t xml:space="preserve">first name, </w:t>
            </w:r>
            <w:r>
              <w:rPr>
                <w:b/>
                <w:sz w:val="17"/>
                <w:szCs w:val="17"/>
              </w:rPr>
              <w:t>e</w:t>
            </w:r>
            <w:r w:rsidRPr="00ED042E">
              <w:rPr>
                <w:b/>
                <w:sz w:val="17"/>
                <w:szCs w:val="17"/>
              </w:rPr>
              <w:t>mail address)</w:t>
            </w:r>
          </w:p>
        </w:tc>
        <w:sdt>
          <w:sdtPr>
            <w:rPr>
              <w:sz w:val="17"/>
              <w:szCs w:val="17"/>
            </w:rPr>
            <w:id w:val="359326393"/>
            <w:showingPlcHdr/>
          </w:sdtPr>
          <w:sdtEndPr/>
          <w:sdtContent>
            <w:tc>
              <w:tcPr>
                <w:tcW w:w="6412" w:type="dxa"/>
              </w:tcPr>
              <w:p w14:paraId="537737D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bl>
    <w:p w14:paraId="66BDB6C6"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B77B28" w14:paraId="31D288B3" w14:textId="77777777" w:rsidTr="002D73F7">
        <w:trPr>
          <w:trHeight w:val="283"/>
        </w:trPr>
        <w:tc>
          <w:tcPr>
            <w:tcW w:w="2281" w:type="dxa"/>
            <w:shd w:val="clear" w:color="auto" w:fill="F2F2F2" w:themeFill="background1" w:themeFillShade="F2"/>
          </w:tcPr>
          <w:p w14:paraId="1719AA84" w14:textId="77777777" w:rsidR="00B77B28" w:rsidRDefault="00B77B28" w:rsidP="002D73F7">
            <w:pPr>
              <w:spacing w:line="276" w:lineRule="auto"/>
              <w:rPr>
                <w:b/>
                <w:sz w:val="17"/>
                <w:szCs w:val="17"/>
              </w:rPr>
            </w:pPr>
            <w:r>
              <w:rPr>
                <w:b/>
                <w:sz w:val="17"/>
                <w:szCs w:val="17"/>
              </w:rPr>
              <w:t>Co-applicant 2</w:t>
            </w:r>
          </w:p>
          <w:p w14:paraId="4EAF4299" w14:textId="77777777" w:rsidR="00B77B28" w:rsidRDefault="00B77B28" w:rsidP="002D73F7">
            <w:pPr>
              <w:spacing w:line="276" w:lineRule="auto"/>
              <w:rPr>
                <w:b/>
                <w:sz w:val="17"/>
                <w:szCs w:val="17"/>
              </w:rPr>
            </w:pPr>
            <w:r>
              <w:rPr>
                <w:b/>
                <w:sz w:val="17"/>
                <w:szCs w:val="17"/>
              </w:rPr>
              <w:t>(</w:t>
            </w:r>
            <w:proofErr w:type="gramStart"/>
            <w:r>
              <w:rPr>
                <w:b/>
                <w:sz w:val="17"/>
                <w:szCs w:val="17"/>
              </w:rPr>
              <w:t>last</w:t>
            </w:r>
            <w:proofErr w:type="gramEnd"/>
            <w:r>
              <w:rPr>
                <w:b/>
                <w:sz w:val="17"/>
                <w:szCs w:val="17"/>
              </w:rPr>
              <w:t xml:space="preserve"> name, first name)</w:t>
            </w:r>
          </w:p>
        </w:tc>
        <w:sdt>
          <w:sdtPr>
            <w:rPr>
              <w:sz w:val="17"/>
              <w:szCs w:val="17"/>
            </w:rPr>
            <w:id w:val="-420328204"/>
            <w:showingPlcHdr/>
          </w:sdtPr>
          <w:sdtEndPr/>
          <w:sdtContent>
            <w:tc>
              <w:tcPr>
                <w:tcW w:w="6412" w:type="dxa"/>
                <w:vAlign w:val="center"/>
              </w:tcPr>
              <w:p w14:paraId="349ACDB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908A463" w14:textId="77777777" w:rsidTr="002D73F7">
        <w:trPr>
          <w:trHeight w:val="283"/>
        </w:trPr>
        <w:tc>
          <w:tcPr>
            <w:tcW w:w="2281" w:type="dxa"/>
            <w:shd w:val="clear" w:color="auto" w:fill="F2F2F2" w:themeFill="background1" w:themeFillShade="F2"/>
          </w:tcPr>
          <w:p w14:paraId="74D2FCBD" w14:textId="77777777" w:rsidR="00B77B28" w:rsidRDefault="00B77B28" w:rsidP="002D73F7">
            <w:pPr>
              <w:spacing w:line="276" w:lineRule="auto"/>
              <w:rPr>
                <w:b/>
                <w:sz w:val="17"/>
                <w:szCs w:val="17"/>
              </w:rPr>
            </w:pPr>
            <w:r>
              <w:rPr>
                <w:b/>
                <w:sz w:val="17"/>
                <w:szCs w:val="17"/>
              </w:rPr>
              <w:t>Position</w:t>
            </w:r>
          </w:p>
        </w:tc>
        <w:sdt>
          <w:sdtPr>
            <w:rPr>
              <w:sz w:val="17"/>
              <w:szCs w:val="17"/>
            </w:rPr>
            <w:id w:val="2017259056"/>
            <w:showingPlcHdr/>
          </w:sdtPr>
          <w:sdtEndPr/>
          <w:sdtContent>
            <w:tc>
              <w:tcPr>
                <w:tcW w:w="6412" w:type="dxa"/>
              </w:tcPr>
              <w:p w14:paraId="5D36C3F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45D26BC" w14:textId="77777777" w:rsidTr="002D73F7">
        <w:trPr>
          <w:trHeight w:val="283"/>
        </w:trPr>
        <w:tc>
          <w:tcPr>
            <w:tcW w:w="2281" w:type="dxa"/>
            <w:shd w:val="clear" w:color="auto" w:fill="F2F2F2" w:themeFill="background1" w:themeFillShade="F2"/>
          </w:tcPr>
          <w:p w14:paraId="7B9732A4" w14:textId="77777777" w:rsidR="00B77B28" w:rsidRDefault="00B77B28" w:rsidP="002D73F7">
            <w:pPr>
              <w:spacing w:line="276" w:lineRule="auto"/>
              <w:rPr>
                <w:b/>
                <w:sz w:val="17"/>
                <w:szCs w:val="17"/>
              </w:rPr>
            </w:pPr>
            <w:r>
              <w:rPr>
                <w:b/>
                <w:sz w:val="17"/>
                <w:szCs w:val="17"/>
              </w:rPr>
              <w:t>Host institution</w:t>
            </w:r>
          </w:p>
        </w:tc>
        <w:sdt>
          <w:sdtPr>
            <w:rPr>
              <w:sz w:val="17"/>
              <w:szCs w:val="17"/>
            </w:rPr>
            <w:id w:val="230662766"/>
            <w:showingPlcHdr/>
          </w:sdtPr>
          <w:sdtEndPr/>
          <w:sdtContent>
            <w:tc>
              <w:tcPr>
                <w:tcW w:w="6412" w:type="dxa"/>
              </w:tcPr>
              <w:p w14:paraId="727EC51F"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04DE33B" w14:textId="77777777" w:rsidTr="002D73F7">
        <w:trPr>
          <w:trHeight w:val="283"/>
        </w:trPr>
        <w:tc>
          <w:tcPr>
            <w:tcW w:w="2281" w:type="dxa"/>
            <w:shd w:val="clear" w:color="auto" w:fill="F2F2F2" w:themeFill="background1" w:themeFillShade="F2"/>
          </w:tcPr>
          <w:p w14:paraId="04A3A024" w14:textId="77777777" w:rsidR="00B77B28" w:rsidRDefault="00B77B28" w:rsidP="002D73F7">
            <w:pPr>
              <w:spacing w:line="276" w:lineRule="auto"/>
              <w:rPr>
                <w:b/>
                <w:sz w:val="17"/>
                <w:szCs w:val="17"/>
              </w:rPr>
            </w:pPr>
            <w:r>
              <w:rPr>
                <w:b/>
                <w:sz w:val="17"/>
                <w:szCs w:val="17"/>
              </w:rPr>
              <w:t>Address</w:t>
            </w:r>
          </w:p>
        </w:tc>
        <w:sdt>
          <w:sdtPr>
            <w:rPr>
              <w:sz w:val="17"/>
              <w:szCs w:val="17"/>
            </w:rPr>
            <w:id w:val="-1095087298"/>
            <w:showingPlcHdr/>
          </w:sdtPr>
          <w:sdtEndPr/>
          <w:sdtContent>
            <w:tc>
              <w:tcPr>
                <w:tcW w:w="6412" w:type="dxa"/>
              </w:tcPr>
              <w:p w14:paraId="14432E24"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6676C27" w14:textId="77777777" w:rsidTr="002D73F7">
        <w:trPr>
          <w:trHeight w:val="283"/>
        </w:trPr>
        <w:tc>
          <w:tcPr>
            <w:tcW w:w="2281" w:type="dxa"/>
            <w:shd w:val="clear" w:color="auto" w:fill="F2F2F2" w:themeFill="background1" w:themeFillShade="F2"/>
          </w:tcPr>
          <w:p w14:paraId="77134B90" w14:textId="77777777" w:rsidR="00B77B28" w:rsidRDefault="00B77B28" w:rsidP="002D73F7">
            <w:pPr>
              <w:spacing w:line="276" w:lineRule="auto"/>
              <w:rPr>
                <w:b/>
                <w:sz w:val="17"/>
                <w:szCs w:val="17"/>
              </w:rPr>
            </w:pPr>
            <w:r>
              <w:rPr>
                <w:b/>
                <w:sz w:val="17"/>
                <w:szCs w:val="17"/>
              </w:rPr>
              <w:t>Postcode</w:t>
            </w:r>
          </w:p>
        </w:tc>
        <w:sdt>
          <w:sdtPr>
            <w:rPr>
              <w:sz w:val="17"/>
              <w:szCs w:val="17"/>
            </w:rPr>
            <w:id w:val="520284473"/>
            <w:showingPlcHdr/>
          </w:sdtPr>
          <w:sdtEndPr/>
          <w:sdtContent>
            <w:tc>
              <w:tcPr>
                <w:tcW w:w="6412" w:type="dxa"/>
              </w:tcPr>
              <w:p w14:paraId="3A46BA5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5F2BDB0" w14:textId="77777777" w:rsidTr="002D73F7">
        <w:trPr>
          <w:trHeight w:val="283"/>
        </w:trPr>
        <w:tc>
          <w:tcPr>
            <w:tcW w:w="2281" w:type="dxa"/>
            <w:shd w:val="clear" w:color="auto" w:fill="F2F2F2" w:themeFill="background1" w:themeFillShade="F2"/>
          </w:tcPr>
          <w:p w14:paraId="08ACF820" w14:textId="77777777" w:rsidR="00B77B28" w:rsidRDefault="00B77B28" w:rsidP="002D73F7">
            <w:pPr>
              <w:spacing w:line="276" w:lineRule="auto"/>
              <w:rPr>
                <w:b/>
                <w:sz w:val="17"/>
                <w:szCs w:val="17"/>
              </w:rPr>
            </w:pPr>
            <w:r>
              <w:rPr>
                <w:b/>
                <w:sz w:val="17"/>
                <w:szCs w:val="17"/>
              </w:rPr>
              <w:t>City</w:t>
            </w:r>
          </w:p>
        </w:tc>
        <w:sdt>
          <w:sdtPr>
            <w:rPr>
              <w:sz w:val="17"/>
              <w:szCs w:val="17"/>
            </w:rPr>
            <w:id w:val="-1900581385"/>
            <w:showingPlcHdr/>
          </w:sdtPr>
          <w:sdtEndPr/>
          <w:sdtContent>
            <w:tc>
              <w:tcPr>
                <w:tcW w:w="6412" w:type="dxa"/>
              </w:tcPr>
              <w:p w14:paraId="6EB7A2F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9870D39" w14:textId="77777777" w:rsidTr="002D73F7">
        <w:trPr>
          <w:trHeight w:val="283"/>
        </w:trPr>
        <w:tc>
          <w:tcPr>
            <w:tcW w:w="2281" w:type="dxa"/>
            <w:shd w:val="clear" w:color="auto" w:fill="F2F2F2" w:themeFill="background1" w:themeFillShade="F2"/>
          </w:tcPr>
          <w:p w14:paraId="1C63BD04" w14:textId="77777777" w:rsidR="00B77B28" w:rsidRDefault="00B77B28" w:rsidP="002D73F7">
            <w:pPr>
              <w:spacing w:line="276" w:lineRule="auto"/>
              <w:rPr>
                <w:b/>
                <w:sz w:val="17"/>
                <w:szCs w:val="17"/>
              </w:rPr>
            </w:pPr>
            <w:r>
              <w:rPr>
                <w:b/>
                <w:sz w:val="17"/>
                <w:szCs w:val="17"/>
              </w:rPr>
              <w:t>Email address</w:t>
            </w:r>
          </w:p>
        </w:tc>
        <w:sdt>
          <w:sdtPr>
            <w:rPr>
              <w:sz w:val="17"/>
              <w:szCs w:val="17"/>
            </w:rPr>
            <w:id w:val="-306253595"/>
            <w:showingPlcHdr/>
          </w:sdtPr>
          <w:sdtEndPr/>
          <w:sdtContent>
            <w:tc>
              <w:tcPr>
                <w:tcW w:w="6412" w:type="dxa"/>
              </w:tcPr>
              <w:p w14:paraId="3956FF25"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14D5264" w14:textId="77777777" w:rsidTr="002D73F7">
        <w:trPr>
          <w:trHeight w:val="283"/>
        </w:trPr>
        <w:tc>
          <w:tcPr>
            <w:tcW w:w="2281" w:type="dxa"/>
            <w:shd w:val="clear" w:color="auto" w:fill="F2F2F2" w:themeFill="background1" w:themeFillShade="F2"/>
          </w:tcPr>
          <w:p w14:paraId="2D133B4B" w14:textId="77777777" w:rsidR="00B77B28" w:rsidRDefault="00B77B28" w:rsidP="002D73F7">
            <w:pPr>
              <w:spacing w:line="276" w:lineRule="auto"/>
              <w:rPr>
                <w:b/>
                <w:sz w:val="17"/>
                <w:szCs w:val="17"/>
              </w:rPr>
            </w:pPr>
            <w:r>
              <w:rPr>
                <w:b/>
                <w:sz w:val="17"/>
                <w:szCs w:val="17"/>
              </w:rPr>
              <w:t>Telephone</w:t>
            </w:r>
          </w:p>
        </w:tc>
        <w:sdt>
          <w:sdtPr>
            <w:rPr>
              <w:sz w:val="17"/>
              <w:szCs w:val="17"/>
            </w:rPr>
            <w:id w:val="-87461136"/>
            <w:showingPlcHdr/>
          </w:sdtPr>
          <w:sdtEndPr/>
          <w:sdtContent>
            <w:tc>
              <w:tcPr>
                <w:tcW w:w="6412" w:type="dxa"/>
              </w:tcPr>
              <w:p w14:paraId="55D6823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97EE17A" w14:textId="77777777" w:rsidTr="002D73F7">
        <w:trPr>
          <w:trHeight w:val="283"/>
        </w:trPr>
        <w:tc>
          <w:tcPr>
            <w:tcW w:w="2281" w:type="dxa"/>
            <w:shd w:val="clear" w:color="auto" w:fill="F2F2F2" w:themeFill="background1" w:themeFillShade="F2"/>
          </w:tcPr>
          <w:p w14:paraId="2E5E8FD6" w14:textId="77777777" w:rsidR="00B77B28" w:rsidRDefault="00B77B28" w:rsidP="002D73F7">
            <w:pPr>
              <w:spacing w:line="276" w:lineRule="auto"/>
              <w:rPr>
                <w:b/>
                <w:sz w:val="17"/>
                <w:szCs w:val="17"/>
              </w:rPr>
            </w:pPr>
            <w:r w:rsidRPr="00483BC4">
              <w:rPr>
                <w:b/>
                <w:sz w:val="17"/>
                <w:szCs w:val="17"/>
              </w:rPr>
              <w:t>Research/grant office contact</w:t>
            </w:r>
            <w:r>
              <w:rPr>
                <w:b/>
                <w:sz w:val="17"/>
                <w:szCs w:val="17"/>
              </w:rPr>
              <w:t xml:space="preserve"> (last name, first name, email address)</w:t>
            </w:r>
          </w:p>
        </w:tc>
        <w:sdt>
          <w:sdtPr>
            <w:rPr>
              <w:sz w:val="17"/>
              <w:szCs w:val="17"/>
            </w:rPr>
            <w:id w:val="-693462313"/>
            <w:showingPlcHdr/>
          </w:sdtPr>
          <w:sdtEndPr/>
          <w:sdtContent>
            <w:tc>
              <w:tcPr>
                <w:tcW w:w="6412" w:type="dxa"/>
              </w:tcPr>
              <w:p w14:paraId="7CC0BF7C"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639CA84F"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B77B28" w14:paraId="6EE82C10" w14:textId="77777777" w:rsidTr="002D73F7">
        <w:trPr>
          <w:trHeight w:val="283"/>
        </w:trPr>
        <w:tc>
          <w:tcPr>
            <w:tcW w:w="2281" w:type="dxa"/>
            <w:shd w:val="clear" w:color="auto" w:fill="F2F2F2" w:themeFill="background1" w:themeFillShade="F2"/>
          </w:tcPr>
          <w:p w14:paraId="0BF1D83D" w14:textId="77777777" w:rsidR="00B77B28" w:rsidRDefault="00B77B28" w:rsidP="002D73F7">
            <w:pPr>
              <w:spacing w:line="276" w:lineRule="auto"/>
              <w:rPr>
                <w:b/>
                <w:sz w:val="17"/>
                <w:szCs w:val="17"/>
              </w:rPr>
            </w:pPr>
            <w:r>
              <w:rPr>
                <w:b/>
                <w:sz w:val="17"/>
                <w:szCs w:val="17"/>
              </w:rPr>
              <w:t>Co-applicant 3</w:t>
            </w:r>
          </w:p>
          <w:p w14:paraId="58014119" w14:textId="77777777" w:rsidR="00B77B28" w:rsidRDefault="00B77B28" w:rsidP="002D73F7">
            <w:pPr>
              <w:spacing w:line="276" w:lineRule="auto"/>
              <w:rPr>
                <w:b/>
                <w:sz w:val="17"/>
                <w:szCs w:val="17"/>
              </w:rPr>
            </w:pPr>
            <w:r>
              <w:rPr>
                <w:b/>
                <w:sz w:val="17"/>
                <w:szCs w:val="17"/>
              </w:rPr>
              <w:t>(</w:t>
            </w:r>
            <w:proofErr w:type="gramStart"/>
            <w:r>
              <w:rPr>
                <w:b/>
                <w:sz w:val="17"/>
                <w:szCs w:val="17"/>
              </w:rPr>
              <w:t>last</w:t>
            </w:r>
            <w:proofErr w:type="gramEnd"/>
            <w:r>
              <w:rPr>
                <w:b/>
                <w:sz w:val="17"/>
                <w:szCs w:val="17"/>
              </w:rPr>
              <w:t xml:space="preserve"> name, first name)</w:t>
            </w:r>
          </w:p>
        </w:tc>
        <w:sdt>
          <w:sdtPr>
            <w:rPr>
              <w:sz w:val="17"/>
              <w:szCs w:val="17"/>
            </w:rPr>
            <w:id w:val="-1626932466"/>
            <w:showingPlcHdr/>
          </w:sdtPr>
          <w:sdtEndPr/>
          <w:sdtContent>
            <w:tc>
              <w:tcPr>
                <w:tcW w:w="6412" w:type="dxa"/>
                <w:shd w:val="clear" w:color="auto" w:fill="auto"/>
              </w:tcPr>
              <w:p w14:paraId="432B4AF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35F6ECC" w14:textId="77777777" w:rsidTr="002D73F7">
        <w:trPr>
          <w:trHeight w:val="283"/>
        </w:trPr>
        <w:tc>
          <w:tcPr>
            <w:tcW w:w="2281" w:type="dxa"/>
            <w:shd w:val="clear" w:color="auto" w:fill="F2F2F2" w:themeFill="background1" w:themeFillShade="F2"/>
          </w:tcPr>
          <w:p w14:paraId="5BEF5A72" w14:textId="77777777" w:rsidR="00B77B28" w:rsidRDefault="00B77B28" w:rsidP="002D73F7">
            <w:pPr>
              <w:spacing w:line="276" w:lineRule="auto"/>
              <w:rPr>
                <w:b/>
                <w:sz w:val="17"/>
                <w:szCs w:val="17"/>
              </w:rPr>
            </w:pPr>
            <w:r>
              <w:rPr>
                <w:b/>
                <w:sz w:val="17"/>
                <w:szCs w:val="17"/>
              </w:rPr>
              <w:t>Position</w:t>
            </w:r>
          </w:p>
        </w:tc>
        <w:sdt>
          <w:sdtPr>
            <w:rPr>
              <w:sz w:val="17"/>
              <w:szCs w:val="17"/>
            </w:rPr>
            <w:id w:val="-1205395102"/>
            <w:showingPlcHdr/>
          </w:sdtPr>
          <w:sdtEndPr/>
          <w:sdtContent>
            <w:tc>
              <w:tcPr>
                <w:tcW w:w="6412" w:type="dxa"/>
                <w:shd w:val="clear" w:color="auto" w:fill="auto"/>
              </w:tcPr>
              <w:p w14:paraId="086DB25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598CBC4" w14:textId="77777777" w:rsidTr="002D73F7">
        <w:trPr>
          <w:trHeight w:val="283"/>
        </w:trPr>
        <w:tc>
          <w:tcPr>
            <w:tcW w:w="2281" w:type="dxa"/>
            <w:shd w:val="clear" w:color="auto" w:fill="F2F2F2" w:themeFill="background1" w:themeFillShade="F2"/>
          </w:tcPr>
          <w:p w14:paraId="2F2A74FB" w14:textId="77777777" w:rsidR="00B77B28" w:rsidRDefault="00B77B28" w:rsidP="002D73F7">
            <w:pPr>
              <w:spacing w:line="276" w:lineRule="auto"/>
              <w:rPr>
                <w:b/>
                <w:sz w:val="17"/>
                <w:szCs w:val="17"/>
              </w:rPr>
            </w:pPr>
            <w:r>
              <w:rPr>
                <w:b/>
                <w:sz w:val="17"/>
                <w:szCs w:val="17"/>
              </w:rPr>
              <w:t>Host institution</w:t>
            </w:r>
          </w:p>
        </w:tc>
        <w:sdt>
          <w:sdtPr>
            <w:rPr>
              <w:sz w:val="17"/>
              <w:szCs w:val="17"/>
            </w:rPr>
            <w:id w:val="-155459452"/>
            <w:showingPlcHdr/>
          </w:sdtPr>
          <w:sdtEndPr/>
          <w:sdtContent>
            <w:tc>
              <w:tcPr>
                <w:tcW w:w="6412" w:type="dxa"/>
                <w:shd w:val="clear" w:color="auto" w:fill="auto"/>
              </w:tcPr>
              <w:p w14:paraId="0AD6982E"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9C85093" w14:textId="77777777" w:rsidTr="002D73F7">
        <w:trPr>
          <w:trHeight w:val="283"/>
        </w:trPr>
        <w:tc>
          <w:tcPr>
            <w:tcW w:w="2281" w:type="dxa"/>
            <w:shd w:val="clear" w:color="auto" w:fill="F2F2F2" w:themeFill="background1" w:themeFillShade="F2"/>
          </w:tcPr>
          <w:p w14:paraId="31CDFABE" w14:textId="77777777" w:rsidR="00B77B28" w:rsidRDefault="00B77B28" w:rsidP="002D73F7">
            <w:pPr>
              <w:spacing w:line="276" w:lineRule="auto"/>
              <w:rPr>
                <w:b/>
                <w:sz w:val="17"/>
                <w:szCs w:val="17"/>
              </w:rPr>
            </w:pPr>
            <w:r>
              <w:rPr>
                <w:b/>
                <w:sz w:val="17"/>
                <w:szCs w:val="17"/>
              </w:rPr>
              <w:t>Address</w:t>
            </w:r>
          </w:p>
        </w:tc>
        <w:sdt>
          <w:sdtPr>
            <w:rPr>
              <w:sz w:val="17"/>
              <w:szCs w:val="17"/>
            </w:rPr>
            <w:id w:val="-1991863962"/>
            <w:showingPlcHdr/>
          </w:sdtPr>
          <w:sdtEndPr/>
          <w:sdtContent>
            <w:tc>
              <w:tcPr>
                <w:tcW w:w="6412" w:type="dxa"/>
                <w:shd w:val="clear" w:color="auto" w:fill="auto"/>
              </w:tcPr>
              <w:p w14:paraId="46190B03"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C0E13D2" w14:textId="77777777" w:rsidTr="002D73F7">
        <w:trPr>
          <w:trHeight w:val="283"/>
        </w:trPr>
        <w:tc>
          <w:tcPr>
            <w:tcW w:w="2281" w:type="dxa"/>
            <w:shd w:val="clear" w:color="auto" w:fill="F2F2F2" w:themeFill="background1" w:themeFillShade="F2"/>
          </w:tcPr>
          <w:p w14:paraId="24C7F31E" w14:textId="77777777" w:rsidR="00B77B28" w:rsidRDefault="00B77B28" w:rsidP="002D73F7">
            <w:pPr>
              <w:spacing w:line="276" w:lineRule="auto"/>
              <w:rPr>
                <w:b/>
                <w:sz w:val="17"/>
                <w:szCs w:val="17"/>
              </w:rPr>
            </w:pPr>
            <w:r>
              <w:rPr>
                <w:b/>
                <w:sz w:val="17"/>
                <w:szCs w:val="17"/>
              </w:rPr>
              <w:t>Postcode</w:t>
            </w:r>
          </w:p>
        </w:tc>
        <w:sdt>
          <w:sdtPr>
            <w:rPr>
              <w:sz w:val="17"/>
              <w:szCs w:val="17"/>
            </w:rPr>
            <w:id w:val="1510028271"/>
            <w:showingPlcHdr/>
          </w:sdtPr>
          <w:sdtEndPr/>
          <w:sdtContent>
            <w:tc>
              <w:tcPr>
                <w:tcW w:w="6412" w:type="dxa"/>
                <w:shd w:val="clear" w:color="auto" w:fill="auto"/>
              </w:tcPr>
              <w:p w14:paraId="25C685F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7C05C11" w14:textId="77777777" w:rsidTr="002D73F7">
        <w:trPr>
          <w:trHeight w:val="283"/>
        </w:trPr>
        <w:tc>
          <w:tcPr>
            <w:tcW w:w="2281" w:type="dxa"/>
            <w:shd w:val="clear" w:color="auto" w:fill="F2F2F2" w:themeFill="background1" w:themeFillShade="F2"/>
          </w:tcPr>
          <w:p w14:paraId="531B36E1" w14:textId="77777777" w:rsidR="00B77B28" w:rsidRDefault="00B77B28" w:rsidP="002D73F7">
            <w:pPr>
              <w:spacing w:line="276" w:lineRule="auto"/>
              <w:rPr>
                <w:b/>
                <w:sz w:val="17"/>
                <w:szCs w:val="17"/>
              </w:rPr>
            </w:pPr>
            <w:r>
              <w:rPr>
                <w:b/>
                <w:sz w:val="17"/>
                <w:szCs w:val="17"/>
              </w:rPr>
              <w:t>City</w:t>
            </w:r>
          </w:p>
        </w:tc>
        <w:sdt>
          <w:sdtPr>
            <w:rPr>
              <w:sz w:val="17"/>
              <w:szCs w:val="17"/>
            </w:rPr>
            <w:id w:val="-1731762590"/>
            <w:showingPlcHdr/>
          </w:sdtPr>
          <w:sdtEndPr/>
          <w:sdtContent>
            <w:tc>
              <w:tcPr>
                <w:tcW w:w="6412" w:type="dxa"/>
                <w:shd w:val="clear" w:color="auto" w:fill="auto"/>
              </w:tcPr>
              <w:p w14:paraId="56153C8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4F63D71" w14:textId="77777777" w:rsidTr="002D73F7">
        <w:trPr>
          <w:trHeight w:val="283"/>
        </w:trPr>
        <w:tc>
          <w:tcPr>
            <w:tcW w:w="2281" w:type="dxa"/>
            <w:shd w:val="clear" w:color="auto" w:fill="F2F2F2" w:themeFill="background1" w:themeFillShade="F2"/>
          </w:tcPr>
          <w:p w14:paraId="7998BB29" w14:textId="77777777" w:rsidR="00B77B28" w:rsidRDefault="00B77B28" w:rsidP="002D73F7">
            <w:pPr>
              <w:spacing w:line="276" w:lineRule="auto"/>
              <w:rPr>
                <w:b/>
                <w:sz w:val="17"/>
                <w:szCs w:val="17"/>
              </w:rPr>
            </w:pPr>
            <w:r>
              <w:rPr>
                <w:b/>
                <w:sz w:val="17"/>
                <w:szCs w:val="17"/>
              </w:rPr>
              <w:t>Email address</w:t>
            </w:r>
          </w:p>
        </w:tc>
        <w:sdt>
          <w:sdtPr>
            <w:rPr>
              <w:sz w:val="17"/>
              <w:szCs w:val="17"/>
            </w:rPr>
            <w:id w:val="406116064"/>
            <w:showingPlcHdr/>
          </w:sdtPr>
          <w:sdtEndPr/>
          <w:sdtContent>
            <w:tc>
              <w:tcPr>
                <w:tcW w:w="6412" w:type="dxa"/>
                <w:shd w:val="clear" w:color="auto" w:fill="auto"/>
              </w:tcPr>
              <w:p w14:paraId="7350FC9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C865657" w14:textId="77777777" w:rsidTr="002D73F7">
        <w:trPr>
          <w:trHeight w:val="283"/>
        </w:trPr>
        <w:tc>
          <w:tcPr>
            <w:tcW w:w="2281" w:type="dxa"/>
            <w:shd w:val="clear" w:color="auto" w:fill="F2F2F2" w:themeFill="background1" w:themeFillShade="F2"/>
          </w:tcPr>
          <w:p w14:paraId="759FC7C7" w14:textId="77777777" w:rsidR="00B77B28" w:rsidRDefault="00B77B28" w:rsidP="002D73F7">
            <w:pPr>
              <w:spacing w:line="276" w:lineRule="auto"/>
              <w:rPr>
                <w:b/>
                <w:sz w:val="17"/>
                <w:szCs w:val="17"/>
              </w:rPr>
            </w:pPr>
            <w:r>
              <w:rPr>
                <w:b/>
                <w:sz w:val="17"/>
                <w:szCs w:val="17"/>
              </w:rPr>
              <w:t>Telephone</w:t>
            </w:r>
          </w:p>
        </w:tc>
        <w:sdt>
          <w:sdtPr>
            <w:rPr>
              <w:sz w:val="17"/>
              <w:szCs w:val="17"/>
            </w:rPr>
            <w:id w:val="-1456412290"/>
            <w:showingPlcHdr/>
          </w:sdtPr>
          <w:sdtEndPr/>
          <w:sdtContent>
            <w:tc>
              <w:tcPr>
                <w:tcW w:w="6412" w:type="dxa"/>
                <w:shd w:val="clear" w:color="auto" w:fill="auto"/>
              </w:tcPr>
              <w:p w14:paraId="0DC0122F"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48B73AB" w14:textId="77777777" w:rsidTr="002D73F7">
        <w:trPr>
          <w:trHeight w:val="283"/>
        </w:trPr>
        <w:tc>
          <w:tcPr>
            <w:tcW w:w="2281" w:type="dxa"/>
            <w:shd w:val="clear" w:color="auto" w:fill="F2F2F2" w:themeFill="background1" w:themeFillShade="F2"/>
          </w:tcPr>
          <w:p w14:paraId="68AB0319" w14:textId="77777777" w:rsidR="00B77B28" w:rsidRDefault="00B77B28" w:rsidP="002D73F7">
            <w:pPr>
              <w:spacing w:line="276" w:lineRule="auto"/>
              <w:rPr>
                <w:b/>
                <w:sz w:val="17"/>
                <w:szCs w:val="17"/>
              </w:rPr>
            </w:pPr>
            <w:r w:rsidRPr="00483BC4">
              <w:rPr>
                <w:b/>
                <w:sz w:val="17"/>
                <w:szCs w:val="17"/>
              </w:rPr>
              <w:t>Research/grant office contact</w:t>
            </w:r>
            <w:r>
              <w:rPr>
                <w:b/>
                <w:sz w:val="17"/>
                <w:szCs w:val="17"/>
              </w:rPr>
              <w:t xml:space="preserve"> (Last name, first name, email address)</w:t>
            </w:r>
          </w:p>
        </w:tc>
        <w:sdt>
          <w:sdtPr>
            <w:rPr>
              <w:sz w:val="17"/>
              <w:szCs w:val="17"/>
            </w:rPr>
            <w:id w:val="-1357196106"/>
            <w:showingPlcHdr/>
          </w:sdtPr>
          <w:sdtEndPr/>
          <w:sdtContent>
            <w:tc>
              <w:tcPr>
                <w:tcW w:w="6412" w:type="dxa"/>
                <w:shd w:val="clear" w:color="auto" w:fill="auto"/>
              </w:tcPr>
              <w:p w14:paraId="03A2B878"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44E110B5"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81"/>
        <w:gridCol w:w="6412"/>
      </w:tblGrid>
      <w:tr w:rsidR="00B77B28" w14:paraId="7A7F87E6" w14:textId="77777777" w:rsidTr="002D73F7">
        <w:trPr>
          <w:trHeight w:val="283"/>
        </w:trPr>
        <w:tc>
          <w:tcPr>
            <w:tcW w:w="2281" w:type="dxa"/>
            <w:shd w:val="clear" w:color="auto" w:fill="F2F2F2" w:themeFill="background1" w:themeFillShade="F2"/>
          </w:tcPr>
          <w:p w14:paraId="094AC254" w14:textId="77777777" w:rsidR="00B77B28" w:rsidRDefault="00B77B28" w:rsidP="002D73F7">
            <w:pPr>
              <w:spacing w:line="276" w:lineRule="auto"/>
              <w:rPr>
                <w:b/>
                <w:sz w:val="17"/>
                <w:szCs w:val="17"/>
              </w:rPr>
            </w:pPr>
            <w:r>
              <w:rPr>
                <w:b/>
                <w:sz w:val="17"/>
                <w:szCs w:val="17"/>
              </w:rPr>
              <w:t>Co-applicant 4</w:t>
            </w:r>
          </w:p>
          <w:p w14:paraId="140DCA70" w14:textId="77777777" w:rsidR="00B77B28" w:rsidRDefault="00B77B28" w:rsidP="002D73F7">
            <w:pPr>
              <w:spacing w:line="276" w:lineRule="auto"/>
              <w:rPr>
                <w:b/>
                <w:sz w:val="17"/>
                <w:szCs w:val="17"/>
              </w:rPr>
            </w:pPr>
            <w:r>
              <w:rPr>
                <w:b/>
                <w:sz w:val="17"/>
                <w:szCs w:val="17"/>
              </w:rPr>
              <w:t>(Last name, first name)</w:t>
            </w:r>
          </w:p>
        </w:tc>
        <w:sdt>
          <w:sdtPr>
            <w:rPr>
              <w:sz w:val="17"/>
              <w:szCs w:val="17"/>
            </w:rPr>
            <w:id w:val="2038692628"/>
            <w:showingPlcHdr/>
          </w:sdtPr>
          <w:sdtEndPr/>
          <w:sdtContent>
            <w:tc>
              <w:tcPr>
                <w:tcW w:w="6412" w:type="dxa"/>
              </w:tcPr>
              <w:p w14:paraId="701BEDD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F50B2DD" w14:textId="77777777" w:rsidTr="002D73F7">
        <w:trPr>
          <w:trHeight w:val="283"/>
        </w:trPr>
        <w:tc>
          <w:tcPr>
            <w:tcW w:w="2281" w:type="dxa"/>
            <w:shd w:val="clear" w:color="auto" w:fill="F2F2F2" w:themeFill="background1" w:themeFillShade="F2"/>
          </w:tcPr>
          <w:p w14:paraId="098D7114" w14:textId="77777777" w:rsidR="00B77B28" w:rsidRDefault="00B77B28" w:rsidP="002D73F7">
            <w:pPr>
              <w:spacing w:line="276" w:lineRule="auto"/>
              <w:rPr>
                <w:b/>
                <w:sz w:val="17"/>
                <w:szCs w:val="17"/>
              </w:rPr>
            </w:pPr>
            <w:r>
              <w:rPr>
                <w:b/>
                <w:sz w:val="17"/>
                <w:szCs w:val="17"/>
              </w:rPr>
              <w:t>Position</w:t>
            </w:r>
          </w:p>
        </w:tc>
        <w:sdt>
          <w:sdtPr>
            <w:rPr>
              <w:sz w:val="17"/>
              <w:szCs w:val="17"/>
            </w:rPr>
            <w:id w:val="-1839841613"/>
            <w:showingPlcHdr/>
          </w:sdtPr>
          <w:sdtEndPr/>
          <w:sdtContent>
            <w:tc>
              <w:tcPr>
                <w:tcW w:w="6412" w:type="dxa"/>
              </w:tcPr>
              <w:p w14:paraId="1237BCBF"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B9E83EE" w14:textId="77777777" w:rsidTr="002D73F7">
        <w:trPr>
          <w:trHeight w:val="283"/>
        </w:trPr>
        <w:tc>
          <w:tcPr>
            <w:tcW w:w="2281" w:type="dxa"/>
            <w:shd w:val="clear" w:color="auto" w:fill="F2F2F2" w:themeFill="background1" w:themeFillShade="F2"/>
          </w:tcPr>
          <w:p w14:paraId="55EAD36D" w14:textId="77777777" w:rsidR="00B77B28" w:rsidRDefault="00B77B28" w:rsidP="002D73F7">
            <w:pPr>
              <w:spacing w:line="276" w:lineRule="auto"/>
              <w:rPr>
                <w:b/>
                <w:sz w:val="17"/>
                <w:szCs w:val="17"/>
              </w:rPr>
            </w:pPr>
            <w:r>
              <w:rPr>
                <w:b/>
                <w:sz w:val="17"/>
                <w:szCs w:val="17"/>
              </w:rPr>
              <w:t>Host institution</w:t>
            </w:r>
          </w:p>
        </w:tc>
        <w:sdt>
          <w:sdtPr>
            <w:rPr>
              <w:sz w:val="17"/>
              <w:szCs w:val="17"/>
            </w:rPr>
            <w:id w:val="-1583057271"/>
            <w:showingPlcHdr/>
          </w:sdtPr>
          <w:sdtEndPr/>
          <w:sdtContent>
            <w:tc>
              <w:tcPr>
                <w:tcW w:w="6412" w:type="dxa"/>
              </w:tcPr>
              <w:p w14:paraId="2CBDE247"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5DC5C70" w14:textId="77777777" w:rsidTr="002D73F7">
        <w:trPr>
          <w:trHeight w:val="283"/>
        </w:trPr>
        <w:tc>
          <w:tcPr>
            <w:tcW w:w="2281" w:type="dxa"/>
            <w:shd w:val="clear" w:color="auto" w:fill="F2F2F2" w:themeFill="background1" w:themeFillShade="F2"/>
          </w:tcPr>
          <w:p w14:paraId="5B37F589" w14:textId="77777777" w:rsidR="00B77B28" w:rsidRDefault="00B77B28" w:rsidP="002D73F7">
            <w:pPr>
              <w:spacing w:line="276" w:lineRule="auto"/>
              <w:rPr>
                <w:b/>
                <w:sz w:val="17"/>
                <w:szCs w:val="17"/>
              </w:rPr>
            </w:pPr>
            <w:r>
              <w:rPr>
                <w:b/>
                <w:sz w:val="17"/>
                <w:szCs w:val="17"/>
              </w:rPr>
              <w:t>Address</w:t>
            </w:r>
          </w:p>
        </w:tc>
        <w:sdt>
          <w:sdtPr>
            <w:rPr>
              <w:sz w:val="17"/>
              <w:szCs w:val="17"/>
            </w:rPr>
            <w:id w:val="-1145199911"/>
            <w:showingPlcHdr/>
          </w:sdtPr>
          <w:sdtEndPr/>
          <w:sdtContent>
            <w:tc>
              <w:tcPr>
                <w:tcW w:w="6412" w:type="dxa"/>
              </w:tcPr>
              <w:p w14:paraId="0CD36BD4"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65C0E72" w14:textId="77777777" w:rsidTr="002D73F7">
        <w:trPr>
          <w:trHeight w:val="283"/>
        </w:trPr>
        <w:tc>
          <w:tcPr>
            <w:tcW w:w="2281" w:type="dxa"/>
            <w:shd w:val="clear" w:color="auto" w:fill="F2F2F2" w:themeFill="background1" w:themeFillShade="F2"/>
          </w:tcPr>
          <w:p w14:paraId="11D305EA" w14:textId="77777777" w:rsidR="00B77B28" w:rsidRDefault="00B77B28" w:rsidP="002D73F7">
            <w:pPr>
              <w:spacing w:line="276" w:lineRule="auto"/>
              <w:rPr>
                <w:b/>
                <w:sz w:val="17"/>
                <w:szCs w:val="17"/>
              </w:rPr>
            </w:pPr>
            <w:r>
              <w:rPr>
                <w:b/>
                <w:sz w:val="17"/>
                <w:szCs w:val="17"/>
              </w:rPr>
              <w:t>Postcode</w:t>
            </w:r>
          </w:p>
        </w:tc>
        <w:sdt>
          <w:sdtPr>
            <w:rPr>
              <w:sz w:val="17"/>
              <w:szCs w:val="17"/>
            </w:rPr>
            <w:id w:val="-916318633"/>
            <w:showingPlcHdr/>
          </w:sdtPr>
          <w:sdtEndPr/>
          <w:sdtContent>
            <w:tc>
              <w:tcPr>
                <w:tcW w:w="6412" w:type="dxa"/>
              </w:tcPr>
              <w:p w14:paraId="6796919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7D3D7DBE" w14:textId="77777777" w:rsidTr="002D73F7">
        <w:trPr>
          <w:trHeight w:val="283"/>
        </w:trPr>
        <w:tc>
          <w:tcPr>
            <w:tcW w:w="2281" w:type="dxa"/>
            <w:shd w:val="clear" w:color="auto" w:fill="F2F2F2" w:themeFill="background1" w:themeFillShade="F2"/>
          </w:tcPr>
          <w:p w14:paraId="64A2F4EB" w14:textId="77777777" w:rsidR="00B77B28" w:rsidRDefault="00B77B28" w:rsidP="002D73F7">
            <w:pPr>
              <w:spacing w:line="276" w:lineRule="auto"/>
              <w:rPr>
                <w:b/>
                <w:sz w:val="17"/>
                <w:szCs w:val="17"/>
              </w:rPr>
            </w:pPr>
            <w:r>
              <w:rPr>
                <w:b/>
                <w:sz w:val="17"/>
                <w:szCs w:val="17"/>
              </w:rPr>
              <w:t>City</w:t>
            </w:r>
          </w:p>
        </w:tc>
        <w:sdt>
          <w:sdtPr>
            <w:rPr>
              <w:sz w:val="17"/>
              <w:szCs w:val="17"/>
            </w:rPr>
            <w:id w:val="1404258503"/>
            <w:showingPlcHdr/>
          </w:sdtPr>
          <w:sdtEndPr/>
          <w:sdtContent>
            <w:tc>
              <w:tcPr>
                <w:tcW w:w="6412" w:type="dxa"/>
              </w:tcPr>
              <w:p w14:paraId="5A9ABC7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C425452" w14:textId="77777777" w:rsidTr="002D73F7">
        <w:trPr>
          <w:trHeight w:val="283"/>
        </w:trPr>
        <w:tc>
          <w:tcPr>
            <w:tcW w:w="2281" w:type="dxa"/>
            <w:shd w:val="clear" w:color="auto" w:fill="F2F2F2" w:themeFill="background1" w:themeFillShade="F2"/>
          </w:tcPr>
          <w:p w14:paraId="3B0DD1AB" w14:textId="77777777" w:rsidR="00B77B28" w:rsidRDefault="00B77B28" w:rsidP="002D73F7">
            <w:pPr>
              <w:spacing w:line="276" w:lineRule="auto"/>
              <w:rPr>
                <w:b/>
                <w:sz w:val="17"/>
                <w:szCs w:val="17"/>
              </w:rPr>
            </w:pPr>
            <w:r>
              <w:rPr>
                <w:b/>
                <w:sz w:val="17"/>
                <w:szCs w:val="17"/>
              </w:rPr>
              <w:t>Email address</w:t>
            </w:r>
          </w:p>
        </w:tc>
        <w:sdt>
          <w:sdtPr>
            <w:rPr>
              <w:sz w:val="17"/>
              <w:szCs w:val="17"/>
            </w:rPr>
            <w:id w:val="1142224190"/>
            <w:showingPlcHdr/>
          </w:sdtPr>
          <w:sdtEndPr/>
          <w:sdtContent>
            <w:tc>
              <w:tcPr>
                <w:tcW w:w="6412" w:type="dxa"/>
              </w:tcPr>
              <w:p w14:paraId="1C31597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5BEE91D" w14:textId="77777777" w:rsidTr="002D73F7">
        <w:trPr>
          <w:trHeight w:val="283"/>
        </w:trPr>
        <w:tc>
          <w:tcPr>
            <w:tcW w:w="2281" w:type="dxa"/>
            <w:shd w:val="clear" w:color="auto" w:fill="F2F2F2" w:themeFill="background1" w:themeFillShade="F2"/>
          </w:tcPr>
          <w:p w14:paraId="07A98DB5" w14:textId="77777777" w:rsidR="00B77B28" w:rsidRDefault="00B77B28" w:rsidP="002D73F7">
            <w:pPr>
              <w:spacing w:line="276" w:lineRule="auto"/>
              <w:rPr>
                <w:b/>
                <w:sz w:val="17"/>
                <w:szCs w:val="17"/>
              </w:rPr>
            </w:pPr>
            <w:r>
              <w:rPr>
                <w:b/>
                <w:sz w:val="17"/>
                <w:szCs w:val="17"/>
              </w:rPr>
              <w:t>Telephone</w:t>
            </w:r>
          </w:p>
        </w:tc>
        <w:sdt>
          <w:sdtPr>
            <w:rPr>
              <w:sz w:val="17"/>
              <w:szCs w:val="17"/>
            </w:rPr>
            <w:id w:val="-1057708192"/>
            <w:showingPlcHdr/>
          </w:sdtPr>
          <w:sdtEndPr/>
          <w:sdtContent>
            <w:tc>
              <w:tcPr>
                <w:tcW w:w="6412" w:type="dxa"/>
              </w:tcPr>
              <w:p w14:paraId="0EAE09E9"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02BDF36E" w14:textId="77777777" w:rsidTr="002D73F7">
        <w:trPr>
          <w:trHeight w:val="283"/>
        </w:trPr>
        <w:tc>
          <w:tcPr>
            <w:tcW w:w="2281" w:type="dxa"/>
            <w:shd w:val="clear" w:color="auto" w:fill="F2F2F2" w:themeFill="background1" w:themeFillShade="F2"/>
          </w:tcPr>
          <w:p w14:paraId="4801E396" w14:textId="77777777" w:rsidR="00B77B28" w:rsidRDefault="00B77B28" w:rsidP="002D73F7">
            <w:pPr>
              <w:spacing w:line="276" w:lineRule="auto"/>
              <w:rPr>
                <w:b/>
                <w:sz w:val="17"/>
                <w:szCs w:val="17"/>
              </w:rPr>
            </w:pPr>
            <w:r w:rsidRPr="00483BC4">
              <w:rPr>
                <w:b/>
                <w:sz w:val="17"/>
                <w:szCs w:val="17"/>
              </w:rPr>
              <w:t>Research/grant office contact</w:t>
            </w:r>
            <w:r>
              <w:rPr>
                <w:b/>
                <w:sz w:val="17"/>
                <w:szCs w:val="17"/>
              </w:rPr>
              <w:t xml:space="preserve"> (Last name, first name, email address)</w:t>
            </w:r>
          </w:p>
        </w:tc>
        <w:sdt>
          <w:sdtPr>
            <w:rPr>
              <w:sz w:val="17"/>
              <w:szCs w:val="17"/>
            </w:rPr>
            <w:id w:val="-1764529729"/>
            <w:showingPlcHdr/>
          </w:sdtPr>
          <w:sdtEndPr/>
          <w:sdtContent>
            <w:tc>
              <w:tcPr>
                <w:tcW w:w="6412" w:type="dxa"/>
              </w:tcPr>
              <w:p w14:paraId="0B84DA78"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4C308187" w14:textId="77777777" w:rsidR="00B77B28" w:rsidRDefault="00B77B28" w:rsidP="00B77B28">
      <w:pPr>
        <w:spacing w:line="276" w:lineRule="auto"/>
        <w:jc w:val="both"/>
      </w:pPr>
    </w:p>
    <w:p w14:paraId="7BE5E538" w14:textId="77777777" w:rsidR="00B77B28" w:rsidRDefault="00B77B28" w:rsidP="00B77B28">
      <w:pPr>
        <w:spacing w:after="200" w:line="276" w:lineRule="auto"/>
      </w:pPr>
      <w:r>
        <w:br w:type="page"/>
      </w:r>
    </w:p>
    <w:p w14:paraId="3D9789A2" w14:textId="77777777" w:rsidR="00B77B28" w:rsidRDefault="00B77B28" w:rsidP="00B77B28">
      <w:pPr>
        <w:spacing w:line="276" w:lineRule="auto"/>
        <w:jc w:val="both"/>
      </w:pPr>
    </w:p>
    <w:p w14:paraId="7987E217" w14:textId="40B96FA5" w:rsidR="00B77B28" w:rsidRDefault="00B77B28" w:rsidP="00B77B28">
      <w:pPr>
        <w:pStyle w:val="berschrift3"/>
      </w:pPr>
      <w:bookmarkStart w:id="16" w:name="_Toc87978008"/>
      <w:bookmarkStart w:id="17" w:name="_Toc92797388"/>
      <w:r>
        <w:t xml:space="preserve">2.4 </w:t>
      </w:r>
      <w:r>
        <w:tab/>
        <w:t>Associated applicants</w:t>
      </w:r>
      <w:bookmarkEnd w:id="16"/>
      <w:bookmarkEnd w:id="17"/>
      <w:r>
        <w:t xml:space="preserve"> </w:t>
      </w:r>
    </w:p>
    <w:p w14:paraId="6CF98F2E" w14:textId="24FCF5D8" w:rsidR="00B77B28" w:rsidRPr="000059A3" w:rsidRDefault="00B77B28" w:rsidP="00B77B28">
      <w:pPr>
        <w:pStyle w:val="3Text"/>
        <w:rPr>
          <w:b/>
        </w:rPr>
      </w:pPr>
      <w:r>
        <w:t>Please copy boxes if necessary.</w:t>
      </w:r>
    </w:p>
    <w:tbl>
      <w:tblPr>
        <w:tblStyle w:val="Tabellenraster"/>
        <w:tblW w:w="8693" w:type="dxa"/>
        <w:tblInd w:w="89" w:type="dxa"/>
        <w:tblLook w:val="04A0" w:firstRow="1" w:lastRow="0" w:firstColumn="1" w:lastColumn="0" w:noHBand="0" w:noVBand="1"/>
      </w:tblPr>
      <w:tblGrid>
        <w:gridCol w:w="2207"/>
        <w:gridCol w:w="6486"/>
      </w:tblGrid>
      <w:tr w:rsidR="00B77B28" w:rsidRPr="00ED042E" w14:paraId="5FE0B624" w14:textId="77777777" w:rsidTr="002D73F7">
        <w:trPr>
          <w:trHeight w:val="283"/>
        </w:trPr>
        <w:tc>
          <w:tcPr>
            <w:tcW w:w="8693" w:type="dxa"/>
            <w:gridSpan w:val="2"/>
            <w:shd w:val="clear" w:color="auto" w:fill="E6ECF2" w:themeFill="background2"/>
            <w:vAlign w:val="center"/>
          </w:tcPr>
          <w:p w14:paraId="3CF6B73F" w14:textId="77777777" w:rsidR="00B77B28" w:rsidRPr="00ED042E" w:rsidRDefault="00B77B28" w:rsidP="002D73F7">
            <w:pPr>
              <w:spacing w:line="276" w:lineRule="auto"/>
              <w:jc w:val="center"/>
              <w:rPr>
                <w:b/>
                <w:i/>
                <w:sz w:val="17"/>
                <w:szCs w:val="17"/>
              </w:rPr>
            </w:pPr>
            <w:r w:rsidRPr="00ED042E">
              <w:rPr>
                <w:b/>
                <w:i/>
                <w:sz w:val="17"/>
                <w:szCs w:val="17"/>
              </w:rPr>
              <w:t>Please fill in if applicable</w:t>
            </w:r>
          </w:p>
        </w:tc>
      </w:tr>
      <w:tr w:rsidR="00B77B28" w:rsidRPr="00ED042E" w14:paraId="77F494CC" w14:textId="77777777" w:rsidTr="002D73F7">
        <w:trPr>
          <w:trHeight w:val="283"/>
        </w:trPr>
        <w:tc>
          <w:tcPr>
            <w:tcW w:w="2207" w:type="dxa"/>
            <w:shd w:val="clear" w:color="auto" w:fill="F2F2F2" w:themeFill="background1" w:themeFillShade="F2"/>
            <w:vAlign w:val="center"/>
          </w:tcPr>
          <w:p w14:paraId="4AB85D24" w14:textId="77777777" w:rsidR="00B77B28" w:rsidRPr="00ED042E" w:rsidRDefault="00B77B28" w:rsidP="002D73F7">
            <w:pPr>
              <w:spacing w:line="276" w:lineRule="auto"/>
              <w:rPr>
                <w:b/>
                <w:sz w:val="17"/>
                <w:szCs w:val="17"/>
              </w:rPr>
            </w:pPr>
            <w:r w:rsidRPr="00ED042E">
              <w:rPr>
                <w:b/>
                <w:sz w:val="17"/>
                <w:szCs w:val="17"/>
              </w:rPr>
              <w:t>Associated applicant 1</w:t>
            </w:r>
          </w:p>
          <w:p w14:paraId="1DDA14A8" w14:textId="77777777" w:rsidR="00B77B28" w:rsidRPr="00ED042E" w:rsidRDefault="00B77B28" w:rsidP="002D73F7">
            <w:pPr>
              <w:spacing w:line="276" w:lineRule="auto"/>
              <w:rPr>
                <w:b/>
                <w:sz w:val="17"/>
                <w:szCs w:val="17"/>
              </w:rPr>
            </w:pPr>
            <w:r w:rsidRPr="00ED042E">
              <w:rPr>
                <w:b/>
                <w:sz w:val="17"/>
                <w:szCs w:val="17"/>
              </w:rPr>
              <w:t>(</w:t>
            </w:r>
            <w:proofErr w:type="gramStart"/>
            <w:r>
              <w:rPr>
                <w:b/>
                <w:sz w:val="17"/>
                <w:szCs w:val="17"/>
              </w:rPr>
              <w:t>l</w:t>
            </w:r>
            <w:r w:rsidRPr="00ED042E">
              <w:rPr>
                <w:b/>
                <w:sz w:val="17"/>
                <w:szCs w:val="17"/>
              </w:rPr>
              <w:t>ast</w:t>
            </w:r>
            <w:proofErr w:type="gramEnd"/>
            <w:r w:rsidRPr="00ED042E">
              <w:rPr>
                <w:b/>
                <w:sz w:val="17"/>
                <w:szCs w:val="17"/>
              </w:rPr>
              <w:t xml:space="preserve"> </w:t>
            </w:r>
            <w:r>
              <w:rPr>
                <w:b/>
                <w:sz w:val="17"/>
                <w:szCs w:val="17"/>
              </w:rPr>
              <w:t>name, first</w:t>
            </w:r>
            <w:r w:rsidRPr="00ED042E">
              <w:rPr>
                <w:b/>
                <w:sz w:val="17"/>
                <w:szCs w:val="17"/>
              </w:rPr>
              <w:t xml:space="preserve"> name)</w:t>
            </w:r>
          </w:p>
        </w:tc>
        <w:sdt>
          <w:sdtPr>
            <w:rPr>
              <w:sz w:val="17"/>
              <w:szCs w:val="17"/>
            </w:rPr>
            <w:id w:val="-916094016"/>
            <w:showingPlcHdr/>
          </w:sdtPr>
          <w:sdtEndPr/>
          <w:sdtContent>
            <w:tc>
              <w:tcPr>
                <w:tcW w:w="6486" w:type="dxa"/>
                <w:vAlign w:val="center"/>
              </w:tcPr>
              <w:p w14:paraId="52573E0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EAE0B7A" w14:textId="77777777" w:rsidTr="002D73F7">
        <w:trPr>
          <w:trHeight w:val="283"/>
        </w:trPr>
        <w:tc>
          <w:tcPr>
            <w:tcW w:w="2207" w:type="dxa"/>
            <w:shd w:val="clear" w:color="auto" w:fill="F2F2F2" w:themeFill="background1" w:themeFillShade="F2"/>
            <w:vAlign w:val="center"/>
          </w:tcPr>
          <w:p w14:paraId="7CFD3DA8" w14:textId="77777777" w:rsidR="00B77B28" w:rsidRPr="00ED042E" w:rsidRDefault="00B77B28" w:rsidP="002D73F7">
            <w:pPr>
              <w:spacing w:line="276" w:lineRule="auto"/>
              <w:rPr>
                <w:b/>
                <w:sz w:val="17"/>
                <w:szCs w:val="17"/>
              </w:rPr>
            </w:pPr>
            <w:r w:rsidRPr="00ED042E">
              <w:rPr>
                <w:b/>
                <w:sz w:val="17"/>
                <w:szCs w:val="17"/>
              </w:rPr>
              <w:t>Position</w:t>
            </w:r>
          </w:p>
        </w:tc>
        <w:sdt>
          <w:sdtPr>
            <w:rPr>
              <w:sz w:val="17"/>
              <w:szCs w:val="17"/>
            </w:rPr>
            <w:id w:val="-941377259"/>
            <w:showingPlcHdr/>
          </w:sdtPr>
          <w:sdtEndPr/>
          <w:sdtContent>
            <w:tc>
              <w:tcPr>
                <w:tcW w:w="6486" w:type="dxa"/>
                <w:vAlign w:val="center"/>
              </w:tcPr>
              <w:p w14:paraId="1A33576F"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1EC99FCB" w14:textId="77777777" w:rsidTr="002D73F7">
        <w:trPr>
          <w:trHeight w:val="283"/>
        </w:trPr>
        <w:tc>
          <w:tcPr>
            <w:tcW w:w="2207" w:type="dxa"/>
            <w:shd w:val="clear" w:color="auto" w:fill="F2F2F2" w:themeFill="background1" w:themeFillShade="F2"/>
            <w:vAlign w:val="center"/>
          </w:tcPr>
          <w:p w14:paraId="35FB0C1B" w14:textId="77777777" w:rsidR="00B77B28" w:rsidRPr="00ED042E" w:rsidRDefault="00B77B28" w:rsidP="002D73F7">
            <w:pPr>
              <w:spacing w:line="276" w:lineRule="auto"/>
              <w:rPr>
                <w:b/>
                <w:sz w:val="17"/>
                <w:szCs w:val="17"/>
              </w:rPr>
            </w:pPr>
            <w:r w:rsidRPr="00ED042E">
              <w:rPr>
                <w:b/>
                <w:sz w:val="17"/>
                <w:szCs w:val="17"/>
              </w:rPr>
              <w:t>Host institution</w:t>
            </w:r>
          </w:p>
        </w:tc>
        <w:sdt>
          <w:sdtPr>
            <w:rPr>
              <w:sz w:val="17"/>
              <w:szCs w:val="17"/>
            </w:rPr>
            <w:id w:val="-1017617335"/>
            <w:showingPlcHdr/>
          </w:sdtPr>
          <w:sdtEndPr/>
          <w:sdtContent>
            <w:tc>
              <w:tcPr>
                <w:tcW w:w="6486" w:type="dxa"/>
                <w:vAlign w:val="center"/>
              </w:tcPr>
              <w:p w14:paraId="7B0C37E7"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DD25341" w14:textId="77777777" w:rsidTr="002D73F7">
        <w:trPr>
          <w:trHeight w:val="283"/>
        </w:trPr>
        <w:tc>
          <w:tcPr>
            <w:tcW w:w="2207" w:type="dxa"/>
            <w:shd w:val="clear" w:color="auto" w:fill="F2F2F2" w:themeFill="background1" w:themeFillShade="F2"/>
            <w:vAlign w:val="center"/>
          </w:tcPr>
          <w:p w14:paraId="3803E06D" w14:textId="77777777" w:rsidR="00B77B28" w:rsidRPr="00ED042E" w:rsidRDefault="00B77B28" w:rsidP="002D73F7">
            <w:pPr>
              <w:spacing w:line="276" w:lineRule="auto"/>
              <w:rPr>
                <w:b/>
                <w:sz w:val="17"/>
                <w:szCs w:val="17"/>
              </w:rPr>
            </w:pPr>
            <w:r w:rsidRPr="00ED042E">
              <w:rPr>
                <w:b/>
                <w:sz w:val="17"/>
                <w:szCs w:val="17"/>
              </w:rPr>
              <w:t>Address</w:t>
            </w:r>
          </w:p>
        </w:tc>
        <w:sdt>
          <w:sdtPr>
            <w:rPr>
              <w:sz w:val="17"/>
              <w:szCs w:val="17"/>
            </w:rPr>
            <w:id w:val="-1922325846"/>
            <w:showingPlcHdr/>
          </w:sdtPr>
          <w:sdtEndPr/>
          <w:sdtContent>
            <w:tc>
              <w:tcPr>
                <w:tcW w:w="6486" w:type="dxa"/>
                <w:vAlign w:val="center"/>
              </w:tcPr>
              <w:p w14:paraId="07C5797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053DFA06" w14:textId="77777777" w:rsidTr="002D73F7">
        <w:trPr>
          <w:trHeight w:val="283"/>
        </w:trPr>
        <w:tc>
          <w:tcPr>
            <w:tcW w:w="2207" w:type="dxa"/>
            <w:shd w:val="clear" w:color="auto" w:fill="F2F2F2" w:themeFill="background1" w:themeFillShade="F2"/>
            <w:vAlign w:val="center"/>
          </w:tcPr>
          <w:p w14:paraId="48D0A9D9" w14:textId="77777777" w:rsidR="00B77B28" w:rsidRPr="00ED042E" w:rsidRDefault="00B77B28" w:rsidP="002D73F7">
            <w:pPr>
              <w:spacing w:line="276" w:lineRule="auto"/>
              <w:rPr>
                <w:b/>
                <w:sz w:val="17"/>
                <w:szCs w:val="17"/>
              </w:rPr>
            </w:pPr>
            <w:r w:rsidRPr="00ED042E">
              <w:rPr>
                <w:b/>
                <w:sz w:val="17"/>
                <w:szCs w:val="17"/>
              </w:rPr>
              <w:t>Postcode</w:t>
            </w:r>
          </w:p>
        </w:tc>
        <w:sdt>
          <w:sdtPr>
            <w:rPr>
              <w:sz w:val="17"/>
              <w:szCs w:val="17"/>
            </w:rPr>
            <w:id w:val="-1296369510"/>
            <w:showingPlcHdr/>
          </w:sdtPr>
          <w:sdtEndPr/>
          <w:sdtContent>
            <w:tc>
              <w:tcPr>
                <w:tcW w:w="6486" w:type="dxa"/>
                <w:vAlign w:val="center"/>
              </w:tcPr>
              <w:p w14:paraId="0810BD6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33779720" w14:textId="77777777" w:rsidTr="002D73F7">
        <w:trPr>
          <w:trHeight w:val="283"/>
        </w:trPr>
        <w:tc>
          <w:tcPr>
            <w:tcW w:w="2207" w:type="dxa"/>
            <w:shd w:val="clear" w:color="auto" w:fill="F2F2F2" w:themeFill="background1" w:themeFillShade="F2"/>
            <w:vAlign w:val="center"/>
          </w:tcPr>
          <w:p w14:paraId="35AD6C1B" w14:textId="77777777" w:rsidR="00B77B28" w:rsidRPr="00ED042E" w:rsidRDefault="00B77B28" w:rsidP="002D73F7">
            <w:pPr>
              <w:spacing w:line="276" w:lineRule="auto"/>
              <w:rPr>
                <w:b/>
                <w:sz w:val="17"/>
                <w:szCs w:val="17"/>
              </w:rPr>
            </w:pPr>
            <w:r w:rsidRPr="00ED042E">
              <w:rPr>
                <w:b/>
                <w:sz w:val="17"/>
                <w:szCs w:val="17"/>
              </w:rPr>
              <w:t>City</w:t>
            </w:r>
          </w:p>
        </w:tc>
        <w:sdt>
          <w:sdtPr>
            <w:rPr>
              <w:sz w:val="17"/>
              <w:szCs w:val="17"/>
            </w:rPr>
            <w:id w:val="-1973364747"/>
            <w:showingPlcHdr/>
          </w:sdtPr>
          <w:sdtEndPr/>
          <w:sdtContent>
            <w:tc>
              <w:tcPr>
                <w:tcW w:w="6486" w:type="dxa"/>
                <w:vAlign w:val="center"/>
              </w:tcPr>
              <w:p w14:paraId="59191CE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708D90F9" w14:textId="77777777" w:rsidTr="002D73F7">
        <w:trPr>
          <w:trHeight w:val="283"/>
        </w:trPr>
        <w:tc>
          <w:tcPr>
            <w:tcW w:w="2207" w:type="dxa"/>
            <w:shd w:val="clear" w:color="auto" w:fill="F2F2F2" w:themeFill="background1" w:themeFillShade="F2"/>
            <w:vAlign w:val="center"/>
          </w:tcPr>
          <w:p w14:paraId="0DED771A" w14:textId="77777777" w:rsidR="00B77B28" w:rsidRPr="00ED042E" w:rsidRDefault="00B77B28" w:rsidP="002D73F7">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777906464"/>
            <w:showingPlcHdr/>
          </w:sdtPr>
          <w:sdtEndPr/>
          <w:sdtContent>
            <w:tc>
              <w:tcPr>
                <w:tcW w:w="6486" w:type="dxa"/>
                <w:vAlign w:val="center"/>
              </w:tcPr>
              <w:p w14:paraId="69FED711"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5A897BBD" w14:textId="77777777" w:rsidTr="002D73F7">
        <w:trPr>
          <w:trHeight w:val="283"/>
        </w:trPr>
        <w:tc>
          <w:tcPr>
            <w:tcW w:w="2207" w:type="dxa"/>
            <w:shd w:val="clear" w:color="auto" w:fill="F2F2F2" w:themeFill="background1" w:themeFillShade="F2"/>
            <w:vAlign w:val="center"/>
          </w:tcPr>
          <w:p w14:paraId="01FF8C95" w14:textId="77777777" w:rsidR="00B77B28" w:rsidRPr="00ED042E" w:rsidRDefault="00B77B28" w:rsidP="002D73F7">
            <w:pPr>
              <w:spacing w:line="276" w:lineRule="auto"/>
              <w:rPr>
                <w:b/>
                <w:sz w:val="17"/>
                <w:szCs w:val="17"/>
              </w:rPr>
            </w:pPr>
            <w:r w:rsidRPr="00ED042E">
              <w:rPr>
                <w:b/>
                <w:sz w:val="17"/>
                <w:szCs w:val="17"/>
              </w:rPr>
              <w:t>Telephone</w:t>
            </w:r>
          </w:p>
        </w:tc>
        <w:sdt>
          <w:sdtPr>
            <w:rPr>
              <w:sz w:val="17"/>
              <w:szCs w:val="17"/>
            </w:rPr>
            <w:id w:val="-543297337"/>
            <w:showingPlcHdr/>
          </w:sdtPr>
          <w:sdtEndPr/>
          <w:sdtContent>
            <w:tc>
              <w:tcPr>
                <w:tcW w:w="6486" w:type="dxa"/>
                <w:vAlign w:val="center"/>
              </w:tcPr>
              <w:p w14:paraId="43C0E7CD"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r w:rsidR="00B77B28" w:rsidRPr="00ED042E" w14:paraId="06E19658" w14:textId="77777777" w:rsidTr="002D73F7">
        <w:trPr>
          <w:trHeight w:val="283"/>
        </w:trPr>
        <w:tc>
          <w:tcPr>
            <w:tcW w:w="2207" w:type="dxa"/>
            <w:shd w:val="clear" w:color="auto" w:fill="F2F2F2" w:themeFill="background1" w:themeFillShade="F2"/>
          </w:tcPr>
          <w:p w14:paraId="675CF173" w14:textId="77777777" w:rsidR="00B77B28" w:rsidRPr="00ED042E" w:rsidRDefault="00B77B28" w:rsidP="002D73F7">
            <w:pPr>
              <w:spacing w:line="276" w:lineRule="auto"/>
              <w:rPr>
                <w:b/>
                <w:sz w:val="17"/>
                <w:szCs w:val="17"/>
              </w:rPr>
            </w:pPr>
            <w:r w:rsidRPr="00ED042E">
              <w:rPr>
                <w:b/>
                <w:sz w:val="17"/>
                <w:szCs w:val="17"/>
              </w:rPr>
              <w:t>Research/grant office contact (</w:t>
            </w:r>
            <w:r>
              <w:rPr>
                <w:b/>
                <w:sz w:val="17"/>
                <w:szCs w:val="17"/>
              </w:rPr>
              <w:t>l</w:t>
            </w:r>
            <w:r w:rsidRPr="00ED042E">
              <w:rPr>
                <w:b/>
                <w:sz w:val="17"/>
                <w:szCs w:val="17"/>
              </w:rPr>
              <w:t xml:space="preserve">ast </w:t>
            </w:r>
            <w:r>
              <w:rPr>
                <w:b/>
                <w:sz w:val="17"/>
                <w:szCs w:val="17"/>
              </w:rPr>
              <w:t>name, first</w:t>
            </w:r>
            <w:r w:rsidRPr="00ED042E">
              <w:rPr>
                <w:b/>
                <w:sz w:val="17"/>
                <w:szCs w:val="17"/>
              </w:rPr>
              <w:t xml:space="preserve"> name</w:t>
            </w:r>
            <w:r>
              <w:rPr>
                <w:b/>
                <w:sz w:val="17"/>
                <w:szCs w:val="17"/>
              </w:rPr>
              <w:t>, email</w:t>
            </w:r>
            <w:r w:rsidRPr="00ED042E">
              <w:rPr>
                <w:b/>
                <w:sz w:val="17"/>
                <w:szCs w:val="17"/>
              </w:rPr>
              <w:t xml:space="preserve"> address)</w:t>
            </w:r>
          </w:p>
        </w:tc>
        <w:sdt>
          <w:sdtPr>
            <w:rPr>
              <w:sz w:val="17"/>
              <w:szCs w:val="17"/>
            </w:rPr>
            <w:id w:val="1987819048"/>
            <w:showingPlcHdr/>
          </w:sdtPr>
          <w:sdtEndPr/>
          <w:sdtContent>
            <w:tc>
              <w:tcPr>
                <w:tcW w:w="6486" w:type="dxa"/>
              </w:tcPr>
              <w:p w14:paraId="73A7C947" w14:textId="77777777" w:rsidR="00B77B28" w:rsidRPr="00ED042E" w:rsidRDefault="00B77B28" w:rsidP="002D73F7">
                <w:pPr>
                  <w:spacing w:line="276" w:lineRule="auto"/>
                  <w:rPr>
                    <w:sz w:val="17"/>
                    <w:szCs w:val="17"/>
                  </w:rPr>
                </w:pPr>
                <w:r w:rsidRPr="00ED042E">
                  <w:rPr>
                    <w:rStyle w:val="Platzhaltertext"/>
                    <w:sz w:val="17"/>
                    <w:szCs w:val="17"/>
                  </w:rPr>
                  <w:t>Click here to enter text.</w:t>
                </w:r>
              </w:p>
            </w:tc>
          </w:sdtContent>
        </w:sdt>
      </w:tr>
    </w:tbl>
    <w:p w14:paraId="175150AA" w14:textId="77777777" w:rsidR="00B77B28" w:rsidRDefault="00B77B28" w:rsidP="00B77B28">
      <w:pPr>
        <w:spacing w:line="276" w:lineRule="auto"/>
        <w:jc w:val="both"/>
      </w:pPr>
    </w:p>
    <w:tbl>
      <w:tblPr>
        <w:tblStyle w:val="Tabellenraster"/>
        <w:tblW w:w="8693" w:type="dxa"/>
        <w:tblInd w:w="89" w:type="dxa"/>
        <w:tblLook w:val="04A0" w:firstRow="1" w:lastRow="0" w:firstColumn="1" w:lastColumn="0" w:noHBand="0" w:noVBand="1"/>
      </w:tblPr>
      <w:tblGrid>
        <w:gridCol w:w="2207"/>
        <w:gridCol w:w="6486"/>
      </w:tblGrid>
      <w:tr w:rsidR="00B77B28" w14:paraId="25150569" w14:textId="77777777" w:rsidTr="002D73F7">
        <w:trPr>
          <w:trHeight w:val="283"/>
        </w:trPr>
        <w:tc>
          <w:tcPr>
            <w:tcW w:w="2207" w:type="dxa"/>
            <w:shd w:val="clear" w:color="auto" w:fill="F2F2F2" w:themeFill="background1" w:themeFillShade="F2"/>
          </w:tcPr>
          <w:p w14:paraId="2590410F" w14:textId="77777777" w:rsidR="00B77B28" w:rsidRDefault="00B77B28" w:rsidP="002D73F7">
            <w:pPr>
              <w:spacing w:line="276" w:lineRule="auto"/>
              <w:rPr>
                <w:b/>
                <w:sz w:val="17"/>
                <w:szCs w:val="17"/>
              </w:rPr>
            </w:pPr>
            <w:r>
              <w:rPr>
                <w:b/>
                <w:sz w:val="17"/>
                <w:szCs w:val="17"/>
              </w:rPr>
              <w:t>Associated applicant 2 (last name, first name)</w:t>
            </w:r>
          </w:p>
        </w:tc>
        <w:sdt>
          <w:sdtPr>
            <w:rPr>
              <w:sz w:val="17"/>
              <w:szCs w:val="17"/>
            </w:rPr>
            <w:id w:val="716159552"/>
            <w:showingPlcHdr/>
          </w:sdtPr>
          <w:sdtEndPr/>
          <w:sdtContent>
            <w:tc>
              <w:tcPr>
                <w:tcW w:w="6486" w:type="dxa"/>
                <w:vAlign w:val="center"/>
              </w:tcPr>
              <w:p w14:paraId="2A1C91E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80409C7" w14:textId="77777777" w:rsidTr="002D73F7">
        <w:trPr>
          <w:trHeight w:val="283"/>
        </w:trPr>
        <w:tc>
          <w:tcPr>
            <w:tcW w:w="2207" w:type="dxa"/>
            <w:shd w:val="clear" w:color="auto" w:fill="F2F2F2" w:themeFill="background1" w:themeFillShade="F2"/>
          </w:tcPr>
          <w:p w14:paraId="327D481D" w14:textId="77777777" w:rsidR="00B77B28" w:rsidRDefault="00B77B28" w:rsidP="002D73F7">
            <w:pPr>
              <w:spacing w:line="276" w:lineRule="auto"/>
              <w:rPr>
                <w:b/>
                <w:sz w:val="17"/>
                <w:szCs w:val="17"/>
              </w:rPr>
            </w:pPr>
            <w:r>
              <w:rPr>
                <w:b/>
                <w:sz w:val="17"/>
                <w:szCs w:val="17"/>
              </w:rPr>
              <w:t>Position</w:t>
            </w:r>
          </w:p>
        </w:tc>
        <w:sdt>
          <w:sdtPr>
            <w:rPr>
              <w:sz w:val="17"/>
              <w:szCs w:val="17"/>
            </w:rPr>
            <w:id w:val="-1611743044"/>
            <w:showingPlcHdr/>
          </w:sdtPr>
          <w:sdtEndPr/>
          <w:sdtContent>
            <w:tc>
              <w:tcPr>
                <w:tcW w:w="6486" w:type="dxa"/>
              </w:tcPr>
              <w:p w14:paraId="0B44588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29C9AED9" w14:textId="77777777" w:rsidTr="002D73F7">
        <w:trPr>
          <w:trHeight w:val="283"/>
        </w:trPr>
        <w:tc>
          <w:tcPr>
            <w:tcW w:w="2207" w:type="dxa"/>
            <w:shd w:val="clear" w:color="auto" w:fill="F2F2F2" w:themeFill="background1" w:themeFillShade="F2"/>
          </w:tcPr>
          <w:p w14:paraId="2DF80AFC" w14:textId="77777777" w:rsidR="00B77B28" w:rsidRDefault="00B77B28" w:rsidP="002D73F7">
            <w:pPr>
              <w:spacing w:line="276" w:lineRule="auto"/>
              <w:rPr>
                <w:b/>
                <w:sz w:val="17"/>
                <w:szCs w:val="17"/>
              </w:rPr>
            </w:pPr>
            <w:r>
              <w:rPr>
                <w:b/>
                <w:sz w:val="17"/>
                <w:szCs w:val="17"/>
              </w:rPr>
              <w:t>Host institution</w:t>
            </w:r>
          </w:p>
        </w:tc>
        <w:sdt>
          <w:sdtPr>
            <w:rPr>
              <w:sz w:val="17"/>
              <w:szCs w:val="17"/>
            </w:rPr>
            <w:id w:val="1226192671"/>
            <w:showingPlcHdr/>
          </w:sdtPr>
          <w:sdtEndPr/>
          <w:sdtContent>
            <w:tc>
              <w:tcPr>
                <w:tcW w:w="6486" w:type="dxa"/>
              </w:tcPr>
              <w:p w14:paraId="1FCA2A69"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9E75435" w14:textId="77777777" w:rsidTr="002D73F7">
        <w:trPr>
          <w:trHeight w:val="283"/>
        </w:trPr>
        <w:tc>
          <w:tcPr>
            <w:tcW w:w="2207" w:type="dxa"/>
            <w:shd w:val="clear" w:color="auto" w:fill="F2F2F2" w:themeFill="background1" w:themeFillShade="F2"/>
          </w:tcPr>
          <w:p w14:paraId="39459738" w14:textId="77777777" w:rsidR="00B77B28" w:rsidRDefault="00B77B28" w:rsidP="002D73F7">
            <w:pPr>
              <w:spacing w:line="276" w:lineRule="auto"/>
              <w:rPr>
                <w:b/>
                <w:sz w:val="17"/>
                <w:szCs w:val="17"/>
              </w:rPr>
            </w:pPr>
            <w:r>
              <w:rPr>
                <w:b/>
                <w:sz w:val="17"/>
                <w:szCs w:val="17"/>
              </w:rPr>
              <w:t>Address</w:t>
            </w:r>
          </w:p>
        </w:tc>
        <w:sdt>
          <w:sdtPr>
            <w:rPr>
              <w:sz w:val="17"/>
              <w:szCs w:val="17"/>
            </w:rPr>
            <w:id w:val="-339930129"/>
            <w:showingPlcHdr/>
          </w:sdtPr>
          <w:sdtEndPr/>
          <w:sdtContent>
            <w:tc>
              <w:tcPr>
                <w:tcW w:w="6486" w:type="dxa"/>
              </w:tcPr>
              <w:p w14:paraId="3DC717C2"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271CB0F" w14:textId="77777777" w:rsidTr="002D73F7">
        <w:trPr>
          <w:trHeight w:val="283"/>
        </w:trPr>
        <w:tc>
          <w:tcPr>
            <w:tcW w:w="2207" w:type="dxa"/>
            <w:shd w:val="clear" w:color="auto" w:fill="F2F2F2" w:themeFill="background1" w:themeFillShade="F2"/>
          </w:tcPr>
          <w:p w14:paraId="5A9629DA" w14:textId="77777777" w:rsidR="00B77B28" w:rsidRDefault="00B77B28" w:rsidP="002D73F7">
            <w:pPr>
              <w:spacing w:line="276" w:lineRule="auto"/>
              <w:rPr>
                <w:b/>
                <w:sz w:val="17"/>
                <w:szCs w:val="17"/>
              </w:rPr>
            </w:pPr>
            <w:r>
              <w:rPr>
                <w:b/>
                <w:sz w:val="17"/>
                <w:szCs w:val="17"/>
              </w:rPr>
              <w:t>Postcode</w:t>
            </w:r>
          </w:p>
        </w:tc>
        <w:sdt>
          <w:sdtPr>
            <w:rPr>
              <w:sz w:val="17"/>
              <w:szCs w:val="17"/>
            </w:rPr>
            <w:id w:val="238678619"/>
            <w:showingPlcHdr/>
          </w:sdtPr>
          <w:sdtEndPr/>
          <w:sdtContent>
            <w:tc>
              <w:tcPr>
                <w:tcW w:w="6486" w:type="dxa"/>
              </w:tcPr>
              <w:p w14:paraId="4DD07DAA"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6860E9DF" w14:textId="77777777" w:rsidTr="002D73F7">
        <w:trPr>
          <w:trHeight w:val="283"/>
        </w:trPr>
        <w:tc>
          <w:tcPr>
            <w:tcW w:w="2207" w:type="dxa"/>
            <w:shd w:val="clear" w:color="auto" w:fill="F2F2F2" w:themeFill="background1" w:themeFillShade="F2"/>
          </w:tcPr>
          <w:p w14:paraId="7287D24B" w14:textId="77777777" w:rsidR="00B77B28" w:rsidRDefault="00B77B28" w:rsidP="002D73F7">
            <w:pPr>
              <w:spacing w:line="276" w:lineRule="auto"/>
              <w:rPr>
                <w:b/>
                <w:sz w:val="17"/>
                <w:szCs w:val="17"/>
              </w:rPr>
            </w:pPr>
            <w:r>
              <w:rPr>
                <w:b/>
                <w:sz w:val="17"/>
                <w:szCs w:val="17"/>
              </w:rPr>
              <w:t>City</w:t>
            </w:r>
          </w:p>
        </w:tc>
        <w:sdt>
          <w:sdtPr>
            <w:rPr>
              <w:sz w:val="17"/>
              <w:szCs w:val="17"/>
            </w:rPr>
            <w:id w:val="-404839598"/>
            <w:showingPlcHdr/>
          </w:sdtPr>
          <w:sdtEndPr/>
          <w:sdtContent>
            <w:tc>
              <w:tcPr>
                <w:tcW w:w="6486" w:type="dxa"/>
              </w:tcPr>
              <w:p w14:paraId="5F9B6AE6"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5AE54167" w14:textId="77777777" w:rsidTr="002D73F7">
        <w:trPr>
          <w:trHeight w:val="283"/>
        </w:trPr>
        <w:tc>
          <w:tcPr>
            <w:tcW w:w="2207" w:type="dxa"/>
            <w:shd w:val="clear" w:color="auto" w:fill="F2F2F2" w:themeFill="background1" w:themeFillShade="F2"/>
          </w:tcPr>
          <w:p w14:paraId="68F8F490" w14:textId="77777777" w:rsidR="00B77B28" w:rsidRDefault="00B77B28" w:rsidP="002D73F7">
            <w:pPr>
              <w:spacing w:line="276" w:lineRule="auto"/>
              <w:rPr>
                <w:b/>
                <w:sz w:val="17"/>
                <w:szCs w:val="17"/>
              </w:rPr>
            </w:pPr>
            <w:r>
              <w:rPr>
                <w:b/>
                <w:sz w:val="17"/>
                <w:szCs w:val="17"/>
              </w:rPr>
              <w:t>Email address</w:t>
            </w:r>
          </w:p>
        </w:tc>
        <w:sdt>
          <w:sdtPr>
            <w:rPr>
              <w:sz w:val="17"/>
              <w:szCs w:val="17"/>
            </w:rPr>
            <w:id w:val="-404063663"/>
            <w:showingPlcHdr/>
          </w:sdtPr>
          <w:sdtEndPr/>
          <w:sdtContent>
            <w:tc>
              <w:tcPr>
                <w:tcW w:w="6486" w:type="dxa"/>
              </w:tcPr>
              <w:p w14:paraId="31CB2F60"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14D3EB73" w14:textId="77777777" w:rsidTr="002D73F7">
        <w:trPr>
          <w:trHeight w:val="283"/>
        </w:trPr>
        <w:tc>
          <w:tcPr>
            <w:tcW w:w="2207" w:type="dxa"/>
            <w:shd w:val="clear" w:color="auto" w:fill="F2F2F2" w:themeFill="background1" w:themeFillShade="F2"/>
          </w:tcPr>
          <w:p w14:paraId="280AE9DB" w14:textId="77777777" w:rsidR="00B77B28" w:rsidRDefault="00B77B28" w:rsidP="002D73F7">
            <w:pPr>
              <w:spacing w:line="276" w:lineRule="auto"/>
              <w:rPr>
                <w:b/>
                <w:sz w:val="17"/>
                <w:szCs w:val="17"/>
              </w:rPr>
            </w:pPr>
            <w:r>
              <w:rPr>
                <w:b/>
                <w:sz w:val="17"/>
                <w:szCs w:val="17"/>
              </w:rPr>
              <w:t>Telephone</w:t>
            </w:r>
          </w:p>
        </w:tc>
        <w:sdt>
          <w:sdtPr>
            <w:rPr>
              <w:sz w:val="17"/>
              <w:szCs w:val="17"/>
            </w:rPr>
            <w:id w:val="-943688639"/>
            <w:showingPlcHdr/>
          </w:sdtPr>
          <w:sdtEndPr/>
          <w:sdtContent>
            <w:tc>
              <w:tcPr>
                <w:tcW w:w="6486" w:type="dxa"/>
              </w:tcPr>
              <w:p w14:paraId="45BA3D71"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r w:rsidR="00B77B28" w14:paraId="4694239E" w14:textId="77777777" w:rsidTr="002D73F7">
        <w:trPr>
          <w:trHeight w:val="283"/>
        </w:trPr>
        <w:tc>
          <w:tcPr>
            <w:tcW w:w="2207" w:type="dxa"/>
            <w:shd w:val="clear" w:color="auto" w:fill="F2F2F2" w:themeFill="background1" w:themeFillShade="F2"/>
          </w:tcPr>
          <w:p w14:paraId="20FC54A0" w14:textId="77777777" w:rsidR="00B77B28" w:rsidRDefault="00B77B28" w:rsidP="002D73F7">
            <w:pPr>
              <w:spacing w:line="276" w:lineRule="auto"/>
              <w:rPr>
                <w:b/>
                <w:sz w:val="17"/>
                <w:szCs w:val="17"/>
              </w:rPr>
            </w:pPr>
            <w:r w:rsidRPr="00483BC4">
              <w:rPr>
                <w:b/>
                <w:sz w:val="17"/>
                <w:szCs w:val="17"/>
              </w:rPr>
              <w:t>Research/grant office contact</w:t>
            </w:r>
            <w:r>
              <w:rPr>
                <w:b/>
                <w:sz w:val="17"/>
                <w:szCs w:val="17"/>
              </w:rPr>
              <w:t xml:space="preserve"> (last name, first name, email address)</w:t>
            </w:r>
          </w:p>
        </w:tc>
        <w:sdt>
          <w:sdtPr>
            <w:rPr>
              <w:sz w:val="17"/>
              <w:szCs w:val="17"/>
            </w:rPr>
            <w:id w:val="955756050"/>
            <w:showingPlcHdr/>
          </w:sdtPr>
          <w:sdtEndPr/>
          <w:sdtContent>
            <w:tc>
              <w:tcPr>
                <w:tcW w:w="6486" w:type="dxa"/>
              </w:tcPr>
              <w:p w14:paraId="0B473A4C" w14:textId="77777777" w:rsidR="00B77B28" w:rsidRDefault="00B77B28" w:rsidP="002D73F7">
                <w:pPr>
                  <w:spacing w:line="276" w:lineRule="auto"/>
                  <w:rPr>
                    <w:sz w:val="17"/>
                    <w:szCs w:val="17"/>
                  </w:rPr>
                </w:pPr>
                <w:r w:rsidRPr="007C57D6">
                  <w:rPr>
                    <w:rStyle w:val="Platzhaltertext"/>
                    <w:sz w:val="17"/>
                    <w:szCs w:val="17"/>
                  </w:rPr>
                  <w:t>Click here to enter text.</w:t>
                </w:r>
              </w:p>
            </w:tc>
          </w:sdtContent>
        </w:sdt>
      </w:tr>
    </w:tbl>
    <w:p w14:paraId="3C272C1B" w14:textId="32C2F0D8" w:rsidR="00B77B28" w:rsidRDefault="00B77B28" w:rsidP="00B77B28">
      <w:pPr>
        <w:spacing w:line="276" w:lineRule="auto"/>
        <w:jc w:val="both"/>
        <w:rPr>
          <w:b/>
          <w:lang w:val="en-US"/>
        </w:rPr>
      </w:pPr>
    </w:p>
    <w:p w14:paraId="7B9E4A7C" w14:textId="029C63D9" w:rsidR="009D307B" w:rsidRDefault="009D307B" w:rsidP="00B77B28">
      <w:pPr>
        <w:spacing w:line="276" w:lineRule="auto"/>
        <w:jc w:val="both"/>
        <w:rPr>
          <w:b/>
          <w:lang w:val="en-US"/>
        </w:rPr>
      </w:pPr>
    </w:p>
    <w:p w14:paraId="0E3B4C73" w14:textId="7D974960" w:rsidR="009D307B" w:rsidRDefault="009D307B" w:rsidP="009D307B">
      <w:pPr>
        <w:pStyle w:val="berschrift3"/>
      </w:pPr>
      <w:bookmarkStart w:id="18" w:name="_Toc87978009"/>
      <w:bookmarkStart w:id="19" w:name="_Toc92797389"/>
      <w:r>
        <w:t xml:space="preserve">2.4 </w:t>
      </w:r>
      <w:r>
        <w:tab/>
        <w:t>Project and data manager (if known)</w:t>
      </w:r>
      <w:bookmarkEnd w:id="18"/>
      <w:bookmarkEnd w:id="19"/>
      <w:r>
        <w:t xml:space="preserve">  </w:t>
      </w:r>
    </w:p>
    <w:p w14:paraId="2FE6DD24" w14:textId="77777777" w:rsidR="009D307B" w:rsidRPr="009D307B" w:rsidRDefault="009D307B" w:rsidP="003D5479"/>
    <w:tbl>
      <w:tblPr>
        <w:tblStyle w:val="Tabellenraster"/>
        <w:tblW w:w="8693" w:type="dxa"/>
        <w:tblInd w:w="89" w:type="dxa"/>
        <w:tblLook w:val="04A0" w:firstRow="1" w:lastRow="0" w:firstColumn="1" w:lastColumn="0" w:noHBand="0" w:noVBand="1"/>
      </w:tblPr>
      <w:tblGrid>
        <w:gridCol w:w="2207"/>
        <w:gridCol w:w="6486"/>
      </w:tblGrid>
      <w:tr w:rsidR="009D307B" w:rsidRPr="00ED042E" w14:paraId="6074A3A8" w14:textId="77777777" w:rsidTr="00761BC1">
        <w:trPr>
          <w:trHeight w:val="283"/>
        </w:trPr>
        <w:tc>
          <w:tcPr>
            <w:tcW w:w="8693" w:type="dxa"/>
            <w:gridSpan w:val="2"/>
            <w:shd w:val="clear" w:color="auto" w:fill="E6ECF2" w:themeFill="background2"/>
            <w:vAlign w:val="center"/>
          </w:tcPr>
          <w:p w14:paraId="152C52E4" w14:textId="573E1B25" w:rsidR="009D307B" w:rsidRPr="00ED042E" w:rsidRDefault="009D307B" w:rsidP="00761BC1">
            <w:pPr>
              <w:spacing w:line="276" w:lineRule="auto"/>
              <w:jc w:val="center"/>
              <w:rPr>
                <w:b/>
                <w:i/>
                <w:sz w:val="17"/>
                <w:szCs w:val="17"/>
              </w:rPr>
            </w:pPr>
            <w:r w:rsidRPr="00ED042E">
              <w:rPr>
                <w:b/>
                <w:i/>
                <w:sz w:val="17"/>
                <w:szCs w:val="17"/>
              </w:rPr>
              <w:t>Please fill in if applicable</w:t>
            </w:r>
            <w:r w:rsidR="00DB61A2">
              <w:rPr>
                <w:b/>
                <w:i/>
                <w:sz w:val="17"/>
                <w:szCs w:val="17"/>
              </w:rPr>
              <w:t>/already known</w:t>
            </w:r>
          </w:p>
        </w:tc>
      </w:tr>
      <w:tr w:rsidR="009D307B" w:rsidRPr="00ED042E" w14:paraId="3517CF5F" w14:textId="77777777" w:rsidTr="00761BC1">
        <w:trPr>
          <w:trHeight w:val="283"/>
        </w:trPr>
        <w:tc>
          <w:tcPr>
            <w:tcW w:w="2207" w:type="dxa"/>
            <w:shd w:val="clear" w:color="auto" w:fill="F2F2F2" w:themeFill="background1" w:themeFillShade="F2"/>
            <w:vAlign w:val="center"/>
          </w:tcPr>
          <w:p w14:paraId="75B75206" w14:textId="44BA942D" w:rsidR="009D307B" w:rsidRPr="00ED042E" w:rsidRDefault="009D307B" w:rsidP="00761BC1">
            <w:pPr>
              <w:spacing w:line="276" w:lineRule="auto"/>
              <w:rPr>
                <w:b/>
                <w:sz w:val="17"/>
                <w:szCs w:val="17"/>
              </w:rPr>
            </w:pPr>
            <w:r>
              <w:rPr>
                <w:b/>
                <w:sz w:val="17"/>
                <w:szCs w:val="17"/>
              </w:rPr>
              <w:t xml:space="preserve">Project manager </w:t>
            </w:r>
          </w:p>
          <w:p w14:paraId="14D2A2E6" w14:textId="77777777" w:rsidR="009D307B" w:rsidRPr="00ED042E" w:rsidRDefault="009D307B" w:rsidP="00761BC1">
            <w:pPr>
              <w:spacing w:line="276" w:lineRule="auto"/>
              <w:rPr>
                <w:b/>
                <w:sz w:val="17"/>
                <w:szCs w:val="17"/>
              </w:rPr>
            </w:pPr>
            <w:r w:rsidRPr="00ED042E">
              <w:rPr>
                <w:b/>
                <w:sz w:val="17"/>
                <w:szCs w:val="17"/>
              </w:rPr>
              <w:t>(</w:t>
            </w:r>
            <w:proofErr w:type="gramStart"/>
            <w:r>
              <w:rPr>
                <w:b/>
                <w:sz w:val="17"/>
                <w:szCs w:val="17"/>
              </w:rPr>
              <w:t>l</w:t>
            </w:r>
            <w:r w:rsidRPr="00ED042E">
              <w:rPr>
                <w:b/>
                <w:sz w:val="17"/>
                <w:szCs w:val="17"/>
              </w:rPr>
              <w:t>ast</w:t>
            </w:r>
            <w:proofErr w:type="gramEnd"/>
            <w:r w:rsidRPr="00ED042E">
              <w:rPr>
                <w:b/>
                <w:sz w:val="17"/>
                <w:szCs w:val="17"/>
              </w:rPr>
              <w:t xml:space="preserve"> </w:t>
            </w:r>
            <w:r>
              <w:rPr>
                <w:b/>
                <w:sz w:val="17"/>
                <w:szCs w:val="17"/>
              </w:rPr>
              <w:t>name, first</w:t>
            </w:r>
            <w:r w:rsidRPr="00ED042E">
              <w:rPr>
                <w:b/>
                <w:sz w:val="17"/>
                <w:szCs w:val="17"/>
              </w:rPr>
              <w:t xml:space="preserve"> name)</w:t>
            </w:r>
          </w:p>
        </w:tc>
        <w:sdt>
          <w:sdtPr>
            <w:rPr>
              <w:sz w:val="17"/>
              <w:szCs w:val="17"/>
            </w:rPr>
            <w:id w:val="852456808"/>
            <w:showingPlcHdr/>
          </w:sdtPr>
          <w:sdtEndPr/>
          <w:sdtContent>
            <w:tc>
              <w:tcPr>
                <w:tcW w:w="6486" w:type="dxa"/>
                <w:vAlign w:val="center"/>
              </w:tcPr>
              <w:p w14:paraId="6FC008A0"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1DD3D7E0" w14:textId="77777777" w:rsidTr="00761BC1">
        <w:trPr>
          <w:trHeight w:val="283"/>
        </w:trPr>
        <w:tc>
          <w:tcPr>
            <w:tcW w:w="2207" w:type="dxa"/>
            <w:shd w:val="clear" w:color="auto" w:fill="F2F2F2" w:themeFill="background1" w:themeFillShade="F2"/>
            <w:vAlign w:val="center"/>
          </w:tcPr>
          <w:p w14:paraId="6D7B430E" w14:textId="77777777" w:rsidR="009D307B" w:rsidRPr="00ED042E" w:rsidRDefault="009D307B" w:rsidP="00761BC1">
            <w:pPr>
              <w:spacing w:line="276" w:lineRule="auto"/>
              <w:rPr>
                <w:b/>
                <w:sz w:val="17"/>
                <w:szCs w:val="17"/>
              </w:rPr>
            </w:pPr>
            <w:r w:rsidRPr="00ED042E">
              <w:rPr>
                <w:b/>
                <w:sz w:val="17"/>
                <w:szCs w:val="17"/>
              </w:rPr>
              <w:t>Position</w:t>
            </w:r>
          </w:p>
        </w:tc>
        <w:sdt>
          <w:sdtPr>
            <w:rPr>
              <w:sz w:val="17"/>
              <w:szCs w:val="17"/>
            </w:rPr>
            <w:id w:val="2121791077"/>
            <w:showingPlcHdr/>
          </w:sdtPr>
          <w:sdtEndPr/>
          <w:sdtContent>
            <w:tc>
              <w:tcPr>
                <w:tcW w:w="6486" w:type="dxa"/>
                <w:vAlign w:val="center"/>
              </w:tcPr>
              <w:p w14:paraId="2CC85E3B"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3C93A197" w14:textId="77777777" w:rsidTr="00761BC1">
        <w:trPr>
          <w:trHeight w:val="283"/>
        </w:trPr>
        <w:tc>
          <w:tcPr>
            <w:tcW w:w="2207" w:type="dxa"/>
            <w:shd w:val="clear" w:color="auto" w:fill="F2F2F2" w:themeFill="background1" w:themeFillShade="F2"/>
            <w:vAlign w:val="center"/>
          </w:tcPr>
          <w:p w14:paraId="630D6911" w14:textId="77777777" w:rsidR="009D307B" w:rsidRPr="00ED042E" w:rsidRDefault="009D307B" w:rsidP="00761BC1">
            <w:pPr>
              <w:spacing w:line="276" w:lineRule="auto"/>
              <w:rPr>
                <w:b/>
                <w:sz w:val="17"/>
                <w:szCs w:val="17"/>
              </w:rPr>
            </w:pPr>
            <w:r w:rsidRPr="00ED042E">
              <w:rPr>
                <w:b/>
                <w:sz w:val="17"/>
                <w:szCs w:val="17"/>
              </w:rPr>
              <w:t>Host institution</w:t>
            </w:r>
          </w:p>
        </w:tc>
        <w:sdt>
          <w:sdtPr>
            <w:rPr>
              <w:sz w:val="17"/>
              <w:szCs w:val="17"/>
            </w:rPr>
            <w:id w:val="-584850319"/>
            <w:showingPlcHdr/>
          </w:sdtPr>
          <w:sdtEndPr/>
          <w:sdtContent>
            <w:tc>
              <w:tcPr>
                <w:tcW w:w="6486" w:type="dxa"/>
                <w:vAlign w:val="center"/>
              </w:tcPr>
              <w:p w14:paraId="14848FF7"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2C6FEF52" w14:textId="77777777" w:rsidTr="00761BC1">
        <w:trPr>
          <w:trHeight w:val="283"/>
        </w:trPr>
        <w:tc>
          <w:tcPr>
            <w:tcW w:w="2207" w:type="dxa"/>
            <w:shd w:val="clear" w:color="auto" w:fill="F2F2F2" w:themeFill="background1" w:themeFillShade="F2"/>
            <w:vAlign w:val="center"/>
          </w:tcPr>
          <w:p w14:paraId="06AAF3CD" w14:textId="77777777" w:rsidR="009D307B" w:rsidRPr="00ED042E" w:rsidRDefault="009D307B" w:rsidP="00761BC1">
            <w:pPr>
              <w:spacing w:line="276" w:lineRule="auto"/>
              <w:rPr>
                <w:b/>
                <w:sz w:val="17"/>
                <w:szCs w:val="17"/>
              </w:rPr>
            </w:pPr>
            <w:r w:rsidRPr="00ED042E">
              <w:rPr>
                <w:b/>
                <w:sz w:val="17"/>
                <w:szCs w:val="17"/>
              </w:rPr>
              <w:t>Address</w:t>
            </w:r>
          </w:p>
        </w:tc>
        <w:sdt>
          <w:sdtPr>
            <w:rPr>
              <w:sz w:val="17"/>
              <w:szCs w:val="17"/>
            </w:rPr>
            <w:id w:val="604929098"/>
            <w:showingPlcHdr/>
          </w:sdtPr>
          <w:sdtEndPr/>
          <w:sdtContent>
            <w:tc>
              <w:tcPr>
                <w:tcW w:w="6486" w:type="dxa"/>
                <w:vAlign w:val="center"/>
              </w:tcPr>
              <w:p w14:paraId="6757C00F"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6FC065A8" w14:textId="77777777" w:rsidTr="00761BC1">
        <w:trPr>
          <w:trHeight w:val="283"/>
        </w:trPr>
        <w:tc>
          <w:tcPr>
            <w:tcW w:w="2207" w:type="dxa"/>
            <w:shd w:val="clear" w:color="auto" w:fill="F2F2F2" w:themeFill="background1" w:themeFillShade="F2"/>
            <w:vAlign w:val="center"/>
          </w:tcPr>
          <w:p w14:paraId="5D3CD788" w14:textId="77777777" w:rsidR="009D307B" w:rsidRPr="00ED042E" w:rsidRDefault="009D307B" w:rsidP="00761BC1">
            <w:pPr>
              <w:spacing w:line="276" w:lineRule="auto"/>
              <w:rPr>
                <w:b/>
                <w:sz w:val="17"/>
                <w:szCs w:val="17"/>
              </w:rPr>
            </w:pPr>
            <w:r w:rsidRPr="00ED042E">
              <w:rPr>
                <w:b/>
                <w:sz w:val="17"/>
                <w:szCs w:val="17"/>
              </w:rPr>
              <w:t>Postcode</w:t>
            </w:r>
          </w:p>
        </w:tc>
        <w:sdt>
          <w:sdtPr>
            <w:rPr>
              <w:sz w:val="17"/>
              <w:szCs w:val="17"/>
            </w:rPr>
            <w:id w:val="1808510036"/>
            <w:showingPlcHdr/>
          </w:sdtPr>
          <w:sdtEndPr/>
          <w:sdtContent>
            <w:tc>
              <w:tcPr>
                <w:tcW w:w="6486" w:type="dxa"/>
                <w:vAlign w:val="center"/>
              </w:tcPr>
              <w:p w14:paraId="022565D6"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1C04862F" w14:textId="77777777" w:rsidTr="00761BC1">
        <w:trPr>
          <w:trHeight w:val="283"/>
        </w:trPr>
        <w:tc>
          <w:tcPr>
            <w:tcW w:w="2207" w:type="dxa"/>
            <w:shd w:val="clear" w:color="auto" w:fill="F2F2F2" w:themeFill="background1" w:themeFillShade="F2"/>
            <w:vAlign w:val="center"/>
          </w:tcPr>
          <w:p w14:paraId="4308D099" w14:textId="77777777" w:rsidR="009D307B" w:rsidRPr="00ED042E" w:rsidRDefault="009D307B" w:rsidP="00761BC1">
            <w:pPr>
              <w:spacing w:line="276" w:lineRule="auto"/>
              <w:rPr>
                <w:b/>
                <w:sz w:val="17"/>
                <w:szCs w:val="17"/>
              </w:rPr>
            </w:pPr>
            <w:r w:rsidRPr="00ED042E">
              <w:rPr>
                <w:b/>
                <w:sz w:val="17"/>
                <w:szCs w:val="17"/>
              </w:rPr>
              <w:t>City</w:t>
            </w:r>
          </w:p>
        </w:tc>
        <w:sdt>
          <w:sdtPr>
            <w:rPr>
              <w:sz w:val="17"/>
              <w:szCs w:val="17"/>
            </w:rPr>
            <w:id w:val="1766649036"/>
            <w:showingPlcHdr/>
          </w:sdtPr>
          <w:sdtEndPr/>
          <w:sdtContent>
            <w:tc>
              <w:tcPr>
                <w:tcW w:w="6486" w:type="dxa"/>
                <w:vAlign w:val="center"/>
              </w:tcPr>
              <w:p w14:paraId="44376402"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32BC77DD" w14:textId="77777777" w:rsidTr="00761BC1">
        <w:trPr>
          <w:trHeight w:val="283"/>
        </w:trPr>
        <w:tc>
          <w:tcPr>
            <w:tcW w:w="2207" w:type="dxa"/>
            <w:shd w:val="clear" w:color="auto" w:fill="F2F2F2" w:themeFill="background1" w:themeFillShade="F2"/>
            <w:vAlign w:val="center"/>
          </w:tcPr>
          <w:p w14:paraId="749C6A4D" w14:textId="77777777" w:rsidR="009D307B" w:rsidRPr="00ED042E" w:rsidRDefault="009D307B" w:rsidP="00761BC1">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1288201609"/>
            <w:showingPlcHdr/>
          </w:sdtPr>
          <w:sdtEndPr/>
          <w:sdtContent>
            <w:tc>
              <w:tcPr>
                <w:tcW w:w="6486" w:type="dxa"/>
                <w:vAlign w:val="center"/>
              </w:tcPr>
              <w:p w14:paraId="2FA6F2C7"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4ABE2859" w14:textId="77777777" w:rsidTr="00761BC1">
        <w:trPr>
          <w:trHeight w:val="283"/>
        </w:trPr>
        <w:tc>
          <w:tcPr>
            <w:tcW w:w="2207" w:type="dxa"/>
            <w:shd w:val="clear" w:color="auto" w:fill="F2F2F2" w:themeFill="background1" w:themeFillShade="F2"/>
            <w:vAlign w:val="center"/>
          </w:tcPr>
          <w:p w14:paraId="034F1C46" w14:textId="77777777" w:rsidR="009D307B" w:rsidRPr="00ED042E" w:rsidRDefault="009D307B" w:rsidP="00761BC1">
            <w:pPr>
              <w:spacing w:line="276" w:lineRule="auto"/>
              <w:rPr>
                <w:b/>
                <w:sz w:val="17"/>
                <w:szCs w:val="17"/>
              </w:rPr>
            </w:pPr>
            <w:r w:rsidRPr="00ED042E">
              <w:rPr>
                <w:b/>
                <w:sz w:val="17"/>
                <w:szCs w:val="17"/>
              </w:rPr>
              <w:t>Telephone</w:t>
            </w:r>
          </w:p>
        </w:tc>
        <w:sdt>
          <w:sdtPr>
            <w:rPr>
              <w:sz w:val="17"/>
              <w:szCs w:val="17"/>
            </w:rPr>
            <w:id w:val="703906220"/>
            <w:showingPlcHdr/>
          </w:sdtPr>
          <w:sdtEndPr/>
          <w:sdtContent>
            <w:tc>
              <w:tcPr>
                <w:tcW w:w="6486" w:type="dxa"/>
                <w:vAlign w:val="center"/>
              </w:tcPr>
              <w:p w14:paraId="0CFC6BBF"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bl>
    <w:p w14:paraId="44AF256B" w14:textId="64112609" w:rsidR="009D307B" w:rsidRDefault="009D307B" w:rsidP="00B77B28">
      <w:pPr>
        <w:spacing w:line="276" w:lineRule="auto"/>
        <w:jc w:val="both"/>
        <w:rPr>
          <w:b/>
        </w:rPr>
      </w:pPr>
    </w:p>
    <w:p w14:paraId="00ED24EE" w14:textId="77777777" w:rsidR="009D307B" w:rsidRDefault="009D307B" w:rsidP="00B77B28">
      <w:pPr>
        <w:spacing w:line="276" w:lineRule="auto"/>
        <w:jc w:val="both"/>
        <w:rPr>
          <w:b/>
        </w:rPr>
      </w:pPr>
    </w:p>
    <w:tbl>
      <w:tblPr>
        <w:tblStyle w:val="Tabellenraster"/>
        <w:tblW w:w="8693" w:type="dxa"/>
        <w:tblInd w:w="89" w:type="dxa"/>
        <w:tblLook w:val="04A0" w:firstRow="1" w:lastRow="0" w:firstColumn="1" w:lastColumn="0" w:noHBand="0" w:noVBand="1"/>
      </w:tblPr>
      <w:tblGrid>
        <w:gridCol w:w="2207"/>
        <w:gridCol w:w="6486"/>
      </w:tblGrid>
      <w:tr w:rsidR="009D307B" w:rsidRPr="00ED042E" w14:paraId="37CF02B4" w14:textId="77777777" w:rsidTr="00761BC1">
        <w:trPr>
          <w:trHeight w:val="283"/>
        </w:trPr>
        <w:tc>
          <w:tcPr>
            <w:tcW w:w="8693" w:type="dxa"/>
            <w:gridSpan w:val="2"/>
            <w:shd w:val="clear" w:color="auto" w:fill="E6ECF2" w:themeFill="background2"/>
            <w:vAlign w:val="center"/>
          </w:tcPr>
          <w:p w14:paraId="6C5FF1E0" w14:textId="722F500E" w:rsidR="009D307B" w:rsidRPr="00ED042E" w:rsidRDefault="009D307B" w:rsidP="00761BC1">
            <w:pPr>
              <w:spacing w:line="276" w:lineRule="auto"/>
              <w:jc w:val="center"/>
              <w:rPr>
                <w:b/>
                <w:i/>
                <w:sz w:val="17"/>
                <w:szCs w:val="17"/>
              </w:rPr>
            </w:pPr>
            <w:r w:rsidRPr="00ED042E">
              <w:rPr>
                <w:b/>
                <w:i/>
                <w:sz w:val="17"/>
                <w:szCs w:val="17"/>
              </w:rPr>
              <w:t>Please fill in if applicable</w:t>
            </w:r>
            <w:r w:rsidR="00DB61A2">
              <w:rPr>
                <w:b/>
                <w:i/>
                <w:sz w:val="17"/>
                <w:szCs w:val="17"/>
              </w:rPr>
              <w:t>/already known</w:t>
            </w:r>
          </w:p>
        </w:tc>
      </w:tr>
      <w:tr w:rsidR="009D307B" w:rsidRPr="00ED042E" w14:paraId="63CD2C76" w14:textId="77777777" w:rsidTr="00761BC1">
        <w:trPr>
          <w:trHeight w:val="283"/>
        </w:trPr>
        <w:tc>
          <w:tcPr>
            <w:tcW w:w="2207" w:type="dxa"/>
            <w:shd w:val="clear" w:color="auto" w:fill="F2F2F2" w:themeFill="background1" w:themeFillShade="F2"/>
            <w:vAlign w:val="center"/>
          </w:tcPr>
          <w:p w14:paraId="1BA795A0" w14:textId="1215E9F1" w:rsidR="009D307B" w:rsidRPr="00ED042E" w:rsidRDefault="00DB61A2" w:rsidP="00761BC1">
            <w:pPr>
              <w:spacing w:line="276" w:lineRule="auto"/>
              <w:rPr>
                <w:b/>
                <w:sz w:val="17"/>
                <w:szCs w:val="17"/>
              </w:rPr>
            </w:pPr>
            <w:r>
              <w:rPr>
                <w:b/>
                <w:sz w:val="17"/>
                <w:szCs w:val="17"/>
              </w:rPr>
              <w:t>Data</w:t>
            </w:r>
            <w:r w:rsidR="009D307B">
              <w:rPr>
                <w:b/>
                <w:sz w:val="17"/>
                <w:szCs w:val="17"/>
              </w:rPr>
              <w:t xml:space="preserve"> manager </w:t>
            </w:r>
          </w:p>
          <w:p w14:paraId="0723D3A0" w14:textId="77777777" w:rsidR="009D307B" w:rsidRPr="00ED042E" w:rsidRDefault="009D307B" w:rsidP="00761BC1">
            <w:pPr>
              <w:spacing w:line="276" w:lineRule="auto"/>
              <w:rPr>
                <w:b/>
                <w:sz w:val="17"/>
                <w:szCs w:val="17"/>
              </w:rPr>
            </w:pPr>
            <w:r w:rsidRPr="00ED042E">
              <w:rPr>
                <w:b/>
                <w:sz w:val="17"/>
                <w:szCs w:val="17"/>
              </w:rPr>
              <w:t>(</w:t>
            </w:r>
            <w:proofErr w:type="gramStart"/>
            <w:r>
              <w:rPr>
                <w:b/>
                <w:sz w:val="17"/>
                <w:szCs w:val="17"/>
              </w:rPr>
              <w:t>l</w:t>
            </w:r>
            <w:r w:rsidRPr="00ED042E">
              <w:rPr>
                <w:b/>
                <w:sz w:val="17"/>
                <w:szCs w:val="17"/>
              </w:rPr>
              <w:t>ast</w:t>
            </w:r>
            <w:proofErr w:type="gramEnd"/>
            <w:r w:rsidRPr="00ED042E">
              <w:rPr>
                <w:b/>
                <w:sz w:val="17"/>
                <w:szCs w:val="17"/>
              </w:rPr>
              <w:t xml:space="preserve"> </w:t>
            </w:r>
            <w:r>
              <w:rPr>
                <w:b/>
                <w:sz w:val="17"/>
                <w:szCs w:val="17"/>
              </w:rPr>
              <w:t>name, first</w:t>
            </w:r>
            <w:r w:rsidRPr="00ED042E">
              <w:rPr>
                <w:b/>
                <w:sz w:val="17"/>
                <w:szCs w:val="17"/>
              </w:rPr>
              <w:t xml:space="preserve"> name)</w:t>
            </w:r>
          </w:p>
        </w:tc>
        <w:sdt>
          <w:sdtPr>
            <w:rPr>
              <w:sz w:val="17"/>
              <w:szCs w:val="17"/>
            </w:rPr>
            <w:id w:val="1542789207"/>
            <w:showingPlcHdr/>
          </w:sdtPr>
          <w:sdtEndPr/>
          <w:sdtContent>
            <w:tc>
              <w:tcPr>
                <w:tcW w:w="6486" w:type="dxa"/>
                <w:vAlign w:val="center"/>
              </w:tcPr>
              <w:p w14:paraId="047A52F5"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3EAAD44F" w14:textId="77777777" w:rsidTr="00761BC1">
        <w:trPr>
          <w:trHeight w:val="283"/>
        </w:trPr>
        <w:tc>
          <w:tcPr>
            <w:tcW w:w="2207" w:type="dxa"/>
            <w:shd w:val="clear" w:color="auto" w:fill="F2F2F2" w:themeFill="background1" w:themeFillShade="F2"/>
            <w:vAlign w:val="center"/>
          </w:tcPr>
          <w:p w14:paraId="512F9231" w14:textId="77777777" w:rsidR="009D307B" w:rsidRPr="00ED042E" w:rsidRDefault="009D307B" w:rsidP="00761BC1">
            <w:pPr>
              <w:spacing w:line="276" w:lineRule="auto"/>
              <w:rPr>
                <w:b/>
                <w:sz w:val="17"/>
                <w:szCs w:val="17"/>
              </w:rPr>
            </w:pPr>
            <w:r w:rsidRPr="00ED042E">
              <w:rPr>
                <w:b/>
                <w:sz w:val="17"/>
                <w:szCs w:val="17"/>
              </w:rPr>
              <w:lastRenderedPageBreak/>
              <w:t>Position</w:t>
            </w:r>
          </w:p>
        </w:tc>
        <w:sdt>
          <w:sdtPr>
            <w:rPr>
              <w:sz w:val="17"/>
              <w:szCs w:val="17"/>
            </w:rPr>
            <w:id w:val="376667454"/>
            <w:showingPlcHdr/>
          </w:sdtPr>
          <w:sdtEndPr/>
          <w:sdtContent>
            <w:tc>
              <w:tcPr>
                <w:tcW w:w="6486" w:type="dxa"/>
                <w:vAlign w:val="center"/>
              </w:tcPr>
              <w:p w14:paraId="29084E26"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7BBBC7BA" w14:textId="77777777" w:rsidTr="00761BC1">
        <w:trPr>
          <w:trHeight w:val="283"/>
        </w:trPr>
        <w:tc>
          <w:tcPr>
            <w:tcW w:w="2207" w:type="dxa"/>
            <w:shd w:val="clear" w:color="auto" w:fill="F2F2F2" w:themeFill="background1" w:themeFillShade="F2"/>
            <w:vAlign w:val="center"/>
          </w:tcPr>
          <w:p w14:paraId="3A9F9FA2" w14:textId="77777777" w:rsidR="009D307B" w:rsidRPr="00ED042E" w:rsidRDefault="009D307B" w:rsidP="00761BC1">
            <w:pPr>
              <w:spacing w:line="276" w:lineRule="auto"/>
              <w:rPr>
                <w:b/>
                <w:sz w:val="17"/>
                <w:szCs w:val="17"/>
              </w:rPr>
            </w:pPr>
            <w:r w:rsidRPr="00ED042E">
              <w:rPr>
                <w:b/>
                <w:sz w:val="17"/>
                <w:szCs w:val="17"/>
              </w:rPr>
              <w:t>Host institution</w:t>
            </w:r>
          </w:p>
        </w:tc>
        <w:sdt>
          <w:sdtPr>
            <w:rPr>
              <w:sz w:val="17"/>
              <w:szCs w:val="17"/>
            </w:rPr>
            <w:id w:val="455615718"/>
            <w:showingPlcHdr/>
          </w:sdtPr>
          <w:sdtEndPr/>
          <w:sdtContent>
            <w:tc>
              <w:tcPr>
                <w:tcW w:w="6486" w:type="dxa"/>
                <w:vAlign w:val="center"/>
              </w:tcPr>
              <w:p w14:paraId="18BBE7E4"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442765D0" w14:textId="77777777" w:rsidTr="00761BC1">
        <w:trPr>
          <w:trHeight w:val="283"/>
        </w:trPr>
        <w:tc>
          <w:tcPr>
            <w:tcW w:w="2207" w:type="dxa"/>
            <w:shd w:val="clear" w:color="auto" w:fill="F2F2F2" w:themeFill="background1" w:themeFillShade="F2"/>
            <w:vAlign w:val="center"/>
          </w:tcPr>
          <w:p w14:paraId="6DEA29B9" w14:textId="77777777" w:rsidR="009D307B" w:rsidRPr="00ED042E" w:rsidRDefault="009D307B" w:rsidP="00761BC1">
            <w:pPr>
              <w:spacing w:line="276" w:lineRule="auto"/>
              <w:rPr>
                <w:b/>
                <w:sz w:val="17"/>
                <w:szCs w:val="17"/>
              </w:rPr>
            </w:pPr>
            <w:r w:rsidRPr="00ED042E">
              <w:rPr>
                <w:b/>
                <w:sz w:val="17"/>
                <w:szCs w:val="17"/>
              </w:rPr>
              <w:t>Address</w:t>
            </w:r>
          </w:p>
        </w:tc>
        <w:sdt>
          <w:sdtPr>
            <w:rPr>
              <w:sz w:val="17"/>
              <w:szCs w:val="17"/>
            </w:rPr>
            <w:id w:val="-493498102"/>
            <w:showingPlcHdr/>
          </w:sdtPr>
          <w:sdtEndPr/>
          <w:sdtContent>
            <w:tc>
              <w:tcPr>
                <w:tcW w:w="6486" w:type="dxa"/>
                <w:vAlign w:val="center"/>
              </w:tcPr>
              <w:p w14:paraId="4B4F817D"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03787532" w14:textId="77777777" w:rsidTr="00761BC1">
        <w:trPr>
          <w:trHeight w:val="283"/>
        </w:trPr>
        <w:tc>
          <w:tcPr>
            <w:tcW w:w="2207" w:type="dxa"/>
            <w:shd w:val="clear" w:color="auto" w:fill="F2F2F2" w:themeFill="background1" w:themeFillShade="F2"/>
            <w:vAlign w:val="center"/>
          </w:tcPr>
          <w:p w14:paraId="3679A864" w14:textId="77777777" w:rsidR="009D307B" w:rsidRPr="00ED042E" w:rsidRDefault="009D307B" w:rsidP="00761BC1">
            <w:pPr>
              <w:spacing w:line="276" w:lineRule="auto"/>
              <w:rPr>
                <w:b/>
                <w:sz w:val="17"/>
                <w:szCs w:val="17"/>
              </w:rPr>
            </w:pPr>
            <w:r w:rsidRPr="00ED042E">
              <w:rPr>
                <w:b/>
                <w:sz w:val="17"/>
                <w:szCs w:val="17"/>
              </w:rPr>
              <w:t>Postcode</w:t>
            </w:r>
          </w:p>
        </w:tc>
        <w:sdt>
          <w:sdtPr>
            <w:rPr>
              <w:sz w:val="17"/>
              <w:szCs w:val="17"/>
            </w:rPr>
            <w:id w:val="-892117434"/>
            <w:showingPlcHdr/>
          </w:sdtPr>
          <w:sdtEndPr/>
          <w:sdtContent>
            <w:tc>
              <w:tcPr>
                <w:tcW w:w="6486" w:type="dxa"/>
                <w:vAlign w:val="center"/>
              </w:tcPr>
              <w:p w14:paraId="743DD745"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48D96AA3" w14:textId="77777777" w:rsidTr="00761BC1">
        <w:trPr>
          <w:trHeight w:val="283"/>
        </w:trPr>
        <w:tc>
          <w:tcPr>
            <w:tcW w:w="2207" w:type="dxa"/>
            <w:shd w:val="clear" w:color="auto" w:fill="F2F2F2" w:themeFill="background1" w:themeFillShade="F2"/>
            <w:vAlign w:val="center"/>
          </w:tcPr>
          <w:p w14:paraId="3F34ADD8" w14:textId="77777777" w:rsidR="009D307B" w:rsidRPr="00ED042E" w:rsidRDefault="009D307B" w:rsidP="00761BC1">
            <w:pPr>
              <w:spacing w:line="276" w:lineRule="auto"/>
              <w:rPr>
                <w:b/>
                <w:sz w:val="17"/>
                <w:szCs w:val="17"/>
              </w:rPr>
            </w:pPr>
            <w:r w:rsidRPr="00ED042E">
              <w:rPr>
                <w:b/>
                <w:sz w:val="17"/>
                <w:szCs w:val="17"/>
              </w:rPr>
              <w:t>City</w:t>
            </w:r>
          </w:p>
        </w:tc>
        <w:sdt>
          <w:sdtPr>
            <w:rPr>
              <w:sz w:val="17"/>
              <w:szCs w:val="17"/>
            </w:rPr>
            <w:id w:val="35325367"/>
            <w:showingPlcHdr/>
          </w:sdtPr>
          <w:sdtEndPr/>
          <w:sdtContent>
            <w:tc>
              <w:tcPr>
                <w:tcW w:w="6486" w:type="dxa"/>
                <w:vAlign w:val="center"/>
              </w:tcPr>
              <w:p w14:paraId="62FE1786"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0A3D0CD3" w14:textId="77777777" w:rsidTr="00761BC1">
        <w:trPr>
          <w:trHeight w:val="283"/>
        </w:trPr>
        <w:tc>
          <w:tcPr>
            <w:tcW w:w="2207" w:type="dxa"/>
            <w:shd w:val="clear" w:color="auto" w:fill="F2F2F2" w:themeFill="background1" w:themeFillShade="F2"/>
            <w:vAlign w:val="center"/>
          </w:tcPr>
          <w:p w14:paraId="57DCCBD3" w14:textId="77777777" w:rsidR="009D307B" w:rsidRPr="00ED042E" w:rsidRDefault="009D307B" w:rsidP="00761BC1">
            <w:pPr>
              <w:spacing w:line="276" w:lineRule="auto"/>
              <w:rPr>
                <w:b/>
                <w:sz w:val="17"/>
                <w:szCs w:val="17"/>
              </w:rPr>
            </w:pPr>
            <w:r>
              <w:rPr>
                <w:b/>
                <w:sz w:val="17"/>
                <w:szCs w:val="17"/>
              </w:rPr>
              <w:t>Email</w:t>
            </w:r>
            <w:r w:rsidRPr="00ED042E">
              <w:rPr>
                <w:b/>
                <w:sz w:val="17"/>
                <w:szCs w:val="17"/>
              </w:rPr>
              <w:t xml:space="preserve"> address</w:t>
            </w:r>
          </w:p>
        </w:tc>
        <w:sdt>
          <w:sdtPr>
            <w:rPr>
              <w:sz w:val="17"/>
              <w:szCs w:val="17"/>
            </w:rPr>
            <w:id w:val="-1795132705"/>
            <w:showingPlcHdr/>
          </w:sdtPr>
          <w:sdtEndPr/>
          <w:sdtContent>
            <w:tc>
              <w:tcPr>
                <w:tcW w:w="6486" w:type="dxa"/>
                <w:vAlign w:val="center"/>
              </w:tcPr>
              <w:p w14:paraId="4C844AF9"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r w:rsidR="009D307B" w:rsidRPr="00ED042E" w14:paraId="04B40A82" w14:textId="77777777" w:rsidTr="00761BC1">
        <w:trPr>
          <w:trHeight w:val="283"/>
        </w:trPr>
        <w:tc>
          <w:tcPr>
            <w:tcW w:w="2207" w:type="dxa"/>
            <w:shd w:val="clear" w:color="auto" w:fill="F2F2F2" w:themeFill="background1" w:themeFillShade="F2"/>
            <w:vAlign w:val="center"/>
          </w:tcPr>
          <w:p w14:paraId="6321B060" w14:textId="77777777" w:rsidR="009D307B" w:rsidRPr="00ED042E" w:rsidRDefault="009D307B" w:rsidP="00761BC1">
            <w:pPr>
              <w:spacing w:line="276" w:lineRule="auto"/>
              <w:rPr>
                <w:b/>
                <w:sz w:val="17"/>
                <w:szCs w:val="17"/>
              </w:rPr>
            </w:pPr>
            <w:r w:rsidRPr="00ED042E">
              <w:rPr>
                <w:b/>
                <w:sz w:val="17"/>
                <w:szCs w:val="17"/>
              </w:rPr>
              <w:t>Telephone</w:t>
            </w:r>
          </w:p>
        </w:tc>
        <w:sdt>
          <w:sdtPr>
            <w:rPr>
              <w:sz w:val="17"/>
              <w:szCs w:val="17"/>
            </w:rPr>
            <w:id w:val="621725202"/>
            <w:showingPlcHdr/>
          </w:sdtPr>
          <w:sdtEndPr/>
          <w:sdtContent>
            <w:tc>
              <w:tcPr>
                <w:tcW w:w="6486" w:type="dxa"/>
                <w:vAlign w:val="center"/>
              </w:tcPr>
              <w:p w14:paraId="1E7835C8" w14:textId="77777777" w:rsidR="009D307B" w:rsidRPr="00ED042E" w:rsidRDefault="009D307B" w:rsidP="00761BC1">
                <w:pPr>
                  <w:spacing w:line="276" w:lineRule="auto"/>
                  <w:rPr>
                    <w:sz w:val="17"/>
                    <w:szCs w:val="17"/>
                  </w:rPr>
                </w:pPr>
                <w:r w:rsidRPr="00ED042E">
                  <w:rPr>
                    <w:rStyle w:val="Platzhaltertext"/>
                    <w:sz w:val="17"/>
                    <w:szCs w:val="17"/>
                  </w:rPr>
                  <w:t>Click here to enter text.</w:t>
                </w:r>
              </w:p>
            </w:tc>
          </w:sdtContent>
        </w:sdt>
      </w:tr>
    </w:tbl>
    <w:p w14:paraId="7B98BF96" w14:textId="77777777" w:rsidR="009D307B" w:rsidRPr="003D5479" w:rsidRDefault="009D307B" w:rsidP="00B77B28">
      <w:pPr>
        <w:spacing w:line="276" w:lineRule="auto"/>
        <w:jc w:val="both"/>
        <w:rPr>
          <w:b/>
        </w:rPr>
      </w:pPr>
    </w:p>
    <w:p w14:paraId="45D3DB21" w14:textId="042D157B" w:rsidR="00B77B28" w:rsidRPr="00B77B28" w:rsidRDefault="00B77B28" w:rsidP="00B77B28">
      <w:pPr>
        <w:pStyle w:val="berschrift3"/>
      </w:pPr>
      <w:bookmarkStart w:id="20" w:name="_Toc87978010"/>
      <w:bookmarkStart w:id="21" w:name="_Toc92797390"/>
      <w:r>
        <w:t xml:space="preserve">2.5 </w:t>
      </w:r>
      <w:r>
        <w:tab/>
      </w:r>
      <w:r w:rsidRPr="00B77B28">
        <w:t>Reviewers to exclude</w:t>
      </w:r>
      <w:bookmarkEnd w:id="20"/>
      <w:bookmarkEnd w:id="21"/>
      <w:r w:rsidRPr="00B77B28">
        <w:t xml:space="preserve"> </w:t>
      </w:r>
    </w:p>
    <w:p w14:paraId="6B8A5A3A" w14:textId="77777777" w:rsidR="00B77B28" w:rsidRPr="00B77B28" w:rsidRDefault="00B77B28" w:rsidP="00B77B28">
      <w:pPr>
        <w:pStyle w:val="3Text"/>
      </w:pPr>
      <w:r w:rsidRPr="00B77B28">
        <w:t xml:space="preserve">Applicants may suggest reviewers to exclude from the evaluation process here. </w:t>
      </w:r>
    </w:p>
    <w:tbl>
      <w:tblPr>
        <w:tblStyle w:val="Tabellenraster"/>
        <w:tblW w:w="9493" w:type="dxa"/>
        <w:tblLook w:val="04A0" w:firstRow="1" w:lastRow="0" w:firstColumn="1" w:lastColumn="0" w:noHBand="0" w:noVBand="1"/>
      </w:tblPr>
      <w:tblGrid>
        <w:gridCol w:w="4746"/>
        <w:gridCol w:w="4747"/>
      </w:tblGrid>
      <w:tr w:rsidR="00B77B28" w:rsidRPr="000B2748" w14:paraId="5AA4446C" w14:textId="77777777" w:rsidTr="002D73F7">
        <w:tc>
          <w:tcPr>
            <w:tcW w:w="4746" w:type="dxa"/>
          </w:tcPr>
          <w:p w14:paraId="35B449B9" w14:textId="77777777" w:rsidR="00B77B28" w:rsidRPr="00B77B28" w:rsidRDefault="00B77B28" w:rsidP="002D73F7">
            <w:pPr>
              <w:rPr>
                <w:b/>
                <w:bCs/>
              </w:rPr>
            </w:pPr>
            <w:r w:rsidRPr="00B77B28">
              <w:rPr>
                <w:b/>
                <w:bCs/>
              </w:rPr>
              <w:t xml:space="preserve">Name, institution </w:t>
            </w:r>
          </w:p>
          <w:p w14:paraId="607D125A" w14:textId="77777777" w:rsidR="00B77B28" w:rsidRPr="00B77B28" w:rsidRDefault="00B77B28" w:rsidP="002D73F7">
            <w:pPr>
              <w:rPr>
                <w:b/>
                <w:bCs/>
              </w:rPr>
            </w:pPr>
          </w:p>
        </w:tc>
        <w:tc>
          <w:tcPr>
            <w:tcW w:w="4747" w:type="dxa"/>
          </w:tcPr>
          <w:p w14:paraId="3935DFDC" w14:textId="77777777" w:rsidR="00B77B28" w:rsidRDefault="00B77B28" w:rsidP="002D73F7">
            <w:pPr>
              <w:rPr>
                <w:b/>
                <w:bCs/>
              </w:rPr>
            </w:pPr>
            <w:r w:rsidRPr="00B77B28">
              <w:rPr>
                <w:b/>
                <w:bCs/>
              </w:rPr>
              <w:t>Justification</w:t>
            </w:r>
            <w:r>
              <w:rPr>
                <w:b/>
                <w:bCs/>
              </w:rPr>
              <w:t xml:space="preserve"> </w:t>
            </w:r>
          </w:p>
          <w:p w14:paraId="62D9DA9A" w14:textId="77777777" w:rsidR="00B77B28" w:rsidRPr="000B2748" w:rsidRDefault="00B77B28" w:rsidP="002D73F7">
            <w:pPr>
              <w:rPr>
                <w:b/>
                <w:bCs/>
              </w:rPr>
            </w:pPr>
          </w:p>
        </w:tc>
      </w:tr>
      <w:tr w:rsidR="00B77B28" w:rsidRPr="001A2CBD" w14:paraId="3FA715D4" w14:textId="77777777" w:rsidTr="002D73F7">
        <w:tc>
          <w:tcPr>
            <w:tcW w:w="4746" w:type="dxa"/>
          </w:tcPr>
          <w:p w14:paraId="6AE1D473" w14:textId="77777777" w:rsidR="00B77B28" w:rsidRPr="001A2CBD" w:rsidRDefault="00B77B28" w:rsidP="002D73F7"/>
        </w:tc>
        <w:tc>
          <w:tcPr>
            <w:tcW w:w="4747" w:type="dxa"/>
          </w:tcPr>
          <w:p w14:paraId="74A02B39" w14:textId="77777777" w:rsidR="00B77B28" w:rsidRPr="001A2CBD" w:rsidRDefault="00B77B28" w:rsidP="002D73F7"/>
        </w:tc>
      </w:tr>
      <w:tr w:rsidR="00B77B28" w:rsidRPr="001A2CBD" w14:paraId="1E9C88B4" w14:textId="77777777" w:rsidTr="002D73F7">
        <w:tc>
          <w:tcPr>
            <w:tcW w:w="4746" w:type="dxa"/>
          </w:tcPr>
          <w:p w14:paraId="07FD440E" w14:textId="77777777" w:rsidR="00B77B28" w:rsidRPr="001A2CBD" w:rsidRDefault="00B77B28" w:rsidP="002D73F7"/>
        </w:tc>
        <w:tc>
          <w:tcPr>
            <w:tcW w:w="4747" w:type="dxa"/>
          </w:tcPr>
          <w:p w14:paraId="1A287EFE" w14:textId="77777777" w:rsidR="00B77B28" w:rsidRPr="001A2CBD" w:rsidRDefault="00B77B28" w:rsidP="002D73F7"/>
        </w:tc>
      </w:tr>
      <w:tr w:rsidR="00B77B28" w:rsidRPr="001A2CBD" w14:paraId="15ED8997" w14:textId="77777777" w:rsidTr="002D73F7">
        <w:tc>
          <w:tcPr>
            <w:tcW w:w="4746" w:type="dxa"/>
          </w:tcPr>
          <w:p w14:paraId="76351E3B" w14:textId="77777777" w:rsidR="00B77B28" w:rsidRPr="001A2CBD" w:rsidRDefault="00B77B28" w:rsidP="002D73F7"/>
        </w:tc>
        <w:tc>
          <w:tcPr>
            <w:tcW w:w="4747" w:type="dxa"/>
          </w:tcPr>
          <w:p w14:paraId="6ED5AA27" w14:textId="77777777" w:rsidR="00B77B28" w:rsidRPr="001A2CBD" w:rsidRDefault="00B77B28" w:rsidP="002D73F7"/>
        </w:tc>
      </w:tr>
    </w:tbl>
    <w:p w14:paraId="54C41D3A" w14:textId="77777777" w:rsidR="00B77B28" w:rsidRPr="000450EB" w:rsidRDefault="00B77B28" w:rsidP="00B77B28">
      <w:pPr>
        <w:pStyle w:val="3Text"/>
      </w:pPr>
      <w:r>
        <w:br w:type="page"/>
      </w:r>
    </w:p>
    <w:p w14:paraId="51FB2F0B" w14:textId="260CBD08" w:rsidR="00B77B28" w:rsidRPr="000A7109" w:rsidRDefault="00B77B28" w:rsidP="00B77B28">
      <w:pPr>
        <w:pStyle w:val="berschrift1"/>
      </w:pPr>
      <w:bookmarkStart w:id="22" w:name="_Toc87978011"/>
      <w:bookmarkStart w:id="23" w:name="_Toc92797391"/>
      <w:r>
        <w:lastRenderedPageBreak/>
        <w:t xml:space="preserve">Part </w:t>
      </w:r>
      <w:r w:rsidR="00E60918">
        <w:t>B</w:t>
      </w:r>
      <w:r>
        <w:t xml:space="preserve">: </w:t>
      </w:r>
      <w:r w:rsidR="00E60918">
        <w:t>Project description</w:t>
      </w:r>
      <w:bookmarkEnd w:id="22"/>
      <w:bookmarkEnd w:id="23"/>
      <w:r w:rsidR="00E60918">
        <w:t xml:space="preserve"> </w:t>
      </w:r>
      <w:r>
        <w:t xml:space="preserve"> </w:t>
      </w:r>
    </w:p>
    <w:p w14:paraId="2038B3EE" w14:textId="77777777" w:rsidR="00B77B28" w:rsidRPr="009375DE" w:rsidRDefault="00B77B28" w:rsidP="00B77B28">
      <w:pPr>
        <w:pStyle w:val="3Text"/>
        <w:spacing w:line="240" w:lineRule="auto"/>
      </w:pPr>
      <w:r w:rsidRPr="009375DE">
        <w:t xml:space="preserve">Please use minimal font size of 10 and line spacing of 1.15. </w:t>
      </w:r>
    </w:p>
    <w:p w14:paraId="3A5B6CCF" w14:textId="51B24187" w:rsidR="00B77B28" w:rsidRPr="009375DE" w:rsidRDefault="00B77B28" w:rsidP="00B77B28">
      <w:pPr>
        <w:pStyle w:val="3Text"/>
        <w:spacing w:line="240" w:lineRule="auto"/>
      </w:pPr>
      <w:r w:rsidRPr="009375DE">
        <w:t xml:space="preserve">Applicants </w:t>
      </w:r>
      <w:r w:rsidR="003D5479">
        <w:t>may</w:t>
      </w:r>
      <w:r w:rsidRPr="009375DE">
        <w:t xml:space="preserve"> create a separate document for part B, if the structure is adhered to and if required tables are included. </w:t>
      </w:r>
    </w:p>
    <w:p w14:paraId="7ADF0340" w14:textId="2FD832D5" w:rsidR="00B77B28" w:rsidRDefault="00B77B28" w:rsidP="00B77B28">
      <w:pPr>
        <w:pStyle w:val="berschrift2"/>
      </w:pPr>
      <w:bookmarkStart w:id="24" w:name="_Toc87978012"/>
      <w:bookmarkStart w:id="25" w:name="_Toc92797392"/>
      <w:r>
        <w:t xml:space="preserve">1. </w:t>
      </w:r>
      <w:r>
        <w:tab/>
        <w:t>Executive summary</w:t>
      </w:r>
      <w:bookmarkEnd w:id="24"/>
      <w:bookmarkEnd w:id="25"/>
      <w:r>
        <w:t xml:space="preserve">  </w:t>
      </w:r>
    </w:p>
    <w:p w14:paraId="5E7FE420" w14:textId="7D139704" w:rsidR="00B77B28" w:rsidRDefault="00B77B28" w:rsidP="00B77B28">
      <w:r w:rsidRPr="009375DE">
        <w:t xml:space="preserve">Max. 2 pages. Summarize the background and rationale of the NDS, its vision and objectives, and describe the NDS structure (organization, governance, data flow and data management), aims of the lighthouse research project, envisioned outcomes, and sustainable impact on the research community. </w:t>
      </w:r>
    </w:p>
    <w:p w14:paraId="384D9D91" w14:textId="37288454" w:rsidR="00585DC6" w:rsidRPr="009375DE" w:rsidRDefault="00585DC6" w:rsidP="00B77B28">
      <w:r w:rsidRPr="003D5479">
        <w:t>Under “international benchmarking”, please explain the NDS proposal’s relative position in the international scientific/</w:t>
      </w:r>
      <w:r w:rsidR="00195503" w:rsidRPr="003D5479">
        <w:t xml:space="preserve">personalized </w:t>
      </w:r>
      <w:r w:rsidRPr="003D5479">
        <w:t>healthcare landscape.</w:t>
      </w:r>
      <w:r>
        <w:t xml:space="preserve">  </w:t>
      </w:r>
    </w:p>
    <w:p w14:paraId="6B5F9602" w14:textId="7F1772FC" w:rsidR="00B77B28" w:rsidRDefault="00B77B28" w:rsidP="00B77B28">
      <w:pPr>
        <w:rPr>
          <w:i/>
          <w:iCs/>
        </w:rPr>
      </w:pPr>
      <w:r>
        <w:rPr>
          <w:i/>
          <w:iCs/>
          <w:noProof/>
        </w:rPr>
        <mc:AlternateContent>
          <mc:Choice Requires="wps">
            <w:drawing>
              <wp:anchor distT="0" distB="0" distL="114300" distR="114300" simplePos="0" relativeHeight="251659264" behindDoc="0" locked="0" layoutInCell="1" allowOverlap="1" wp14:anchorId="0EFB0E99" wp14:editId="2A05689C">
                <wp:simplePos x="0" y="0"/>
                <wp:positionH relativeFrom="column">
                  <wp:posOffset>0</wp:posOffset>
                </wp:positionH>
                <wp:positionV relativeFrom="paragraph">
                  <wp:posOffset>245110</wp:posOffset>
                </wp:positionV>
                <wp:extent cx="5972400" cy="561600"/>
                <wp:effectExtent l="0" t="0" r="9525" b="10160"/>
                <wp:wrapTopAndBottom/>
                <wp:docPr id="3" name="Text Box 3"/>
                <wp:cNvGraphicFramePr/>
                <a:graphic xmlns:a="http://schemas.openxmlformats.org/drawingml/2006/main">
                  <a:graphicData uri="http://schemas.microsoft.com/office/word/2010/wordprocessingShape">
                    <wps:wsp>
                      <wps:cNvSpPr txBox="1"/>
                      <wps:spPr>
                        <a:xfrm>
                          <a:off x="0" y="0"/>
                          <a:ext cx="5972400" cy="561600"/>
                        </a:xfrm>
                        <a:prstGeom prst="rect">
                          <a:avLst/>
                        </a:prstGeom>
                        <a:solidFill>
                          <a:schemeClr val="bg1">
                            <a:lumMod val="95000"/>
                          </a:schemeClr>
                        </a:solidFill>
                        <a:ln w="6350">
                          <a:solidFill>
                            <a:prstClr val="black"/>
                          </a:solidFill>
                        </a:ln>
                      </wps:spPr>
                      <wps:txbx>
                        <w:txbxContent>
                          <w:p w14:paraId="1E898355" w14:textId="77777777" w:rsidR="00B77B28" w:rsidRDefault="00B77B28" w:rsidP="00B77B28">
                            <w:pPr>
                              <w:spacing w:line="276" w:lineRule="auto"/>
                              <w:rPr>
                                <w:b/>
                                <w:bCs/>
                              </w:rPr>
                            </w:pPr>
                            <w:r w:rsidRPr="00014BB6">
                              <w:rPr>
                                <w:b/>
                                <w:bCs/>
                              </w:rPr>
                              <w:t>Goal of the NDS</w:t>
                            </w:r>
                            <w:r>
                              <w:rPr>
                                <w:b/>
                                <w:bCs/>
                              </w:rPr>
                              <w:t xml:space="preserve"> </w:t>
                            </w:r>
                            <w:r w:rsidRPr="003C1578">
                              <w:t>(1 paragraph)</w:t>
                            </w:r>
                            <w:r w:rsidRPr="00014BB6">
                              <w:rPr>
                                <w:b/>
                                <w:bCs/>
                              </w:rPr>
                              <w:t>:</w:t>
                            </w:r>
                          </w:p>
                          <w:p w14:paraId="1C80137F" w14:textId="77777777" w:rsidR="00B77B28" w:rsidRDefault="00B77B28" w:rsidP="00B77B28">
                            <w:pPr>
                              <w:spacing w:line="276" w:lineRule="auto"/>
                              <w:rPr>
                                <w:b/>
                                <w:bCs/>
                              </w:rPr>
                            </w:pPr>
                          </w:p>
                          <w:p w14:paraId="7878AAC7" w14:textId="77777777" w:rsidR="00B77B28" w:rsidRPr="00014BB6" w:rsidRDefault="00B77B28" w:rsidP="00B77B28">
                            <w:pPr>
                              <w:spacing w:line="276" w:lineRule="auto"/>
                              <w:rPr>
                                <w:b/>
                                <w:bCs/>
                              </w:rPr>
                            </w:pPr>
                          </w:p>
                          <w:p w14:paraId="483C849C"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0E99" id="_x0000_t202" coordsize="21600,21600" o:spt="202" path="m,l,21600r21600,l21600,xe">
                <v:stroke joinstyle="miter"/>
                <v:path gradientshapeok="t" o:connecttype="rect"/>
              </v:shapetype>
              <v:shape id="Text Box 3" o:spid="_x0000_s1026" type="#_x0000_t202" style="position:absolute;margin-left:0;margin-top:19.3pt;width:470.2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" fillcolor="#f2f2f2 [3052]" strokeweight=".5pt">
                <v:textbox>
                  <w:txbxContent>
                    <w:p w14:paraId="1E898355" w14:textId="77777777" w:rsidR="00B77B28" w:rsidRDefault="00B77B28" w:rsidP="00B77B28">
                      <w:pPr>
                        <w:spacing w:line="276" w:lineRule="auto"/>
                        <w:rPr>
                          <w:b/>
                          <w:bCs/>
                        </w:rPr>
                      </w:pPr>
                      <w:r w:rsidRPr="00014BB6">
                        <w:rPr>
                          <w:b/>
                          <w:bCs/>
                        </w:rPr>
                        <w:t>Goal of the NDS</w:t>
                      </w:r>
                      <w:r>
                        <w:rPr>
                          <w:b/>
                          <w:bCs/>
                        </w:rPr>
                        <w:t xml:space="preserve"> </w:t>
                      </w:r>
                      <w:r w:rsidRPr="003C1578">
                        <w:t>(1 paragraph)</w:t>
                      </w:r>
                      <w:r w:rsidRPr="00014BB6">
                        <w:rPr>
                          <w:b/>
                          <w:bCs/>
                        </w:rPr>
                        <w:t>:</w:t>
                      </w:r>
                    </w:p>
                    <w:p w14:paraId="1C80137F" w14:textId="77777777" w:rsidR="00B77B28" w:rsidRDefault="00B77B28" w:rsidP="00B77B28">
                      <w:pPr>
                        <w:spacing w:line="276" w:lineRule="auto"/>
                        <w:rPr>
                          <w:b/>
                          <w:bCs/>
                        </w:rPr>
                      </w:pPr>
                    </w:p>
                    <w:p w14:paraId="7878AAC7" w14:textId="77777777" w:rsidR="00B77B28" w:rsidRPr="00014BB6" w:rsidRDefault="00B77B28" w:rsidP="00B77B28">
                      <w:pPr>
                        <w:spacing w:line="276" w:lineRule="auto"/>
                        <w:rPr>
                          <w:b/>
                          <w:bCs/>
                        </w:rPr>
                      </w:pPr>
                    </w:p>
                    <w:p w14:paraId="483C849C" w14:textId="77777777" w:rsidR="00B77B28" w:rsidRDefault="00B77B28" w:rsidP="00B77B28">
                      <w:pPr>
                        <w:spacing w:line="276" w:lineRule="auto"/>
                      </w:pPr>
                    </w:p>
                  </w:txbxContent>
                </v:textbox>
                <w10:wrap type="topAndBottom"/>
              </v:shape>
            </w:pict>
          </mc:Fallback>
        </mc:AlternateContent>
      </w:r>
    </w:p>
    <w:p w14:paraId="4D0ACAA1" w14:textId="4353A351" w:rsidR="00B77B28" w:rsidRDefault="00585DC6" w:rsidP="00B77B28">
      <w:pPr>
        <w:rPr>
          <w:i/>
          <w:iCs/>
        </w:rPr>
      </w:pPr>
      <w:r>
        <w:rPr>
          <w:i/>
          <w:iCs/>
          <w:noProof/>
        </w:rPr>
        <mc:AlternateContent>
          <mc:Choice Requires="wps">
            <w:drawing>
              <wp:anchor distT="0" distB="0" distL="114300" distR="114300" simplePos="0" relativeHeight="251676672" behindDoc="0" locked="0" layoutInCell="1" allowOverlap="1" wp14:anchorId="2546EACE" wp14:editId="09F4DBC0">
                <wp:simplePos x="0" y="0"/>
                <wp:positionH relativeFrom="column">
                  <wp:posOffset>1270</wp:posOffset>
                </wp:positionH>
                <wp:positionV relativeFrom="paragraph">
                  <wp:posOffset>2289175</wp:posOffset>
                </wp:positionV>
                <wp:extent cx="5972175" cy="561340"/>
                <wp:effectExtent l="0" t="0" r="9525" b="10160"/>
                <wp:wrapTopAndBottom/>
                <wp:docPr id="20" name="Text Box 3"/>
                <wp:cNvGraphicFramePr/>
                <a:graphic xmlns:a="http://schemas.openxmlformats.org/drawingml/2006/main">
                  <a:graphicData uri="http://schemas.microsoft.com/office/word/2010/wordprocessingShape">
                    <wps:wsp>
                      <wps:cNvSpPr txBox="1"/>
                      <wps:spPr>
                        <a:xfrm>
                          <a:off x="0" y="0"/>
                          <a:ext cx="5972175" cy="561340"/>
                        </a:xfrm>
                        <a:prstGeom prst="rect">
                          <a:avLst/>
                        </a:prstGeom>
                        <a:solidFill>
                          <a:schemeClr val="bg1">
                            <a:lumMod val="95000"/>
                          </a:schemeClr>
                        </a:solidFill>
                        <a:ln w="6350">
                          <a:solidFill>
                            <a:prstClr val="black"/>
                          </a:solidFill>
                        </a:ln>
                      </wps:spPr>
                      <wps:txbx>
                        <w:txbxContent>
                          <w:p w14:paraId="405F9717" w14:textId="337D0A2E" w:rsidR="00585DC6" w:rsidRPr="00585DC6" w:rsidRDefault="00585DC6" w:rsidP="00585DC6">
                            <w:pPr>
                              <w:spacing w:line="276" w:lineRule="auto"/>
                            </w:pPr>
                            <w:r>
                              <w:rPr>
                                <w:b/>
                                <w:bCs/>
                              </w:rPr>
                              <w:t xml:space="preserve">International benchmarking </w:t>
                            </w:r>
                            <w:r>
                              <w:t>(1 paragraph)</w:t>
                            </w:r>
                            <w:r w:rsidRPr="00585DC6">
                              <w:rPr>
                                <w:b/>
                                <w:bCs/>
                              </w:rPr>
                              <w:t xml:space="preserve">: </w:t>
                            </w:r>
                          </w:p>
                          <w:p w14:paraId="2E341F7A" w14:textId="77777777" w:rsidR="00585DC6" w:rsidRDefault="00585DC6" w:rsidP="00585DC6">
                            <w:pPr>
                              <w:spacing w:line="276" w:lineRule="auto"/>
                              <w:rPr>
                                <w:b/>
                                <w:bCs/>
                              </w:rPr>
                            </w:pPr>
                          </w:p>
                          <w:p w14:paraId="20A86829" w14:textId="77777777" w:rsidR="00585DC6" w:rsidRPr="00014BB6" w:rsidRDefault="00585DC6" w:rsidP="00585DC6">
                            <w:pPr>
                              <w:spacing w:line="276" w:lineRule="auto"/>
                              <w:rPr>
                                <w:b/>
                                <w:bCs/>
                              </w:rPr>
                            </w:pPr>
                          </w:p>
                          <w:p w14:paraId="77B0A264" w14:textId="77777777" w:rsidR="00585DC6" w:rsidRDefault="00585DC6" w:rsidP="00585DC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ACE" id="_x0000_s1027" type="#_x0000_t202" style="position:absolute;margin-left:.1pt;margin-top:180.25pt;width:470.25pt;height:4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" fillcolor="#f2f2f2 [3052]" strokeweight=".5pt">
                <v:textbox>
                  <w:txbxContent>
                    <w:p w14:paraId="405F9717" w14:textId="337D0A2E" w:rsidR="00585DC6" w:rsidRPr="00585DC6" w:rsidRDefault="00585DC6" w:rsidP="00585DC6">
                      <w:pPr>
                        <w:spacing w:line="276" w:lineRule="auto"/>
                      </w:pPr>
                      <w:r>
                        <w:rPr>
                          <w:b/>
                          <w:bCs/>
                        </w:rPr>
                        <w:t xml:space="preserve">International benchmarking </w:t>
                      </w:r>
                      <w:r>
                        <w:t>(1 paragraph)</w:t>
                      </w:r>
                      <w:r w:rsidRPr="00585DC6">
                        <w:rPr>
                          <w:b/>
                          <w:bCs/>
                        </w:rPr>
                        <w:t xml:space="preserve">: </w:t>
                      </w:r>
                    </w:p>
                    <w:p w14:paraId="2E341F7A" w14:textId="77777777" w:rsidR="00585DC6" w:rsidRDefault="00585DC6" w:rsidP="00585DC6">
                      <w:pPr>
                        <w:spacing w:line="276" w:lineRule="auto"/>
                        <w:rPr>
                          <w:b/>
                          <w:bCs/>
                        </w:rPr>
                      </w:pPr>
                    </w:p>
                    <w:p w14:paraId="20A86829" w14:textId="77777777" w:rsidR="00585DC6" w:rsidRPr="00014BB6" w:rsidRDefault="00585DC6" w:rsidP="00585DC6">
                      <w:pPr>
                        <w:spacing w:line="276" w:lineRule="auto"/>
                        <w:rPr>
                          <w:b/>
                          <w:bCs/>
                        </w:rPr>
                      </w:pPr>
                    </w:p>
                    <w:p w14:paraId="77B0A264" w14:textId="77777777" w:rsidR="00585DC6" w:rsidRDefault="00585DC6" w:rsidP="00585DC6">
                      <w:pPr>
                        <w:spacing w:line="276" w:lineRule="auto"/>
                      </w:pPr>
                    </w:p>
                  </w:txbxContent>
                </v:textbox>
                <w10:wrap type="topAndBottom"/>
              </v:shape>
            </w:pict>
          </mc:Fallback>
        </mc:AlternateContent>
      </w:r>
      <w:r w:rsidR="00B77B28">
        <w:rPr>
          <w:i/>
          <w:iCs/>
          <w:noProof/>
        </w:rPr>
        <mc:AlternateContent>
          <mc:Choice Requires="wps">
            <w:drawing>
              <wp:anchor distT="0" distB="0" distL="114300" distR="114300" simplePos="0" relativeHeight="251660288" behindDoc="0" locked="0" layoutInCell="1" allowOverlap="1" wp14:anchorId="5262A934" wp14:editId="6DCB94D0">
                <wp:simplePos x="0" y="0"/>
                <wp:positionH relativeFrom="column">
                  <wp:posOffset>0</wp:posOffset>
                </wp:positionH>
                <wp:positionV relativeFrom="paragraph">
                  <wp:posOffset>874933</wp:posOffset>
                </wp:positionV>
                <wp:extent cx="5972810" cy="1287780"/>
                <wp:effectExtent l="0" t="0" r="8890" b="7620"/>
                <wp:wrapTopAndBottom/>
                <wp:docPr id="4" name="Text Box 4"/>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3A7B16A4" w14:textId="77777777" w:rsidR="00B77B28" w:rsidRPr="00014BB6" w:rsidRDefault="00B77B28" w:rsidP="00B77B28">
                            <w:pPr>
                              <w:spacing w:line="276" w:lineRule="auto"/>
                              <w:rPr>
                                <w:b/>
                                <w:bCs/>
                              </w:rPr>
                            </w:pPr>
                            <w:r w:rsidRPr="00014BB6">
                              <w:rPr>
                                <w:b/>
                                <w:bCs/>
                              </w:rPr>
                              <w:t xml:space="preserve">Executive </w:t>
                            </w:r>
                            <w:r>
                              <w:rPr>
                                <w:b/>
                                <w:bCs/>
                              </w:rPr>
                              <w:t>s</w:t>
                            </w:r>
                            <w:r w:rsidRPr="00014BB6">
                              <w:rPr>
                                <w:b/>
                                <w:bCs/>
                              </w:rPr>
                              <w:t>ummary:</w:t>
                            </w:r>
                          </w:p>
                          <w:p w14:paraId="1F2058FD"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2A934" id="Text Box 4" o:spid="_x0000_s1028" type="#_x0000_t202" style="position:absolute;margin-left:0;margin-top:68.9pt;width:470.3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" fillcolor="#f2f2f2 [3052]" strokeweight=".5pt">
                <v:textbox>
                  <w:txbxContent>
                    <w:p w14:paraId="3A7B16A4" w14:textId="77777777" w:rsidR="00B77B28" w:rsidRPr="00014BB6" w:rsidRDefault="00B77B28" w:rsidP="00B77B28">
                      <w:pPr>
                        <w:spacing w:line="276" w:lineRule="auto"/>
                        <w:rPr>
                          <w:b/>
                          <w:bCs/>
                        </w:rPr>
                      </w:pPr>
                      <w:r w:rsidRPr="00014BB6">
                        <w:rPr>
                          <w:b/>
                          <w:bCs/>
                        </w:rPr>
                        <w:t xml:space="preserve">Executive </w:t>
                      </w:r>
                      <w:r>
                        <w:rPr>
                          <w:b/>
                          <w:bCs/>
                        </w:rPr>
                        <w:t>s</w:t>
                      </w:r>
                      <w:r w:rsidRPr="00014BB6">
                        <w:rPr>
                          <w:b/>
                          <w:bCs/>
                        </w:rPr>
                        <w:t>ummary:</w:t>
                      </w:r>
                    </w:p>
                    <w:p w14:paraId="1F2058FD" w14:textId="77777777" w:rsidR="00B77B28" w:rsidRDefault="00B77B28" w:rsidP="00B77B28">
                      <w:pPr>
                        <w:spacing w:line="276" w:lineRule="auto"/>
                      </w:pPr>
                    </w:p>
                  </w:txbxContent>
                </v:textbox>
                <w10:wrap type="topAndBottom"/>
              </v:shape>
            </w:pict>
          </mc:Fallback>
        </mc:AlternateContent>
      </w:r>
    </w:p>
    <w:p w14:paraId="320C5EBA" w14:textId="1F98C894" w:rsidR="00B77B28" w:rsidRDefault="00B77B28" w:rsidP="00B77B28">
      <w:pPr>
        <w:rPr>
          <w:i/>
          <w:iCs/>
        </w:rPr>
      </w:pPr>
    </w:p>
    <w:p w14:paraId="2A8ED979" w14:textId="4A8CDAF7" w:rsidR="00BD038E" w:rsidRDefault="00B77B28" w:rsidP="00B77B28">
      <w:pPr>
        <w:pStyle w:val="berschrift2"/>
      </w:pPr>
      <w:bookmarkStart w:id="26" w:name="_Toc87978013"/>
      <w:bookmarkStart w:id="27" w:name="_Toc92797393"/>
      <w:r>
        <w:t xml:space="preserve">2. </w:t>
      </w:r>
      <w:r>
        <w:tab/>
      </w:r>
      <w:r w:rsidR="00BD038E">
        <w:t>C</w:t>
      </w:r>
      <w:r>
        <w:t>onsortium</w:t>
      </w:r>
      <w:bookmarkEnd w:id="26"/>
      <w:bookmarkEnd w:id="27"/>
    </w:p>
    <w:p w14:paraId="588CAD41" w14:textId="0E96A530" w:rsidR="00B77B28" w:rsidRDefault="00BD038E" w:rsidP="00BD038E">
      <w:pPr>
        <w:pStyle w:val="berschrift3"/>
      </w:pPr>
      <w:bookmarkStart w:id="28" w:name="_Toc92797394"/>
      <w:r>
        <w:t xml:space="preserve">2.1 </w:t>
      </w:r>
      <w:r>
        <w:tab/>
        <w:t>Description of the consortium</w:t>
      </w:r>
      <w:bookmarkEnd w:id="28"/>
      <w:r>
        <w:t xml:space="preserve">  </w:t>
      </w:r>
      <w:r w:rsidR="00B77B28">
        <w:t xml:space="preserve">  </w:t>
      </w:r>
    </w:p>
    <w:p w14:paraId="112C4B55" w14:textId="77777777" w:rsidR="00B77B28" w:rsidRPr="00C74819" w:rsidRDefault="00B77B28" w:rsidP="00B77B28">
      <w:r w:rsidRPr="00C74819">
        <w:t xml:space="preserve">Max. 2 pages in total. Consortium composition and organisational set-up should be specifically designed to enable it to function effectively. </w:t>
      </w:r>
    </w:p>
    <w:p w14:paraId="59EB247D" w14:textId="02D5C728" w:rsidR="00DF2C63" w:rsidRPr="00C74819" w:rsidRDefault="00B77B28" w:rsidP="00B77B28">
      <w:r w:rsidRPr="00C74819">
        <w:t>Please describe: 1) the expertise of the consortium members, 2) the rationale for the composition of the consortium, 3) how its members complement each other (synergies), 4) how the NDS is more than ‘the sum of its parts’ (added value of the consortium as a whole)</w:t>
      </w:r>
      <w:r w:rsidR="003D5479">
        <w:t>,</w:t>
      </w:r>
      <w:r w:rsidRPr="00C74819">
        <w:t xml:space="preserve"> </w:t>
      </w:r>
      <w:r w:rsidR="003D5479">
        <w:t>5</w:t>
      </w:r>
      <w:r w:rsidR="00187877">
        <w:t>)</w:t>
      </w:r>
      <w:r w:rsidR="00DF2C63">
        <w:t xml:space="preserve"> </w:t>
      </w:r>
      <w:r w:rsidR="003D5479">
        <w:t xml:space="preserve">please </w:t>
      </w:r>
      <w:r w:rsidR="00DF2C63">
        <w:t xml:space="preserve">outline in a separate paragraph any previous or ongoing collaborations between consortium members. </w:t>
      </w:r>
    </w:p>
    <w:p w14:paraId="5E2C6715" w14:textId="77777777" w:rsidR="00B77B28" w:rsidRDefault="00B77B28" w:rsidP="00B77B28">
      <w:pPr>
        <w:rPr>
          <w:i/>
          <w:iCs/>
        </w:rPr>
      </w:pPr>
      <w:r>
        <w:rPr>
          <w:i/>
          <w:iCs/>
          <w:noProof/>
        </w:rPr>
        <mc:AlternateContent>
          <mc:Choice Requires="wps">
            <w:drawing>
              <wp:anchor distT="0" distB="0" distL="114300" distR="114300" simplePos="0" relativeHeight="251661312" behindDoc="0" locked="0" layoutInCell="1" allowOverlap="1" wp14:anchorId="1F251DA4" wp14:editId="6DEEF092">
                <wp:simplePos x="0" y="0"/>
                <wp:positionH relativeFrom="column">
                  <wp:posOffset>-635</wp:posOffset>
                </wp:positionH>
                <wp:positionV relativeFrom="paragraph">
                  <wp:posOffset>197443</wp:posOffset>
                </wp:positionV>
                <wp:extent cx="5972810" cy="1287780"/>
                <wp:effectExtent l="0" t="0" r="8890" b="7620"/>
                <wp:wrapTopAndBottom/>
                <wp:docPr id="5"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79C221C7" w14:textId="25E74517" w:rsidR="00B77B28" w:rsidRPr="005C1992" w:rsidRDefault="00B77B28" w:rsidP="00B77B28">
                            <w:pPr>
                              <w:spacing w:line="276" w:lineRule="auto"/>
                            </w:pPr>
                            <w:r>
                              <w:rPr>
                                <w:b/>
                                <w:bCs/>
                              </w:rPr>
                              <w:t>Description of the consortium</w:t>
                            </w:r>
                            <w:r w:rsidRPr="00014BB6">
                              <w:rPr>
                                <w:b/>
                                <w:bCs/>
                              </w:rPr>
                              <w:t>:</w:t>
                            </w:r>
                            <w:r w:rsidR="005C1992">
                              <w:rPr>
                                <w:b/>
                                <w:bCs/>
                              </w:rPr>
                              <w:t xml:space="preserve">  </w:t>
                            </w:r>
                          </w:p>
                          <w:p w14:paraId="34523FE6" w14:textId="77777777" w:rsidR="005C1992" w:rsidRPr="005C1992" w:rsidRDefault="005C1992" w:rsidP="00B77B28">
                            <w:pPr>
                              <w:spacing w:line="276" w:lineRule="auto"/>
                            </w:pPr>
                          </w:p>
                          <w:p w14:paraId="2796DAD0" w14:textId="77777777" w:rsidR="00B77B28" w:rsidRPr="005C1992"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1DA4" id="Text Box 5" o:spid="_x0000_s1029" type="#_x0000_t202" style="position:absolute;margin-left:-.05pt;margin-top:15.55pt;width:470.3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" fillcolor="#f2f2f2 [3052]" strokeweight=".5pt">
                <v:textbox>
                  <w:txbxContent>
                    <w:p w14:paraId="79C221C7" w14:textId="25E74517" w:rsidR="00B77B28" w:rsidRPr="005C1992" w:rsidRDefault="00B77B28" w:rsidP="00B77B28">
                      <w:pPr>
                        <w:spacing w:line="276" w:lineRule="auto"/>
                      </w:pPr>
                      <w:r>
                        <w:rPr>
                          <w:b/>
                          <w:bCs/>
                        </w:rPr>
                        <w:t>Description of the consortium</w:t>
                      </w:r>
                      <w:r w:rsidRPr="00014BB6">
                        <w:rPr>
                          <w:b/>
                          <w:bCs/>
                        </w:rPr>
                        <w:t>:</w:t>
                      </w:r>
                      <w:r w:rsidR="005C1992">
                        <w:rPr>
                          <w:b/>
                          <w:bCs/>
                        </w:rPr>
                        <w:t xml:space="preserve">  </w:t>
                      </w:r>
                    </w:p>
                    <w:p w14:paraId="34523FE6" w14:textId="77777777" w:rsidR="005C1992" w:rsidRPr="005C1992" w:rsidRDefault="005C1992" w:rsidP="00B77B28">
                      <w:pPr>
                        <w:spacing w:line="276" w:lineRule="auto"/>
                      </w:pPr>
                    </w:p>
                    <w:p w14:paraId="2796DAD0" w14:textId="77777777" w:rsidR="00B77B28" w:rsidRPr="005C1992" w:rsidRDefault="00B77B28" w:rsidP="00B77B28">
                      <w:pPr>
                        <w:spacing w:line="276" w:lineRule="auto"/>
                      </w:pPr>
                    </w:p>
                  </w:txbxContent>
                </v:textbox>
                <w10:wrap type="topAndBottom"/>
              </v:shape>
            </w:pict>
          </mc:Fallback>
        </mc:AlternateContent>
      </w:r>
    </w:p>
    <w:p w14:paraId="4918A160" w14:textId="28F8BFD5" w:rsidR="00BD038E" w:rsidRDefault="00BD038E" w:rsidP="00BD038E">
      <w:pPr>
        <w:pStyle w:val="berschrift3"/>
      </w:pPr>
      <w:bookmarkStart w:id="29" w:name="_Toc92797395"/>
      <w:r>
        <w:lastRenderedPageBreak/>
        <w:t xml:space="preserve">2.2 </w:t>
      </w:r>
      <w:r>
        <w:tab/>
      </w:r>
      <w:r w:rsidR="009C0CC7">
        <w:t>Governance</w:t>
      </w:r>
      <w:r>
        <w:t xml:space="preserve"> of the consortium</w:t>
      </w:r>
      <w:bookmarkEnd w:id="29"/>
      <w:r>
        <w:t xml:space="preserve">  </w:t>
      </w:r>
    </w:p>
    <w:p w14:paraId="0EBAEC8C" w14:textId="5B80F870" w:rsidR="00BD038E" w:rsidRDefault="00187877" w:rsidP="00BD038E">
      <w:pPr>
        <w:rPr>
          <w:i/>
          <w:iCs/>
        </w:rPr>
      </w:pPr>
      <w:r>
        <w:t xml:space="preserve">Max. 1 page. </w:t>
      </w:r>
      <w:r w:rsidR="009C0CC7">
        <w:t>Describe the</w:t>
      </w:r>
      <w:r w:rsidR="009C0CC7" w:rsidRPr="00C74819">
        <w:t xml:space="preserve"> organisational structure and a leadership/management concept that is appropriate to the relevant environment and that indicates a strategy ensuring coherence in research, data governance, and data management</w:t>
      </w:r>
      <w:r w:rsidR="009C0CC7">
        <w:t xml:space="preserve">. </w:t>
      </w:r>
      <w:r>
        <w:t>Attach in the annex, as far as available, the</w:t>
      </w:r>
      <w:r w:rsidR="009C0CC7" w:rsidRPr="009C0CC7">
        <w:t xml:space="preserve"> </w:t>
      </w:r>
      <w:r>
        <w:t xml:space="preserve">detailed </w:t>
      </w:r>
      <w:r w:rsidR="009C0CC7" w:rsidRPr="009C0CC7">
        <w:t>consortium agreement</w:t>
      </w:r>
      <w:r>
        <w:t xml:space="preserve"> </w:t>
      </w:r>
      <w:r w:rsidR="00F429C0">
        <w:t xml:space="preserve">(see for templates </w:t>
      </w:r>
      <w:hyperlink r:id="rId12" w:history="1">
        <w:r w:rsidR="00F429C0" w:rsidRPr="00102AD3">
          <w:rPr>
            <w:rStyle w:val="Hyperlink"/>
          </w:rPr>
          <w:t>https://sphn.ch/services/dtua/</w:t>
        </w:r>
      </w:hyperlink>
      <w:r w:rsidR="00F429C0">
        <w:t xml:space="preserve">) </w:t>
      </w:r>
      <w:r>
        <w:t xml:space="preserve">describing </w:t>
      </w:r>
      <w:r w:rsidR="009C0CC7" w:rsidRPr="009C0CC7">
        <w:t>governance, organizational structure, ethical, regulatory and legal framework including data sharing, intellectual property, and publication policy</w:t>
      </w:r>
      <w:r>
        <w:t>.</w:t>
      </w:r>
      <w:r w:rsidR="00DC732D">
        <w:t xml:space="preserve"> A signed consortium agreement is not yet required for submitting a full proposal, but before the release of the first instalment payment.</w:t>
      </w:r>
    </w:p>
    <w:p w14:paraId="64371797" w14:textId="041815F3" w:rsidR="00BD038E" w:rsidRDefault="009C0CC7" w:rsidP="00B77B28">
      <w:r>
        <w:rPr>
          <w:i/>
          <w:iCs/>
          <w:noProof/>
        </w:rPr>
        <mc:AlternateContent>
          <mc:Choice Requires="wps">
            <w:drawing>
              <wp:anchor distT="0" distB="0" distL="114300" distR="114300" simplePos="0" relativeHeight="251682816" behindDoc="0" locked="0" layoutInCell="1" allowOverlap="1" wp14:anchorId="34116EAF" wp14:editId="780C109E">
                <wp:simplePos x="0" y="0"/>
                <wp:positionH relativeFrom="column">
                  <wp:posOffset>8255</wp:posOffset>
                </wp:positionH>
                <wp:positionV relativeFrom="paragraph">
                  <wp:posOffset>175895</wp:posOffset>
                </wp:positionV>
                <wp:extent cx="5972810" cy="1287780"/>
                <wp:effectExtent l="0" t="0" r="8890" b="7620"/>
                <wp:wrapTopAndBottom/>
                <wp:docPr id="25" name="Text Box 2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4D2E1008" w14:textId="147F8923" w:rsidR="00BD038E" w:rsidRPr="005C1992" w:rsidRDefault="009C0CC7" w:rsidP="00BD038E">
                            <w:pPr>
                              <w:spacing w:line="276" w:lineRule="auto"/>
                            </w:pPr>
                            <w:r>
                              <w:rPr>
                                <w:b/>
                                <w:bCs/>
                              </w:rPr>
                              <w:t xml:space="preserve">Governance </w:t>
                            </w:r>
                            <w:r w:rsidR="00BD038E">
                              <w:rPr>
                                <w:b/>
                                <w:bCs/>
                              </w:rPr>
                              <w:t>of the consortium</w:t>
                            </w:r>
                            <w:r w:rsidR="00BD038E" w:rsidRPr="00014BB6">
                              <w:rPr>
                                <w:b/>
                                <w:bCs/>
                              </w:rPr>
                              <w:t>:</w:t>
                            </w:r>
                            <w:r w:rsidR="00BD038E">
                              <w:rPr>
                                <w:b/>
                                <w:bCs/>
                              </w:rPr>
                              <w:t xml:space="preserve">  </w:t>
                            </w:r>
                          </w:p>
                          <w:p w14:paraId="7B29F3AC" w14:textId="77777777" w:rsidR="00BD038E" w:rsidRPr="005C1992" w:rsidRDefault="00BD038E" w:rsidP="00BD038E">
                            <w:pPr>
                              <w:spacing w:line="276" w:lineRule="auto"/>
                            </w:pPr>
                          </w:p>
                          <w:p w14:paraId="1375F57D" w14:textId="77777777" w:rsidR="00BD038E" w:rsidRPr="005C1992" w:rsidRDefault="00BD038E" w:rsidP="00BD038E">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16EAF" id="Text Box 25" o:spid="_x0000_s1030" type="#_x0000_t202" style="position:absolute;margin-left:.65pt;margin-top:13.85pt;width:470.3pt;height:10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" fillcolor="#f2f2f2 [3052]" strokeweight=".5pt">
                <v:textbox>
                  <w:txbxContent>
                    <w:p w14:paraId="4D2E1008" w14:textId="147F8923" w:rsidR="00BD038E" w:rsidRPr="005C1992" w:rsidRDefault="009C0CC7" w:rsidP="00BD038E">
                      <w:pPr>
                        <w:spacing w:line="276" w:lineRule="auto"/>
                      </w:pPr>
                      <w:r>
                        <w:rPr>
                          <w:b/>
                          <w:bCs/>
                        </w:rPr>
                        <w:t xml:space="preserve">Governance </w:t>
                      </w:r>
                      <w:r w:rsidR="00BD038E">
                        <w:rPr>
                          <w:b/>
                          <w:bCs/>
                        </w:rPr>
                        <w:t>of the consortium</w:t>
                      </w:r>
                      <w:r w:rsidR="00BD038E" w:rsidRPr="00014BB6">
                        <w:rPr>
                          <w:b/>
                          <w:bCs/>
                        </w:rPr>
                        <w:t>:</w:t>
                      </w:r>
                      <w:r w:rsidR="00BD038E">
                        <w:rPr>
                          <w:b/>
                          <w:bCs/>
                        </w:rPr>
                        <w:t xml:space="preserve">  </w:t>
                      </w:r>
                    </w:p>
                    <w:p w14:paraId="7B29F3AC" w14:textId="77777777" w:rsidR="00BD038E" w:rsidRPr="005C1992" w:rsidRDefault="00BD038E" w:rsidP="00BD038E">
                      <w:pPr>
                        <w:spacing w:line="276" w:lineRule="auto"/>
                      </w:pPr>
                    </w:p>
                    <w:p w14:paraId="1375F57D" w14:textId="77777777" w:rsidR="00BD038E" w:rsidRPr="005C1992" w:rsidRDefault="00BD038E" w:rsidP="00BD038E">
                      <w:pPr>
                        <w:spacing w:line="276" w:lineRule="auto"/>
                      </w:pPr>
                    </w:p>
                  </w:txbxContent>
                </v:textbox>
                <w10:wrap type="topAndBottom"/>
              </v:shape>
            </w:pict>
          </mc:Fallback>
        </mc:AlternateContent>
      </w:r>
    </w:p>
    <w:p w14:paraId="0E8F2768" w14:textId="5AB10630" w:rsidR="00A12BD4" w:rsidRPr="00E5126C" w:rsidRDefault="003A579B" w:rsidP="00A12BD4">
      <w:pPr>
        <w:pStyle w:val="berschrift2"/>
      </w:pPr>
      <w:bookmarkStart w:id="30" w:name="_Toc87978014"/>
      <w:bookmarkStart w:id="31" w:name="_Toc92797396"/>
      <w:r w:rsidRPr="0033158C">
        <w:t>3</w:t>
      </w:r>
      <w:r w:rsidR="00A12BD4" w:rsidRPr="00E5126C">
        <w:t xml:space="preserve">. </w:t>
      </w:r>
      <w:r w:rsidR="00A12BD4" w:rsidRPr="00E5126C">
        <w:tab/>
        <w:t>P</w:t>
      </w:r>
      <w:r w:rsidR="005F1F2A" w:rsidRPr="00E5126C">
        <w:t>atient and public involvement</w:t>
      </w:r>
      <w:bookmarkEnd w:id="30"/>
      <w:r w:rsidR="00CD525F">
        <w:t xml:space="preserve"> (PPI)</w:t>
      </w:r>
      <w:bookmarkEnd w:id="31"/>
      <w:r w:rsidR="005F1F2A" w:rsidRPr="00E5126C">
        <w:t xml:space="preserve"> </w:t>
      </w:r>
    </w:p>
    <w:p w14:paraId="3E033AA9" w14:textId="2BB702A2" w:rsidR="005F1F2A" w:rsidRPr="00E5126C" w:rsidRDefault="003A579B" w:rsidP="005F1F2A">
      <w:pPr>
        <w:pStyle w:val="berschrift3"/>
      </w:pPr>
      <w:bookmarkStart w:id="32" w:name="_Toc87978015"/>
      <w:bookmarkStart w:id="33" w:name="_Toc92797397"/>
      <w:r w:rsidRPr="00E5126C">
        <w:t>3</w:t>
      </w:r>
      <w:r w:rsidR="005F1F2A" w:rsidRPr="00E5126C">
        <w:t>.1</w:t>
      </w:r>
      <w:r w:rsidR="005F1F2A" w:rsidRPr="00E5126C">
        <w:tab/>
        <w:t>Lay summary</w:t>
      </w:r>
      <w:bookmarkEnd w:id="32"/>
      <w:bookmarkEnd w:id="33"/>
      <w:r w:rsidR="005F1F2A" w:rsidRPr="00E5126C">
        <w:t xml:space="preserve">  </w:t>
      </w:r>
    </w:p>
    <w:p w14:paraId="676F5183" w14:textId="3DFE13D9" w:rsidR="005F1F2A" w:rsidRPr="0033158C" w:rsidRDefault="003F51E0" w:rsidP="00CD525F">
      <w:pPr>
        <w:pStyle w:val="3Text"/>
      </w:pPr>
      <w:r w:rsidRPr="00E5126C">
        <w:t xml:space="preserve">Max. 1 page. </w:t>
      </w:r>
      <w:r w:rsidR="00A03A71" w:rsidRPr="00E5126C">
        <w:t>Please summarize the</w:t>
      </w:r>
      <w:r w:rsidR="00A03A71">
        <w:t xml:space="preserve"> </w:t>
      </w:r>
      <w:r w:rsidR="006B0515">
        <w:t xml:space="preserve">NDS </w:t>
      </w:r>
      <w:r>
        <w:t xml:space="preserve">proposal for members of the public.  </w:t>
      </w:r>
    </w:p>
    <w:p w14:paraId="4C93425F" w14:textId="0A2AA955" w:rsidR="00803112" w:rsidRPr="00CD525F" w:rsidRDefault="00803112" w:rsidP="00CD525F">
      <w:pPr>
        <w:rPr>
          <w:lang w:val="en-US"/>
        </w:rPr>
      </w:pPr>
      <w:r>
        <w:rPr>
          <w:i/>
          <w:iCs/>
          <w:noProof/>
        </w:rPr>
        <mc:AlternateContent>
          <mc:Choice Requires="wps">
            <w:drawing>
              <wp:anchor distT="0" distB="0" distL="114300" distR="114300" simplePos="0" relativeHeight="251678720" behindDoc="0" locked="0" layoutInCell="1" allowOverlap="1" wp14:anchorId="6AADD6F3" wp14:editId="24304877">
                <wp:simplePos x="0" y="0"/>
                <wp:positionH relativeFrom="column">
                  <wp:posOffset>0</wp:posOffset>
                </wp:positionH>
                <wp:positionV relativeFrom="paragraph">
                  <wp:posOffset>142240</wp:posOffset>
                </wp:positionV>
                <wp:extent cx="5972810" cy="1287780"/>
                <wp:effectExtent l="0" t="0" r="8890" b="7620"/>
                <wp:wrapTopAndBottom/>
                <wp:docPr id="21"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7D82481D" w14:textId="3F725AF8" w:rsidR="00803112" w:rsidRDefault="00803112" w:rsidP="00803112">
                            <w:pPr>
                              <w:spacing w:line="276" w:lineRule="auto"/>
                            </w:pPr>
                            <w:r>
                              <w:rPr>
                                <w:b/>
                                <w:bCs/>
                              </w:rPr>
                              <w:t xml:space="preserve">Lay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D6F3" id="_x0000_s1031" type="#_x0000_t202" style="position:absolute;margin-left:0;margin-top:11.2pt;width:470.3pt;height:10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" fillcolor="#f2f2f2 [3052]" strokeweight=".5pt">
                <v:textbox>
                  <w:txbxContent>
                    <w:p w14:paraId="7D82481D" w14:textId="3F725AF8" w:rsidR="00803112" w:rsidRDefault="00803112" w:rsidP="00803112">
                      <w:pPr>
                        <w:spacing w:line="276" w:lineRule="auto"/>
                      </w:pPr>
                      <w:r>
                        <w:rPr>
                          <w:b/>
                          <w:bCs/>
                        </w:rPr>
                        <w:t xml:space="preserve">Lay summary: </w:t>
                      </w:r>
                    </w:p>
                  </w:txbxContent>
                </v:textbox>
                <w10:wrap type="topAndBottom"/>
              </v:shape>
            </w:pict>
          </mc:Fallback>
        </mc:AlternateContent>
      </w:r>
    </w:p>
    <w:p w14:paraId="4FD4288F" w14:textId="73EA2C77" w:rsidR="005F1F2A" w:rsidRPr="00CD525F" w:rsidRDefault="003A579B" w:rsidP="005F1F2A">
      <w:pPr>
        <w:pStyle w:val="berschrift3"/>
        <w:rPr>
          <w:lang w:val="en-US"/>
        </w:rPr>
      </w:pPr>
      <w:bookmarkStart w:id="34" w:name="_Toc87978016"/>
      <w:bookmarkStart w:id="35" w:name="_Toc92797398"/>
      <w:r w:rsidRPr="00CD525F">
        <w:rPr>
          <w:lang w:val="en-US"/>
        </w:rPr>
        <w:t>3</w:t>
      </w:r>
      <w:r w:rsidR="005F1F2A" w:rsidRPr="00CD525F">
        <w:rPr>
          <w:lang w:val="en-US"/>
        </w:rPr>
        <w:t xml:space="preserve">.2 </w:t>
      </w:r>
      <w:r w:rsidR="005F1F2A" w:rsidRPr="00CD525F">
        <w:rPr>
          <w:lang w:val="en-US"/>
        </w:rPr>
        <w:tab/>
        <w:t xml:space="preserve">PPI </w:t>
      </w:r>
      <w:bookmarkEnd w:id="34"/>
      <w:r w:rsidR="00CD525F">
        <w:rPr>
          <w:lang w:val="en-US"/>
        </w:rPr>
        <w:t>activities</w:t>
      </w:r>
      <w:bookmarkEnd w:id="35"/>
      <w:r w:rsidR="005F1F2A" w:rsidRPr="00CD525F">
        <w:rPr>
          <w:lang w:val="en-US"/>
        </w:rPr>
        <w:t xml:space="preserve"> </w:t>
      </w:r>
    </w:p>
    <w:p w14:paraId="692804EF" w14:textId="5E3F0D09" w:rsidR="005F1F2A" w:rsidRPr="00CD525F" w:rsidRDefault="005F1F2A" w:rsidP="00CD525F">
      <w:pPr>
        <w:rPr>
          <w:lang w:val="en-US"/>
        </w:rPr>
      </w:pPr>
    </w:p>
    <w:p w14:paraId="24E76B91" w14:textId="01149BD3" w:rsidR="00A12BD4" w:rsidRPr="005F1F2A" w:rsidRDefault="00A12BD4" w:rsidP="005F1F2A">
      <w:r w:rsidRPr="00CD525F">
        <w:rPr>
          <w:lang w:val="en-US"/>
        </w:rPr>
        <w:t xml:space="preserve">Max. </w:t>
      </w:r>
      <w:r w:rsidR="003F51E0" w:rsidRPr="006A5A47">
        <w:rPr>
          <w:lang w:val="en-US"/>
        </w:rPr>
        <w:t>1.5</w:t>
      </w:r>
      <w:r w:rsidR="005F1F2A" w:rsidRPr="00CD525F">
        <w:rPr>
          <w:lang w:val="en-US"/>
        </w:rPr>
        <w:t xml:space="preserve"> page</w:t>
      </w:r>
      <w:r w:rsidRPr="00CD525F">
        <w:rPr>
          <w:lang w:val="en-US"/>
        </w:rPr>
        <w:t xml:space="preserve">. </w:t>
      </w:r>
      <w:r w:rsidRPr="00C74819">
        <w:t xml:space="preserve">Describe </w:t>
      </w:r>
      <w:r w:rsidR="005F1F2A">
        <w:t xml:space="preserve">how patients </w:t>
      </w:r>
      <w:r w:rsidR="00CD525F">
        <w:t xml:space="preserve">have been and </w:t>
      </w:r>
      <w:r w:rsidR="005F1F2A">
        <w:t xml:space="preserve">will be engaged and involved in the NDS to identify patient needs, highlight new research directions, design and develop research proposals, implement research, and contribute to interpretation, findings, and benefit for patients. Also describe how activities and findings of the NDS will be communicated and disseminated, also to lay people. See for more PPI information the NDS website. </w:t>
      </w:r>
    </w:p>
    <w:p w14:paraId="5D1668A6" w14:textId="77777777" w:rsidR="00A12BD4" w:rsidRDefault="00A12BD4" w:rsidP="00A12BD4"/>
    <w:p w14:paraId="644B3143" w14:textId="78AF4768" w:rsidR="00B77B28" w:rsidRPr="00954C1F" w:rsidRDefault="00803112" w:rsidP="00B77B28">
      <w:r>
        <w:rPr>
          <w:i/>
          <w:iCs/>
          <w:noProof/>
        </w:rPr>
        <mc:AlternateContent>
          <mc:Choice Requires="wps">
            <w:drawing>
              <wp:anchor distT="0" distB="0" distL="114300" distR="114300" simplePos="0" relativeHeight="251680768" behindDoc="0" locked="0" layoutInCell="1" allowOverlap="1" wp14:anchorId="77536B65" wp14:editId="564C0364">
                <wp:simplePos x="0" y="0"/>
                <wp:positionH relativeFrom="column">
                  <wp:posOffset>0</wp:posOffset>
                </wp:positionH>
                <wp:positionV relativeFrom="paragraph">
                  <wp:posOffset>149860</wp:posOffset>
                </wp:positionV>
                <wp:extent cx="5972810" cy="1287780"/>
                <wp:effectExtent l="0" t="0" r="8890" b="7620"/>
                <wp:wrapTopAndBottom/>
                <wp:docPr id="22"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6D6CFB9B" w14:textId="29C245AD" w:rsidR="00803112" w:rsidRDefault="00803112" w:rsidP="00803112">
                            <w:pPr>
                              <w:spacing w:line="276" w:lineRule="auto"/>
                            </w:pPr>
                            <w:r>
                              <w:rPr>
                                <w:b/>
                                <w:bCs/>
                              </w:rPr>
                              <w:t xml:space="preserve">PPI elements in 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6B65" id="_x0000_s1032" type="#_x0000_t202" style="position:absolute;margin-left:0;margin-top:11.8pt;width:470.3pt;height:10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" fillcolor="#f2f2f2 [3052]" strokeweight=".5pt">
                <v:textbox>
                  <w:txbxContent>
                    <w:p w14:paraId="6D6CFB9B" w14:textId="29C245AD" w:rsidR="00803112" w:rsidRDefault="00803112" w:rsidP="00803112">
                      <w:pPr>
                        <w:spacing w:line="276" w:lineRule="auto"/>
                      </w:pPr>
                      <w:r>
                        <w:rPr>
                          <w:b/>
                          <w:bCs/>
                        </w:rPr>
                        <w:t xml:space="preserve">PPI elements in NDS: </w:t>
                      </w:r>
                    </w:p>
                  </w:txbxContent>
                </v:textbox>
                <w10:wrap type="topAndBottom"/>
              </v:shape>
            </w:pict>
          </mc:Fallback>
        </mc:AlternateContent>
      </w:r>
    </w:p>
    <w:p w14:paraId="45CAFDD5" w14:textId="6B72252D" w:rsidR="00B77B28" w:rsidRDefault="003A579B" w:rsidP="00B77B28">
      <w:pPr>
        <w:pStyle w:val="berschrift2"/>
      </w:pPr>
      <w:bookmarkStart w:id="36" w:name="_Toc87978017"/>
      <w:bookmarkStart w:id="37" w:name="_Toc92797399"/>
      <w:r>
        <w:lastRenderedPageBreak/>
        <w:t>4</w:t>
      </w:r>
      <w:r w:rsidR="00B77B28">
        <w:t xml:space="preserve">. </w:t>
      </w:r>
      <w:r w:rsidR="00B77B28">
        <w:tab/>
        <w:t>NDS baseline</w:t>
      </w:r>
      <w:bookmarkEnd w:id="36"/>
      <w:bookmarkEnd w:id="37"/>
      <w:r w:rsidR="00B77B28">
        <w:t xml:space="preserve"> </w:t>
      </w:r>
    </w:p>
    <w:p w14:paraId="29D4BEFD" w14:textId="647EFCF2" w:rsidR="00B77B28" w:rsidRPr="00C74819" w:rsidRDefault="00B77B28" w:rsidP="00B77B28">
      <w:r w:rsidRPr="00C74819">
        <w:t xml:space="preserve">Max. </w:t>
      </w:r>
      <w:r w:rsidR="00A026CC">
        <w:t>5</w:t>
      </w:r>
      <w:r w:rsidR="00A026CC" w:rsidRPr="00C74819">
        <w:t xml:space="preserve">00 </w:t>
      </w:r>
      <w:r w:rsidRPr="00C74819">
        <w:t>words. Describe the existing (infra)structures that the NDS builds on and complete the table. A ‘structure’ is understood here as any process, service, or product that can be reused for research or in a clinical context (e.g., established research consortium, FAIR datasets, metadata catalogues, biospecimen</w:t>
      </w:r>
      <w:r w:rsidRPr="00F21996">
        <w:rPr>
          <w:i/>
          <w:iCs/>
        </w:rPr>
        <w:t xml:space="preserve"> </w:t>
      </w:r>
      <w:r w:rsidRPr="00C74819">
        <w:t xml:space="preserve">collections, Standard Operating Procedures, regulatory frameworks, governance/organizational structures, analytical platforms, algorithms). See also Figures 1 and 2 of the call </w:t>
      </w:r>
      <w:proofErr w:type="gramStart"/>
      <w:r w:rsidRPr="00C74819">
        <w:t>document</w:t>
      </w:r>
      <w:proofErr w:type="gramEnd"/>
      <w:r w:rsidRPr="00C74819">
        <w:t xml:space="preserve">. </w:t>
      </w:r>
    </w:p>
    <w:p w14:paraId="61AFB046" w14:textId="77777777" w:rsidR="00B77B28" w:rsidRDefault="00B77B28" w:rsidP="00B77B28"/>
    <w:p w14:paraId="2C0A4865" w14:textId="77777777" w:rsidR="00B77B28" w:rsidRDefault="00B77B28" w:rsidP="00B77B28">
      <w:r>
        <w:rPr>
          <w:i/>
          <w:iCs/>
          <w:noProof/>
        </w:rPr>
        <mc:AlternateContent>
          <mc:Choice Requires="wps">
            <w:drawing>
              <wp:anchor distT="0" distB="0" distL="114300" distR="114300" simplePos="0" relativeHeight="251674624" behindDoc="0" locked="0" layoutInCell="1" allowOverlap="1" wp14:anchorId="029002A2" wp14:editId="69C1C269">
                <wp:simplePos x="0" y="0"/>
                <wp:positionH relativeFrom="column">
                  <wp:posOffset>-7495</wp:posOffset>
                </wp:positionH>
                <wp:positionV relativeFrom="paragraph">
                  <wp:posOffset>156845</wp:posOffset>
                </wp:positionV>
                <wp:extent cx="5972810" cy="1287780"/>
                <wp:effectExtent l="0" t="0" r="8890" b="7620"/>
                <wp:wrapTopAndBottom/>
                <wp:docPr id="6" name="Text Box 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8BD6FD3" w14:textId="77777777" w:rsidR="00B77B28" w:rsidRPr="00014BB6" w:rsidRDefault="00B77B28" w:rsidP="00B77B28">
                            <w:pPr>
                              <w:spacing w:line="276" w:lineRule="auto"/>
                              <w:rPr>
                                <w:b/>
                                <w:bCs/>
                              </w:rPr>
                            </w:pPr>
                            <w:r>
                              <w:rPr>
                                <w:b/>
                                <w:bCs/>
                              </w:rPr>
                              <w:t>NDS baseline</w:t>
                            </w:r>
                            <w:r w:rsidRPr="00014BB6">
                              <w:rPr>
                                <w:b/>
                                <w:bCs/>
                              </w:rPr>
                              <w:t>:</w:t>
                            </w:r>
                          </w:p>
                          <w:p w14:paraId="3677A37B"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02A2" id="_x0000_s1033" type="#_x0000_t202" style="position:absolute;margin-left:-.6pt;margin-top:12.35pt;width:470.3pt;height:10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" fillcolor="#f2f2f2 [3052]" strokeweight=".5pt">
                <v:textbox>
                  <w:txbxContent>
                    <w:p w14:paraId="18BD6FD3" w14:textId="77777777" w:rsidR="00B77B28" w:rsidRPr="00014BB6" w:rsidRDefault="00B77B28" w:rsidP="00B77B28">
                      <w:pPr>
                        <w:spacing w:line="276" w:lineRule="auto"/>
                        <w:rPr>
                          <w:b/>
                          <w:bCs/>
                        </w:rPr>
                      </w:pPr>
                      <w:r>
                        <w:rPr>
                          <w:b/>
                          <w:bCs/>
                        </w:rPr>
                        <w:t>NDS baseline</w:t>
                      </w:r>
                      <w:r w:rsidRPr="00014BB6">
                        <w:rPr>
                          <w:b/>
                          <w:bCs/>
                        </w:rPr>
                        <w:t>:</w:t>
                      </w:r>
                    </w:p>
                    <w:p w14:paraId="3677A37B" w14:textId="77777777" w:rsidR="00B77B28" w:rsidRDefault="00B77B28" w:rsidP="00B77B28">
                      <w:pPr>
                        <w:spacing w:line="276" w:lineRule="auto"/>
                      </w:pPr>
                    </w:p>
                  </w:txbxContent>
                </v:textbox>
                <w10:wrap type="topAndBottom"/>
              </v:shape>
            </w:pict>
          </mc:Fallback>
        </mc:AlternateContent>
      </w:r>
    </w:p>
    <w:p w14:paraId="218811CD" w14:textId="77777777" w:rsidR="00B77B28" w:rsidRDefault="00B77B28" w:rsidP="00B77B28"/>
    <w:p w14:paraId="7C1FA768" w14:textId="77777777" w:rsidR="00B77B28" w:rsidRDefault="00B77B28" w:rsidP="00B77B28">
      <w:pPr>
        <w:rPr>
          <w:b/>
        </w:rPr>
      </w:pPr>
      <w:r>
        <w:t xml:space="preserve">Complete the table below with all the new and existing (infra)structures of the NDS using keywords. </w:t>
      </w:r>
    </w:p>
    <w:p w14:paraId="65663AFD" w14:textId="77777777" w:rsidR="00B77B28" w:rsidRDefault="00B77B28" w:rsidP="00B77B28">
      <w:pPr>
        <w:pStyle w:val="211Subsubheading"/>
        <w:rPr>
          <w:b w:val="0"/>
          <w:bCs/>
          <w:i/>
          <w:iCs/>
        </w:rPr>
      </w:pPr>
    </w:p>
    <w:tbl>
      <w:tblPr>
        <w:tblStyle w:val="Tabellenraster"/>
        <w:tblW w:w="9493" w:type="dxa"/>
        <w:tblLook w:val="04A0" w:firstRow="1" w:lastRow="0" w:firstColumn="1" w:lastColumn="0" w:noHBand="0" w:noVBand="1"/>
      </w:tblPr>
      <w:tblGrid>
        <w:gridCol w:w="4746"/>
        <w:gridCol w:w="4747"/>
      </w:tblGrid>
      <w:tr w:rsidR="00B77B28" w:rsidRPr="000B2748" w14:paraId="62B31D27" w14:textId="77777777" w:rsidTr="00174C9C">
        <w:tc>
          <w:tcPr>
            <w:tcW w:w="4746" w:type="dxa"/>
            <w:shd w:val="clear" w:color="auto" w:fill="F2F2F2" w:themeFill="background1" w:themeFillShade="F2"/>
          </w:tcPr>
          <w:p w14:paraId="1DF1DFA4" w14:textId="77777777" w:rsidR="00B77B28" w:rsidRDefault="00B77B28" w:rsidP="002D73F7">
            <w:pPr>
              <w:rPr>
                <w:b/>
                <w:bCs/>
              </w:rPr>
            </w:pPr>
            <w:r w:rsidRPr="000B2748">
              <w:rPr>
                <w:b/>
                <w:bCs/>
              </w:rPr>
              <w:t>‘Structures’ already in place:</w:t>
            </w:r>
          </w:p>
          <w:p w14:paraId="631D6759" w14:textId="77777777" w:rsidR="00B77B28" w:rsidRPr="000B2748" w:rsidRDefault="00B77B28" w:rsidP="002D73F7">
            <w:pPr>
              <w:rPr>
                <w:b/>
                <w:bCs/>
              </w:rPr>
            </w:pPr>
          </w:p>
        </w:tc>
        <w:tc>
          <w:tcPr>
            <w:tcW w:w="4747" w:type="dxa"/>
            <w:shd w:val="clear" w:color="auto" w:fill="F2F2F2" w:themeFill="background1" w:themeFillShade="F2"/>
          </w:tcPr>
          <w:p w14:paraId="7A12BA30" w14:textId="77777777" w:rsidR="00B77B28" w:rsidRDefault="00B77B28" w:rsidP="002D73F7">
            <w:pPr>
              <w:rPr>
                <w:b/>
                <w:bCs/>
              </w:rPr>
            </w:pPr>
            <w:r w:rsidRPr="000B2748">
              <w:rPr>
                <w:b/>
                <w:bCs/>
              </w:rPr>
              <w:t>‘Structures’ to be built by the NDS:</w:t>
            </w:r>
          </w:p>
          <w:p w14:paraId="3B7DC31E" w14:textId="77777777" w:rsidR="00B77B28" w:rsidRPr="000B2748" w:rsidRDefault="00B77B28" w:rsidP="002D73F7">
            <w:pPr>
              <w:rPr>
                <w:b/>
                <w:bCs/>
              </w:rPr>
            </w:pPr>
          </w:p>
        </w:tc>
      </w:tr>
      <w:tr w:rsidR="00B77B28" w:rsidRPr="001A2CBD" w14:paraId="43D22001" w14:textId="77777777" w:rsidTr="002D73F7">
        <w:tc>
          <w:tcPr>
            <w:tcW w:w="4746" w:type="dxa"/>
          </w:tcPr>
          <w:p w14:paraId="0C725769" w14:textId="77777777" w:rsidR="00B77B28" w:rsidRPr="001A2CBD" w:rsidRDefault="00B77B28" w:rsidP="002D73F7"/>
        </w:tc>
        <w:tc>
          <w:tcPr>
            <w:tcW w:w="4747" w:type="dxa"/>
          </w:tcPr>
          <w:p w14:paraId="198FFC63" w14:textId="77777777" w:rsidR="00B77B28" w:rsidRPr="001A2CBD" w:rsidRDefault="00B77B28" w:rsidP="002D73F7"/>
        </w:tc>
      </w:tr>
      <w:tr w:rsidR="00B77B28" w:rsidRPr="001A2CBD" w14:paraId="13331B8D" w14:textId="77777777" w:rsidTr="002D73F7">
        <w:tc>
          <w:tcPr>
            <w:tcW w:w="4746" w:type="dxa"/>
          </w:tcPr>
          <w:p w14:paraId="6F22AF7C" w14:textId="77777777" w:rsidR="00B77B28" w:rsidRPr="001A2CBD" w:rsidRDefault="00B77B28" w:rsidP="002D73F7"/>
        </w:tc>
        <w:tc>
          <w:tcPr>
            <w:tcW w:w="4747" w:type="dxa"/>
          </w:tcPr>
          <w:p w14:paraId="20B3222F" w14:textId="77777777" w:rsidR="00B77B28" w:rsidRPr="001A2CBD" w:rsidRDefault="00B77B28" w:rsidP="002D73F7"/>
        </w:tc>
      </w:tr>
      <w:tr w:rsidR="00B77B28" w:rsidRPr="001A2CBD" w14:paraId="7D7E6676" w14:textId="77777777" w:rsidTr="002D73F7">
        <w:tc>
          <w:tcPr>
            <w:tcW w:w="4746" w:type="dxa"/>
          </w:tcPr>
          <w:p w14:paraId="2AB4A5B9" w14:textId="77777777" w:rsidR="00B77B28" w:rsidRPr="001A2CBD" w:rsidRDefault="00B77B28" w:rsidP="002D73F7"/>
        </w:tc>
        <w:tc>
          <w:tcPr>
            <w:tcW w:w="4747" w:type="dxa"/>
          </w:tcPr>
          <w:p w14:paraId="6F467834" w14:textId="77777777" w:rsidR="00B77B28" w:rsidRPr="001A2CBD" w:rsidRDefault="00B77B28" w:rsidP="002D73F7"/>
        </w:tc>
      </w:tr>
      <w:tr w:rsidR="00B77B28" w:rsidRPr="001A2CBD" w14:paraId="6844E423" w14:textId="77777777" w:rsidTr="002D73F7">
        <w:tc>
          <w:tcPr>
            <w:tcW w:w="4746" w:type="dxa"/>
          </w:tcPr>
          <w:p w14:paraId="752DBB91" w14:textId="77777777" w:rsidR="00B77B28" w:rsidRPr="001A2CBD" w:rsidRDefault="00B77B28" w:rsidP="002D73F7"/>
        </w:tc>
        <w:tc>
          <w:tcPr>
            <w:tcW w:w="4747" w:type="dxa"/>
          </w:tcPr>
          <w:p w14:paraId="7681AFDF" w14:textId="77777777" w:rsidR="00B77B28" w:rsidRPr="001A2CBD" w:rsidRDefault="00B77B28" w:rsidP="002D73F7"/>
        </w:tc>
      </w:tr>
      <w:tr w:rsidR="00B77B28" w:rsidRPr="001A2CBD" w14:paraId="53FF8E00" w14:textId="77777777" w:rsidTr="002D73F7">
        <w:tc>
          <w:tcPr>
            <w:tcW w:w="4746" w:type="dxa"/>
          </w:tcPr>
          <w:p w14:paraId="35F102BC" w14:textId="77777777" w:rsidR="00B77B28" w:rsidRPr="001A2CBD" w:rsidRDefault="00B77B28" w:rsidP="002D73F7"/>
        </w:tc>
        <w:tc>
          <w:tcPr>
            <w:tcW w:w="4747" w:type="dxa"/>
          </w:tcPr>
          <w:p w14:paraId="7A02AEF9" w14:textId="77777777" w:rsidR="00B77B28" w:rsidRPr="001A2CBD" w:rsidRDefault="00B77B28" w:rsidP="002D73F7"/>
        </w:tc>
      </w:tr>
      <w:tr w:rsidR="00B77B28" w:rsidRPr="001A2CBD" w14:paraId="362702AA" w14:textId="77777777" w:rsidTr="002D73F7">
        <w:tc>
          <w:tcPr>
            <w:tcW w:w="4746" w:type="dxa"/>
          </w:tcPr>
          <w:p w14:paraId="0DF78679" w14:textId="77777777" w:rsidR="00B77B28" w:rsidRPr="001A2CBD" w:rsidRDefault="00B77B28" w:rsidP="002D73F7"/>
        </w:tc>
        <w:tc>
          <w:tcPr>
            <w:tcW w:w="4747" w:type="dxa"/>
          </w:tcPr>
          <w:p w14:paraId="6BEE75B8" w14:textId="77777777" w:rsidR="00B77B28" w:rsidRPr="001A2CBD" w:rsidRDefault="00B77B28" w:rsidP="002D73F7"/>
        </w:tc>
      </w:tr>
    </w:tbl>
    <w:p w14:paraId="119E001D" w14:textId="77777777" w:rsidR="00B77B28" w:rsidRDefault="00B77B28" w:rsidP="00B77B28">
      <w:pPr>
        <w:rPr>
          <w:i/>
          <w:iCs/>
        </w:rPr>
      </w:pPr>
      <w:r>
        <w:rPr>
          <w:i/>
          <w:iCs/>
        </w:rPr>
        <w:t xml:space="preserve">Add, if needed, more rows to the table with the “tab” button. </w:t>
      </w:r>
    </w:p>
    <w:p w14:paraId="75770F88" w14:textId="27BF0E6E" w:rsidR="00B77B28" w:rsidRPr="00F21996" w:rsidRDefault="00B77B28" w:rsidP="00B77B28">
      <w:pPr>
        <w:rPr>
          <w:i/>
          <w:iCs/>
        </w:rPr>
      </w:pPr>
    </w:p>
    <w:p w14:paraId="218FF527" w14:textId="68ECD6A9" w:rsidR="00B77B28" w:rsidRDefault="003A579B" w:rsidP="00B77B28">
      <w:pPr>
        <w:pStyle w:val="berschrift2"/>
      </w:pPr>
      <w:bookmarkStart w:id="38" w:name="_Toc87978018"/>
      <w:bookmarkStart w:id="39" w:name="_Toc92797400"/>
      <w:r>
        <w:t>5</w:t>
      </w:r>
      <w:r w:rsidR="00B77B28">
        <w:t xml:space="preserve">. </w:t>
      </w:r>
      <w:r w:rsidR="00B77B28">
        <w:tab/>
        <w:t>Data</w:t>
      </w:r>
      <w:bookmarkEnd w:id="38"/>
      <w:bookmarkEnd w:id="39"/>
      <w:r w:rsidR="00B77B28">
        <w:t xml:space="preserve">   </w:t>
      </w:r>
    </w:p>
    <w:p w14:paraId="280F931C" w14:textId="153CCA0E" w:rsidR="00B77B28" w:rsidRDefault="003A579B" w:rsidP="00B77B28">
      <w:pPr>
        <w:pStyle w:val="berschrift3"/>
      </w:pPr>
      <w:bookmarkStart w:id="40" w:name="_Toc87978019"/>
      <w:bookmarkStart w:id="41" w:name="_Toc92797401"/>
      <w:r>
        <w:t>5</w:t>
      </w:r>
      <w:r w:rsidR="00B77B28">
        <w:t xml:space="preserve">.1 </w:t>
      </w:r>
      <w:r w:rsidR="00B77B28">
        <w:tab/>
        <w:t>Data flow</w:t>
      </w:r>
      <w:bookmarkEnd w:id="40"/>
      <w:bookmarkEnd w:id="41"/>
      <w:r w:rsidR="00B77B28">
        <w:t xml:space="preserve"> </w:t>
      </w:r>
    </w:p>
    <w:p w14:paraId="30F06702" w14:textId="2C40E60C" w:rsidR="006F3F1F" w:rsidRDefault="00B77B28" w:rsidP="00B77B28">
      <w:r>
        <w:t xml:space="preserve">Max. </w:t>
      </w:r>
      <w:r w:rsidR="00CC4536">
        <w:t xml:space="preserve">2 </w:t>
      </w:r>
      <w:r>
        <w:t>page</w:t>
      </w:r>
      <w:r w:rsidR="00CC4536">
        <w:t>s</w:t>
      </w:r>
      <w:r>
        <w:t>. Describe the full data lifecycle, from data generation, provision to NDS and curation to integration, analysis, and deposition in FAIR data repository</w:t>
      </w:r>
      <w:r w:rsidRPr="00014BB6">
        <w:t>.</w:t>
      </w:r>
      <w:r>
        <w:t xml:space="preserve"> Add a </w:t>
      </w:r>
      <w:r>
        <w:rPr>
          <w:b/>
        </w:rPr>
        <w:t>graphical impression of the data flow (e.g., figure, flow chart)</w:t>
      </w:r>
      <w:r>
        <w:t xml:space="preserve"> and complete the table </w:t>
      </w:r>
      <w:r w:rsidRPr="007D0CA0">
        <w:rPr>
          <w:bCs/>
        </w:rPr>
        <w:t>with</w:t>
      </w:r>
      <w:r>
        <w:t xml:space="preserve"> data types</w:t>
      </w:r>
      <w:r>
        <w:rPr>
          <w:b/>
        </w:rPr>
        <w:t xml:space="preserve">, </w:t>
      </w:r>
      <w:r w:rsidRPr="007D0CA0">
        <w:t>sources, and standards</w:t>
      </w:r>
      <w:r>
        <w:t>.</w:t>
      </w:r>
    </w:p>
    <w:p w14:paraId="335BA926" w14:textId="30468C3C" w:rsidR="006F3F1F" w:rsidRDefault="006F3F1F" w:rsidP="00B77B28"/>
    <w:p w14:paraId="0AD3EEDD" w14:textId="67994C07" w:rsidR="006F3F1F" w:rsidRDefault="006F3F1F" w:rsidP="00B77B28">
      <w:r>
        <w:rPr>
          <w:i/>
          <w:iCs/>
          <w:noProof/>
        </w:rPr>
        <mc:AlternateContent>
          <mc:Choice Requires="wps">
            <w:drawing>
              <wp:anchor distT="0" distB="0" distL="114300" distR="114300" simplePos="0" relativeHeight="251663360" behindDoc="0" locked="0" layoutInCell="1" allowOverlap="1" wp14:anchorId="494C33E0" wp14:editId="6F4DF50E">
                <wp:simplePos x="0" y="0"/>
                <wp:positionH relativeFrom="column">
                  <wp:posOffset>53975</wp:posOffset>
                </wp:positionH>
                <wp:positionV relativeFrom="paragraph">
                  <wp:posOffset>-95</wp:posOffset>
                </wp:positionV>
                <wp:extent cx="6006465" cy="1287780"/>
                <wp:effectExtent l="0" t="0" r="13335" b="7620"/>
                <wp:wrapTopAndBottom/>
                <wp:docPr id="7" name="Text Box 7"/>
                <wp:cNvGraphicFramePr/>
                <a:graphic xmlns:a="http://schemas.openxmlformats.org/drawingml/2006/main">
                  <a:graphicData uri="http://schemas.microsoft.com/office/word/2010/wordprocessingShape">
                    <wps:wsp>
                      <wps:cNvSpPr txBox="1"/>
                      <wps:spPr>
                        <a:xfrm>
                          <a:off x="0" y="0"/>
                          <a:ext cx="6006465" cy="1287780"/>
                        </a:xfrm>
                        <a:prstGeom prst="rect">
                          <a:avLst/>
                        </a:prstGeom>
                        <a:solidFill>
                          <a:schemeClr val="bg1">
                            <a:lumMod val="95000"/>
                          </a:schemeClr>
                        </a:solidFill>
                        <a:ln w="6350">
                          <a:solidFill>
                            <a:prstClr val="black"/>
                          </a:solidFill>
                        </a:ln>
                      </wps:spPr>
                      <wps:txbx>
                        <w:txbxContent>
                          <w:p w14:paraId="4D407730" w14:textId="77777777" w:rsidR="00B77B28" w:rsidRDefault="00B77B28" w:rsidP="00B77B28">
                            <w:pPr>
                              <w:spacing w:line="276" w:lineRule="auto"/>
                            </w:pPr>
                            <w:r>
                              <w:rPr>
                                <w:b/>
                                <w:bCs/>
                              </w:rPr>
                              <w:t>Data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33E0" id="Text Box 7" o:spid="_x0000_s1034" type="#_x0000_t202" style="position:absolute;margin-left:4.25pt;margin-top:0;width:472.95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" fillcolor="#f2f2f2 [3052]" strokeweight=".5pt">
                <v:textbox>
                  <w:txbxContent>
                    <w:p w14:paraId="4D407730" w14:textId="77777777" w:rsidR="00B77B28" w:rsidRDefault="00B77B28" w:rsidP="00B77B28">
                      <w:pPr>
                        <w:spacing w:line="276" w:lineRule="auto"/>
                      </w:pPr>
                      <w:r>
                        <w:rPr>
                          <w:b/>
                          <w:bCs/>
                        </w:rPr>
                        <w:t>Data flow:</w:t>
                      </w:r>
                    </w:p>
                  </w:txbxContent>
                </v:textbox>
                <w10:wrap type="topAndBottom"/>
              </v:shape>
            </w:pict>
          </mc:Fallback>
        </mc:AlternateContent>
      </w:r>
    </w:p>
    <w:p w14:paraId="16283951" w14:textId="20DACABF" w:rsidR="00D3082C" w:rsidRDefault="00640FEC" w:rsidP="00B77B28">
      <w:r>
        <w:t>A comprehensive description</w:t>
      </w:r>
      <w:r w:rsidR="006265D1">
        <w:t xml:space="preserve"> of the cohort and</w:t>
      </w:r>
      <w:r w:rsidR="00762884">
        <w:t xml:space="preserve"> </w:t>
      </w:r>
      <w:r w:rsidR="00FD1122">
        <w:t>all</w:t>
      </w:r>
      <w:r w:rsidR="00762884">
        <w:t xml:space="preserve"> data</w:t>
      </w:r>
      <w:r w:rsidR="008B0FA4">
        <w:t xml:space="preserve"> </w:t>
      </w:r>
      <w:r w:rsidR="00FD1122">
        <w:t xml:space="preserve">to be used in the NDS </w:t>
      </w:r>
      <w:r w:rsidR="006265D1">
        <w:t>needs to</w:t>
      </w:r>
      <w:r w:rsidR="00762884">
        <w:t xml:space="preserve"> be provided in an </w:t>
      </w:r>
      <w:r w:rsidR="00133F37">
        <w:t>annex</w:t>
      </w:r>
      <w:r w:rsidR="00762884">
        <w:t xml:space="preserve"> (see part D). </w:t>
      </w:r>
    </w:p>
    <w:p w14:paraId="64522F4C" w14:textId="413D9870" w:rsidR="00B77B28" w:rsidRDefault="003A579B" w:rsidP="00B77B28">
      <w:pPr>
        <w:pStyle w:val="berschrift3"/>
      </w:pPr>
      <w:bookmarkStart w:id="42" w:name="_Toc87978020"/>
      <w:bookmarkStart w:id="43" w:name="_Toc92797402"/>
      <w:r>
        <w:t>5</w:t>
      </w:r>
      <w:r w:rsidR="00B77B28">
        <w:t xml:space="preserve">.1 </w:t>
      </w:r>
      <w:r w:rsidR="00B77B28">
        <w:tab/>
        <w:t>FAIR principles</w:t>
      </w:r>
      <w:bookmarkEnd w:id="42"/>
      <w:bookmarkEnd w:id="43"/>
      <w:r w:rsidR="00B77B28">
        <w:t xml:space="preserve"> </w:t>
      </w:r>
    </w:p>
    <w:p w14:paraId="04FCF917" w14:textId="77777777" w:rsidR="00174C9C" w:rsidRDefault="00B77B28" w:rsidP="00B77B28">
      <w:r>
        <w:t xml:space="preserve">Provide </w:t>
      </w:r>
      <w:r w:rsidRPr="007D0CA0">
        <w:t>statement</w:t>
      </w:r>
      <w:r>
        <w:t>s</w:t>
      </w:r>
      <w:r w:rsidRPr="007D0CA0">
        <w:t xml:space="preserve"> on how NDS data will be</w:t>
      </w:r>
      <w:r>
        <w:t xml:space="preserve"> made</w:t>
      </w:r>
      <w:r w:rsidRPr="007D0CA0">
        <w:t xml:space="preserve"> findable</w:t>
      </w:r>
      <w:r>
        <w:t>, accessible (to consortium members, for the short and long term, and to the SPHN/PHRT network, research community, and third parties), interoperable, and reusable. Describe which DCC/</w:t>
      </w:r>
      <w:proofErr w:type="spellStart"/>
      <w:r>
        <w:t>BioMedIT</w:t>
      </w:r>
      <w:proofErr w:type="spellEnd"/>
      <w:r>
        <w:t xml:space="preserve"> services will be used, where applicable. </w:t>
      </w:r>
    </w:p>
    <w:p w14:paraId="4BD4455A" w14:textId="0BE7F251" w:rsidR="00174C9C" w:rsidRDefault="00174C9C" w:rsidP="00B77B28">
      <w:r>
        <w:t>Max. 0.5 page per category.</w:t>
      </w:r>
    </w:p>
    <w:p w14:paraId="5C47BBF4" w14:textId="77777777" w:rsidR="00174C9C" w:rsidRDefault="00174C9C" w:rsidP="00B77B28"/>
    <w:p w14:paraId="5C1EF563" w14:textId="47027820" w:rsidR="00B77B28" w:rsidRDefault="00174C9C" w:rsidP="00B77B28">
      <w:r w:rsidRPr="00980491">
        <w:rPr>
          <w:noProof/>
        </w:rPr>
        <mc:AlternateContent>
          <mc:Choice Requires="wps">
            <w:drawing>
              <wp:inline distT="0" distB="0" distL="0" distR="0" wp14:anchorId="158D74E4" wp14:editId="6ECA05BF">
                <wp:extent cx="5972810" cy="1287780"/>
                <wp:effectExtent l="0" t="0" r="8890" b="7620"/>
                <wp:docPr id="8" name="Text Box 6"/>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FC07F41" w14:textId="77777777" w:rsidR="00174C9C" w:rsidRDefault="00174C9C" w:rsidP="00174C9C">
                            <w:pPr>
                              <w:spacing w:line="276" w:lineRule="auto"/>
                            </w:pPr>
                            <w:r w:rsidRPr="007D0CA0">
                              <w:rPr>
                                <w:b/>
                                <w:bCs/>
                              </w:rPr>
                              <w:t>Findable: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8D74E4" id="Text Box 6" o:spid="_x0000_s1035" type="#_x0000_t202" style="width:470.3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" fillcolor="#f2f2f2 [3052]" strokeweight=".5pt">
                <v:textbox>
                  <w:txbxContent>
                    <w:p w14:paraId="1FC07F41" w14:textId="77777777" w:rsidR="00174C9C" w:rsidRDefault="00174C9C" w:rsidP="00174C9C">
                      <w:pPr>
                        <w:spacing w:line="276" w:lineRule="auto"/>
                      </w:pPr>
                      <w:r w:rsidRPr="007D0CA0">
                        <w:rPr>
                          <w:b/>
                          <w:bCs/>
                        </w:rPr>
                        <w:t>Findable:</w:t>
                      </w:r>
                    </w:p>
                  </w:txbxContent>
                </v:textbox>
                <w10:anchorlock/>
              </v:shape>
            </w:pict>
          </mc:Fallback>
        </mc:AlternateContent>
      </w:r>
    </w:p>
    <w:p w14:paraId="44C74076" w14:textId="77777777" w:rsidR="00174C9C" w:rsidRDefault="00174C9C" w:rsidP="00B77B28"/>
    <w:p w14:paraId="2AB8BD65" w14:textId="48AA600B" w:rsidR="00B77B28" w:rsidRDefault="00174C9C" w:rsidP="00B77B28">
      <w:r>
        <w:rPr>
          <w:i/>
          <w:iCs/>
          <w:noProof/>
        </w:rPr>
        <mc:AlternateContent>
          <mc:Choice Requires="wps">
            <w:drawing>
              <wp:inline distT="0" distB="0" distL="0" distR="0" wp14:anchorId="3C90BFA9" wp14:editId="562D2F56">
                <wp:extent cx="5972810" cy="1287780"/>
                <wp:effectExtent l="0" t="0" r="8890" b="7620"/>
                <wp:docPr id="11" name="Text Box 11"/>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763FE385" w14:textId="77777777" w:rsidR="00B77B28" w:rsidRPr="00C5425B" w:rsidRDefault="00B77B28" w:rsidP="00B77B28">
                            <w:pPr>
                              <w:spacing w:line="276" w:lineRule="auto"/>
                              <w:rPr>
                                <w:b/>
                                <w:bCs/>
                                <w:lang w:val="en-US"/>
                              </w:rPr>
                            </w:pPr>
                            <w:r w:rsidRPr="00C5425B">
                              <w:rPr>
                                <w:b/>
                                <w:bCs/>
                                <w:lang w:val="en-US"/>
                              </w:rPr>
                              <w:t xml:space="preserve">Accessible: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90BFA9" id="Text Box 11" o:spid="_x0000_s1036" type="#_x0000_t202" style="width:470.3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" fillcolor="#f2f2f2 [3052]" strokeweight=".5pt">
                <v:textbox>
                  <w:txbxContent>
                    <w:p w14:paraId="763FE385" w14:textId="77777777" w:rsidR="00B77B28" w:rsidRPr="00C5425B" w:rsidRDefault="00B77B28" w:rsidP="00B77B28">
                      <w:pPr>
                        <w:spacing w:line="276" w:lineRule="auto"/>
                        <w:rPr>
                          <w:b/>
                          <w:bCs/>
                          <w:lang w:val="en-US"/>
                        </w:rPr>
                      </w:pPr>
                      <w:r w:rsidRPr="00C5425B">
                        <w:rPr>
                          <w:b/>
                          <w:bCs/>
                          <w:lang w:val="en-US"/>
                        </w:rPr>
                        <w:t xml:space="preserve">Accessible: </w:t>
                      </w:r>
                    </w:p>
                  </w:txbxContent>
                </v:textbox>
                <w10:anchorlock/>
              </v:shape>
            </w:pict>
          </mc:Fallback>
        </mc:AlternateContent>
      </w:r>
      <w:r w:rsidR="00B77B28">
        <w:t xml:space="preserve"> </w:t>
      </w:r>
    </w:p>
    <w:p w14:paraId="1569A356" w14:textId="3D6AB635" w:rsidR="0038158F" w:rsidRDefault="0038158F" w:rsidP="00B77B28"/>
    <w:p w14:paraId="5B53097A" w14:textId="72C7D11D" w:rsidR="0038158F" w:rsidRDefault="00174C9C" w:rsidP="00B77B28">
      <w:r>
        <w:rPr>
          <w:i/>
          <w:iCs/>
          <w:noProof/>
        </w:rPr>
        <mc:AlternateContent>
          <mc:Choice Requires="wps">
            <w:drawing>
              <wp:inline distT="0" distB="0" distL="0" distR="0" wp14:anchorId="76AE4908" wp14:editId="1734AFB8">
                <wp:extent cx="5972810" cy="1287780"/>
                <wp:effectExtent l="0" t="0" r="8890" b="7620"/>
                <wp:docPr id="28" name="Text Box 11"/>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3BDEF0C7" w14:textId="73B762E6" w:rsidR="00174C9C" w:rsidRPr="00C5425B" w:rsidRDefault="00174C9C" w:rsidP="00174C9C">
                            <w:pPr>
                              <w:spacing w:line="276" w:lineRule="auto"/>
                              <w:rPr>
                                <w:b/>
                                <w:bCs/>
                                <w:lang w:val="en-US"/>
                              </w:rPr>
                            </w:pPr>
                            <w:r>
                              <w:rPr>
                                <w:b/>
                                <w:bCs/>
                                <w:lang w:val="en-US"/>
                              </w:rPr>
                              <w:t>Interoperable</w:t>
                            </w:r>
                            <w:r w:rsidRPr="00C5425B">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AE4908" id="_x0000_s1037" type="#_x0000_t202" style="width:470.3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" fillcolor="#f2f2f2 [3052]" strokeweight=".5pt">
                <v:textbox>
                  <w:txbxContent>
                    <w:p w14:paraId="3BDEF0C7" w14:textId="73B762E6" w:rsidR="00174C9C" w:rsidRPr="00C5425B" w:rsidRDefault="00174C9C" w:rsidP="00174C9C">
                      <w:pPr>
                        <w:spacing w:line="276" w:lineRule="auto"/>
                        <w:rPr>
                          <w:b/>
                          <w:bCs/>
                          <w:lang w:val="en-US"/>
                        </w:rPr>
                      </w:pPr>
                      <w:r>
                        <w:rPr>
                          <w:b/>
                          <w:bCs/>
                          <w:lang w:val="en-US"/>
                        </w:rPr>
                        <w:t>Interoperable</w:t>
                      </w:r>
                      <w:r w:rsidRPr="00C5425B">
                        <w:rPr>
                          <w:b/>
                          <w:bCs/>
                          <w:lang w:val="en-US"/>
                        </w:rPr>
                        <w:t xml:space="preserve">: </w:t>
                      </w:r>
                    </w:p>
                  </w:txbxContent>
                </v:textbox>
                <w10:anchorlock/>
              </v:shape>
            </w:pict>
          </mc:Fallback>
        </mc:AlternateContent>
      </w:r>
    </w:p>
    <w:p w14:paraId="03AC9E51" w14:textId="5D59F834" w:rsidR="0038158F" w:rsidRDefault="0038158F" w:rsidP="00B77B28"/>
    <w:p w14:paraId="57FC1D87" w14:textId="7201D8E4" w:rsidR="0038158F" w:rsidRDefault="00174C9C" w:rsidP="00B77B28">
      <w:r>
        <w:rPr>
          <w:i/>
          <w:iCs/>
          <w:noProof/>
        </w:rPr>
        <mc:AlternateContent>
          <mc:Choice Requires="wps">
            <w:drawing>
              <wp:inline distT="0" distB="0" distL="0" distR="0" wp14:anchorId="4BEA87FB" wp14:editId="7F6F8A69">
                <wp:extent cx="5972810" cy="1287780"/>
                <wp:effectExtent l="0" t="0" r="8890" b="7620"/>
                <wp:docPr id="29" name="Text Box 11"/>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50AC0327" w14:textId="09A0D273" w:rsidR="00174C9C" w:rsidRPr="00C5425B" w:rsidRDefault="00174C9C" w:rsidP="00174C9C">
                            <w:pPr>
                              <w:spacing w:line="276" w:lineRule="auto"/>
                              <w:rPr>
                                <w:b/>
                                <w:bCs/>
                                <w:lang w:val="en-US"/>
                              </w:rPr>
                            </w:pPr>
                            <w:r>
                              <w:rPr>
                                <w:b/>
                                <w:bCs/>
                                <w:lang w:val="en-US"/>
                              </w:rPr>
                              <w:t>Reusable</w:t>
                            </w:r>
                            <w:r w:rsidRPr="00C5425B">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EA87FB" id="_x0000_s1038" type="#_x0000_t202" style="width:470.3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VZwTQ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" fillcolor="#f2f2f2 [3052]" strokeweight=".5pt">
                <v:textbox>
                  <w:txbxContent>
                    <w:p w14:paraId="50AC0327" w14:textId="09A0D273" w:rsidR="00174C9C" w:rsidRPr="00C5425B" w:rsidRDefault="00174C9C" w:rsidP="00174C9C">
                      <w:pPr>
                        <w:spacing w:line="276" w:lineRule="auto"/>
                        <w:rPr>
                          <w:b/>
                          <w:bCs/>
                          <w:lang w:val="en-US"/>
                        </w:rPr>
                      </w:pPr>
                      <w:r>
                        <w:rPr>
                          <w:b/>
                          <w:bCs/>
                          <w:lang w:val="en-US"/>
                        </w:rPr>
                        <w:t>Reusable</w:t>
                      </w:r>
                      <w:r w:rsidRPr="00C5425B">
                        <w:rPr>
                          <w:b/>
                          <w:bCs/>
                          <w:lang w:val="en-US"/>
                        </w:rPr>
                        <w:t xml:space="preserve">: </w:t>
                      </w:r>
                    </w:p>
                  </w:txbxContent>
                </v:textbox>
                <w10:anchorlock/>
              </v:shape>
            </w:pict>
          </mc:Fallback>
        </mc:AlternateContent>
      </w:r>
    </w:p>
    <w:p w14:paraId="3BF93112" w14:textId="3E772F3A" w:rsidR="0038158F" w:rsidRDefault="0038158F" w:rsidP="00B77B28"/>
    <w:p w14:paraId="094ED401" w14:textId="3D05E264" w:rsidR="00B77B28" w:rsidRDefault="00B77B28" w:rsidP="00B77B28">
      <w:pPr>
        <w:pStyle w:val="211Subsubheading"/>
        <w:rPr>
          <w:b w:val="0"/>
          <w:bCs/>
          <w:i/>
          <w:iCs/>
        </w:rPr>
      </w:pPr>
    </w:p>
    <w:p w14:paraId="46DD6B02" w14:textId="70D6461C" w:rsidR="00B77B28" w:rsidRDefault="003A579B" w:rsidP="00B77B28">
      <w:pPr>
        <w:pStyle w:val="berschrift3"/>
      </w:pPr>
      <w:bookmarkStart w:id="44" w:name="_Toc87978021"/>
      <w:bookmarkStart w:id="45" w:name="_Toc92797403"/>
      <w:r>
        <w:t>5</w:t>
      </w:r>
      <w:r w:rsidR="00B77B28">
        <w:t>.3</w:t>
      </w:r>
      <w:r w:rsidR="00B77B28" w:rsidRPr="00CC07CE">
        <w:t xml:space="preserve"> </w:t>
      </w:r>
      <w:r w:rsidR="00B77B28">
        <w:tab/>
        <w:t>Data management</w:t>
      </w:r>
      <w:bookmarkEnd w:id="44"/>
      <w:bookmarkEnd w:id="45"/>
      <w:r w:rsidR="00B77B28">
        <w:t xml:space="preserve">   </w:t>
      </w:r>
    </w:p>
    <w:p w14:paraId="44AFA795" w14:textId="0F5CC0E0" w:rsidR="00B77B28" w:rsidRDefault="00B77B28" w:rsidP="00B77B28">
      <w:r>
        <w:t xml:space="preserve">Max. 1 page. </w:t>
      </w:r>
      <w:r w:rsidR="0038158F">
        <w:t xml:space="preserve">Summarize </w:t>
      </w:r>
      <w:r>
        <w:t xml:space="preserve">how data will be technically managed (data quality, data security, data modelling, data lineage tracing, etc., </w:t>
      </w:r>
      <w:r w:rsidRPr="007C224C">
        <w:t>see call document chapter 6.2</w:t>
      </w:r>
      <w:r>
        <w:t>). How will data curation and annotation by the NDS improve data quality at the source?</w:t>
      </w:r>
      <w:r w:rsidRPr="002E5E94">
        <w:t xml:space="preserve"> </w:t>
      </w:r>
      <w:r>
        <w:t>Describe, where and if applicable, which DCC/</w:t>
      </w:r>
      <w:proofErr w:type="spellStart"/>
      <w:r>
        <w:t>BioMedIT</w:t>
      </w:r>
      <w:proofErr w:type="spellEnd"/>
      <w:r>
        <w:t xml:space="preserve"> services will be used. </w:t>
      </w:r>
      <w:r w:rsidR="0038158F">
        <w:t>A full data management plan (DMP) needs to be provided in the annex.</w:t>
      </w:r>
    </w:p>
    <w:p w14:paraId="21BCE003" w14:textId="1417EA90" w:rsidR="00B77B28" w:rsidRDefault="00164AA6" w:rsidP="00B77B28">
      <w:pPr>
        <w:pStyle w:val="211Subsubheading"/>
        <w:rPr>
          <w:b w:val="0"/>
          <w:bCs/>
          <w:i/>
          <w:iCs/>
        </w:rPr>
      </w:pPr>
      <w:r>
        <w:rPr>
          <w:noProof/>
        </w:rPr>
        <mc:AlternateContent>
          <mc:Choice Requires="wps">
            <w:drawing>
              <wp:anchor distT="0" distB="0" distL="114300" distR="114300" simplePos="0" relativeHeight="251666432" behindDoc="0" locked="0" layoutInCell="1" allowOverlap="1" wp14:anchorId="1B4BCD17" wp14:editId="235CDABA">
                <wp:simplePos x="0" y="0"/>
                <wp:positionH relativeFrom="column">
                  <wp:posOffset>0</wp:posOffset>
                </wp:positionH>
                <wp:positionV relativeFrom="paragraph">
                  <wp:posOffset>205740</wp:posOffset>
                </wp:positionV>
                <wp:extent cx="5972810" cy="1287780"/>
                <wp:effectExtent l="0" t="0" r="8890" b="7620"/>
                <wp:wrapTopAndBottom/>
                <wp:docPr id="9" name="Text Box 9"/>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2F5F16C6" w14:textId="77777777" w:rsidR="00B77B28" w:rsidRDefault="00B77B28" w:rsidP="00B77B28">
                            <w:pPr>
                              <w:spacing w:line="276" w:lineRule="auto"/>
                              <w:rPr>
                                <w:b/>
                                <w:bCs/>
                              </w:rPr>
                            </w:pPr>
                            <w:r>
                              <w:rPr>
                                <w:b/>
                                <w:bCs/>
                              </w:rPr>
                              <w:t>Data management:</w:t>
                            </w:r>
                          </w:p>
                          <w:p w14:paraId="6DF96379"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CD17" id="Text Box 9" o:spid="_x0000_s1039" type="#_x0000_t202" style="position:absolute;left:0;text-align:left;margin-left:0;margin-top:16.2pt;width:470.3pt;height:1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" fillcolor="#f2f2f2 [3052]" strokeweight=".5pt">
                <v:textbox>
                  <w:txbxContent>
                    <w:p w14:paraId="2F5F16C6" w14:textId="77777777" w:rsidR="00B77B28" w:rsidRDefault="00B77B28" w:rsidP="00B77B28">
                      <w:pPr>
                        <w:spacing w:line="276" w:lineRule="auto"/>
                        <w:rPr>
                          <w:b/>
                          <w:bCs/>
                        </w:rPr>
                      </w:pPr>
                      <w:r>
                        <w:rPr>
                          <w:b/>
                          <w:bCs/>
                        </w:rPr>
                        <w:t>Data management:</w:t>
                      </w:r>
                    </w:p>
                    <w:p w14:paraId="6DF96379" w14:textId="77777777" w:rsidR="00B77B28" w:rsidRDefault="00B77B28" w:rsidP="00B77B28">
                      <w:pPr>
                        <w:spacing w:line="276" w:lineRule="auto"/>
                      </w:pPr>
                    </w:p>
                  </w:txbxContent>
                </v:textbox>
                <w10:wrap type="topAndBottom"/>
              </v:shape>
            </w:pict>
          </mc:Fallback>
        </mc:AlternateContent>
      </w:r>
    </w:p>
    <w:p w14:paraId="527DD534" w14:textId="31F2B947" w:rsidR="00B77B28" w:rsidRDefault="003A579B" w:rsidP="00B77B28">
      <w:pPr>
        <w:pStyle w:val="berschrift3"/>
      </w:pPr>
      <w:bookmarkStart w:id="46" w:name="_Toc87978022"/>
      <w:bookmarkStart w:id="47" w:name="_Toc92797404"/>
      <w:r>
        <w:lastRenderedPageBreak/>
        <w:t>5</w:t>
      </w:r>
      <w:r w:rsidR="00B77B28">
        <w:t>.4</w:t>
      </w:r>
      <w:r w:rsidR="00B77B28" w:rsidRPr="00CC07CE">
        <w:t xml:space="preserve"> </w:t>
      </w:r>
      <w:r w:rsidR="00B77B28">
        <w:tab/>
        <w:t>Data governance</w:t>
      </w:r>
      <w:bookmarkEnd w:id="46"/>
      <w:bookmarkEnd w:id="47"/>
      <w:r w:rsidR="00B77B28">
        <w:t xml:space="preserve">   </w:t>
      </w:r>
    </w:p>
    <w:p w14:paraId="32CCAB81" w14:textId="3F66E535" w:rsidR="00B77B28" w:rsidRDefault="00B77B28" w:rsidP="00B77B28">
      <w:pPr>
        <w:rPr>
          <w:b/>
        </w:rPr>
      </w:pPr>
      <w:r>
        <w:t xml:space="preserve">Max. </w:t>
      </w:r>
      <w:r w:rsidR="00E87993">
        <w:t xml:space="preserve">2 </w:t>
      </w:r>
      <w:r>
        <w:t>page</w:t>
      </w:r>
      <w:r w:rsidR="00E87993">
        <w:t>s</w:t>
      </w:r>
      <w:r>
        <w:t xml:space="preserve">. Describe under what ethical and legal framework NDS data will be managed (ethics approvals, agreements, etc.; </w:t>
      </w:r>
      <w:r w:rsidRPr="008A3180">
        <w:t xml:space="preserve">see for templates </w:t>
      </w:r>
      <w:hyperlink r:id="rId13" w:history="1">
        <w:r w:rsidRPr="008A3180">
          <w:rPr>
            <w:rStyle w:val="Hyperlink"/>
          </w:rPr>
          <w:t>https://sphn.ch/services/dtua/</w:t>
        </w:r>
      </w:hyperlink>
      <w:r w:rsidRPr="008A3180">
        <w:t xml:space="preserve">). </w:t>
      </w:r>
      <w:r>
        <w:t>Describe the organizational processes that will ensure adherence to the framework</w:t>
      </w:r>
      <w:r w:rsidRPr="00F95519">
        <w:t>.</w:t>
      </w:r>
    </w:p>
    <w:p w14:paraId="70DC4E00" w14:textId="4D9C55BA" w:rsidR="00B77B28" w:rsidRDefault="00B77B28" w:rsidP="00B77B28">
      <w:pPr>
        <w:rPr>
          <w:b/>
        </w:rPr>
      </w:pPr>
      <w:r>
        <w:t>The framework and processes must ensure that long-term, large-scale research projects by the NDS consortium are enabled as well as collaborations with external researchers (</w:t>
      </w:r>
      <w:r w:rsidRPr="007C224C">
        <w:t>see call document chapter 6.2</w:t>
      </w:r>
      <w:r>
        <w:t xml:space="preserve">). </w:t>
      </w:r>
      <w:r w:rsidR="00E87993">
        <w:t xml:space="preserve">Attach </w:t>
      </w:r>
      <w:r w:rsidR="00E96526">
        <w:t xml:space="preserve">in part D </w:t>
      </w:r>
      <w:r w:rsidR="00E87993">
        <w:t>applicable ethics protocols/consent framework and data transfer and use/processing agreements. Approved protocols and signed agreements are not yet required for submitting a full proposal, but before the release of the first instalment payment.</w:t>
      </w:r>
    </w:p>
    <w:p w14:paraId="4EA9438B" w14:textId="77777777" w:rsidR="00B77B28" w:rsidRPr="00F95519" w:rsidRDefault="00B77B28" w:rsidP="00B77B28">
      <w:pPr>
        <w:pStyle w:val="211Subsubheading"/>
        <w:rPr>
          <w:b w:val="0"/>
          <w:bCs/>
          <w:i/>
          <w:iCs/>
        </w:rPr>
      </w:pPr>
      <w:r>
        <w:rPr>
          <w:i/>
          <w:iCs/>
          <w:noProof/>
        </w:rPr>
        <mc:AlternateContent>
          <mc:Choice Requires="wps">
            <w:drawing>
              <wp:anchor distT="0" distB="0" distL="114300" distR="114300" simplePos="0" relativeHeight="251667456" behindDoc="0" locked="0" layoutInCell="1" allowOverlap="1" wp14:anchorId="318F9312" wp14:editId="6C09F88C">
                <wp:simplePos x="0" y="0"/>
                <wp:positionH relativeFrom="column">
                  <wp:posOffset>0</wp:posOffset>
                </wp:positionH>
                <wp:positionV relativeFrom="paragraph">
                  <wp:posOffset>180340</wp:posOffset>
                </wp:positionV>
                <wp:extent cx="5972810" cy="1287780"/>
                <wp:effectExtent l="0" t="0" r="8890" b="7620"/>
                <wp:wrapTopAndBottom/>
                <wp:docPr id="14" name="Text Box 14"/>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65742CBF" w14:textId="77777777" w:rsidR="00B77B28" w:rsidRDefault="00B77B28" w:rsidP="00B77B28">
                            <w:pPr>
                              <w:spacing w:line="276" w:lineRule="auto"/>
                              <w:rPr>
                                <w:b/>
                                <w:bCs/>
                              </w:rPr>
                            </w:pPr>
                            <w:r>
                              <w:rPr>
                                <w:b/>
                                <w:bCs/>
                              </w:rPr>
                              <w:t>Data governance:</w:t>
                            </w:r>
                          </w:p>
                          <w:p w14:paraId="34E58EED"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9312" id="Text Box 14" o:spid="_x0000_s1040" type="#_x0000_t202" style="position:absolute;left:0;text-align:left;margin-left:0;margin-top:14.2pt;width:470.3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mTi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" fillcolor="#f2f2f2 [3052]" strokeweight=".5pt">
                <v:textbox>
                  <w:txbxContent>
                    <w:p w14:paraId="65742CBF" w14:textId="77777777" w:rsidR="00B77B28" w:rsidRDefault="00B77B28" w:rsidP="00B77B28">
                      <w:pPr>
                        <w:spacing w:line="276" w:lineRule="auto"/>
                        <w:rPr>
                          <w:b/>
                          <w:bCs/>
                        </w:rPr>
                      </w:pPr>
                      <w:r>
                        <w:rPr>
                          <w:b/>
                          <w:bCs/>
                        </w:rPr>
                        <w:t>Data governance:</w:t>
                      </w:r>
                    </w:p>
                    <w:p w14:paraId="34E58EED" w14:textId="77777777" w:rsidR="00B77B28" w:rsidRDefault="00B77B28" w:rsidP="00B77B28">
                      <w:pPr>
                        <w:spacing w:line="276" w:lineRule="auto"/>
                      </w:pPr>
                    </w:p>
                  </w:txbxContent>
                </v:textbox>
                <w10:wrap type="topAndBottom"/>
              </v:shape>
            </w:pict>
          </mc:Fallback>
        </mc:AlternateContent>
      </w:r>
    </w:p>
    <w:p w14:paraId="4E911AEA" w14:textId="77777777" w:rsidR="00B77B28" w:rsidRDefault="00B77B28" w:rsidP="00B77B28">
      <w:pPr>
        <w:pStyle w:val="211Subsubheading"/>
        <w:rPr>
          <w:b w:val="0"/>
          <w:bCs/>
          <w:i/>
          <w:iCs/>
        </w:rPr>
      </w:pPr>
    </w:p>
    <w:p w14:paraId="2FC260AB" w14:textId="77777777" w:rsidR="00B77B28" w:rsidRDefault="00B77B28" w:rsidP="00B77B28">
      <w:pPr>
        <w:spacing w:after="200" w:line="276" w:lineRule="auto"/>
        <w:rPr>
          <w:bCs/>
          <w:i/>
          <w:iCs/>
          <w:color w:val="306278"/>
          <w:lang w:val="en-US"/>
        </w:rPr>
      </w:pPr>
      <w:r>
        <w:rPr>
          <w:b/>
          <w:bCs/>
          <w:i/>
          <w:iCs/>
        </w:rPr>
        <w:br w:type="page"/>
      </w:r>
    </w:p>
    <w:p w14:paraId="4F035BE8" w14:textId="77777777" w:rsidR="00B77B28" w:rsidRDefault="00B77B28" w:rsidP="00B77B28">
      <w:pPr>
        <w:pStyle w:val="211Subsubheading"/>
        <w:rPr>
          <w:b w:val="0"/>
          <w:bCs/>
          <w:i/>
          <w:iCs/>
        </w:rPr>
      </w:pPr>
    </w:p>
    <w:p w14:paraId="1AE2F066" w14:textId="4EC46726" w:rsidR="00B77B28" w:rsidRPr="000059A3" w:rsidRDefault="003A579B" w:rsidP="00B77B28">
      <w:pPr>
        <w:pStyle w:val="berschrift2"/>
      </w:pPr>
      <w:bookmarkStart w:id="48" w:name="_Toc87978023"/>
      <w:bookmarkStart w:id="49" w:name="_Toc92797405"/>
      <w:r>
        <w:t>6</w:t>
      </w:r>
      <w:r w:rsidR="00B77B28">
        <w:t xml:space="preserve">. </w:t>
      </w:r>
      <w:r w:rsidR="00B77B28">
        <w:tab/>
        <w:t>Research</w:t>
      </w:r>
      <w:bookmarkEnd w:id="48"/>
      <w:bookmarkEnd w:id="49"/>
      <w:r w:rsidR="00B77B28">
        <w:t xml:space="preserve">  </w:t>
      </w:r>
    </w:p>
    <w:p w14:paraId="78918E2D" w14:textId="1DCB8C84" w:rsidR="00B77B28" w:rsidRDefault="00B77B28" w:rsidP="00B77B28">
      <w:pPr>
        <w:rPr>
          <w:lang w:val="en-US"/>
        </w:rPr>
      </w:pPr>
      <w:r w:rsidRPr="000419A7">
        <w:rPr>
          <w:lang w:val="en-US"/>
        </w:rPr>
        <w:t xml:space="preserve">Present a coherent research program for the </w:t>
      </w:r>
      <w:r>
        <w:rPr>
          <w:lang w:val="en-US"/>
        </w:rPr>
        <w:t>three</w:t>
      </w:r>
      <w:r w:rsidRPr="000419A7">
        <w:rPr>
          <w:lang w:val="en-US"/>
        </w:rPr>
        <w:t xml:space="preserve"> years</w:t>
      </w:r>
      <w:r>
        <w:rPr>
          <w:lang w:val="en-US"/>
        </w:rPr>
        <w:t xml:space="preserve"> of SPHN/PHRT-funding and the potential for enabling additional research projects in the long-term using the following text boxes</w:t>
      </w:r>
      <w:r w:rsidRPr="000419A7">
        <w:rPr>
          <w:lang w:val="en-US"/>
        </w:rPr>
        <w:t>.</w:t>
      </w:r>
    </w:p>
    <w:p w14:paraId="6B1EBD2D" w14:textId="6A6D7B71" w:rsidR="00B77B28" w:rsidRDefault="003A579B" w:rsidP="00B77B28">
      <w:pPr>
        <w:pStyle w:val="berschrift3"/>
      </w:pPr>
      <w:bookmarkStart w:id="50" w:name="_Toc87978024"/>
      <w:bookmarkStart w:id="51" w:name="_Toc92797406"/>
      <w:r>
        <w:t>6.1</w:t>
      </w:r>
      <w:r w:rsidR="00B77B28" w:rsidRPr="00CC07CE">
        <w:t xml:space="preserve"> </w:t>
      </w:r>
      <w:r w:rsidR="00B77B28">
        <w:tab/>
        <w:t>Lighthouse research project</w:t>
      </w:r>
      <w:bookmarkEnd w:id="50"/>
      <w:bookmarkEnd w:id="51"/>
      <w:r w:rsidR="00B77B28">
        <w:t xml:space="preserve">   </w:t>
      </w:r>
    </w:p>
    <w:p w14:paraId="6F23710E" w14:textId="696D3583" w:rsidR="00B77B28" w:rsidRDefault="00B77B28" w:rsidP="00B77B28">
      <w:r>
        <w:t xml:space="preserve">Max. </w:t>
      </w:r>
      <w:r w:rsidR="00186645">
        <w:t xml:space="preserve">5 </w:t>
      </w:r>
      <w:r>
        <w:t>pages (</w:t>
      </w:r>
      <w:r w:rsidRPr="00121777">
        <w:t>excluding bibliography</w:t>
      </w:r>
      <w:r>
        <w:t xml:space="preserve">). </w:t>
      </w:r>
      <w:r w:rsidRPr="00017EE0">
        <w:t xml:space="preserve">Describe the state of the art referring to the main </w:t>
      </w:r>
      <w:r>
        <w:t xml:space="preserve">research </w:t>
      </w:r>
      <w:r w:rsidRPr="00017EE0">
        <w:t xml:space="preserve">topic, the </w:t>
      </w:r>
      <w:r>
        <w:t>envisioned</w:t>
      </w:r>
      <w:r w:rsidRPr="00017EE0">
        <w:t xml:space="preserve"> contributions to the state of the art, the added value created by </w:t>
      </w:r>
      <w:proofErr w:type="spellStart"/>
      <w:r>
        <w:t>interconsortial</w:t>
      </w:r>
      <w:proofErr w:type="spellEnd"/>
      <w:r>
        <w:t xml:space="preserve"> collaborations</w:t>
      </w:r>
      <w:r w:rsidRPr="00017EE0">
        <w:t xml:space="preserve">, </w:t>
      </w:r>
      <w:r>
        <w:t>the project’s</w:t>
      </w:r>
      <w:r w:rsidRPr="00017EE0">
        <w:t xml:space="preserve"> innovative and </w:t>
      </w:r>
      <w:r>
        <w:t>multi</w:t>
      </w:r>
      <w:r w:rsidRPr="00017EE0">
        <w:t>disciplinary potential and its national and international embeddedness</w:t>
      </w:r>
      <w:r>
        <w:t>. Formulate the research question and briefly describe the goals of the research project, methodology, work packages, and expected scientific outcome and impact.</w:t>
      </w:r>
      <w:r w:rsidR="006A20E3">
        <w:t xml:space="preserve"> </w:t>
      </w:r>
    </w:p>
    <w:p w14:paraId="66DAEF0F" w14:textId="05F41A64" w:rsidR="006A20E3" w:rsidRDefault="006A20E3" w:rsidP="00B77B28">
      <w:pPr>
        <w:rPr>
          <w:b/>
        </w:rPr>
      </w:pPr>
      <w:r>
        <w:rPr>
          <w:noProof/>
        </w:rPr>
        <mc:AlternateContent>
          <mc:Choice Requires="wps">
            <w:drawing>
              <wp:anchor distT="0" distB="0" distL="114300" distR="114300" simplePos="0" relativeHeight="251668480" behindDoc="0" locked="0" layoutInCell="1" allowOverlap="1" wp14:anchorId="5590F8FC" wp14:editId="3E773C12">
                <wp:simplePos x="0" y="0"/>
                <wp:positionH relativeFrom="column">
                  <wp:posOffset>0</wp:posOffset>
                </wp:positionH>
                <wp:positionV relativeFrom="paragraph">
                  <wp:posOffset>205740</wp:posOffset>
                </wp:positionV>
                <wp:extent cx="5972810" cy="1287780"/>
                <wp:effectExtent l="0" t="0" r="8890" b="7620"/>
                <wp:wrapTopAndBottom/>
                <wp:docPr id="15" name="Text Box 15"/>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1E2749EA" w14:textId="77777777" w:rsidR="00B77B28" w:rsidRDefault="00B77B28" w:rsidP="00B77B28">
                            <w:pPr>
                              <w:spacing w:line="276" w:lineRule="auto"/>
                            </w:pPr>
                            <w:r>
                              <w:rPr>
                                <w:b/>
                                <w:bCs/>
                              </w:rPr>
                              <w:t>Lighthouse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0F8FC" id="Text Box 15" o:spid="_x0000_s1041" type="#_x0000_t202" style="position:absolute;margin-left:0;margin-top:16.2pt;width:470.3pt;height:10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Cs3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" fillcolor="#f2f2f2 [3052]" strokeweight=".5pt">
                <v:textbox>
                  <w:txbxContent>
                    <w:p w14:paraId="1E2749EA" w14:textId="77777777" w:rsidR="00B77B28" w:rsidRDefault="00B77B28" w:rsidP="00B77B28">
                      <w:pPr>
                        <w:spacing w:line="276" w:lineRule="auto"/>
                      </w:pPr>
                      <w:r>
                        <w:rPr>
                          <w:b/>
                          <w:bCs/>
                        </w:rPr>
                        <w:t>Lighthouse research project:</w:t>
                      </w:r>
                    </w:p>
                  </w:txbxContent>
                </v:textbox>
                <w10:wrap type="topAndBottom"/>
              </v:shape>
            </w:pict>
          </mc:Fallback>
        </mc:AlternateContent>
      </w:r>
    </w:p>
    <w:p w14:paraId="3DB52025" w14:textId="77777777" w:rsidR="00B77B28" w:rsidRDefault="00B77B28" w:rsidP="00B77B28">
      <w:pPr>
        <w:pStyle w:val="211Subsubheading"/>
        <w:rPr>
          <w:b w:val="0"/>
          <w:bCs/>
          <w:i/>
          <w:iCs/>
        </w:rPr>
      </w:pPr>
    </w:p>
    <w:p w14:paraId="689F013B" w14:textId="77777777" w:rsidR="00B77B28" w:rsidRDefault="00B77B28" w:rsidP="00B77B28">
      <w:pPr>
        <w:pStyle w:val="211Subsubheading"/>
        <w:rPr>
          <w:b w:val="0"/>
          <w:bCs/>
          <w:i/>
          <w:iCs/>
        </w:rPr>
      </w:pPr>
    </w:p>
    <w:p w14:paraId="49C61D91" w14:textId="57F376F9" w:rsidR="00B77B28" w:rsidRDefault="003A579B" w:rsidP="00B77B28">
      <w:pPr>
        <w:pStyle w:val="berschrift3"/>
      </w:pPr>
      <w:bookmarkStart w:id="52" w:name="_Toc87978025"/>
      <w:bookmarkStart w:id="53" w:name="_Toc92797407"/>
      <w:r>
        <w:t>6.2</w:t>
      </w:r>
      <w:r w:rsidR="00B77B28" w:rsidRPr="00CC07CE">
        <w:t xml:space="preserve"> </w:t>
      </w:r>
      <w:r w:rsidR="00B77B28">
        <w:tab/>
        <w:t>Nested research projects</w:t>
      </w:r>
      <w:bookmarkEnd w:id="52"/>
      <w:bookmarkEnd w:id="53"/>
      <w:r w:rsidR="00B77B28">
        <w:t xml:space="preserve">   </w:t>
      </w:r>
    </w:p>
    <w:p w14:paraId="7773844E" w14:textId="085A2D1B" w:rsidR="00B77B28" w:rsidRDefault="00B77B28" w:rsidP="00B77B28">
      <w:r>
        <w:t>Max. 2 pages (</w:t>
      </w:r>
      <w:r w:rsidRPr="00121777">
        <w:t>excluding bibliography</w:t>
      </w:r>
      <w:r>
        <w:t xml:space="preserve">). Outline how the lighthouse research project can spawn or support other research projects by, for instance, creating synergies and/or enabling nested projects. If concrete projects that can be integrated/linked into the NDS, outline </w:t>
      </w:r>
      <w:r w:rsidRPr="00017EE0">
        <w:t>their research questions</w:t>
      </w:r>
      <w:r>
        <w:t xml:space="preserve">, </w:t>
      </w:r>
      <w:r w:rsidRPr="00017EE0">
        <w:t xml:space="preserve">the corresponding state of the art and the intended contributions thereto, </w:t>
      </w:r>
      <w:r>
        <w:t xml:space="preserve">as well as </w:t>
      </w:r>
      <w:r w:rsidRPr="00017EE0">
        <w:t xml:space="preserve">their contributions to the overall </w:t>
      </w:r>
      <w:r>
        <w:t>goals</w:t>
      </w:r>
      <w:r w:rsidRPr="00017EE0">
        <w:t xml:space="preserve"> of the </w:t>
      </w:r>
      <w:r>
        <w:t>NDS.</w:t>
      </w:r>
      <w:r w:rsidR="00186645">
        <w:t xml:space="preserve"> Clearly describe which nested research projects are in scope and budget of the NDS proposal and which describe potential for future projects to be conducted through other funding instruments.</w:t>
      </w:r>
    </w:p>
    <w:p w14:paraId="1C7695B1" w14:textId="77777777" w:rsidR="00BC136E" w:rsidRDefault="00BC136E" w:rsidP="00B77B28">
      <w:pPr>
        <w:rPr>
          <w:b/>
        </w:rPr>
      </w:pPr>
    </w:p>
    <w:p w14:paraId="25A7AB0F" w14:textId="77777777" w:rsidR="00B77B28" w:rsidRDefault="00B77B28" w:rsidP="00B77B28">
      <w:pPr>
        <w:pStyle w:val="211Subsubheading"/>
        <w:rPr>
          <w:b w:val="0"/>
          <w:bCs/>
          <w:i/>
          <w:iCs/>
        </w:rPr>
      </w:pPr>
      <w:r>
        <w:rPr>
          <w:i/>
          <w:iCs/>
          <w:noProof/>
        </w:rPr>
        <mc:AlternateContent>
          <mc:Choice Requires="wps">
            <w:drawing>
              <wp:anchor distT="0" distB="0" distL="114300" distR="114300" simplePos="0" relativeHeight="251669504" behindDoc="0" locked="0" layoutInCell="1" allowOverlap="1" wp14:anchorId="410A425B" wp14:editId="41A07E3E">
                <wp:simplePos x="0" y="0"/>
                <wp:positionH relativeFrom="column">
                  <wp:posOffset>0</wp:posOffset>
                </wp:positionH>
                <wp:positionV relativeFrom="paragraph">
                  <wp:posOffset>172720</wp:posOffset>
                </wp:positionV>
                <wp:extent cx="5972810" cy="1287780"/>
                <wp:effectExtent l="0" t="0" r="8890" b="7620"/>
                <wp:wrapTopAndBottom/>
                <wp:docPr id="16" name="Text Box 16"/>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3793E89E" w14:textId="77777777" w:rsidR="00B77B28" w:rsidRDefault="00B77B28" w:rsidP="00B77B28">
                            <w:pPr>
                              <w:spacing w:line="276" w:lineRule="auto"/>
                            </w:pPr>
                            <w:r>
                              <w:rPr>
                                <w:b/>
                                <w:bCs/>
                              </w:rPr>
                              <w:t>Nested research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425B" id="Text Box 16" o:spid="_x0000_s1042" type="#_x0000_t202" style="position:absolute;left:0;text-align:left;margin-left:0;margin-top:13.6pt;width:470.3pt;height:10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" fillcolor="#f2f2f2 [3052]" strokeweight=".5pt">
                <v:textbox>
                  <w:txbxContent>
                    <w:p w14:paraId="3793E89E" w14:textId="77777777" w:rsidR="00B77B28" w:rsidRDefault="00B77B28" w:rsidP="00B77B28">
                      <w:pPr>
                        <w:spacing w:line="276" w:lineRule="auto"/>
                      </w:pPr>
                      <w:r>
                        <w:rPr>
                          <w:b/>
                          <w:bCs/>
                        </w:rPr>
                        <w:t>Nested research projects:</w:t>
                      </w:r>
                    </w:p>
                  </w:txbxContent>
                </v:textbox>
                <w10:wrap type="topAndBottom"/>
              </v:shape>
            </w:pict>
          </mc:Fallback>
        </mc:AlternateContent>
      </w:r>
    </w:p>
    <w:p w14:paraId="2C5A28B4" w14:textId="77777777" w:rsidR="00B77B28" w:rsidRDefault="00B77B28" w:rsidP="00B77B28">
      <w:pPr>
        <w:pStyle w:val="211Subsubheading"/>
        <w:rPr>
          <w:b w:val="0"/>
          <w:bCs/>
          <w:i/>
          <w:iCs/>
        </w:rPr>
      </w:pPr>
    </w:p>
    <w:p w14:paraId="30E8F2CD" w14:textId="550BFF87" w:rsidR="00B77B28" w:rsidRDefault="003A579B" w:rsidP="00B77B28">
      <w:pPr>
        <w:pStyle w:val="berschrift3"/>
      </w:pPr>
      <w:bookmarkStart w:id="54" w:name="_Toc87978026"/>
      <w:bookmarkStart w:id="55" w:name="_Toc92797408"/>
      <w:r>
        <w:t>6.3</w:t>
      </w:r>
      <w:r w:rsidR="00B77B28" w:rsidRPr="00CC07CE">
        <w:t xml:space="preserve"> </w:t>
      </w:r>
      <w:r w:rsidR="00B77B28">
        <w:tab/>
        <w:t>Impact on health decision making</w:t>
      </w:r>
      <w:bookmarkEnd w:id="54"/>
      <w:bookmarkEnd w:id="55"/>
      <w:r w:rsidR="00B77B28">
        <w:t xml:space="preserve">   </w:t>
      </w:r>
    </w:p>
    <w:p w14:paraId="1C3957B8" w14:textId="2BB77F11" w:rsidR="00B77B28" w:rsidRDefault="00B77B28" w:rsidP="00B77B28">
      <w:pPr>
        <w:rPr>
          <w:b/>
        </w:rPr>
      </w:pPr>
      <w:r>
        <w:t>Max. 1 page. Describe if, and, if yes, how, the NDS data and consortium will benefit patients and clinicians</w:t>
      </w:r>
      <w:r w:rsidR="00D40166">
        <w:t xml:space="preserve"> and make progress for personalized health</w:t>
      </w:r>
      <w:r>
        <w:t xml:space="preserve">. How will data providers and other </w:t>
      </w:r>
      <w:proofErr w:type="gramStart"/>
      <w:r>
        <w:t>stakeholders</w:t>
      </w:r>
      <w:proofErr w:type="gramEnd"/>
      <w:r>
        <w:t xml:space="preserve"> profit from the NDS (e.g., reference data)? </w:t>
      </w:r>
    </w:p>
    <w:p w14:paraId="5EE6FADE" w14:textId="77777777" w:rsidR="00B77B28" w:rsidRDefault="00B77B28" w:rsidP="00B77B28">
      <w:pPr>
        <w:pStyle w:val="211Subsubheading"/>
        <w:rPr>
          <w:b w:val="0"/>
          <w:bCs/>
          <w:i/>
          <w:iCs/>
        </w:rPr>
      </w:pPr>
      <w:r>
        <w:rPr>
          <w:i/>
          <w:iCs/>
          <w:noProof/>
        </w:rPr>
        <w:lastRenderedPageBreak/>
        <mc:AlternateContent>
          <mc:Choice Requires="wps">
            <w:drawing>
              <wp:anchor distT="0" distB="0" distL="114300" distR="114300" simplePos="0" relativeHeight="251670528" behindDoc="0" locked="0" layoutInCell="1" allowOverlap="1" wp14:anchorId="4517DA8D" wp14:editId="3F283EBF">
                <wp:simplePos x="0" y="0"/>
                <wp:positionH relativeFrom="column">
                  <wp:posOffset>0</wp:posOffset>
                </wp:positionH>
                <wp:positionV relativeFrom="paragraph">
                  <wp:posOffset>167005</wp:posOffset>
                </wp:positionV>
                <wp:extent cx="5972810" cy="1287780"/>
                <wp:effectExtent l="0" t="0" r="8890" b="7620"/>
                <wp:wrapTopAndBottom/>
                <wp:docPr id="17" name="Text Box 17"/>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4D6A0FE3" w14:textId="77777777" w:rsidR="00B77B28" w:rsidRDefault="00B77B28" w:rsidP="00B77B28">
                            <w:pPr>
                              <w:spacing w:line="276" w:lineRule="auto"/>
                            </w:pPr>
                            <w:r>
                              <w:rPr>
                                <w:b/>
                                <w:bCs/>
                              </w:rPr>
                              <w:t>Feedback loops: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DA8D" id="Text Box 17" o:spid="_x0000_s1043" type="#_x0000_t202" style="position:absolute;left:0;text-align:left;margin-left:0;margin-top:13.15pt;width:47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sVG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" fillcolor="#f2f2f2 [3052]" strokeweight=".5pt">
                <v:textbox>
                  <w:txbxContent>
                    <w:p w14:paraId="4D6A0FE3" w14:textId="77777777" w:rsidR="00B77B28" w:rsidRDefault="00B77B28" w:rsidP="00B77B28">
                      <w:pPr>
                        <w:spacing w:line="276" w:lineRule="auto"/>
                      </w:pPr>
                      <w:r>
                        <w:rPr>
                          <w:b/>
                          <w:bCs/>
                        </w:rPr>
                        <w:t>Feedback loops:</w:t>
                      </w:r>
                    </w:p>
                  </w:txbxContent>
                </v:textbox>
                <w10:wrap type="topAndBottom"/>
              </v:shape>
            </w:pict>
          </mc:Fallback>
        </mc:AlternateContent>
      </w:r>
    </w:p>
    <w:p w14:paraId="5E330C5C" w14:textId="77777777" w:rsidR="00B77B28" w:rsidRDefault="00B77B28" w:rsidP="00B77B28">
      <w:pPr>
        <w:pStyle w:val="211Subsubheading"/>
        <w:rPr>
          <w:b w:val="0"/>
          <w:bCs/>
          <w:i/>
          <w:iCs/>
        </w:rPr>
      </w:pPr>
    </w:p>
    <w:p w14:paraId="676E0CF8" w14:textId="77777777" w:rsidR="00B77B28" w:rsidRDefault="00B77B28" w:rsidP="00B77B28">
      <w:pPr>
        <w:pStyle w:val="211Subsubheading"/>
        <w:rPr>
          <w:b w:val="0"/>
          <w:bCs/>
          <w:i/>
          <w:iCs/>
        </w:rPr>
      </w:pPr>
    </w:p>
    <w:p w14:paraId="79468769" w14:textId="725CB729" w:rsidR="00B77B28" w:rsidRDefault="003A579B" w:rsidP="00B77B28">
      <w:pPr>
        <w:pStyle w:val="berschrift3"/>
      </w:pPr>
      <w:bookmarkStart w:id="56" w:name="_Toc87978027"/>
      <w:bookmarkStart w:id="57" w:name="_Toc92797409"/>
      <w:r>
        <w:t>7</w:t>
      </w:r>
      <w:r w:rsidR="00B77B28">
        <w:t xml:space="preserve">. </w:t>
      </w:r>
      <w:r w:rsidR="00B77B28">
        <w:tab/>
        <w:t>Implementation</w:t>
      </w:r>
      <w:bookmarkEnd w:id="56"/>
      <w:bookmarkEnd w:id="57"/>
      <w:r w:rsidR="00B77B28">
        <w:t xml:space="preserve"> </w:t>
      </w:r>
    </w:p>
    <w:p w14:paraId="56F92178" w14:textId="0F05CD4B" w:rsidR="00B77B28" w:rsidRDefault="00B77B28" w:rsidP="00B77B28">
      <w:r>
        <w:t xml:space="preserve">Max. </w:t>
      </w:r>
      <w:r w:rsidR="002D5E5B">
        <w:t xml:space="preserve">5 </w:t>
      </w:r>
      <w:r>
        <w:t xml:space="preserve">pages. Provide a </w:t>
      </w:r>
      <w:r w:rsidR="009A655A">
        <w:t xml:space="preserve">clear </w:t>
      </w:r>
      <w:r>
        <w:t xml:space="preserve">description of the work packages, milestones, deliverables, and timelines for the implementation of the NDS. </w:t>
      </w:r>
      <w:r w:rsidR="009A655A">
        <w:t xml:space="preserve">Provide a graphical representation of the timelines. </w:t>
      </w:r>
      <w:r>
        <w:t>Describe how the project will be overall coordinated and managed.</w:t>
      </w:r>
      <w:r w:rsidR="00A03F65">
        <w:t xml:space="preserve"> </w:t>
      </w:r>
    </w:p>
    <w:p w14:paraId="585DCCB7" w14:textId="275F9A56" w:rsidR="00A03F65" w:rsidRDefault="00A03F65" w:rsidP="00B77B28">
      <w:pPr>
        <w:rPr>
          <w:b/>
        </w:rPr>
      </w:pPr>
      <w:r>
        <w:t>In addition, describe risk assessment and contingency plan</w:t>
      </w:r>
      <w:r w:rsidR="0033158C">
        <w:t>s</w:t>
      </w:r>
      <w:r>
        <w:t xml:space="preserve"> </w:t>
      </w:r>
      <w:r w:rsidR="0033158C">
        <w:t xml:space="preserve">(e.g., regarding patient recruitment and sample availability) </w:t>
      </w:r>
      <w:r>
        <w:t xml:space="preserve">wherever </w:t>
      </w:r>
      <w:r w:rsidR="006A20E3">
        <w:t xml:space="preserve">deemed necessary. </w:t>
      </w:r>
    </w:p>
    <w:p w14:paraId="2E85E504" w14:textId="77777777" w:rsidR="00B77B28" w:rsidRDefault="00B77B28" w:rsidP="00B77B28">
      <w:pPr>
        <w:pStyle w:val="211Subsubheading"/>
        <w:rPr>
          <w:b w:val="0"/>
          <w:bCs/>
          <w:i/>
          <w:iCs/>
        </w:rPr>
      </w:pPr>
      <w:r>
        <w:rPr>
          <w:i/>
          <w:iCs/>
          <w:noProof/>
        </w:rPr>
        <mc:AlternateContent>
          <mc:Choice Requires="wps">
            <w:drawing>
              <wp:anchor distT="0" distB="0" distL="114300" distR="114300" simplePos="0" relativeHeight="251671552" behindDoc="0" locked="0" layoutInCell="1" allowOverlap="1" wp14:anchorId="05FBF1F8" wp14:editId="2D7E5CA2">
                <wp:simplePos x="0" y="0"/>
                <wp:positionH relativeFrom="column">
                  <wp:posOffset>0</wp:posOffset>
                </wp:positionH>
                <wp:positionV relativeFrom="paragraph">
                  <wp:posOffset>167005</wp:posOffset>
                </wp:positionV>
                <wp:extent cx="5972810" cy="1287780"/>
                <wp:effectExtent l="0" t="0" r="8890" b="7620"/>
                <wp:wrapTopAndBottom/>
                <wp:docPr id="18" name="Text Box 18"/>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38E4528F" w14:textId="77777777" w:rsidR="00B77B28" w:rsidRDefault="00B77B28" w:rsidP="00B77B28">
                            <w:pPr>
                              <w:spacing w:line="276" w:lineRule="auto"/>
                              <w:rPr>
                                <w:b/>
                                <w:bCs/>
                              </w:rPr>
                            </w:pPr>
                            <w:r>
                              <w:rPr>
                                <w:b/>
                                <w:bCs/>
                              </w:rPr>
                              <w:t>Implementation:</w:t>
                            </w:r>
                          </w:p>
                          <w:p w14:paraId="2A3FF937" w14:textId="77777777" w:rsidR="00B77B28" w:rsidRDefault="00B77B28" w:rsidP="00B77B28">
                            <w:pPr>
                              <w:spacing w:line="276" w:lineRule="auto"/>
                              <w:rPr>
                                <w:b/>
                                <w:bCs/>
                              </w:rPr>
                            </w:pPr>
                          </w:p>
                          <w:p w14:paraId="73486E79" w14:textId="77777777" w:rsidR="00B77B28" w:rsidRDefault="00B77B28" w:rsidP="00B77B28">
                            <w:pPr>
                              <w:spacing w:line="276" w:lineRule="auto"/>
                              <w:rPr>
                                <w:b/>
                                <w:bCs/>
                              </w:rPr>
                            </w:pPr>
                          </w:p>
                          <w:p w14:paraId="3CC2FA57" w14:textId="77777777" w:rsidR="00B77B28" w:rsidRDefault="00B77B28" w:rsidP="00B77B28">
                            <w:pPr>
                              <w:spacing w:line="276" w:lineRule="auto"/>
                              <w:rPr>
                                <w:b/>
                                <w:bCs/>
                              </w:rPr>
                            </w:pPr>
                          </w:p>
                          <w:p w14:paraId="1F0AA21E" w14:textId="77777777" w:rsidR="00B77B28" w:rsidRDefault="00B77B28" w:rsidP="00B77B28">
                            <w:pPr>
                              <w:spacing w:line="276" w:lineRule="auto"/>
                              <w:rPr>
                                <w:b/>
                                <w:bCs/>
                              </w:rPr>
                            </w:pPr>
                          </w:p>
                          <w:p w14:paraId="75FA0973" w14:textId="77777777" w:rsidR="00B77B28" w:rsidRDefault="00B77B28" w:rsidP="00B77B28">
                            <w:pPr>
                              <w:spacing w:line="276" w:lineRule="auto"/>
                              <w:rPr>
                                <w:b/>
                                <w:bCs/>
                              </w:rPr>
                            </w:pPr>
                          </w:p>
                          <w:p w14:paraId="14497598"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1F8" id="Text Box 18" o:spid="_x0000_s1044" type="#_x0000_t202" style="position:absolute;left:0;text-align:left;margin-left:0;margin-top:13.15pt;width:470.3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3Ad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" fillcolor="#f2f2f2 [3052]" strokeweight=".5pt">
                <v:textbox>
                  <w:txbxContent>
                    <w:p w14:paraId="38E4528F" w14:textId="77777777" w:rsidR="00B77B28" w:rsidRDefault="00B77B28" w:rsidP="00B77B28">
                      <w:pPr>
                        <w:spacing w:line="276" w:lineRule="auto"/>
                        <w:rPr>
                          <w:b/>
                          <w:bCs/>
                        </w:rPr>
                      </w:pPr>
                      <w:r>
                        <w:rPr>
                          <w:b/>
                          <w:bCs/>
                        </w:rPr>
                        <w:t>Implementation:</w:t>
                      </w:r>
                    </w:p>
                    <w:p w14:paraId="2A3FF937" w14:textId="77777777" w:rsidR="00B77B28" w:rsidRDefault="00B77B28" w:rsidP="00B77B28">
                      <w:pPr>
                        <w:spacing w:line="276" w:lineRule="auto"/>
                        <w:rPr>
                          <w:b/>
                          <w:bCs/>
                        </w:rPr>
                      </w:pPr>
                    </w:p>
                    <w:p w14:paraId="73486E79" w14:textId="77777777" w:rsidR="00B77B28" w:rsidRDefault="00B77B28" w:rsidP="00B77B28">
                      <w:pPr>
                        <w:spacing w:line="276" w:lineRule="auto"/>
                        <w:rPr>
                          <w:b/>
                          <w:bCs/>
                        </w:rPr>
                      </w:pPr>
                    </w:p>
                    <w:p w14:paraId="3CC2FA57" w14:textId="77777777" w:rsidR="00B77B28" w:rsidRDefault="00B77B28" w:rsidP="00B77B28">
                      <w:pPr>
                        <w:spacing w:line="276" w:lineRule="auto"/>
                        <w:rPr>
                          <w:b/>
                          <w:bCs/>
                        </w:rPr>
                      </w:pPr>
                    </w:p>
                    <w:p w14:paraId="1F0AA21E" w14:textId="77777777" w:rsidR="00B77B28" w:rsidRDefault="00B77B28" w:rsidP="00B77B28">
                      <w:pPr>
                        <w:spacing w:line="276" w:lineRule="auto"/>
                        <w:rPr>
                          <w:b/>
                          <w:bCs/>
                        </w:rPr>
                      </w:pPr>
                    </w:p>
                    <w:p w14:paraId="75FA0973" w14:textId="77777777" w:rsidR="00B77B28" w:rsidRDefault="00B77B28" w:rsidP="00B77B28">
                      <w:pPr>
                        <w:spacing w:line="276" w:lineRule="auto"/>
                        <w:rPr>
                          <w:b/>
                          <w:bCs/>
                        </w:rPr>
                      </w:pPr>
                    </w:p>
                    <w:p w14:paraId="14497598" w14:textId="77777777" w:rsidR="00B77B28" w:rsidRDefault="00B77B28" w:rsidP="00B77B28">
                      <w:pPr>
                        <w:spacing w:line="276" w:lineRule="auto"/>
                      </w:pPr>
                    </w:p>
                  </w:txbxContent>
                </v:textbox>
                <w10:wrap type="topAndBottom"/>
              </v:shape>
            </w:pict>
          </mc:Fallback>
        </mc:AlternateContent>
      </w:r>
    </w:p>
    <w:p w14:paraId="61AF9DEC" w14:textId="77777777" w:rsidR="00B77B28" w:rsidRDefault="00B77B28" w:rsidP="00B77B28">
      <w:pPr>
        <w:pStyle w:val="211Subsubheading"/>
        <w:rPr>
          <w:b w:val="0"/>
          <w:bCs/>
          <w:i/>
          <w:iCs/>
        </w:rPr>
      </w:pPr>
    </w:p>
    <w:p w14:paraId="294A4DEA" w14:textId="77777777" w:rsidR="00B77B28" w:rsidRDefault="00B77B28" w:rsidP="00B77B28">
      <w:pPr>
        <w:pStyle w:val="211Subsubheading"/>
        <w:rPr>
          <w:b w:val="0"/>
          <w:bCs/>
          <w:i/>
          <w:iCs/>
        </w:rPr>
      </w:pPr>
    </w:p>
    <w:p w14:paraId="24332A74" w14:textId="4ED687BC" w:rsidR="00B77B28" w:rsidRDefault="005E6393" w:rsidP="00B77B28">
      <w:pPr>
        <w:pStyle w:val="berschrift3"/>
      </w:pPr>
      <w:bookmarkStart w:id="58" w:name="_Toc87978029"/>
      <w:bookmarkStart w:id="59" w:name="_Toc92797410"/>
      <w:r>
        <w:t>8</w:t>
      </w:r>
      <w:r w:rsidR="00B77B28">
        <w:t xml:space="preserve">. </w:t>
      </w:r>
      <w:r w:rsidR="00B77B28">
        <w:tab/>
        <w:t>Sustainability</w:t>
      </w:r>
      <w:bookmarkEnd w:id="58"/>
      <w:bookmarkEnd w:id="59"/>
      <w:r w:rsidR="00B77B28">
        <w:t xml:space="preserve">  </w:t>
      </w:r>
    </w:p>
    <w:p w14:paraId="240962DC" w14:textId="77777777" w:rsidR="00B77B28" w:rsidRPr="00A330C6" w:rsidRDefault="00B77B28" w:rsidP="00B77B28">
      <w:r>
        <w:t xml:space="preserve">Max. 1 page. Describe which of the structures in the table above can serve the research community long-term. How could these structures be maintained when SPHN/PHRT-funding has ended? What could UHs or other institutions take over, what could be funded with project funding (by SNF or other funders), what would stop after 3 years of NDS funding? Note: please describe realistic expectations; no guarantees are required. </w:t>
      </w:r>
    </w:p>
    <w:p w14:paraId="17226206" w14:textId="77777777" w:rsidR="00B77B28" w:rsidRDefault="00B77B28" w:rsidP="00B77B28">
      <w:pPr>
        <w:pStyle w:val="211Subsubheading"/>
        <w:rPr>
          <w:b w:val="0"/>
          <w:bCs/>
          <w:i/>
          <w:iCs/>
        </w:rPr>
      </w:pPr>
      <w:r>
        <w:rPr>
          <w:i/>
          <w:iCs/>
          <w:noProof/>
        </w:rPr>
        <mc:AlternateContent>
          <mc:Choice Requires="wps">
            <w:drawing>
              <wp:anchor distT="0" distB="0" distL="114300" distR="114300" simplePos="0" relativeHeight="251672576" behindDoc="0" locked="0" layoutInCell="1" allowOverlap="1" wp14:anchorId="63B48CC3" wp14:editId="208913D8">
                <wp:simplePos x="0" y="0"/>
                <wp:positionH relativeFrom="column">
                  <wp:posOffset>0</wp:posOffset>
                </wp:positionH>
                <wp:positionV relativeFrom="paragraph">
                  <wp:posOffset>147367</wp:posOffset>
                </wp:positionV>
                <wp:extent cx="5972810" cy="1287780"/>
                <wp:effectExtent l="0" t="0" r="8890" b="7620"/>
                <wp:wrapTopAndBottom/>
                <wp:docPr id="19" name="Text Box 19"/>
                <wp:cNvGraphicFramePr/>
                <a:graphic xmlns:a="http://schemas.openxmlformats.org/drawingml/2006/main">
                  <a:graphicData uri="http://schemas.microsoft.com/office/word/2010/wordprocessingShape">
                    <wps:wsp>
                      <wps:cNvSpPr txBox="1"/>
                      <wps:spPr>
                        <a:xfrm>
                          <a:off x="0" y="0"/>
                          <a:ext cx="5972810" cy="1287780"/>
                        </a:xfrm>
                        <a:prstGeom prst="rect">
                          <a:avLst/>
                        </a:prstGeom>
                        <a:solidFill>
                          <a:schemeClr val="bg1">
                            <a:lumMod val="95000"/>
                          </a:schemeClr>
                        </a:solidFill>
                        <a:ln w="6350">
                          <a:solidFill>
                            <a:prstClr val="black"/>
                          </a:solidFill>
                        </a:ln>
                      </wps:spPr>
                      <wps:txbx>
                        <w:txbxContent>
                          <w:p w14:paraId="303D2170" w14:textId="77777777" w:rsidR="00B77B28" w:rsidRDefault="00B77B28" w:rsidP="00B77B28">
                            <w:pPr>
                              <w:spacing w:line="276" w:lineRule="auto"/>
                              <w:rPr>
                                <w:b/>
                                <w:bCs/>
                              </w:rPr>
                            </w:pPr>
                            <w:r>
                              <w:rPr>
                                <w:b/>
                                <w:bCs/>
                              </w:rPr>
                              <w:t>Sustainability:</w:t>
                            </w:r>
                          </w:p>
                          <w:p w14:paraId="3438A393" w14:textId="77777777" w:rsidR="00B77B28" w:rsidRDefault="00B77B28" w:rsidP="00B77B28">
                            <w:pPr>
                              <w:spacing w:line="276" w:lineRule="auto"/>
                              <w:rPr>
                                <w:b/>
                                <w:bCs/>
                              </w:rPr>
                            </w:pPr>
                          </w:p>
                          <w:p w14:paraId="7BE808BA" w14:textId="77777777" w:rsidR="00B77B28" w:rsidRDefault="00B77B28" w:rsidP="00B77B28">
                            <w:pPr>
                              <w:spacing w:line="276" w:lineRule="auto"/>
                              <w:rPr>
                                <w:b/>
                                <w:bCs/>
                              </w:rPr>
                            </w:pPr>
                          </w:p>
                          <w:p w14:paraId="0FA3CEF8" w14:textId="77777777" w:rsidR="00B77B28" w:rsidRDefault="00B77B28" w:rsidP="00B77B28">
                            <w:pPr>
                              <w:spacing w:line="276" w:lineRule="auto"/>
                              <w:rPr>
                                <w:b/>
                                <w:bCs/>
                              </w:rPr>
                            </w:pPr>
                          </w:p>
                          <w:p w14:paraId="1A47BC44" w14:textId="77777777" w:rsidR="00B77B28" w:rsidRDefault="00B77B28" w:rsidP="00B77B28">
                            <w:pPr>
                              <w:spacing w:line="276" w:lineRule="auto"/>
                              <w:rPr>
                                <w:b/>
                                <w:bCs/>
                              </w:rPr>
                            </w:pPr>
                          </w:p>
                          <w:p w14:paraId="4D0E2AB5" w14:textId="77777777" w:rsidR="00B77B28" w:rsidRDefault="00B77B28" w:rsidP="00B77B28">
                            <w:pPr>
                              <w:spacing w:line="276" w:lineRule="auto"/>
                              <w:rPr>
                                <w:b/>
                                <w:bCs/>
                              </w:rPr>
                            </w:pPr>
                          </w:p>
                          <w:p w14:paraId="33894FD3" w14:textId="77777777" w:rsidR="00B77B28" w:rsidRDefault="00B77B28" w:rsidP="00B77B28">
                            <w:pPr>
                              <w:spacing w:line="276" w:lineRule="auto"/>
                              <w:rPr>
                                <w:b/>
                                <w:bCs/>
                              </w:rPr>
                            </w:pPr>
                          </w:p>
                          <w:p w14:paraId="35C824F9" w14:textId="77777777" w:rsidR="00B77B28" w:rsidRDefault="00B77B28" w:rsidP="00B77B28">
                            <w:pPr>
                              <w:spacing w:line="276" w:lineRule="auto"/>
                              <w:rPr>
                                <w:b/>
                                <w:bCs/>
                              </w:rPr>
                            </w:pPr>
                          </w:p>
                          <w:p w14:paraId="5A3F3DB2" w14:textId="77777777" w:rsidR="00B77B28" w:rsidRDefault="00B77B28" w:rsidP="00B77B28">
                            <w:pPr>
                              <w:spacing w:line="276" w:lineRule="auto"/>
                              <w:rPr>
                                <w:b/>
                                <w:bCs/>
                              </w:rPr>
                            </w:pPr>
                          </w:p>
                          <w:p w14:paraId="472EBC51" w14:textId="77777777" w:rsidR="00B77B28" w:rsidRDefault="00B77B28" w:rsidP="00B77B28">
                            <w:pPr>
                              <w:spacing w:line="276" w:lineRule="auto"/>
                              <w:rPr>
                                <w:b/>
                                <w:bCs/>
                              </w:rPr>
                            </w:pPr>
                          </w:p>
                          <w:p w14:paraId="66FB436B" w14:textId="77777777" w:rsidR="00B77B28" w:rsidRDefault="00B77B28" w:rsidP="00B77B28">
                            <w:pPr>
                              <w:spacing w:line="276" w:lineRule="auto"/>
                              <w:rPr>
                                <w:b/>
                                <w:bCs/>
                              </w:rPr>
                            </w:pPr>
                          </w:p>
                          <w:p w14:paraId="50565176" w14:textId="77777777" w:rsidR="00B77B28" w:rsidRDefault="00B77B28" w:rsidP="00B77B28">
                            <w:pPr>
                              <w:spacing w:line="276" w:lineRule="auto"/>
                              <w:rPr>
                                <w:b/>
                                <w:bCs/>
                              </w:rPr>
                            </w:pPr>
                          </w:p>
                          <w:p w14:paraId="1A8003CC" w14:textId="77777777" w:rsidR="00B77B28" w:rsidRDefault="00B77B28" w:rsidP="00B77B2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8CC3" id="Text Box 19" o:spid="_x0000_s1045" type="#_x0000_t202" style="position:absolute;left:0;text-align:left;margin-left:0;margin-top:11.6pt;width:470.3pt;height:10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" fillcolor="#f2f2f2 [3052]" strokeweight=".5pt">
                <v:textbox>
                  <w:txbxContent>
                    <w:p w14:paraId="303D2170" w14:textId="77777777" w:rsidR="00B77B28" w:rsidRDefault="00B77B28" w:rsidP="00B77B28">
                      <w:pPr>
                        <w:spacing w:line="276" w:lineRule="auto"/>
                        <w:rPr>
                          <w:b/>
                          <w:bCs/>
                        </w:rPr>
                      </w:pPr>
                      <w:r>
                        <w:rPr>
                          <w:b/>
                          <w:bCs/>
                        </w:rPr>
                        <w:t>Sustainability:</w:t>
                      </w:r>
                    </w:p>
                    <w:p w14:paraId="3438A393" w14:textId="77777777" w:rsidR="00B77B28" w:rsidRDefault="00B77B28" w:rsidP="00B77B28">
                      <w:pPr>
                        <w:spacing w:line="276" w:lineRule="auto"/>
                        <w:rPr>
                          <w:b/>
                          <w:bCs/>
                        </w:rPr>
                      </w:pPr>
                    </w:p>
                    <w:p w14:paraId="7BE808BA" w14:textId="77777777" w:rsidR="00B77B28" w:rsidRDefault="00B77B28" w:rsidP="00B77B28">
                      <w:pPr>
                        <w:spacing w:line="276" w:lineRule="auto"/>
                        <w:rPr>
                          <w:b/>
                          <w:bCs/>
                        </w:rPr>
                      </w:pPr>
                    </w:p>
                    <w:p w14:paraId="0FA3CEF8" w14:textId="77777777" w:rsidR="00B77B28" w:rsidRDefault="00B77B28" w:rsidP="00B77B28">
                      <w:pPr>
                        <w:spacing w:line="276" w:lineRule="auto"/>
                        <w:rPr>
                          <w:b/>
                          <w:bCs/>
                        </w:rPr>
                      </w:pPr>
                    </w:p>
                    <w:p w14:paraId="1A47BC44" w14:textId="77777777" w:rsidR="00B77B28" w:rsidRDefault="00B77B28" w:rsidP="00B77B28">
                      <w:pPr>
                        <w:spacing w:line="276" w:lineRule="auto"/>
                        <w:rPr>
                          <w:b/>
                          <w:bCs/>
                        </w:rPr>
                      </w:pPr>
                    </w:p>
                    <w:p w14:paraId="4D0E2AB5" w14:textId="77777777" w:rsidR="00B77B28" w:rsidRDefault="00B77B28" w:rsidP="00B77B28">
                      <w:pPr>
                        <w:spacing w:line="276" w:lineRule="auto"/>
                        <w:rPr>
                          <w:b/>
                          <w:bCs/>
                        </w:rPr>
                      </w:pPr>
                    </w:p>
                    <w:p w14:paraId="33894FD3" w14:textId="77777777" w:rsidR="00B77B28" w:rsidRDefault="00B77B28" w:rsidP="00B77B28">
                      <w:pPr>
                        <w:spacing w:line="276" w:lineRule="auto"/>
                        <w:rPr>
                          <w:b/>
                          <w:bCs/>
                        </w:rPr>
                      </w:pPr>
                    </w:p>
                    <w:p w14:paraId="35C824F9" w14:textId="77777777" w:rsidR="00B77B28" w:rsidRDefault="00B77B28" w:rsidP="00B77B28">
                      <w:pPr>
                        <w:spacing w:line="276" w:lineRule="auto"/>
                        <w:rPr>
                          <w:b/>
                          <w:bCs/>
                        </w:rPr>
                      </w:pPr>
                    </w:p>
                    <w:p w14:paraId="5A3F3DB2" w14:textId="77777777" w:rsidR="00B77B28" w:rsidRDefault="00B77B28" w:rsidP="00B77B28">
                      <w:pPr>
                        <w:spacing w:line="276" w:lineRule="auto"/>
                        <w:rPr>
                          <w:b/>
                          <w:bCs/>
                        </w:rPr>
                      </w:pPr>
                    </w:p>
                    <w:p w14:paraId="472EBC51" w14:textId="77777777" w:rsidR="00B77B28" w:rsidRDefault="00B77B28" w:rsidP="00B77B28">
                      <w:pPr>
                        <w:spacing w:line="276" w:lineRule="auto"/>
                        <w:rPr>
                          <w:b/>
                          <w:bCs/>
                        </w:rPr>
                      </w:pPr>
                    </w:p>
                    <w:p w14:paraId="66FB436B" w14:textId="77777777" w:rsidR="00B77B28" w:rsidRDefault="00B77B28" w:rsidP="00B77B28">
                      <w:pPr>
                        <w:spacing w:line="276" w:lineRule="auto"/>
                        <w:rPr>
                          <w:b/>
                          <w:bCs/>
                        </w:rPr>
                      </w:pPr>
                    </w:p>
                    <w:p w14:paraId="50565176" w14:textId="77777777" w:rsidR="00B77B28" w:rsidRDefault="00B77B28" w:rsidP="00B77B28">
                      <w:pPr>
                        <w:spacing w:line="276" w:lineRule="auto"/>
                        <w:rPr>
                          <w:b/>
                          <w:bCs/>
                        </w:rPr>
                      </w:pPr>
                    </w:p>
                    <w:p w14:paraId="1A8003CC" w14:textId="77777777" w:rsidR="00B77B28" w:rsidRDefault="00B77B28" w:rsidP="00B77B28">
                      <w:pPr>
                        <w:spacing w:line="276" w:lineRule="auto"/>
                      </w:pPr>
                    </w:p>
                  </w:txbxContent>
                </v:textbox>
                <w10:wrap type="topAndBottom"/>
              </v:shape>
            </w:pict>
          </mc:Fallback>
        </mc:AlternateContent>
      </w:r>
    </w:p>
    <w:p w14:paraId="1D173A54" w14:textId="77777777" w:rsidR="00B77B28" w:rsidRDefault="00B77B28" w:rsidP="00B77B28"/>
    <w:p w14:paraId="1F255A32" w14:textId="77777777" w:rsidR="00B77B28" w:rsidRPr="00822108" w:rsidRDefault="00B77B28" w:rsidP="00B77B28"/>
    <w:p w14:paraId="7701F40C" w14:textId="77777777" w:rsidR="00B77B28" w:rsidRPr="00822108" w:rsidRDefault="00B77B28" w:rsidP="00B77B28"/>
    <w:p w14:paraId="20FC5FEE" w14:textId="5F6A677E" w:rsidR="00B77B28" w:rsidRPr="00B77B28" w:rsidRDefault="005E6393" w:rsidP="00B77B28">
      <w:pPr>
        <w:pStyle w:val="211Subsubheading"/>
        <w:rPr>
          <w:b w:val="0"/>
          <w:bCs/>
        </w:rPr>
      </w:pPr>
      <w:r>
        <w:rPr>
          <w:b w:val="0"/>
          <w:bCs/>
        </w:rPr>
        <w:t>9</w:t>
      </w:r>
      <w:r w:rsidR="00B77B28">
        <w:rPr>
          <w:b w:val="0"/>
          <w:bCs/>
        </w:rPr>
        <w:t xml:space="preserve">. </w:t>
      </w:r>
      <w:r w:rsidR="00B77B28">
        <w:rPr>
          <w:b w:val="0"/>
          <w:bCs/>
        </w:rPr>
        <w:tab/>
      </w:r>
      <w:r w:rsidR="00B77B28" w:rsidRPr="00B77B28">
        <w:rPr>
          <w:b w:val="0"/>
          <w:bCs/>
        </w:rPr>
        <w:t>Bibliography</w:t>
      </w:r>
    </w:p>
    <w:p w14:paraId="0CF8F2C6" w14:textId="77777777" w:rsidR="00B77B28" w:rsidRDefault="00B77B28" w:rsidP="00B77B28"/>
    <w:p w14:paraId="45864A14" w14:textId="77777777" w:rsidR="00B77B28" w:rsidRDefault="00B77B28" w:rsidP="00B77B28"/>
    <w:p w14:paraId="4BD4CB4A" w14:textId="77777777" w:rsidR="00B77B28" w:rsidRPr="00954C1F" w:rsidRDefault="00B77B28" w:rsidP="00B77B28"/>
    <w:p w14:paraId="3D87B08C" w14:textId="77777777" w:rsidR="00B77B28" w:rsidRDefault="00B77B28" w:rsidP="00B77B28">
      <w:pPr>
        <w:rPr>
          <w:rFonts w:eastAsia="Times New Roman"/>
          <w:b/>
          <w:sz w:val="22"/>
        </w:rPr>
      </w:pPr>
    </w:p>
    <w:p w14:paraId="198CBC75" w14:textId="77777777" w:rsidR="00B77B28" w:rsidRPr="003544C5" w:rsidRDefault="00B77B28" w:rsidP="00B77B28">
      <w:pPr>
        <w:spacing w:after="200" w:line="276" w:lineRule="auto"/>
        <w:rPr>
          <w:lang w:val="en-US"/>
        </w:rPr>
      </w:pPr>
      <w:r>
        <w:rPr>
          <w:lang w:val="en-US"/>
        </w:rPr>
        <w:br w:type="page"/>
      </w:r>
    </w:p>
    <w:p w14:paraId="5536C7EB" w14:textId="4DE873D6" w:rsidR="00B77B28" w:rsidRPr="000A7109" w:rsidRDefault="00B77B28" w:rsidP="00B77B28">
      <w:pPr>
        <w:pStyle w:val="berschrift1"/>
      </w:pPr>
      <w:bookmarkStart w:id="60" w:name="_Toc87978030"/>
      <w:bookmarkStart w:id="61" w:name="_Toc92797411"/>
      <w:r>
        <w:lastRenderedPageBreak/>
        <w:t>Part C: Project resources</w:t>
      </w:r>
      <w:bookmarkEnd w:id="60"/>
      <w:bookmarkEnd w:id="61"/>
      <w:r>
        <w:t xml:space="preserve">  </w:t>
      </w:r>
    </w:p>
    <w:p w14:paraId="30DEA472" w14:textId="77777777" w:rsidR="00B77B28" w:rsidRDefault="00B77B28" w:rsidP="00B77B28">
      <w:r w:rsidRPr="009849A1">
        <w:t>Note</w:t>
      </w:r>
      <w:r>
        <w:t>s</w:t>
      </w:r>
      <w:r w:rsidRPr="009849A1">
        <w:t xml:space="preserve">: </w:t>
      </w:r>
    </w:p>
    <w:p w14:paraId="685774CA" w14:textId="77777777" w:rsidR="00B77B28" w:rsidRPr="009849A1" w:rsidRDefault="00B77B28" w:rsidP="00B77B28">
      <w:pPr>
        <w:pStyle w:val="Listenabsatz"/>
        <w:numPr>
          <w:ilvl w:val="0"/>
          <w:numId w:val="70"/>
        </w:numPr>
      </w:pPr>
      <w:r w:rsidRPr="009849A1">
        <w:t xml:space="preserve">State and fully justify the amount of funding considered necessary to fulfil the objectives for the duration of the project. All eligible costs requested should be included in the budget. Please use whole CHF values only. </w:t>
      </w:r>
    </w:p>
    <w:p w14:paraId="6DDAC302" w14:textId="77777777" w:rsidR="00B77B28" w:rsidRPr="009849A1" w:rsidRDefault="00B77B28" w:rsidP="00B77B28">
      <w:pPr>
        <w:pStyle w:val="Listenabsatz"/>
        <w:numPr>
          <w:ilvl w:val="0"/>
          <w:numId w:val="70"/>
        </w:numPr>
      </w:pPr>
      <w:r w:rsidRPr="009849A1">
        <w:t xml:space="preserve">As a rule of thumb, at least 50% of the grant money should be dedicated to showing data interoperability, data management, project management, and quality control. </w:t>
      </w:r>
    </w:p>
    <w:p w14:paraId="7C781CBB" w14:textId="77777777" w:rsidR="00B77B28" w:rsidRPr="008456E3" w:rsidRDefault="00B77B28" w:rsidP="00B77B28">
      <w:pPr>
        <w:pStyle w:val="Listenabsatz"/>
        <w:numPr>
          <w:ilvl w:val="0"/>
          <w:numId w:val="70"/>
        </w:numPr>
        <w:rPr>
          <w:lang w:val="en-US"/>
        </w:rPr>
      </w:pPr>
      <w:r w:rsidRPr="009849A1">
        <w:t>In the budget, the resources allocated to hospital IT for providing necessary data in the appropriate format must be specified.</w:t>
      </w:r>
    </w:p>
    <w:p w14:paraId="26F33FA0" w14:textId="73C01C47" w:rsidR="00B77B28" w:rsidRDefault="00B77B28" w:rsidP="00B77B28">
      <w:pPr>
        <w:jc w:val="both"/>
        <w:rPr>
          <w:rFonts w:eastAsia="Times New Roman"/>
          <w:i/>
          <w:sz w:val="22"/>
        </w:rPr>
      </w:pPr>
    </w:p>
    <w:p w14:paraId="5CDCA32E" w14:textId="337D3D56" w:rsidR="00B77B28" w:rsidRDefault="00AB0B36" w:rsidP="00AB0B36">
      <w:pPr>
        <w:pStyle w:val="berschrift3"/>
      </w:pPr>
      <w:bookmarkStart w:id="62" w:name="_Toc87978031"/>
      <w:bookmarkStart w:id="63" w:name="_Toc92797412"/>
      <w:r>
        <w:t>A.</w:t>
      </w:r>
      <w:r w:rsidRPr="00CC07CE">
        <w:t xml:space="preserve"> </w:t>
      </w:r>
      <w:r>
        <w:tab/>
        <w:t>Consolidated SPHN budget</w:t>
      </w:r>
      <w:bookmarkEnd w:id="62"/>
      <w:bookmarkEnd w:id="63"/>
      <w:r>
        <w:t xml:space="preserve"> </w:t>
      </w:r>
    </w:p>
    <w:p w14:paraId="66A6DC0A" w14:textId="77777777" w:rsidR="00AB0B36" w:rsidRPr="00AB0B36" w:rsidRDefault="00AB0B36" w:rsidP="00AB0B36"/>
    <w:p w14:paraId="57449CD2" w14:textId="0660B51C" w:rsidR="00B77B28" w:rsidRPr="005E6393" w:rsidRDefault="005E6393" w:rsidP="00B77B28">
      <w:pPr>
        <w:rPr>
          <w:bCs/>
        </w:rPr>
      </w:pPr>
      <w:r w:rsidRPr="005E6393">
        <w:rPr>
          <w:bCs/>
        </w:rPr>
        <w:t xml:space="preserve">Please provide here a screenshot (or similar) of sheet “4. Overview SPHN funding” from the budget template (Excel). </w:t>
      </w:r>
    </w:p>
    <w:p w14:paraId="7406D422" w14:textId="603D7518" w:rsidR="00E96526" w:rsidRDefault="00E96526" w:rsidP="00B77B28">
      <w:pPr>
        <w:rPr>
          <w:b/>
          <w:sz w:val="22"/>
        </w:rPr>
      </w:pPr>
    </w:p>
    <w:p w14:paraId="30C20A1D" w14:textId="1F0ABFB2" w:rsidR="00ED05D8" w:rsidRDefault="00ED05D8" w:rsidP="00B77B28">
      <w:pPr>
        <w:rPr>
          <w:b/>
          <w:sz w:val="22"/>
        </w:rPr>
      </w:pPr>
    </w:p>
    <w:p w14:paraId="7A68DC3D" w14:textId="23D6026E" w:rsidR="00ED05D8" w:rsidRDefault="00ED05D8" w:rsidP="00B77B28">
      <w:pPr>
        <w:rPr>
          <w:b/>
          <w:sz w:val="22"/>
        </w:rPr>
      </w:pPr>
    </w:p>
    <w:p w14:paraId="6427E996" w14:textId="6A38FF19" w:rsidR="00ED05D8" w:rsidRDefault="00ED05D8" w:rsidP="00B77B28">
      <w:pPr>
        <w:rPr>
          <w:b/>
          <w:sz w:val="22"/>
        </w:rPr>
      </w:pPr>
    </w:p>
    <w:p w14:paraId="279F5998" w14:textId="77777777" w:rsidR="00ED05D8" w:rsidRDefault="00ED05D8" w:rsidP="00B77B28">
      <w:pPr>
        <w:rPr>
          <w:b/>
          <w:sz w:val="22"/>
        </w:rPr>
      </w:pPr>
    </w:p>
    <w:tbl>
      <w:tblPr>
        <w:tblStyle w:val="Tabellenraster"/>
        <w:tblW w:w="0" w:type="auto"/>
        <w:tblLook w:val="04A0" w:firstRow="1" w:lastRow="0" w:firstColumn="1" w:lastColumn="0" w:noHBand="0" w:noVBand="1"/>
      </w:tblPr>
      <w:tblGrid>
        <w:gridCol w:w="3823"/>
        <w:gridCol w:w="3827"/>
        <w:gridCol w:w="1353"/>
      </w:tblGrid>
      <w:tr w:rsidR="00915E7A" w:rsidRPr="00A43535" w14:paraId="41A7411B" w14:textId="77777777" w:rsidTr="00D464FC">
        <w:tc>
          <w:tcPr>
            <w:tcW w:w="9003" w:type="dxa"/>
            <w:gridSpan w:val="3"/>
            <w:shd w:val="clear" w:color="auto" w:fill="F2F2F2" w:themeFill="background1" w:themeFillShade="F2"/>
          </w:tcPr>
          <w:p w14:paraId="31771D2E" w14:textId="425385E3" w:rsidR="00915E7A" w:rsidRPr="00ED05D8" w:rsidRDefault="00915E7A" w:rsidP="00CD3A58">
            <w:pPr>
              <w:spacing w:line="276" w:lineRule="auto"/>
              <w:jc w:val="both"/>
              <w:rPr>
                <w:b/>
                <w:i/>
                <w:iCs/>
                <w:sz w:val="17"/>
                <w:szCs w:val="17"/>
              </w:rPr>
            </w:pPr>
            <w:r>
              <w:rPr>
                <w:b/>
                <w:sz w:val="17"/>
                <w:szCs w:val="17"/>
              </w:rPr>
              <w:t xml:space="preserve">Of the funds requested from SPHN, </w:t>
            </w:r>
            <w:r w:rsidR="00E96526">
              <w:rPr>
                <w:b/>
                <w:sz w:val="17"/>
                <w:szCs w:val="17"/>
              </w:rPr>
              <w:t>specify</w:t>
            </w:r>
            <w:r>
              <w:rPr>
                <w:b/>
                <w:sz w:val="17"/>
                <w:szCs w:val="17"/>
              </w:rPr>
              <w:t xml:space="preserve"> </w:t>
            </w:r>
            <w:r w:rsidR="00E96526">
              <w:rPr>
                <w:b/>
                <w:sz w:val="17"/>
                <w:szCs w:val="17"/>
              </w:rPr>
              <w:t xml:space="preserve">the </w:t>
            </w:r>
            <w:r>
              <w:rPr>
                <w:b/>
                <w:sz w:val="17"/>
                <w:szCs w:val="17"/>
              </w:rPr>
              <w:t>amounts allocated to data/service providers</w:t>
            </w:r>
            <w:r w:rsidR="00E96526">
              <w:rPr>
                <w:b/>
                <w:sz w:val="17"/>
                <w:szCs w:val="17"/>
              </w:rPr>
              <w:t xml:space="preserve"> </w:t>
            </w:r>
            <w:r w:rsidR="00ED05D8">
              <w:rPr>
                <w:b/>
                <w:sz w:val="17"/>
                <w:szCs w:val="17"/>
              </w:rPr>
              <w:t xml:space="preserve">that are not consortium members </w:t>
            </w:r>
          </w:p>
        </w:tc>
      </w:tr>
      <w:tr w:rsidR="00687425" w:rsidRPr="00A43535" w14:paraId="47EBD7EA" w14:textId="77777777" w:rsidTr="005E6393">
        <w:tc>
          <w:tcPr>
            <w:tcW w:w="3823" w:type="dxa"/>
            <w:shd w:val="clear" w:color="auto" w:fill="F2F2F2" w:themeFill="background1" w:themeFillShade="F2"/>
          </w:tcPr>
          <w:p w14:paraId="4370DAC2" w14:textId="0AE5C9F3" w:rsidR="00687425" w:rsidRPr="00915E7A" w:rsidRDefault="00687425" w:rsidP="00687425">
            <w:pPr>
              <w:spacing w:line="276" w:lineRule="auto"/>
              <w:jc w:val="both"/>
              <w:rPr>
                <w:b/>
                <w:sz w:val="17"/>
                <w:szCs w:val="17"/>
              </w:rPr>
            </w:pPr>
            <w:r>
              <w:rPr>
                <w:b/>
                <w:sz w:val="17"/>
                <w:szCs w:val="17"/>
              </w:rPr>
              <w:t>Service/data provided</w:t>
            </w:r>
          </w:p>
        </w:tc>
        <w:tc>
          <w:tcPr>
            <w:tcW w:w="3827" w:type="dxa"/>
            <w:shd w:val="clear" w:color="auto" w:fill="F2F2F2" w:themeFill="background1" w:themeFillShade="F2"/>
          </w:tcPr>
          <w:p w14:paraId="48798904" w14:textId="55188B85" w:rsidR="00687425" w:rsidRPr="00915E7A" w:rsidRDefault="00687425" w:rsidP="00687425">
            <w:pPr>
              <w:spacing w:line="276" w:lineRule="auto"/>
              <w:jc w:val="both"/>
              <w:rPr>
                <w:b/>
                <w:sz w:val="17"/>
                <w:szCs w:val="17"/>
              </w:rPr>
            </w:pPr>
            <w:r>
              <w:rPr>
                <w:b/>
                <w:sz w:val="17"/>
                <w:szCs w:val="17"/>
              </w:rPr>
              <w:t>Provider receiving the funds (e.g.</w:t>
            </w:r>
            <w:r w:rsidR="00E96526">
              <w:rPr>
                <w:b/>
                <w:sz w:val="17"/>
                <w:szCs w:val="17"/>
              </w:rPr>
              <w:t>,</w:t>
            </w:r>
            <w:r>
              <w:rPr>
                <w:b/>
                <w:sz w:val="17"/>
                <w:szCs w:val="17"/>
              </w:rPr>
              <w:t xml:space="preserve"> CDW of university hospital </w:t>
            </w:r>
            <w:r w:rsidR="00E96526" w:rsidRPr="00E96526">
              <w:rPr>
                <w:b/>
                <w:i/>
                <w:iCs/>
                <w:sz w:val="17"/>
                <w:szCs w:val="17"/>
              </w:rPr>
              <w:t>x</w:t>
            </w:r>
            <w:r>
              <w:rPr>
                <w:b/>
                <w:sz w:val="17"/>
                <w:szCs w:val="17"/>
              </w:rPr>
              <w:t xml:space="preserve">, </w:t>
            </w:r>
            <w:proofErr w:type="spellStart"/>
            <w:r>
              <w:rPr>
                <w:b/>
                <w:sz w:val="17"/>
                <w:szCs w:val="17"/>
              </w:rPr>
              <w:t>BioMedIT</w:t>
            </w:r>
            <w:proofErr w:type="spellEnd"/>
            <w:r>
              <w:rPr>
                <w:b/>
                <w:sz w:val="17"/>
                <w:szCs w:val="17"/>
              </w:rPr>
              <w:t xml:space="preserve"> node </w:t>
            </w:r>
            <w:r w:rsidR="00E96526">
              <w:rPr>
                <w:b/>
                <w:i/>
                <w:iCs/>
                <w:sz w:val="17"/>
                <w:szCs w:val="17"/>
              </w:rPr>
              <w:t>y</w:t>
            </w:r>
            <w:r>
              <w:rPr>
                <w:b/>
                <w:sz w:val="17"/>
                <w:szCs w:val="17"/>
              </w:rPr>
              <w:t>, etc.)</w:t>
            </w:r>
          </w:p>
        </w:tc>
        <w:tc>
          <w:tcPr>
            <w:tcW w:w="1353" w:type="dxa"/>
            <w:shd w:val="clear" w:color="auto" w:fill="F2F2F2" w:themeFill="background1" w:themeFillShade="F2"/>
            <w:vAlign w:val="center"/>
          </w:tcPr>
          <w:p w14:paraId="798A40FB" w14:textId="03880194" w:rsidR="00687425" w:rsidRPr="00A43535" w:rsidRDefault="00687425" w:rsidP="00687425">
            <w:pPr>
              <w:spacing w:line="276" w:lineRule="auto"/>
              <w:jc w:val="both"/>
              <w:rPr>
                <w:b/>
                <w:sz w:val="17"/>
                <w:szCs w:val="17"/>
              </w:rPr>
            </w:pPr>
            <w:r w:rsidRPr="00A43535">
              <w:rPr>
                <w:b/>
                <w:sz w:val="17"/>
                <w:szCs w:val="17"/>
              </w:rPr>
              <w:t>Total in CHF</w:t>
            </w:r>
          </w:p>
        </w:tc>
      </w:tr>
      <w:tr w:rsidR="00687425" w:rsidRPr="00A43535" w14:paraId="364E3EEF" w14:textId="77777777" w:rsidTr="00D228E9">
        <w:tc>
          <w:tcPr>
            <w:tcW w:w="3823" w:type="dxa"/>
            <w:shd w:val="clear" w:color="auto" w:fill="auto"/>
          </w:tcPr>
          <w:p w14:paraId="5580D3E5"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4A4DC897" w14:textId="77777777"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25151EE0" w14:textId="77777777" w:rsidR="00687425" w:rsidRPr="005E6393" w:rsidRDefault="00687425" w:rsidP="00687425">
            <w:pPr>
              <w:spacing w:line="276" w:lineRule="auto"/>
              <w:jc w:val="both"/>
              <w:rPr>
                <w:bCs/>
                <w:sz w:val="17"/>
                <w:szCs w:val="17"/>
              </w:rPr>
            </w:pPr>
          </w:p>
        </w:tc>
      </w:tr>
      <w:tr w:rsidR="00687425" w:rsidRPr="00A43535" w14:paraId="12075770" w14:textId="77777777" w:rsidTr="00D228E9">
        <w:tc>
          <w:tcPr>
            <w:tcW w:w="3823" w:type="dxa"/>
            <w:shd w:val="clear" w:color="auto" w:fill="auto"/>
          </w:tcPr>
          <w:p w14:paraId="72D11C34"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5B33FEBC" w14:textId="77777777"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74C05845" w14:textId="77777777" w:rsidR="00687425" w:rsidRPr="005E6393" w:rsidRDefault="00687425" w:rsidP="00687425">
            <w:pPr>
              <w:spacing w:line="276" w:lineRule="auto"/>
              <w:jc w:val="both"/>
              <w:rPr>
                <w:bCs/>
                <w:sz w:val="17"/>
                <w:szCs w:val="17"/>
              </w:rPr>
            </w:pPr>
          </w:p>
        </w:tc>
      </w:tr>
      <w:tr w:rsidR="00687425" w:rsidRPr="00A43535" w14:paraId="0B20DB84" w14:textId="77777777" w:rsidTr="00D228E9">
        <w:tc>
          <w:tcPr>
            <w:tcW w:w="3823" w:type="dxa"/>
            <w:shd w:val="clear" w:color="auto" w:fill="auto"/>
          </w:tcPr>
          <w:p w14:paraId="5BF566DC" w14:textId="77777777" w:rsidR="00687425" w:rsidRPr="005E6393" w:rsidRDefault="00687425" w:rsidP="00687425">
            <w:pPr>
              <w:pStyle w:val="Listenabsatz"/>
              <w:spacing w:line="276" w:lineRule="auto"/>
              <w:jc w:val="both"/>
              <w:rPr>
                <w:bCs/>
                <w:sz w:val="17"/>
                <w:szCs w:val="17"/>
              </w:rPr>
            </w:pPr>
          </w:p>
        </w:tc>
        <w:tc>
          <w:tcPr>
            <w:tcW w:w="3827" w:type="dxa"/>
            <w:shd w:val="clear" w:color="auto" w:fill="auto"/>
          </w:tcPr>
          <w:p w14:paraId="3DC71A3A" w14:textId="544E53E5" w:rsidR="00687425" w:rsidRPr="005E6393" w:rsidRDefault="00687425" w:rsidP="00687425">
            <w:pPr>
              <w:pStyle w:val="Listenabsatz"/>
              <w:spacing w:line="276" w:lineRule="auto"/>
              <w:jc w:val="both"/>
              <w:rPr>
                <w:bCs/>
                <w:sz w:val="17"/>
                <w:szCs w:val="17"/>
              </w:rPr>
            </w:pPr>
          </w:p>
        </w:tc>
        <w:tc>
          <w:tcPr>
            <w:tcW w:w="1353" w:type="dxa"/>
            <w:shd w:val="clear" w:color="auto" w:fill="auto"/>
          </w:tcPr>
          <w:p w14:paraId="1A460454" w14:textId="77777777" w:rsidR="00687425" w:rsidRPr="005E6393" w:rsidRDefault="00687425" w:rsidP="00687425">
            <w:pPr>
              <w:spacing w:line="276" w:lineRule="auto"/>
              <w:jc w:val="both"/>
              <w:rPr>
                <w:bCs/>
                <w:sz w:val="17"/>
                <w:szCs w:val="17"/>
              </w:rPr>
            </w:pPr>
          </w:p>
        </w:tc>
      </w:tr>
      <w:tr w:rsidR="00687425" w:rsidRPr="00A43535" w14:paraId="360CD174" w14:textId="77777777" w:rsidTr="00D228E9">
        <w:tc>
          <w:tcPr>
            <w:tcW w:w="3823" w:type="dxa"/>
            <w:shd w:val="clear" w:color="auto" w:fill="auto"/>
          </w:tcPr>
          <w:p w14:paraId="4ABD1EAB" w14:textId="77777777" w:rsidR="00687425" w:rsidRPr="005E6393" w:rsidRDefault="00687425" w:rsidP="00687425">
            <w:pPr>
              <w:spacing w:line="276" w:lineRule="auto"/>
              <w:jc w:val="both"/>
              <w:rPr>
                <w:bCs/>
                <w:sz w:val="17"/>
                <w:szCs w:val="17"/>
              </w:rPr>
            </w:pPr>
          </w:p>
        </w:tc>
        <w:tc>
          <w:tcPr>
            <w:tcW w:w="3827" w:type="dxa"/>
            <w:shd w:val="clear" w:color="auto" w:fill="auto"/>
          </w:tcPr>
          <w:p w14:paraId="069217FF" w14:textId="64EBF259" w:rsidR="00687425" w:rsidRPr="005E6393" w:rsidRDefault="00687425" w:rsidP="00687425">
            <w:pPr>
              <w:spacing w:line="276" w:lineRule="auto"/>
              <w:jc w:val="both"/>
              <w:rPr>
                <w:bCs/>
                <w:sz w:val="17"/>
                <w:szCs w:val="17"/>
              </w:rPr>
            </w:pPr>
          </w:p>
        </w:tc>
        <w:tc>
          <w:tcPr>
            <w:tcW w:w="1353" w:type="dxa"/>
            <w:shd w:val="clear" w:color="auto" w:fill="auto"/>
          </w:tcPr>
          <w:p w14:paraId="2DAF383A" w14:textId="77777777" w:rsidR="00687425" w:rsidRPr="005E6393" w:rsidRDefault="00687425" w:rsidP="00687425">
            <w:pPr>
              <w:spacing w:line="276" w:lineRule="auto"/>
              <w:jc w:val="both"/>
              <w:rPr>
                <w:bCs/>
                <w:sz w:val="17"/>
                <w:szCs w:val="17"/>
              </w:rPr>
            </w:pPr>
          </w:p>
        </w:tc>
      </w:tr>
    </w:tbl>
    <w:p w14:paraId="27F8253A" w14:textId="77777777" w:rsidR="00915E7A" w:rsidRDefault="00915E7A" w:rsidP="00B77B28">
      <w:pPr>
        <w:rPr>
          <w:b/>
          <w:sz w:val="22"/>
        </w:rPr>
      </w:pPr>
    </w:p>
    <w:p w14:paraId="208D26D8" w14:textId="2D2A4786" w:rsidR="00AB0B36" w:rsidRDefault="00AB0B36" w:rsidP="00AB0B36">
      <w:pPr>
        <w:pStyle w:val="berschrift3"/>
      </w:pPr>
      <w:bookmarkStart w:id="64" w:name="_Toc87978032"/>
      <w:bookmarkStart w:id="65" w:name="_Toc92797413"/>
      <w:r>
        <w:t>B.</w:t>
      </w:r>
      <w:r w:rsidRPr="00CC07CE">
        <w:t xml:space="preserve"> </w:t>
      </w:r>
      <w:r>
        <w:tab/>
        <w:t>Consolidated PHRT budget</w:t>
      </w:r>
      <w:bookmarkEnd w:id="64"/>
      <w:bookmarkEnd w:id="65"/>
      <w:r>
        <w:t xml:space="preserve"> </w:t>
      </w:r>
    </w:p>
    <w:p w14:paraId="739DF26A" w14:textId="77777777" w:rsidR="00AB0B36" w:rsidRPr="00AB0B36" w:rsidRDefault="00AB0B36" w:rsidP="00AB0B36"/>
    <w:p w14:paraId="0A4C6788" w14:textId="1660094F" w:rsidR="005E6393" w:rsidRPr="005E6393" w:rsidRDefault="005E6393" w:rsidP="005E6393">
      <w:pPr>
        <w:rPr>
          <w:bCs/>
        </w:rPr>
      </w:pPr>
      <w:r w:rsidRPr="005E6393">
        <w:rPr>
          <w:bCs/>
        </w:rPr>
        <w:t>Please provide here a screenshot (or similar) of sheet “</w:t>
      </w:r>
      <w:r>
        <w:rPr>
          <w:bCs/>
        </w:rPr>
        <w:t>5</w:t>
      </w:r>
      <w:r w:rsidRPr="005E6393">
        <w:rPr>
          <w:bCs/>
        </w:rPr>
        <w:t xml:space="preserve">. Overview </w:t>
      </w:r>
      <w:r>
        <w:rPr>
          <w:bCs/>
        </w:rPr>
        <w:t>PHRT</w:t>
      </w:r>
      <w:r w:rsidRPr="005E6393">
        <w:rPr>
          <w:bCs/>
        </w:rPr>
        <w:t xml:space="preserve"> funding”</w:t>
      </w:r>
      <w:r>
        <w:rPr>
          <w:bCs/>
        </w:rPr>
        <w:t xml:space="preserve"> from the budget template (Excel)</w:t>
      </w:r>
      <w:r w:rsidRPr="005E6393">
        <w:rPr>
          <w:bCs/>
        </w:rPr>
        <w:t xml:space="preserve">. </w:t>
      </w:r>
    </w:p>
    <w:p w14:paraId="7E61D6ED" w14:textId="273CEB32" w:rsidR="005E6393" w:rsidRDefault="005E6393" w:rsidP="00B77B28">
      <w:pPr>
        <w:rPr>
          <w:b/>
          <w:sz w:val="22"/>
        </w:rPr>
      </w:pPr>
    </w:p>
    <w:p w14:paraId="6717A1DF" w14:textId="10A9D782" w:rsidR="00ED05D8" w:rsidRDefault="00ED05D8" w:rsidP="00B77B28">
      <w:pPr>
        <w:rPr>
          <w:b/>
          <w:sz w:val="22"/>
        </w:rPr>
      </w:pPr>
    </w:p>
    <w:p w14:paraId="5EBD547E" w14:textId="205F3D71" w:rsidR="00ED05D8" w:rsidRDefault="00ED05D8" w:rsidP="00B77B28">
      <w:pPr>
        <w:rPr>
          <w:b/>
          <w:sz w:val="22"/>
        </w:rPr>
      </w:pPr>
    </w:p>
    <w:p w14:paraId="00C4DF76" w14:textId="1BBD6951" w:rsidR="00ED05D8" w:rsidRDefault="00ED05D8" w:rsidP="00B77B28">
      <w:pPr>
        <w:rPr>
          <w:b/>
          <w:sz w:val="22"/>
        </w:rPr>
      </w:pPr>
    </w:p>
    <w:p w14:paraId="4C7E0BC9" w14:textId="1A970EAD" w:rsidR="00ED05D8" w:rsidRDefault="00ED05D8" w:rsidP="00B77B28">
      <w:pPr>
        <w:rPr>
          <w:b/>
          <w:sz w:val="22"/>
        </w:rPr>
      </w:pPr>
    </w:p>
    <w:p w14:paraId="301ACD2E" w14:textId="77777777" w:rsidR="00ED05D8" w:rsidRDefault="00ED05D8" w:rsidP="00B77B28">
      <w:pPr>
        <w:rPr>
          <w:b/>
          <w:sz w:val="22"/>
        </w:rPr>
      </w:pPr>
    </w:p>
    <w:tbl>
      <w:tblPr>
        <w:tblStyle w:val="Tabellenraster"/>
        <w:tblW w:w="0" w:type="auto"/>
        <w:tblLook w:val="04A0" w:firstRow="1" w:lastRow="0" w:firstColumn="1" w:lastColumn="0" w:noHBand="0" w:noVBand="1"/>
      </w:tblPr>
      <w:tblGrid>
        <w:gridCol w:w="3823"/>
        <w:gridCol w:w="3827"/>
        <w:gridCol w:w="1353"/>
      </w:tblGrid>
      <w:tr w:rsidR="00687425" w:rsidRPr="00A43535" w14:paraId="65BFDB19" w14:textId="77777777" w:rsidTr="00CD3A58">
        <w:tc>
          <w:tcPr>
            <w:tcW w:w="9003" w:type="dxa"/>
            <w:gridSpan w:val="3"/>
            <w:shd w:val="clear" w:color="auto" w:fill="F2F2F2" w:themeFill="background1" w:themeFillShade="F2"/>
          </w:tcPr>
          <w:p w14:paraId="34817705" w14:textId="4B96ECF1" w:rsidR="00687425" w:rsidRPr="00A43535" w:rsidRDefault="00687425" w:rsidP="00CD3A58">
            <w:pPr>
              <w:spacing w:line="276" w:lineRule="auto"/>
              <w:jc w:val="both"/>
              <w:rPr>
                <w:b/>
                <w:sz w:val="17"/>
                <w:szCs w:val="17"/>
              </w:rPr>
            </w:pPr>
            <w:r>
              <w:rPr>
                <w:b/>
                <w:sz w:val="17"/>
                <w:szCs w:val="17"/>
              </w:rPr>
              <w:t xml:space="preserve">Of the funds requested from PHRT, </w:t>
            </w:r>
            <w:r w:rsidR="00D228E9">
              <w:rPr>
                <w:b/>
                <w:sz w:val="17"/>
                <w:szCs w:val="17"/>
              </w:rPr>
              <w:t>specify the</w:t>
            </w:r>
            <w:r>
              <w:rPr>
                <w:b/>
                <w:sz w:val="17"/>
                <w:szCs w:val="17"/>
              </w:rPr>
              <w:t xml:space="preserve"> amounts allocated to data/service providers</w:t>
            </w:r>
            <w:r w:rsidR="00D228E9">
              <w:rPr>
                <w:b/>
                <w:sz w:val="17"/>
                <w:szCs w:val="17"/>
              </w:rPr>
              <w:t xml:space="preserve"> that are not consortium members </w:t>
            </w:r>
          </w:p>
        </w:tc>
      </w:tr>
      <w:tr w:rsidR="00687425" w:rsidRPr="00A43535" w14:paraId="4388DD96" w14:textId="77777777" w:rsidTr="005E6393">
        <w:tc>
          <w:tcPr>
            <w:tcW w:w="3823" w:type="dxa"/>
            <w:shd w:val="clear" w:color="auto" w:fill="F2F2F2" w:themeFill="background1" w:themeFillShade="F2"/>
          </w:tcPr>
          <w:p w14:paraId="0C453796" w14:textId="77777777" w:rsidR="00687425" w:rsidRPr="00915E7A" w:rsidRDefault="00687425" w:rsidP="00CD3A58">
            <w:pPr>
              <w:spacing w:line="276" w:lineRule="auto"/>
              <w:jc w:val="both"/>
              <w:rPr>
                <w:b/>
                <w:sz w:val="17"/>
                <w:szCs w:val="17"/>
              </w:rPr>
            </w:pPr>
            <w:r>
              <w:rPr>
                <w:b/>
                <w:sz w:val="17"/>
                <w:szCs w:val="17"/>
              </w:rPr>
              <w:t>Service/data</w:t>
            </w:r>
          </w:p>
        </w:tc>
        <w:tc>
          <w:tcPr>
            <w:tcW w:w="3827" w:type="dxa"/>
            <w:shd w:val="clear" w:color="auto" w:fill="F2F2F2" w:themeFill="background1" w:themeFillShade="F2"/>
          </w:tcPr>
          <w:p w14:paraId="56721F60" w14:textId="5ADEF6B4" w:rsidR="00687425" w:rsidRPr="00915E7A" w:rsidRDefault="00687425" w:rsidP="00CD3A58">
            <w:pPr>
              <w:spacing w:line="276" w:lineRule="auto"/>
              <w:jc w:val="both"/>
              <w:rPr>
                <w:b/>
                <w:sz w:val="17"/>
                <w:szCs w:val="17"/>
              </w:rPr>
            </w:pPr>
            <w:r>
              <w:rPr>
                <w:b/>
                <w:sz w:val="17"/>
                <w:szCs w:val="17"/>
              </w:rPr>
              <w:t>Provider receiving the funds (e.g.</w:t>
            </w:r>
            <w:r w:rsidR="00D228E9">
              <w:rPr>
                <w:b/>
                <w:sz w:val="17"/>
                <w:szCs w:val="17"/>
              </w:rPr>
              <w:t>,</w:t>
            </w:r>
            <w:r>
              <w:rPr>
                <w:b/>
                <w:sz w:val="17"/>
                <w:szCs w:val="17"/>
              </w:rPr>
              <w:t xml:space="preserve"> CDW of university hospital </w:t>
            </w:r>
            <w:r w:rsidR="00D228E9">
              <w:rPr>
                <w:b/>
                <w:i/>
                <w:iCs/>
                <w:sz w:val="17"/>
                <w:szCs w:val="17"/>
              </w:rPr>
              <w:t>x</w:t>
            </w:r>
            <w:r>
              <w:rPr>
                <w:b/>
                <w:sz w:val="17"/>
                <w:szCs w:val="17"/>
              </w:rPr>
              <w:t xml:space="preserve">, </w:t>
            </w:r>
            <w:proofErr w:type="spellStart"/>
            <w:r>
              <w:rPr>
                <w:b/>
                <w:sz w:val="17"/>
                <w:szCs w:val="17"/>
              </w:rPr>
              <w:t>BioMedIT</w:t>
            </w:r>
            <w:proofErr w:type="spellEnd"/>
            <w:r>
              <w:rPr>
                <w:b/>
                <w:sz w:val="17"/>
                <w:szCs w:val="17"/>
              </w:rPr>
              <w:t xml:space="preserve"> node </w:t>
            </w:r>
            <w:r w:rsidR="00D228E9">
              <w:rPr>
                <w:b/>
                <w:i/>
                <w:iCs/>
                <w:sz w:val="17"/>
                <w:szCs w:val="17"/>
              </w:rPr>
              <w:t>y</w:t>
            </w:r>
            <w:r>
              <w:rPr>
                <w:b/>
                <w:sz w:val="17"/>
                <w:szCs w:val="17"/>
              </w:rPr>
              <w:t>, etc.)</w:t>
            </w:r>
          </w:p>
        </w:tc>
        <w:tc>
          <w:tcPr>
            <w:tcW w:w="1353" w:type="dxa"/>
            <w:shd w:val="clear" w:color="auto" w:fill="F2F2F2" w:themeFill="background1" w:themeFillShade="F2"/>
            <w:vAlign w:val="center"/>
          </w:tcPr>
          <w:p w14:paraId="732A9451" w14:textId="77777777" w:rsidR="00687425" w:rsidRPr="00A43535" w:rsidRDefault="00687425" w:rsidP="00CD3A58">
            <w:pPr>
              <w:spacing w:line="276" w:lineRule="auto"/>
              <w:jc w:val="both"/>
              <w:rPr>
                <w:b/>
                <w:sz w:val="17"/>
                <w:szCs w:val="17"/>
              </w:rPr>
            </w:pPr>
            <w:r w:rsidRPr="00A43535">
              <w:rPr>
                <w:b/>
                <w:sz w:val="17"/>
                <w:szCs w:val="17"/>
              </w:rPr>
              <w:t>Total in CHF</w:t>
            </w:r>
          </w:p>
        </w:tc>
      </w:tr>
      <w:tr w:rsidR="00687425" w:rsidRPr="00A43535" w14:paraId="4006C4E6" w14:textId="77777777" w:rsidTr="00D228E9">
        <w:tc>
          <w:tcPr>
            <w:tcW w:w="3823" w:type="dxa"/>
            <w:shd w:val="clear" w:color="auto" w:fill="auto"/>
          </w:tcPr>
          <w:p w14:paraId="74A9AE90" w14:textId="77777777" w:rsidR="00687425" w:rsidRPr="005E6393" w:rsidRDefault="00687425" w:rsidP="00CD3A58">
            <w:pPr>
              <w:pStyle w:val="Listenabsatz"/>
              <w:spacing w:line="276" w:lineRule="auto"/>
              <w:jc w:val="both"/>
              <w:rPr>
                <w:bCs/>
                <w:sz w:val="17"/>
                <w:szCs w:val="17"/>
              </w:rPr>
            </w:pPr>
          </w:p>
        </w:tc>
        <w:tc>
          <w:tcPr>
            <w:tcW w:w="3827" w:type="dxa"/>
            <w:shd w:val="clear" w:color="auto" w:fill="auto"/>
          </w:tcPr>
          <w:p w14:paraId="2C9AB9CF" w14:textId="77777777" w:rsidR="00687425" w:rsidRPr="005E6393" w:rsidRDefault="00687425" w:rsidP="00CD3A58">
            <w:pPr>
              <w:pStyle w:val="Listenabsatz"/>
              <w:spacing w:line="276" w:lineRule="auto"/>
              <w:jc w:val="both"/>
              <w:rPr>
                <w:bCs/>
                <w:sz w:val="17"/>
                <w:szCs w:val="17"/>
              </w:rPr>
            </w:pPr>
          </w:p>
        </w:tc>
        <w:tc>
          <w:tcPr>
            <w:tcW w:w="1353" w:type="dxa"/>
            <w:shd w:val="clear" w:color="auto" w:fill="auto"/>
          </w:tcPr>
          <w:p w14:paraId="46D6F877" w14:textId="77777777" w:rsidR="00687425" w:rsidRPr="005E6393" w:rsidRDefault="00687425" w:rsidP="00CD3A58">
            <w:pPr>
              <w:spacing w:line="276" w:lineRule="auto"/>
              <w:jc w:val="both"/>
              <w:rPr>
                <w:bCs/>
                <w:sz w:val="17"/>
                <w:szCs w:val="17"/>
              </w:rPr>
            </w:pPr>
          </w:p>
        </w:tc>
      </w:tr>
      <w:tr w:rsidR="00687425" w:rsidRPr="00A43535" w14:paraId="7AFCACC4" w14:textId="77777777" w:rsidTr="00D228E9">
        <w:tc>
          <w:tcPr>
            <w:tcW w:w="3823" w:type="dxa"/>
            <w:shd w:val="clear" w:color="auto" w:fill="auto"/>
          </w:tcPr>
          <w:p w14:paraId="5EBC72F6" w14:textId="77777777" w:rsidR="00687425" w:rsidRPr="005E6393" w:rsidRDefault="00687425" w:rsidP="00CD3A58">
            <w:pPr>
              <w:pStyle w:val="Listenabsatz"/>
              <w:spacing w:line="276" w:lineRule="auto"/>
              <w:jc w:val="both"/>
              <w:rPr>
                <w:bCs/>
                <w:sz w:val="17"/>
                <w:szCs w:val="17"/>
              </w:rPr>
            </w:pPr>
          </w:p>
        </w:tc>
        <w:tc>
          <w:tcPr>
            <w:tcW w:w="3827" w:type="dxa"/>
            <w:shd w:val="clear" w:color="auto" w:fill="auto"/>
          </w:tcPr>
          <w:p w14:paraId="7E93252D" w14:textId="77777777" w:rsidR="00687425" w:rsidRPr="005E6393" w:rsidRDefault="00687425" w:rsidP="00CD3A58">
            <w:pPr>
              <w:pStyle w:val="Listenabsatz"/>
              <w:spacing w:line="276" w:lineRule="auto"/>
              <w:jc w:val="both"/>
              <w:rPr>
                <w:bCs/>
                <w:sz w:val="17"/>
                <w:szCs w:val="17"/>
              </w:rPr>
            </w:pPr>
          </w:p>
        </w:tc>
        <w:tc>
          <w:tcPr>
            <w:tcW w:w="1353" w:type="dxa"/>
            <w:shd w:val="clear" w:color="auto" w:fill="auto"/>
          </w:tcPr>
          <w:p w14:paraId="6E061912" w14:textId="77777777" w:rsidR="00687425" w:rsidRPr="005E6393" w:rsidRDefault="00687425" w:rsidP="00CD3A58">
            <w:pPr>
              <w:spacing w:line="276" w:lineRule="auto"/>
              <w:jc w:val="both"/>
              <w:rPr>
                <w:bCs/>
                <w:sz w:val="17"/>
                <w:szCs w:val="17"/>
              </w:rPr>
            </w:pPr>
          </w:p>
        </w:tc>
      </w:tr>
      <w:tr w:rsidR="00687425" w:rsidRPr="00A43535" w14:paraId="0334B013" w14:textId="77777777" w:rsidTr="00D228E9">
        <w:tc>
          <w:tcPr>
            <w:tcW w:w="3823" w:type="dxa"/>
            <w:shd w:val="clear" w:color="auto" w:fill="auto"/>
          </w:tcPr>
          <w:p w14:paraId="4A7CC454" w14:textId="77777777" w:rsidR="00687425" w:rsidRPr="005E6393" w:rsidRDefault="00687425" w:rsidP="00CD3A58">
            <w:pPr>
              <w:pStyle w:val="Listenabsatz"/>
              <w:spacing w:line="276" w:lineRule="auto"/>
              <w:jc w:val="both"/>
              <w:rPr>
                <w:bCs/>
                <w:sz w:val="17"/>
                <w:szCs w:val="17"/>
              </w:rPr>
            </w:pPr>
          </w:p>
        </w:tc>
        <w:tc>
          <w:tcPr>
            <w:tcW w:w="3827" w:type="dxa"/>
            <w:shd w:val="clear" w:color="auto" w:fill="auto"/>
          </w:tcPr>
          <w:p w14:paraId="2F849E5D" w14:textId="77777777" w:rsidR="00687425" w:rsidRPr="005E6393" w:rsidRDefault="00687425" w:rsidP="00CD3A58">
            <w:pPr>
              <w:pStyle w:val="Listenabsatz"/>
              <w:spacing w:line="276" w:lineRule="auto"/>
              <w:jc w:val="both"/>
              <w:rPr>
                <w:bCs/>
                <w:sz w:val="17"/>
                <w:szCs w:val="17"/>
              </w:rPr>
            </w:pPr>
          </w:p>
        </w:tc>
        <w:tc>
          <w:tcPr>
            <w:tcW w:w="1353" w:type="dxa"/>
            <w:shd w:val="clear" w:color="auto" w:fill="auto"/>
          </w:tcPr>
          <w:p w14:paraId="0DBC1314" w14:textId="77777777" w:rsidR="00687425" w:rsidRPr="005E6393" w:rsidRDefault="00687425" w:rsidP="00CD3A58">
            <w:pPr>
              <w:spacing w:line="276" w:lineRule="auto"/>
              <w:jc w:val="both"/>
              <w:rPr>
                <w:bCs/>
                <w:sz w:val="17"/>
                <w:szCs w:val="17"/>
              </w:rPr>
            </w:pPr>
          </w:p>
        </w:tc>
      </w:tr>
      <w:tr w:rsidR="00687425" w:rsidRPr="00A43535" w14:paraId="098E7127" w14:textId="77777777" w:rsidTr="00D228E9">
        <w:tc>
          <w:tcPr>
            <w:tcW w:w="3823" w:type="dxa"/>
            <w:shd w:val="clear" w:color="auto" w:fill="auto"/>
          </w:tcPr>
          <w:p w14:paraId="17537929" w14:textId="77777777" w:rsidR="00687425" w:rsidRPr="005E6393" w:rsidRDefault="00687425" w:rsidP="00CD3A58">
            <w:pPr>
              <w:spacing w:line="276" w:lineRule="auto"/>
              <w:jc w:val="both"/>
              <w:rPr>
                <w:bCs/>
                <w:sz w:val="17"/>
                <w:szCs w:val="17"/>
              </w:rPr>
            </w:pPr>
          </w:p>
        </w:tc>
        <w:tc>
          <w:tcPr>
            <w:tcW w:w="3827" w:type="dxa"/>
            <w:shd w:val="clear" w:color="auto" w:fill="auto"/>
          </w:tcPr>
          <w:p w14:paraId="785BCC78" w14:textId="77777777" w:rsidR="00687425" w:rsidRPr="005E6393" w:rsidRDefault="00687425" w:rsidP="00CD3A58">
            <w:pPr>
              <w:spacing w:line="276" w:lineRule="auto"/>
              <w:jc w:val="both"/>
              <w:rPr>
                <w:bCs/>
                <w:sz w:val="17"/>
                <w:szCs w:val="17"/>
              </w:rPr>
            </w:pPr>
          </w:p>
        </w:tc>
        <w:tc>
          <w:tcPr>
            <w:tcW w:w="1353" w:type="dxa"/>
            <w:shd w:val="clear" w:color="auto" w:fill="auto"/>
          </w:tcPr>
          <w:p w14:paraId="74C01FBC" w14:textId="77777777" w:rsidR="00687425" w:rsidRPr="005E6393" w:rsidRDefault="00687425" w:rsidP="00CD3A58">
            <w:pPr>
              <w:spacing w:line="276" w:lineRule="auto"/>
              <w:jc w:val="both"/>
              <w:rPr>
                <w:bCs/>
                <w:sz w:val="17"/>
                <w:szCs w:val="17"/>
              </w:rPr>
            </w:pPr>
          </w:p>
        </w:tc>
      </w:tr>
    </w:tbl>
    <w:p w14:paraId="0600D414" w14:textId="4FCB527E" w:rsidR="00B77B28" w:rsidRDefault="00B77B28" w:rsidP="00B77B28">
      <w:pPr>
        <w:spacing w:after="200" w:line="276" w:lineRule="auto"/>
        <w:rPr>
          <w:b/>
          <w:sz w:val="22"/>
        </w:rPr>
      </w:pPr>
    </w:p>
    <w:p w14:paraId="4A06A643" w14:textId="7ECFEA02" w:rsidR="00AB0B36" w:rsidRDefault="00AB0B36" w:rsidP="00AB0B36">
      <w:pPr>
        <w:pStyle w:val="berschrift3"/>
      </w:pPr>
      <w:bookmarkStart w:id="66" w:name="_Toc87978033"/>
      <w:bookmarkStart w:id="67" w:name="_Toc92797414"/>
      <w:r>
        <w:t>C.</w:t>
      </w:r>
      <w:r w:rsidRPr="00CC07CE">
        <w:t xml:space="preserve"> </w:t>
      </w:r>
      <w:r>
        <w:tab/>
        <w:t>Own contributions/matching funds</w:t>
      </w:r>
      <w:bookmarkEnd w:id="66"/>
      <w:bookmarkEnd w:id="67"/>
      <w:r>
        <w:t xml:space="preserve">  </w:t>
      </w:r>
    </w:p>
    <w:p w14:paraId="40FDE505" w14:textId="43C4A16C" w:rsidR="00B77B28" w:rsidRPr="00A93DA8" w:rsidRDefault="00B77B28" w:rsidP="00B77B28">
      <w:r>
        <w:rPr>
          <w:color w:val="000000"/>
        </w:rPr>
        <w:t>As f</w:t>
      </w:r>
      <w:r w:rsidRPr="003E20A4">
        <w:rPr>
          <w:color w:val="000000"/>
        </w:rPr>
        <w:t xml:space="preserve">unding by SPHN requires matching contributions by all applicants, please </w:t>
      </w:r>
      <w:r w:rsidRPr="003E20A4">
        <w:t>provide an overview show</w:t>
      </w:r>
      <w:r>
        <w:t>ing</w:t>
      </w:r>
      <w:r w:rsidRPr="003E20A4">
        <w:t xml:space="preserve"> how </w:t>
      </w:r>
      <w:r>
        <w:t xml:space="preserve">the total amount of funds requested from </w:t>
      </w:r>
      <w:r w:rsidRPr="003E20A4">
        <w:t>SPHN are planned to be matched</w:t>
      </w:r>
      <w:r>
        <w:t xml:space="preserve"> by the host institutions</w:t>
      </w:r>
      <w:r w:rsidR="00687425">
        <w:t xml:space="preserve"> of the consortium</w:t>
      </w:r>
      <w:r w:rsidRPr="003E20A4">
        <w:t xml:space="preserve">. </w:t>
      </w:r>
      <w:r w:rsidR="00687425">
        <w:t xml:space="preserve">A binding institutional </w:t>
      </w:r>
      <w:r w:rsidR="00545606">
        <w:t>commitment</w:t>
      </w:r>
      <w:r w:rsidR="00687425">
        <w:t xml:space="preserve"> letter must be provided in the annex.</w:t>
      </w:r>
    </w:p>
    <w:p w14:paraId="6747B7FF" w14:textId="77777777" w:rsidR="00B77B28" w:rsidRDefault="00B77B28" w:rsidP="00B77B28">
      <w:pPr>
        <w:rPr>
          <w:iCs/>
          <w:color w:val="000000" w:themeColor="text1"/>
          <w:sz w:val="22"/>
        </w:rPr>
      </w:pPr>
    </w:p>
    <w:p w14:paraId="456AA0E8" w14:textId="77777777" w:rsidR="00B77B28" w:rsidRPr="007724C4" w:rsidRDefault="00B77B28" w:rsidP="00B77B28">
      <w:r w:rsidRPr="007724C4">
        <w:t xml:space="preserve">List below the “cash” contributions from each </w:t>
      </w:r>
      <w:r>
        <w:t>institution</w:t>
      </w:r>
      <w:r w:rsidRPr="007724C4">
        <w:t>:</w:t>
      </w:r>
    </w:p>
    <w:p w14:paraId="26ABB402" w14:textId="77777777" w:rsidR="00B77B28" w:rsidRPr="007724C4" w:rsidRDefault="00B77B28" w:rsidP="00B77B28">
      <w:pPr>
        <w:rPr>
          <w:iCs/>
          <w:color w:val="000000" w:themeColor="text1"/>
          <w:sz w:val="22"/>
        </w:rPr>
      </w:pPr>
    </w:p>
    <w:tbl>
      <w:tblPr>
        <w:tblStyle w:val="Tabellenraster"/>
        <w:tblW w:w="0" w:type="auto"/>
        <w:tblLook w:val="04A0" w:firstRow="1" w:lastRow="0" w:firstColumn="1" w:lastColumn="0" w:noHBand="0" w:noVBand="1"/>
      </w:tblPr>
      <w:tblGrid>
        <w:gridCol w:w="1586"/>
        <w:gridCol w:w="1588"/>
        <w:gridCol w:w="5893"/>
      </w:tblGrid>
      <w:tr w:rsidR="00A82377" w:rsidRPr="00A43535" w14:paraId="0F3B746D" w14:textId="77777777" w:rsidTr="00A82377">
        <w:tc>
          <w:tcPr>
            <w:tcW w:w="1586" w:type="dxa"/>
            <w:shd w:val="clear" w:color="auto" w:fill="F2F2F2" w:themeFill="background1" w:themeFillShade="F2"/>
            <w:vAlign w:val="center"/>
          </w:tcPr>
          <w:p w14:paraId="24256E65" w14:textId="77777777" w:rsidR="00A82377" w:rsidRPr="00A43535" w:rsidRDefault="00A82377" w:rsidP="002D73F7">
            <w:pPr>
              <w:jc w:val="center"/>
              <w:rPr>
                <w:b/>
                <w:iCs/>
                <w:color w:val="000000" w:themeColor="text1"/>
                <w:sz w:val="17"/>
                <w:szCs w:val="17"/>
              </w:rPr>
            </w:pPr>
            <w:r>
              <w:rPr>
                <w:b/>
                <w:iCs/>
                <w:color w:val="000000" w:themeColor="text1"/>
                <w:sz w:val="17"/>
                <w:szCs w:val="17"/>
              </w:rPr>
              <w:t>Institution</w:t>
            </w:r>
          </w:p>
          <w:p w14:paraId="4B08DEF9"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w:t>
            </w:r>
            <w:proofErr w:type="gramStart"/>
            <w:r>
              <w:rPr>
                <w:b/>
                <w:iCs/>
                <w:color w:val="000000" w:themeColor="text1"/>
                <w:sz w:val="17"/>
                <w:szCs w:val="17"/>
              </w:rPr>
              <w:t>s</w:t>
            </w:r>
            <w:r w:rsidRPr="00A43535">
              <w:rPr>
                <w:b/>
                <w:iCs/>
                <w:color w:val="000000" w:themeColor="text1"/>
                <w:sz w:val="17"/>
                <w:szCs w:val="17"/>
              </w:rPr>
              <w:t>hort</w:t>
            </w:r>
            <w:proofErr w:type="gramEnd"/>
            <w:r w:rsidRPr="00A43535">
              <w:rPr>
                <w:b/>
                <w:iCs/>
                <w:color w:val="000000" w:themeColor="text1"/>
                <w:sz w:val="17"/>
                <w:szCs w:val="17"/>
              </w:rPr>
              <w:t xml:space="preserve"> </w:t>
            </w:r>
            <w:r>
              <w:rPr>
                <w:b/>
                <w:iCs/>
                <w:color w:val="000000" w:themeColor="text1"/>
                <w:sz w:val="17"/>
                <w:szCs w:val="17"/>
              </w:rPr>
              <w:t>n</w:t>
            </w:r>
            <w:r w:rsidRPr="00A43535">
              <w:rPr>
                <w:b/>
                <w:iCs/>
                <w:color w:val="000000" w:themeColor="text1"/>
                <w:sz w:val="17"/>
                <w:szCs w:val="17"/>
              </w:rPr>
              <w:t>ame)</w:t>
            </w:r>
          </w:p>
        </w:tc>
        <w:tc>
          <w:tcPr>
            <w:tcW w:w="1588" w:type="dxa"/>
            <w:shd w:val="clear" w:color="auto" w:fill="F2F2F2" w:themeFill="background1" w:themeFillShade="F2"/>
            <w:vAlign w:val="center"/>
          </w:tcPr>
          <w:p w14:paraId="08976C32"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Amount in CHF</w:t>
            </w:r>
          </w:p>
        </w:tc>
        <w:tc>
          <w:tcPr>
            <w:tcW w:w="5893" w:type="dxa"/>
            <w:shd w:val="clear" w:color="auto" w:fill="F2F2F2" w:themeFill="background1" w:themeFillShade="F2"/>
            <w:vAlign w:val="center"/>
          </w:tcPr>
          <w:p w14:paraId="341E7356"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Purpose of use</w:t>
            </w:r>
          </w:p>
        </w:tc>
      </w:tr>
      <w:tr w:rsidR="00A82377" w:rsidRPr="00A43535" w14:paraId="2C3E0900" w14:textId="77777777" w:rsidTr="00A82377">
        <w:tc>
          <w:tcPr>
            <w:tcW w:w="1586" w:type="dxa"/>
          </w:tcPr>
          <w:p w14:paraId="76EE2654" w14:textId="77777777" w:rsidR="00A82377" w:rsidRPr="005E6393" w:rsidRDefault="00A82377" w:rsidP="002D73F7">
            <w:pPr>
              <w:rPr>
                <w:color w:val="808080" w:themeColor="background1" w:themeShade="80"/>
                <w:sz w:val="17"/>
                <w:szCs w:val="17"/>
              </w:rPr>
            </w:pPr>
          </w:p>
        </w:tc>
        <w:tc>
          <w:tcPr>
            <w:tcW w:w="1588" w:type="dxa"/>
          </w:tcPr>
          <w:p w14:paraId="4988BDA2" w14:textId="77777777" w:rsidR="00A82377" w:rsidRPr="005E6393" w:rsidRDefault="00A82377" w:rsidP="002D73F7">
            <w:pPr>
              <w:rPr>
                <w:color w:val="808080" w:themeColor="background1" w:themeShade="80"/>
                <w:sz w:val="17"/>
                <w:szCs w:val="17"/>
              </w:rPr>
            </w:pPr>
          </w:p>
        </w:tc>
        <w:tc>
          <w:tcPr>
            <w:tcW w:w="5893" w:type="dxa"/>
          </w:tcPr>
          <w:p w14:paraId="1DDFC2BA" w14:textId="77777777" w:rsidR="00A82377" w:rsidRPr="005E6393" w:rsidRDefault="00A82377" w:rsidP="002D73F7">
            <w:pPr>
              <w:rPr>
                <w:color w:val="808080" w:themeColor="background1" w:themeShade="80"/>
                <w:sz w:val="17"/>
                <w:szCs w:val="17"/>
              </w:rPr>
            </w:pPr>
          </w:p>
        </w:tc>
      </w:tr>
      <w:tr w:rsidR="00A82377" w:rsidRPr="00A43535" w14:paraId="08F8BC2B" w14:textId="77777777" w:rsidTr="00A82377">
        <w:tc>
          <w:tcPr>
            <w:tcW w:w="1586" w:type="dxa"/>
          </w:tcPr>
          <w:p w14:paraId="62EC1E03" w14:textId="77777777" w:rsidR="00A82377" w:rsidRPr="005E6393" w:rsidRDefault="00A82377" w:rsidP="002D73F7">
            <w:pPr>
              <w:rPr>
                <w:color w:val="808080" w:themeColor="background1" w:themeShade="80"/>
                <w:sz w:val="17"/>
                <w:szCs w:val="17"/>
              </w:rPr>
            </w:pPr>
          </w:p>
        </w:tc>
        <w:tc>
          <w:tcPr>
            <w:tcW w:w="1588" w:type="dxa"/>
          </w:tcPr>
          <w:p w14:paraId="4C5FF1E2" w14:textId="77777777" w:rsidR="00A82377" w:rsidRPr="005E6393" w:rsidRDefault="00A82377" w:rsidP="002D73F7">
            <w:pPr>
              <w:rPr>
                <w:color w:val="808080" w:themeColor="background1" w:themeShade="80"/>
                <w:sz w:val="17"/>
                <w:szCs w:val="17"/>
              </w:rPr>
            </w:pPr>
          </w:p>
        </w:tc>
        <w:tc>
          <w:tcPr>
            <w:tcW w:w="5893" w:type="dxa"/>
          </w:tcPr>
          <w:p w14:paraId="17CF5B92" w14:textId="77777777" w:rsidR="00A82377" w:rsidRPr="005E6393" w:rsidRDefault="00A82377" w:rsidP="002D73F7">
            <w:pPr>
              <w:rPr>
                <w:color w:val="808080" w:themeColor="background1" w:themeShade="80"/>
                <w:sz w:val="17"/>
                <w:szCs w:val="17"/>
              </w:rPr>
            </w:pPr>
          </w:p>
        </w:tc>
      </w:tr>
      <w:tr w:rsidR="00A82377" w:rsidRPr="00A43535" w14:paraId="76C4426C" w14:textId="77777777" w:rsidTr="00A82377">
        <w:tc>
          <w:tcPr>
            <w:tcW w:w="1586" w:type="dxa"/>
          </w:tcPr>
          <w:p w14:paraId="49578614" w14:textId="77777777" w:rsidR="00A82377" w:rsidRPr="005E6393" w:rsidRDefault="00A82377" w:rsidP="002D73F7">
            <w:pPr>
              <w:rPr>
                <w:color w:val="808080" w:themeColor="background1" w:themeShade="80"/>
                <w:sz w:val="17"/>
                <w:szCs w:val="17"/>
              </w:rPr>
            </w:pPr>
          </w:p>
        </w:tc>
        <w:tc>
          <w:tcPr>
            <w:tcW w:w="1588" w:type="dxa"/>
          </w:tcPr>
          <w:p w14:paraId="75A69FE3" w14:textId="77777777" w:rsidR="00A82377" w:rsidRPr="005E6393" w:rsidRDefault="00A82377" w:rsidP="002D73F7">
            <w:pPr>
              <w:rPr>
                <w:color w:val="808080" w:themeColor="background1" w:themeShade="80"/>
                <w:sz w:val="17"/>
                <w:szCs w:val="17"/>
              </w:rPr>
            </w:pPr>
          </w:p>
        </w:tc>
        <w:tc>
          <w:tcPr>
            <w:tcW w:w="5893" w:type="dxa"/>
          </w:tcPr>
          <w:p w14:paraId="1450B1DE" w14:textId="77777777" w:rsidR="00A82377" w:rsidRPr="005E6393" w:rsidRDefault="00A82377" w:rsidP="002D73F7">
            <w:pPr>
              <w:rPr>
                <w:color w:val="808080" w:themeColor="background1" w:themeShade="80"/>
                <w:sz w:val="17"/>
                <w:szCs w:val="17"/>
              </w:rPr>
            </w:pPr>
          </w:p>
        </w:tc>
      </w:tr>
      <w:tr w:rsidR="00A82377" w:rsidRPr="00A43535" w14:paraId="67CAAB67" w14:textId="77777777" w:rsidTr="00A82377">
        <w:tc>
          <w:tcPr>
            <w:tcW w:w="1586" w:type="dxa"/>
          </w:tcPr>
          <w:p w14:paraId="623532F3" w14:textId="77777777" w:rsidR="00A82377" w:rsidRPr="005E6393" w:rsidRDefault="00A82377" w:rsidP="002D73F7">
            <w:pPr>
              <w:rPr>
                <w:color w:val="808080" w:themeColor="background1" w:themeShade="80"/>
                <w:sz w:val="17"/>
                <w:szCs w:val="17"/>
              </w:rPr>
            </w:pPr>
          </w:p>
        </w:tc>
        <w:tc>
          <w:tcPr>
            <w:tcW w:w="1588" w:type="dxa"/>
          </w:tcPr>
          <w:p w14:paraId="00AE0DAC" w14:textId="77777777" w:rsidR="00A82377" w:rsidRPr="005E6393" w:rsidRDefault="00A82377" w:rsidP="002D73F7">
            <w:pPr>
              <w:rPr>
                <w:color w:val="808080" w:themeColor="background1" w:themeShade="80"/>
                <w:sz w:val="17"/>
                <w:szCs w:val="17"/>
              </w:rPr>
            </w:pPr>
          </w:p>
        </w:tc>
        <w:tc>
          <w:tcPr>
            <w:tcW w:w="5893" w:type="dxa"/>
          </w:tcPr>
          <w:p w14:paraId="304F2852" w14:textId="77777777" w:rsidR="00A82377" w:rsidRPr="005E6393" w:rsidRDefault="00A82377" w:rsidP="002D73F7">
            <w:pPr>
              <w:rPr>
                <w:color w:val="808080" w:themeColor="background1" w:themeShade="80"/>
                <w:sz w:val="17"/>
                <w:szCs w:val="17"/>
              </w:rPr>
            </w:pPr>
          </w:p>
        </w:tc>
      </w:tr>
    </w:tbl>
    <w:p w14:paraId="651E7D0C" w14:textId="77777777" w:rsidR="00B77B28" w:rsidRDefault="00B77B28" w:rsidP="00B77B28"/>
    <w:p w14:paraId="5DB029CC" w14:textId="77777777" w:rsidR="00B77B28" w:rsidRPr="007724C4" w:rsidRDefault="00B77B28" w:rsidP="00B77B28">
      <w:r w:rsidRPr="007724C4">
        <w:t xml:space="preserve">List below the </w:t>
      </w:r>
      <w:r>
        <w:t xml:space="preserve">“in </w:t>
      </w:r>
      <w:r w:rsidRPr="007724C4">
        <w:t xml:space="preserve">kind” contributions from each </w:t>
      </w:r>
      <w:r>
        <w:t>institution</w:t>
      </w:r>
      <w:r w:rsidRPr="007724C4">
        <w:t>:</w:t>
      </w:r>
    </w:p>
    <w:p w14:paraId="4A405B4A" w14:textId="77777777" w:rsidR="00B77B28" w:rsidRPr="007724C4" w:rsidRDefault="00B77B28" w:rsidP="00B77B28">
      <w:pPr>
        <w:rPr>
          <w:i/>
          <w:iCs/>
          <w:color w:val="808080" w:themeColor="background1" w:themeShade="80"/>
        </w:rPr>
      </w:pPr>
    </w:p>
    <w:tbl>
      <w:tblPr>
        <w:tblStyle w:val="Tabellenraster"/>
        <w:tblW w:w="0" w:type="auto"/>
        <w:tblLook w:val="04A0" w:firstRow="1" w:lastRow="0" w:firstColumn="1" w:lastColumn="0" w:noHBand="0" w:noVBand="1"/>
      </w:tblPr>
      <w:tblGrid>
        <w:gridCol w:w="1518"/>
        <w:gridCol w:w="1373"/>
        <w:gridCol w:w="1433"/>
        <w:gridCol w:w="4743"/>
      </w:tblGrid>
      <w:tr w:rsidR="00A82377" w:rsidRPr="00A43535" w14:paraId="136B6F9F" w14:textId="77777777" w:rsidTr="00A82377">
        <w:tc>
          <w:tcPr>
            <w:tcW w:w="1518" w:type="dxa"/>
            <w:shd w:val="clear" w:color="auto" w:fill="F2F2F2" w:themeFill="background1" w:themeFillShade="F2"/>
            <w:vAlign w:val="center"/>
          </w:tcPr>
          <w:p w14:paraId="21FAFA1B" w14:textId="77777777"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Institution</w:t>
            </w:r>
          </w:p>
          <w:p w14:paraId="34599794" w14:textId="77777777"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(short name)</w:t>
            </w:r>
          </w:p>
        </w:tc>
        <w:tc>
          <w:tcPr>
            <w:tcW w:w="1373" w:type="dxa"/>
            <w:shd w:val="clear" w:color="auto" w:fill="F2F2F2" w:themeFill="background1" w:themeFillShade="F2"/>
            <w:vAlign w:val="center"/>
          </w:tcPr>
          <w:p w14:paraId="6C18E453" w14:textId="70A77020"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Resources contributed</w:t>
            </w:r>
          </w:p>
        </w:tc>
        <w:tc>
          <w:tcPr>
            <w:tcW w:w="1433" w:type="dxa"/>
            <w:shd w:val="clear" w:color="auto" w:fill="F2F2F2" w:themeFill="background1" w:themeFillShade="F2"/>
            <w:vAlign w:val="center"/>
          </w:tcPr>
          <w:p w14:paraId="15A36B23" w14:textId="77777777" w:rsidR="00A82377" w:rsidRPr="005E6393" w:rsidRDefault="00A82377" w:rsidP="002D73F7">
            <w:pPr>
              <w:jc w:val="center"/>
              <w:rPr>
                <w:b/>
                <w:iCs/>
                <w:color w:val="000000" w:themeColor="text1"/>
                <w:sz w:val="17"/>
                <w:szCs w:val="17"/>
                <w:lang w:val="en-US"/>
              </w:rPr>
            </w:pPr>
            <w:r w:rsidRPr="005E6393">
              <w:rPr>
                <w:b/>
                <w:iCs/>
                <w:color w:val="000000" w:themeColor="text1"/>
                <w:sz w:val="17"/>
                <w:szCs w:val="17"/>
                <w:lang w:val="en-US"/>
              </w:rPr>
              <w:t>Amount in CHF</w:t>
            </w:r>
          </w:p>
        </w:tc>
        <w:tc>
          <w:tcPr>
            <w:tcW w:w="4743" w:type="dxa"/>
            <w:shd w:val="clear" w:color="auto" w:fill="F2F2F2" w:themeFill="background1" w:themeFillShade="F2"/>
            <w:vAlign w:val="center"/>
          </w:tcPr>
          <w:p w14:paraId="3951D52A" w14:textId="77777777" w:rsidR="00A82377" w:rsidRPr="00A43535" w:rsidRDefault="00A82377" w:rsidP="002D73F7">
            <w:pPr>
              <w:jc w:val="center"/>
              <w:rPr>
                <w:b/>
                <w:iCs/>
                <w:color w:val="000000" w:themeColor="text1"/>
                <w:sz w:val="17"/>
                <w:szCs w:val="17"/>
              </w:rPr>
            </w:pPr>
            <w:r w:rsidRPr="00A43535">
              <w:rPr>
                <w:b/>
                <w:iCs/>
                <w:color w:val="000000" w:themeColor="text1"/>
                <w:sz w:val="17"/>
                <w:szCs w:val="17"/>
              </w:rPr>
              <w:t>Purpose of use</w:t>
            </w:r>
          </w:p>
        </w:tc>
      </w:tr>
      <w:tr w:rsidR="00A82377" w:rsidRPr="00A43535" w14:paraId="48F3425A" w14:textId="77777777" w:rsidTr="00A82377">
        <w:tc>
          <w:tcPr>
            <w:tcW w:w="1518" w:type="dxa"/>
          </w:tcPr>
          <w:p w14:paraId="1BA5E58E" w14:textId="77777777" w:rsidR="00A82377" w:rsidRPr="005E6393" w:rsidRDefault="00A82377" w:rsidP="002D73F7">
            <w:pPr>
              <w:rPr>
                <w:color w:val="808080" w:themeColor="background1" w:themeShade="80"/>
                <w:sz w:val="17"/>
                <w:szCs w:val="17"/>
              </w:rPr>
            </w:pPr>
          </w:p>
        </w:tc>
        <w:tc>
          <w:tcPr>
            <w:tcW w:w="1373" w:type="dxa"/>
          </w:tcPr>
          <w:p w14:paraId="4664344E" w14:textId="77777777" w:rsidR="00A82377" w:rsidRPr="005E6393" w:rsidRDefault="00A82377" w:rsidP="002D73F7">
            <w:pPr>
              <w:rPr>
                <w:color w:val="808080" w:themeColor="background1" w:themeShade="80"/>
                <w:sz w:val="17"/>
                <w:szCs w:val="17"/>
              </w:rPr>
            </w:pPr>
          </w:p>
        </w:tc>
        <w:tc>
          <w:tcPr>
            <w:tcW w:w="1433" w:type="dxa"/>
          </w:tcPr>
          <w:p w14:paraId="21347569" w14:textId="77777777" w:rsidR="00A82377" w:rsidRPr="005E6393" w:rsidRDefault="00A82377" w:rsidP="002D73F7">
            <w:pPr>
              <w:rPr>
                <w:color w:val="808080" w:themeColor="background1" w:themeShade="80"/>
                <w:sz w:val="17"/>
                <w:szCs w:val="17"/>
              </w:rPr>
            </w:pPr>
          </w:p>
        </w:tc>
        <w:tc>
          <w:tcPr>
            <w:tcW w:w="4743" w:type="dxa"/>
          </w:tcPr>
          <w:p w14:paraId="74890E37" w14:textId="77777777" w:rsidR="00A82377" w:rsidRPr="005E6393" w:rsidRDefault="00A82377" w:rsidP="002D73F7">
            <w:pPr>
              <w:rPr>
                <w:color w:val="808080" w:themeColor="background1" w:themeShade="80"/>
                <w:sz w:val="17"/>
                <w:szCs w:val="17"/>
              </w:rPr>
            </w:pPr>
          </w:p>
        </w:tc>
      </w:tr>
      <w:tr w:rsidR="00A82377" w:rsidRPr="00A43535" w14:paraId="79C97905" w14:textId="77777777" w:rsidTr="00A82377">
        <w:tc>
          <w:tcPr>
            <w:tcW w:w="1518" w:type="dxa"/>
          </w:tcPr>
          <w:p w14:paraId="37453F9A" w14:textId="77777777" w:rsidR="00A82377" w:rsidRPr="005E6393" w:rsidRDefault="00A82377" w:rsidP="002D73F7">
            <w:pPr>
              <w:rPr>
                <w:color w:val="808080" w:themeColor="background1" w:themeShade="80"/>
                <w:sz w:val="17"/>
                <w:szCs w:val="17"/>
              </w:rPr>
            </w:pPr>
          </w:p>
        </w:tc>
        <w:tc>
          <w:tcPr>
            <w:tcW w:w="1373" w:type="dxa"/>
          </w:tcPr>
          <w:p w14:paraId="76A5C6AA" w14:textId="77777777" w:rsidR="00A82377" w:rsidRPr="005E6393" w:rsidRDefault="00A82377" w:rsidP="002D73F7">
            <w:pPr>
              <w:rPr>
                <w:color w:val="808080" w:themeColor="background1" w:themeShade="80"/>
                <w:sz w:val="17"/>
                <w:szCs w:val="17"/>
              </w:rPr>
            </w:pPr>
          </w:p>
        </w:tc>
        <w:tc>
          <w:tcPr>
            <w:tcW w:w="1433" w:type="dxa"/>
          </w:tcPr>
          <w:p w14:paraId="74FF0886" w14:textId="77777777" w:rsidR="00A82377" w:rsidRPr="005E6393" w:rsidRDefault="00A82377" w:rsidP="002D73F7">
            <w:pPr>
              <w:rPr>
                <w:color w:val="808080" w:themeColor="background1" w:themeShade="80"/>
                <w:sz w:val="17"/>
                <w:szCs w:val="17"/>
              </w:rPr>
            </w:pPr>
          </w:p>
        </w:tc>
        <w:tc>
          <w:tcPr>
            <w:tcW w:w="4743" w:type="dxa"/>
          </w:tcPr>
          <w:p w14:paraId="76F6EC05" w14:textId="77777777" w:rsidR="00A82377" w:rsidRPr="005E6393" w:rsidRDefault="00A82377" w:rsidP="002D73F7">
            <w:pPr>
              <w:rPr>
                <w:color w:val="808080" w:themeColor="background1" w:themeShade="80"/>
                <w:sz w:val="17"/>
                <w:szCs w:val="17"/>
              </w:rPr>
            </w:pPr>
          </w:p>
        </w:tc>
      </w:tr>
      <w:tr w:rsidR="00A82377" w:rsidRPr="00A43535" w14:paraId="43A928B4" w14:textId="77777777" w:rsidTr="00A82377">
        <w:tc>
          <w:tcPr>
            <w:tcW w:w="1518" w:type="dxa"/>
          </w:tcPr>
          <w:p w14:paraId="4134A2BD" w14:textId="77777777" w:rsidR="00A82377" w:rsidRPr="005E6393" w:rsidRDefault="00A82377" w:rsidP="002D73F7">
            <w:pPr>
              <w:rPr>
                <w:color w:val="808080" w:themeColor="background1" w:themeShade="80"/>
                <w:sz w:val="17"/>
                <w:szCs w:val="17"/>
              </w:rPr>
            </w:pPr>
          </w:p>
        </w:tc>
        <w:tc>
          <w:tcPr>
            <w:tcW w:w="1373" w:type="dxa"/>
          </w:tcPr>
          <w:p w14:paraId="1B53F21F" w14:textId="77777777" w:rsidR="00A82377" w:rsidRPr="005E6393" w:rsidRDefault="00A82377" w:rsidP="002D73F7">
            <w:pPr>
              <w:rPr>
                <w:color w:val="808080" w:themeColor="background1" w:themeShade="80"/>
                <w:sz w:val="17"/>
                <w:szCs w:val="17"/>
              </w:rPr>
            </w:pPr>
          </w:p>
        </w:tc>
        <w:tc>
          <w:tcPr>
            <w:tcW w:w="1433" w:type="dxa"/>
          </w:tcPr>
          <w:p w14:paraId="0249A51E" w14:textId="77777777" w:rsidR="00A82377" w:rsidRPr="005E6393" w:rsidRDefault="00A82377" w:rsidP="002D73F7">
            <w:pPr>
              <w:rPr>
                <w:color w:val="808080" w:themeColor="background1" w:themeShade="80"/>
                <w:sz w:val="17"/>
                <w:szCs w:val="17"/>
              </w:rPr>
            </w:pPr>
          </w:p>
        </w:tc>
        <w:tc>
          <w:tcPr>
            <w:tcW w:w="4743" w:type="dxa"/>
          </w:tcPr>
          <w:p w14:paraId="5E502505" w14:textId="77777777" w:rsidR="00A82377" w:rsidRPr="005E6393" w:rsidRDefault="00A82377" w:rsidP="002D73F7">
            <w:pPr>
              <w:rPr>
                <w:color w:val="808080" w:themeColor="background1" w:themeShade="80"/>
                <w:sz w:val="17"/>
                <w:szCs w:val="17"/>
              </w:rPr>
            </w:pPr>
          </w:p>
        </w:tc>
      </w:tr>
      <w:tr w:rsidR="00A82377" w:rsidRPr="00A43535" w14:paraId="2768CCDE" w14:textId="77777777" w:rsidTr="00A82377">
        <w:tc>
          <w:tcPr>
            <w:tcW w:w="1518" w:type="dxa"/>
          </w:tcPr>
          <w:p w14:paraId="4B8B63D9" w14:textId="77777777" w:rsidR="00A82377" w:rsidRPr="005E6393" w:rsidRDefault="00A82377" w:rsidP="002D73F7">
            <w:pPr>
              <w:rPr>
                <w:color w:val="808080" w:themeColor="background1" w:themeShade="80"/>
                <w:sz w:val="17"/>
                <w:szCs w:val="17"/>
              </w:rPr>
            </w:pPr>
          </w:p>
        </w:tc>
        <w:tc>
          <w:tcPr>
            <w:tcW w:w="1373" w:type="dxa"/>
          </w:tcPr>
          <w:p w14:paraId="3D82493C" w14:textId="77777777" w:rsidR="00A82377" w:rsidRPr="005E6393" w:rsidRDefault="00A82377" w:rsidP="002D73F7">
            <w:pPr>
              <w:rPr>
                <w:color w:val="808080" w:themeColor="background1" w:themeShade="80"/>
                <w:sz w:val="17"/>
                <w:szCs w:val="17"/>
              </w:rPr>
            </w:pPr>
          </w:p>
        </w:tc>
        <w:tc>
          <w:tcPr>
            <w:tcW w:w="1433" w:type="dxa"/>
          </w:tcPr>
          <w:p w14:paraId="20152313" w14:textId="77777777" w:rsidR="00A82377" w:rsidRPr="005E6393" w:rsidRDefault="00A82377" w:rsidP="002D73F7">
            <w:pPr>
              <w:rPr>
                <w:color w:val="808080" w:themeColor="background1" w:themeShade="80"/>
                <w:sz w:val="17"/>
                <w:szCs w:val="17"/>
              </w:rPr>
            </w:pPr>
          </w:p>
        </w:tc>
        <w:tc>
          <w:tcPr>
            <w:tcW w:w="4743" w:type="dxa"/>
          </w:tcPr>
          <w:p w14:paraId="65EF464C" w14:textId="77777777" w:rsidR="00A82377" w:rsidRPr="005E6393" w:rsidRDefault="00A82377" w:rsidP="002D73F7">
            <w:pPr>
              <w:rPr>
                <w:color w:val="808080" w:themeColor="background1" w:themeShade="80"/>
                <w:sz w:val="17"/>
                <w:szCs w:val="17"/>
              </w:rPr>
            </w:pPr>
          </w:p>
        </w:tc>
      </w:tr>
    </w:tbl>
    <w:p w14:paraId="7A8832C4" w14:textId="77777777" w:rsidR="00B77B28" w:rsidRDefault="00B77B28" w:rsidP="00B77B28">
      <w:pPr>
        <w:rPr>
          <w:b/>
          <w:sz w:val="22"/>
        </w:rPr>
      </w:pPr>
    </w:p>
    <w:p w14:paraId="56108C67" w14:textId="77777777" w:rsidR="00B77B28" w:rsidRDefault="00B77B28" w:rsidP="00B77B28">
      <w:pPr>
        <w:rPr>
          <w:b/>
          <w:sz w:val="22"/>
        </w:rPr>
      </w:pPr>
    </w:p>
    <w:tbl>
      <w:tblPr>
        <w:tblStyle w:val="Tabellenraster"/>
        <w:tblW w:w="0" w:type="auto"/>
        <w:tblLook w:val="04A0" w:firstRow="1" w:lastRow="0" w:firstColumn="1" w:lastColumn="0" w:noHBand="0" w:noVBand="1"/>
      </w:tblPr>
      <w:tblGrid>
        <w:gridCol w:w="6752"/>
        <w:gridCol w:w="2251"/>
      </w:tblGrid>
      <w:tr w:rsidR="00B77B28" w:rsidRPr="00A43535" w14:paraId="02C41CA3" w14:textId="77777777" w:rsidTr="002D73F7">
        <w:trPr>
          <w:trHeight w:val="454"/>
        </w:trPr>
        <w:tc>
          <w:tcPr>
            <w:tcW w:w="6752" w:type="dxa"/>
            <w:shd w:val="clear" w:color="auto" w:fill="D9D9D9" w:themeFill="background1" w:themeFillShade="D9"/>
            <w:vAlign w:val="center"/>
          </w:tcPr>
          <w:p w14:paraId="53E7275B" w14:textId="77777777" w:rsidR="00B77B28" w:rsidRPr="00A43535" w:rsidRDefault="00B77B28" w:rsidP="002D73F7">
            <w:pPr>
              <w:spacing w:line="276" w:lineRule="auto"/>
              <w:ind w:left="426" w:hanging="426"/>
              <w:rPr>
                <w:b/>
                <w:sz w:val="17"/>
                <w:szCs w:val="17"/>
              </w:rPr>
            </w:pPr>
            <w:r w:rsidRPr="00A43535">
              <w:rPr>
                <w:b/>
                <w:sz w:val="17"/>
                <w:szCs w:val="17"/>
              </w:rPr>
              <w:t xml:space="preserve">B. </w:t>
            </w:r>
            <w:r w:rsidRPr="00A43535">
              <w:rPr>
                <w:b/>
                <w:sz w:val="17"/>
                <w:szCs w:val="17"/>
              </w:rPr>
              <w:tab/>
              <w:t xml:space="preserve">Own </w:t>
            </w:r>
            <w:r>
              <w:rPr>
                <w:b/>
                <w:sz w:val="17"/>
                <w:szCs w:val="17"/>
              </w:rPr>
              <w:t>c</w:t>
            </w:r>
            <w:r w:rsidRPr="00A43535">
              <w:rPr>
                <w:b/>
                <w:sz w:val="17"/>
                <w:szCs w:val="17"/>
              </w:rPr>
              <w:t>ontributions to match SPHN funds (summary of above tables)</w:t>
            </w:r>
          </w:p>
        </w:tc>
        <w:tc>
          <w:tcPr>
            <w:tcW w:w="2251" w:type="dxa"/>
            <w:shd w:val="clear" w:color="auto" w:fill="D9D9D9" w:themeFill="background1" w:themeFillShade="D9"/>
            <w:vAlign w:val="center"/>
          </w:tcPr>
          <w:p w14:paraId="65DDA306" w14:textId="77777777" w:rsidR="00B77B28" w:rsidRPr="00A43535" w:rsidRDefault="00B77B28" w:rsidP="002D73F7">
            <w:pPr>
              <w:spacing w:line="276" w:lineRule="auto"/>
              <w:jc w:val="center"/>
              <w:rPr>
                <w:b/>
                <w:sz w:val="17"/>
                <w:szCs w:val="17"/>
              </w:rPr>
            </w:pPr>
            <w:r w:rsidRPr="00A43535">
              <w:rPr>
                <w:b/>
                <w:sz w:val="17"/>
                <w:szCs w:val="17"/>
              </w:rPr>
              <w:t>Total in CHF</w:t>
            </w:r>
          </w:p>
        </w:tc>
      </w:tr>
      <w:tr w:rsidR="00B77B28" w:rsidRPr="00A43535" w14:paraId="49C1537D" w14:textId="77777777" w:rsidTr="002D73F7">
        <w:tc>
          <w:tcPr>
            <w:tcW w:w="6752" w:type="dxa"/>
            <w:shd w:val="clear" w:color="auto" w:fill="FFFFFF" w:themeFill="background1"/>
          </w:tcPr>
          <w:p w14:paraId="388B4B91" w14:textId="77777777" w:rsidR="00B77B28" w:rsidRPr="00A43535" w:rsidRDefault="00B77B28" w:rsidP="002D73F7">
            <w:pPr>
              <w:spacing w:line="276" w:lineRule="auto"/>
              <w:ind w:left="142"/>
              <w:jc w:val="both"/>
              <w:rPr>
                <w:b/>
                <w:sz w:val="17"/>
                <w:szCs w:val="17"/>
              </w:rPr>
            </w:pPr>
            <w:r w:rsidRPr="00A43535">
              <w:rPr>
                <w:b/>
                <w:sz w:val="17"/>
                <w:szCs w:val="17"/>
              </w:rPr>
              <w:t>1. Total “cash” contributions</w:t>
            </w:r>
          </w:p>
        </w:tc>
        <w:tc>
          <w:tcPr>
            <w:tcW w:w="2251" w:type="dxa"/>
            <w:shd w:val="clear" w:color="auto" w:fill="FFFFFF" w:themeFill="background1"/>
          </w:tcPr>
          <w:p w14:paraId="52DED5EA" w14:textId="77777777" w:rsidR="00B77B28" w:rsidRPr="005E6393" w:rsidRDefault="00B77B28" w:rsidP="002D73F7">
            <w:pPr>
              <w:spacing w:line="276" w:lineRule="auto"/>
              <w:jc w:val="both"/>
              <w:rPr>
                <w:b/>
                <w:i/>
                <w:iCs/>
                <w:sz w:val="17"/>
                <w:szCs w:val="17"/>
              </w:rPr>
            </w:pPr>
          </w:p>
        </w:tc>
      </w:tr>
      <w:tr w:rsidR="00B77B28" w:rsidRPr="00A43535" w14:paraId="4A783385" w14:textId="77777777" w:rsidTr="002D73F7">
        <w:tc>
          <w:tcPr>
            <w:tcW w:w="6752" w:type="dxa"/>
            <w:shd w:val="clear" w:color="auto" w:fill="FFFFFF" w:themeFill="background1"/>
          </w:tcPr>
          <w:p w14:paraId="18ACC851" w14:textId="77777777" w:rsidR="00B77B28" w:rsidRPr="00A43535" w:rsidRDefault="00B77B28" w:rsidP="002D73F7">
            <w:pPr>
              <w:spacing w:line="276" w:lineRule="auto"/>
              <w:ind w:left="142"/>
              <w:jc w:val="both"/>
              <w:rPr>
                <w:b/>
                <w:sz w:val="17"/>
                <w:szCs w:val="17"/>
              </w:rPr>
            </w:pPr>
            <w:r w:rsidRPr="00A43535">
              <w:rPr>
                <w:b/>
                <w:sz w:val="17"/>
                <w:szCs w:val="17"/>
              </w:rPr>
              <w:t>2. Total “in kind” contributions</w:t>
            </w:r>
          </w:p>
        </w:tc>
        <w:tc>
          <w:tcPr>
            <w:tcW w:w="2251" w:type="dxa"/>
            <w:shd w:val="clear" w:color="auto" w:fill="FFFFFF" w:themeFill="background1"/>
          </w:tcPr>
          <w:p w14:paraId="378D801A" w14:textId="77777777" w:rsidR="00B77B28" w:rsidRPr="005E6393" w:rsidRDefault="00B77B28" w:rsidP="002D73F7">
            <w:pPr>
              <w:spacing w:line="276" w:lineRule="auto"/>
              <w:jc w:val="both"/>
              <w:rPr>
                <w:b/>
                <w:i/>
                <w:iCs/>
                <w:sz w:val="17"/>
                <w:szCs w:val="17"/>
              </w:rPr>
            </w:pPr>
          </w:p>
        </w:tc>
      </w:tr>
      <w:tr w:rsidR="00B77B28" w:rsidRPr="00A43535" w14:paraId="4B555031" w14:textId="77777777" w:rsidTr="002D73F7">
        <w:trPr>
          <w:trHeight w:val="336"/>
        </w:trPr>
        <w:tc>
          <w:tcPr>
            <w:tcW w:w="6752" w:type="dxa"/>
            <w:shd w:val="clear" w:color="auto" w:fill="F2F2F2" w:themeFill="background1" w:themeFillShade="F2"/>
            <w:vAlign w:val="center"/>
          </w:tcPr>
          <w:p w14:paraId="005D5980" w14:textId="77777777" w:rsidR="00B77B28" w:rsidRPr="00A43535" w:rsidRDefault="00B77B28" w:rsidP="00B77B28">
            <w:pPr>
              <w:pStyle w:val="Listenabsatz"/>
              <w:numPr>
                <w:ilvl w:val="0"/>
                <w:numId w:val="37"/>
              </w:numPr>
              <w:spacing w:line="276" w:lineRule="auto"/>
              <w:ind w:left="426"/>
              <w:rPr>
                <w:b/>
                <w:sz w:val="17"/>
                <w:szCs w:val="17"/>
              </w:rPr>
            </w:pPr>
            <w:r w:rsidRPr="00A43535">
              <w:rPr>
                <w:b/>
                <w:sz w:val="17"/>
                <w:szCs w:val="17"/>
              </w:rPr>
              <w:t xml:space="preserve">TOTAL </w:t>
            </w:r>
            <w:r>
              <w:rPr>
                <w:b/>
                <w:sz w:val="17"/>
                <w:szCs w:val="17"/>
              </w:rPr>
              <w:t>o</w:t>
            </w:r>
            <w:r w:rsidRPr="00A43535">
              <w:rPr>
                <w:b/>
                <w:sz w:val="17"/>
                <w:szCs w:val="17"/>
              </w:rPr>
              <w:t xml:space="preserve">wn </w:t>
            </w:r>
            <w:r>
              <w:rPr>
                <w:b/>
                <w:sz w:val="17"/>
                <w:szCs w:val="17"/>
              </w:rPr>
              <w:t>c</w:t>
            </w:r>
            <w:r w:rsidRPr="00A43535">
              <w:rPr>
                <w:b/>
                <w:sz w:val="17"/>
                <w:szCs w:val="17"/>
              </w:rPr>
              <w:t>ontributions</w:t>
            </w:r>
          </w:p>
        </w:tc>
        <w:tc>
          <w:tcPr>
            <w:tcW w:w="2251" w:type="dxa"/>
            <w:shd w:val="clear" w:color="auto" w:fill="F2F2F2" w:themeFill="background1" w:themeFillShade="F2"/>
          </w:tcPr>
          <w:p w14:paraId="183F315C" w14:textId="77777777" w:rsidR="00B77B28" w:rsidRPr="00A43535" w:rsidRDefault="00B77B28" w:rsidP="002D73F7">
            <w:pPr>
              <w:spacing w:line="276" w:lineRule="auto"/>
              <w:jc w:val="both"/>
              <w:rPr>
                <w:b/>
                <w:sz w:val="17"/>
                <w:szCs w:val="17"/>
              </w:rPr>
            </w:pPr>
          </w:p>
        </w:tc>
      </w:tr>
    </w:tbl>
    <w:p w14:paraId="22F251BC" w14:textId="77777777" w:rsidR="00B77B28" w:rsidRDefault="00B77B28" w:rsidP="00B77B28">
      <w:pPr>
        <w:rPr>
          <w:b/>
          <w:sz w:val="22"/>
        </w:rPr>
      </w:pPr>
    </w:p>
    <w:p w14:paraId="4F6E36A0" w14:textId="674AACD0" w:rsidR="00B77B28" w:rsidRDefault="00AB0B36" w:rsidP="00AB0B36">
      <w:pPr>
        <w:pStyle w:val="berschrift3"/>
      </w:pPr>
      <w:bookmarkStart w:id="68" w:name="_Toc87978034"/>
      <w:bookmarkStart w:id="69" w:name="_Toc92797415"/>
      <w:r>
        <w:t>D.</w:t>
      </w:r>
      <w:r w:rsidRPr="00CC07CE">
        <w:t xml:space="preserve"> </w:t>
      </w:r>
      <w:r>
        <w:tab/>
        <w:t>Overall budget summary</w:t>
      </w:r>
      <w:bookmarkEnd w:id="68"/>
      <w:bookmarkEnd w:id="69"/>
      <w:r>
        <w:t xml:space="preserve"> </w:t>
      </w:r>
    </w:p>
    <w:p w14:paraId="36D483BA" w14:textId="77777777" w:rsidR="00AB0B36" w:rsidRPr="00AB0B36" w:rsidRDefault="00AB0B36" w:rsidP="00AB0B36"/>
    <w:tbl>
      <w:tblPr>
        <w:tblStyle w:val="Tabellenraster"/>
        <w:tblW w:w="0" w:type="auto"/>
        <w:tblLook w:val="04A0" w:firstRow="1" w:lastRow="0" w:firstColumn="1" w:lastColumn="0" w:noHBand="0" w:noVBand="1"/>
      </w:tblPr>
      <w:tblGrid>
        <w:gridCol w:w="6752"/>
        <w:gridCol w:w="2251"/>
      </w:tblGrid>
      <w:tr w:rsidR="00B77B28" w:rsidRPr="00A43535" w14:paraId="1EBFFFD6" w14:textId="77777777" w:rsidTr="002D73F7">
        <w:trPr>
          <w:trHeight w:val="454"/>
        </w:trPr>
        <w:tc>
          <w:tcPr>
            <w:tcW w:w="6752" w:type="dxa"/>
            <w:shd w:val="clear" w:color="auto" w:fill="D9D9D9" w:themeFill="background1" w:themeFillShade="D9"/>
            <w:vAlign w:val="center"/>
          </w:tcPr>
          <w:p w14:paraId="523285D2" w14:textId="77777777" w:rsidR="00B77B28" w:rsidRPr="00A43535" w:rsidRDefault="00B77B28" w:rsidP="002D73F7">
            <w:pPr>
              <w:spacing w:line="276" w:lineRule="auto"/>
              <w:rPr>
                <w:b/>
                <w:sz w:val="17"/>
                <w:szCs w:val="17"/>
              </w:rPr>
            </w:pPr>
            <w:r w:rsidRPr="00A43535">
              <w:rPr>
                <w:b/>
                <w:sz w:val="17"/>
                <w:szCs w:val="17"/>
              </w:rPr>
              <w:t>Funding source</w:t>
            </w:r>
          </w:p>
        </w:tc>
        <w:tc>
          <w:tcPr>
            <w:tcW w:w="2251" w:type="dxa"/>
            <w:shd w:val="clear" w:color="auto" w:fill="D9D9D9" w:themeFill="background1" w:themeFillShade="D9"/>
            <w:vAlign w:val="center"/>
          </w:tcPr>
          <w:p w14:paraId="7744A021" w14:textId="77777777" w:rsidR="00B77B28" w:rsidRPr="00A43535" w:rsidRDefault="00B77B28" w:rsidP="002D73F7">
            <w:pPr>
              <w:spacing w:line="276" w:lineRule="auto"/>
              <w:jc w:val="center"/>
              <w:rPr>
                <w:b/>
                <w:sz w:val="17"/>
                <w:szCs w:val="17"/>
              </w:rPr>
            </w:pPr>
            <w:r w:rsidRPr="00A43535">
              <w:rPr>
                <w:b/>
                <w:sz w:val="17"/>
                <w:szCs w:val="17"/>
              </w:rPr>
              <w:t>Total in CHF</w:t>
            </w:r>
          </w:p>
        </w:tc>
      </w:tr>
      <w:tr w:rsidR="00B77B28" w:rsidRPr="00A43535" w14:paraId="7D0AF0A8" w14:textId="77777777" w:rsidTr="002D73F7">
        <w:tc>
          <w:tcPr>
            <w:tcW w:w="6752" w:type="dxa"/>
            <w:shd w:val="clear" w:color="auto" w:fill="FFFFFF" w:themeFill="background1"/>
          </w:tcPr>
          <w:p w14:paraId="46C6734F" w14:textId="77777777" w:rsidR="00B77B28" w:rsidRPr="00A43535" w:rsidRDefault="00B77B28" w:rsidP="00B77B28">
            <w:pPr>
              <w:pStyle w:val="Listenabsatz"/>
              <w:numPr>
                <w:ilvl w:val="0"/>
                <w:numId w:val="39"/>
              </w:numPr>
              <w:spacing w:line="276" w:lineRule="auto"/>
              <w:ind w:left="426"/>
              <w:jc w:val="both"/>
              <w:rPr>
                <w:b/>
                <w:sz w:val="17"/>
                <w:szCs w:val="17"/>
              </w:rPr>
            </w:pPr>
            <w:r w:rsidRPr="00A43535">
              <w:rPr>
                <w:b/>
                <w:sz w:val="17"/>
                <w:szCs w:val="17"/>
              </w:rPr>
              <w:t>Funding requested from SPHN</w:t>
            </w:r>
          </w:p>
        </w:tc>
        <w:tc>
          <w:tcPr>
            <w:tcW w:w="2251" w:type="dxa"/>
            <w:shd w:val="clear" w:color="auto" w:fill="FFFFFF" w:themeFill="background1"/>
          </w:tcPr>
          <w:p w14:paraId="46426AE0" w14:textId="77777777" w:rsidR="00B77B28" w:rsidRPr="00A43535" w:rsidRDefault="00B77B28" w:rsidP="002D73F7">
            <w:pPr>
              <w:spacing w:line="276" w:lineRule="auto"/>
              <w:jc w:val="both"/>
              <w:rPr>
                <w:b/>
                <w:sz w:val="17"/>
                <w:szCs w:val="17"/>
              </w:rPr>
            </w:pPr>
          </w:p>
        </w:tc>
      </w:tr>
      <w:tr w:rsidR="00B77B28" w:rsidRPr="00A43535" w14:paraId="00C23F01" w14:textId="77777777" w:rsidTr="002D73F7">
        <w:tc>
          <w:tcPr>
            <w:tcW w:w="6752" w:type="dxa"/>
            <w:shd w:val="clear" w:color="auto" w:fill="FFFFFF" w:themeFill="background1"/>
          </w:tcPr>
          <w:p w14:paraId="27BF62B5" w14:textId="77777777" w:rsidR="00B77B28" w:rsidRPr="00A43535" w:rsidRDefault="00B77B28" w:rsidP="00B77B28">
            <w:pPr>
              <w:pStyle w:val="Listenabsatz"/>
              <w:numPr>
                <w:ilvl w:val="0"/>
                <w:numId w:val="39"/>
              </w:numPr>
              <w:spacing w:line="276" w:lineRule="auto"/>
              <w:ind w:left="426"/>
              <w:jc w:val="both"/>
              <w:rPr>
                <w:b/>
                <w:sz w:val="17"/>
                <w:szCs w:val="17"/>
              </w:rPr>
            </w:pPr>
            <w:r w:rsidRPr="00A43535">
              <w:rPr>
                <w:b/>
                <w:sz w:val="17"/>
                <w:szCs w:val="17"/>
              </w:rPr>
              <w:t xml:space="preserve">Own </w:t>
            </w:r>
            <w:r>
              <w:rPr>
                <w:b/>
                <w:sz w:val="17"/>
                <w:szCs w:val="17"/>
              </w:rPr>
              <w:t>c</w:t>
            </w:r>
            <w:r w:rsidRPr="00A43535">
              <w:rPr>
                <w:b/>
                <w:sz w:val="17"/>
                <w:szCs w:val="17"/>
              </w:rPr>
              <w:t>ontributions to match SPHN funds</w:t>
            </w:r>
          </w:p>
        </w:tc>
        <w:tc>
          <w:tcPr>
            <w:tcW w:w="2251" w:type="dxa"/>
            <w:shd w:val="clear" w:color="auto" w:fill="FFFFFF" w:themeFill="background1"/>
          </w:tcPr>
          <w:p w14:paraId="743A6F06" w14:textId="77777777" w:rsidR="00B77B28" w:rsidRPr="00A43535" w:rsidRDefault="00B77B28" w:rsidP="002D73F7">
            <w:pPr>
              <w:spacing w:line="276" w:lineRule="auto"/>
              <w:jc w:val="both"/>
              <w:rPr>
                <w:b/>
                <w:sz w:val="17"/>
                <w:szCs w:val="17"/>
              </w:rPr>
            </w:pPr>
          </w:p>
        </w:tc>
      </w:tr>
      <w:tr w:rsidR="00B77B28" w:rsidRPr="00A43535" w14:paraId="4E7B48F7" w14:textId="77777777" w:rsidTr="002D73F7">
        <w:trPr>
          <w:trHeight w:val="336"/>
        </w:trPr>
        <w:tc>
          <w:tcPr>
            <w:tcW w:w="6752" w:type="dxa"/>
            <w:shd w:val="clear" w:color="auto" w:fill="FFFFFF" w:themeFill="background1"/>
            <w:vAlign w:val="center"/>
          </w:tcPr>
          <w:p w14:paraId="36F7CCBA" w14:textId="77777777" w:rsidR="00B77B28" w:rsidRPr="00A43535" w:rsidRDefault="00B77B28" w:rsidP="00B77B28">
            <w:pPr>
              <w:pStyle w:val="Listenabsatz"/>
              <w:numPr>
                <w:ilvl w:val="0"/>
                <w:numId w:val="39"/>
              </w:numPr>
              <w:spacing w:line="276" w:lineRule="auto"/>
              <w:ind w:left="426"/>
              <w:rPr>
                <w:b/>
                <w:sz w:val="17"/>
                <w:szCs w:val="17"/>
              </w:rPr>
            </w:pPr>
            <w:r w:rsidRPr="00A43535">
              <w:rPr>
                <w:b/>
                <w:sz w:val="17"/>
                <w:szCs w:val="17"/>
              </w:rPr>
              <w:t>Funding requested from PHRT</w:t>
            </w:r>
            <w:r w:rsidRPr="00A43535">
              <w:rPr>
                <w:sz w:val="17"/>
                <w:szCs w:val="17"/>
              </w:rPr>
              <w:t xml:space="preserve"> (only in case of joint</w:t>
            </w:r>
            <w:r>
              <w:rPr>
                <w:sz w:val="17"/>
                <w:szCs w:val="17"/>
              </w:rPr>
              <w:t xml:space="preserve"> </w:t>
            </w:r>
            <w:r w:rsidRPr="00A43535">
              <w:rPr>
                <w:sz w:val="17"/>
                <w:szCs w:val="17"/>
              </w:rPr>
              <w:t>project)</w:t>
            </w:r>
          </w:p>
        </w:tc>
        <w:tc>
          <w:tcPr>
            <w:tcW w:w="2251" w:type="dxa"/>
            <w:shd w:val="clear" w:color="auto" w:fill="FFFFFF" w:themeFill="background1"/>
          </w:tcPr>
          <w:p w14:paraId="5B75BA5C" w14:textId="77777777" w:rsidR="00B77B28" w:rsidRPr="00A43535" w:rsidRDefault="00B77B28" w:rsidP="002D73F7">
            <w:pPr>
              <w:spacing w:line="276" w:lineRule="auto"/>
              <w:jc w:val="both"/>
              <w:rPr>
                <w:b/>
                <w:sz w:val="17"/>
                <w:szCs w:val="17"/>
              </w:rPr>
            </w:pPr>
          </w:p>
        </w:tc>
      </w:tr>
      <w:tr w:rsidR="00B77B28" w:rsidRPr="00A43535" w14:paraId="0DD1033D" w14:textId="77777777" w:rsidTr="002D73F7">
        <w:trPr>
          <w:trHeight w:val="336"/>
        </w:trPr>
        <w:tc>
          <w:tcPr>
            <w:tcW w:w="6752" w:type="dxa"/>
            <w:shd w:val="clear" w:color="auto" w:fill="FFFFFF" w:themeFill="background1"/>
            <w:vAlign w:val="center"/>
          </w:tcPr>
          <w:p w14:paraId="6AAB1AFF" w14:textId="77777777" w:rsidR="00B77B28" w:rsidRPr="00A43535" w:rsidRDefault="00B77B28" w:rsidP="00B77B28">
            <w:pPr>
              <w:pStyle w:val="Listenabsatz"/>
              <w:numPr>
                <w:ilvl w:val="0"/>
                <w:numId w:val="39"/>
              </w:numPr>
              <w:spacing w:line="276" w:lineRule="auto"/>
              <w:ind w:left="426"/>
              <w:rPr>
                <w:b/>
                <w:sz w:val="17"/>
                <w:szCs w:val="17"/>
              </w:rPr>
            </w:pPr>
            <w:r w:rsidRPr="00A43535">
              <w:rPr>
                <w:b/>
                <w:sz w:val="17"/>
                <w:szCs w:val="17"/>
              </w:rPr>
              <w:t>Private funds (</w:t>
            </w:r>
            <w:r>
              <w:rPr>
                <w:b/>
                <w:sz w:val="17"/>
                <w:szCs w:val="17"/>
              </w:rPr>
              <w:t>third-</w:t>
            </w:r>
            <w:r w:rsidRPr="00A43535">
              <w:rPr>
                <w:b/>
                <w:sz w:val="17"/>
                <w:szCs w:val="17"/>
              </w:rPr>
              <w:t xml:space="preserve">party): </w:t>
            </w:r>
            <w:r w:rsidRPr="00A43535">
              <w:rPr>
                <w:sz w:val="17"/>
                <w:szCs w:val="17"/>
              </w:rPr>
              <w:t>collaboration with private sector (industry, SMEs, and others)</w:t>
            </w:r>
          </w:p>
        </w:tc>
        <w:tc>
          <w:tcPr>
            <w:tcW w:w="2251" w:type="dxa"/>
            <w:shd w:val="clear" w:color="auto" w:fill="FFFFFF" w:themeFill="background1"/>
          </w:tcPr>
          <w:p w14:paraId="41379EB9" w14:textId="77777777" w:rsidR="00B77B28" w:rsidRPr="00A43535" w:rsidRDefault="00B77B28" w:rsidP="002D73F7">
            <w:pPr>
              <w:spacing w:line="276" w:lineRule="auto"/>
              <w:jc w:val="both"/>
              <w:rPr>
                <w:b/>
                <w:sz w:val="17"/>
                <w:szCs w:val="17"/>
              </w:rPr>
            </w:pPr>
          </w:p>
        </w:tc>
      </w:tr>
    </w:tbl>
    <w:p w14:paraId="26760172" w14:textId="77777777" w:rsidR="00B77B28" w:rsidRDefault="00B77B28" w:rsidP="00B77B28"/>
    <w:p w14:paraId="1822346E" w14:textId="77777777" w:rsidR="00B77B28" w:rsidRDefault="00B77B28" w:rsidP="00B77B28">
      <w:pPr>
        <w:pStyle w:val="2Title"/>
        <w:numPr>
          <w:ilvl w:val="0"/>
          <w:numId w:val="0"/>
        </w:numPr>
        <w:ind w:left="720" w:hanging="720"/>
      </w:pPr>
    </w:p>
    <w:p w14:paraId="73421468" w14:textId="77777777" w:rsidR="00B77B28" w:rsidRDefault="00B77B28" w:rsidP="00B77B28">
      <w:pPr>
        <w:pStyle w:val="2Title"/>
        <w:numPr>
          <w:ilvl w:val="0"/>
          <w:numId w:val="0"/>
        </w:numPr>
        <w:ind w:left="720" w:hanging="720"/>
      </w:pPr>
    </w:p>
    <w:p w14:paraId="4915DFAE" w14:textId="77777777" w:rsidR="00B77B28" w:rsidRPr="00CC07CE" w:rsidRDefault="00B77B28" w:rsidP="00B77B28">
      <w:pPr>
        <w:pStyle w:val="2Title"/>
        <w:numPr>
          <w:ilvl w:val="0"/>
          <w:numId w:val="0"/>
        </w:numPr>
        <w:ind w:left="720" w:hanging="720"/>
      </w:pPr>
      <w:r>
        <w:br w:type="page"/>
      </w:r>
    </w:p>
    <w:p w14:paraId="19DDBF8F" w14:textId="5BE6DF53" w:rsidR="00670175" w:rsidRPr="000A7109" w:rsidRDefault="00670175" w:rsidP="00670175">
      <w:pPr>
        <w:pStyle w:val="berschrift1"/>
      </w:pPr>
      <w:bookmarkStart w:id="70" w:name="_30j0zll" w:colFirst="0" w:colLast="0"/>
      <w:bookmarkStart w:id="71" w:name="_Toc87978035"/>
      <w:bookmarkStart w:id="72" w:name="_Toc92797416"/>
      <w:bookmarkEnd w:id="70"/>
      <w:r>
        <w:lastRenderedPageBreak/>
        <w:t>Part D: Annexes</w:t>
      </w:r>
      <w:bookmarkEnd w:id="71"/>
      <w:bookmarkEnd w:id="72"/>
      <w:r>
        <w:t xml:space="preserve">  </w:t>
      </w:r>
    </w:p>
    <w:p w14:paraId="25DA0F4C" w14:textId="1F43D363" w:rsidR="00B77B28" w:rsidRPr="00B92070" w:rsidRDefault="00B77B28" w:rsidP="00B77B28">
      <w:pPr>
        <w:pStyle w:val="3Text"/>
        <w:rPr>
          <w:iCs/>
        </w:rPr>
      </w:pPr>
      <w:r w:rsidRPr="00B92070">
        <w:rPr>
          <w:iCs/>
        </w:rPr>
        <w:t xml:space="preserve">Please include the following </w:t>
      </w:r>
      <w:r w:rsidR="00D17C98">
        <w:rPr>
          <w:iCs/>
        </w:rPr>
        <w:t>annexes</w:t>
      </w:r>
      <w:r w:rsidR="00DF2C63" w:rsidRPr="00B92070">
        <w:rPr>
          <w:iCs/>
        </w:rPr>
        <w:t xml:space="preserve"> </w:t>
      </w:r>
      <w:r w:rsidRPr="00B92070">
        <w:rPr>
          <w:iCs/>
        </w:rPr>
        <w:t>in your application as Part D:</w:t>
      </w:r>
    </w:p>
    <w:p w14:paraId="576022DA" w14:textId="77777777" w:rsidR="0033158C" w:rsidRPr="00A93DA8" w:rsidRDefault="0033158C" w:rsidP="0033158C">
      <w:pPr>
        <w:pStyle w:val="31List"/>
        <w:numPr>
          <w:ilvl w:val="1"/>
          <w:numId w:val="77"/>
        </w:numPr>
      </w:pPr>
      <w:r>
        <w:rPr>
          <w:b/>
          <w:bCs/>
        </w:rPr>
        <w:t>B</w:t>
      </w:r>
      <w:r w:rsidRPr="000336E8">
        <w:rPr>
          <w:b/>
          <w:bCs/>
        </w:rPr>
        <w:t>udget</w:t>
      </w:r>
      <w:r>
        <w:t xml:space="preserve">: </w:t>
      </w:r>
      <w:r w:rsidRPr="00A93DA8">
        <w:t xml:space="preserve">please use the Excel </w:t>
      </w:r>
      <w:r>
        <w:t>b</w:t>
      </w:r>
      <w:r w:rsidRPr="00A93DA8">
        <w:t xml:space="preserve">udget template provided on the </w:t>
      </w:r>
      <w:r>
        <w:t xml:space="preserve">SPHN and PHRT </w:t>
      </w:r>
      <w:r w:rsidRPr="00A93DA8">
        <w:t>website</w:t>
      </w:r>
      <w:r>
        <w:t xml:space="preserve">. The template is designed to be able to make the distinction between funding requested from PHRT and/or SPHN. </w:t>
      </w:r>
      <w:r w:rsidRPr="00A93DA8">
        <w:t xml:space="preserve"> </w:t>
      </w:r>
    </w:p>
    <w:p w14:paraId="1E25EB8D" w14:textId="1D96BF7D" w:rsidR="0033158C" w:rsidRDefault="0033158C" w:rsidP="0033158C">
      <w:pPr>
        <w:pStyle w:val="31List"/>
        <w:numPr>
          <w:ilvl w:val="1"/>
          <w:numId w:val="77"/>
        </w:numPr>
      </w:pPr>
      <w:r>
        <w:rPr>
          <w:b/>
          <w:bCs/>
        </w:rPr>
        <w:t>Data specification</w:t>
      </w:r>
      <w:r>
        <w:t xml:space="preserve"> (please use the provided Excel template)</w:t>
      </w:r>
      <w:r w:rsidR="00D3082C">
        <w:t xml:space="preserve"> </w:t>
      </w:r>
    </w:p>
    <w:p w14:paraId="29459B6C" w14:textId="6F4342CE" w:rsidR="00D3082C" w:rsidRPr="002D73F7" w:rsidRDefault="00D3082C" w:rsidP="0033158C">
      <w:pPr>
        <w:pStyle w:val="31List"/>
        <w:numPr>
          <w:ilvl w:val="1"/>
          <w:numId w:val="77"/>
        </w:numPr>
      </w:pPr>
      <w:r>
        <w:rPr>
          <w:b/>
          <w:bCs/>
        </w:rPr>
        <w:t xml:space="preserve">Data management plan </w:t>
      </w:r>
      <w:r>
        <w:t xml:space="preserve">(template can be found on the </w:t>
      </w:r>
      <w:r w:rsidR="00BE7E6C">
        <w:t>NDS website</w:t>
      </w:r>
      <w:r>
        <w:t>)</w:t>
      </w:r>
    </w:p>
    <w:p w14:paraId="2FCA3858" w14:textId="1702C92F" w:rsidR="0033158C" w:rsidRPr="003C1578" w:rsidRDefault="0033158C" w:rsidP="0033158C">
      <w:pPr>
        <w:pStyle w:val="31List"/>
        <w:numPr>
          <w:ilvl w:val="1"/>
          <w:numId w:val="77"/>
        </w:numPr>
      </w:pPr>
      <w:r>
        <w:t xml:space="preserve">For all main, co-, and associated applicants: a </w:t>
      </w:r>
      <w:r w:rsidRPr="000336E8">
        <w:rPr>
          <w:b/>
          <w:bCs/>
        </w:rPr>
        <w:t>CV</w:t>
      </w:r>
      <w:r w:rsidRPr="00A93DA8">
        <w:t xml:space="preserve"> (max. 2 pages)</w:t>
      </w:r>
      <w:r w:rsidRPr="002D4394">
        <w:rPr>
          <w:vertAlign w:val="superscript"/>
        </w:rPr>
        <w:footnoteReference w:id="1"/>
      </w:r>
      <w:r w:rsidRPr="00A93DA8">
        <w:t xml:space="preserve">, </w:t>
      </w:r>
      <w:r>
        <w:t xml:space="preserve">and </w:t>
      </w:r>
      <w:r>
        <w:rPr>
          <w:b/>
          <w:bCs/>
        </w:rPr>
        <w:t>p</w:t>
      </w:r>
      <w:r w:rsidRPr="00906F69">
        <w:rPr>
          <w:b/>
          <w:bCs/>
        </w:rPr>
        <w:t>ublication list</w:t>
      </w:r>
      <w:r w:rsidRPr="00A93DA8">
        <w:t xml:space="preserve"> with the 10 most relevant publications to the project</w:t>
      </w:r>
      <w:r w:rsidRPr="000336E8">
        <w:t xml:space="preserve">. </w:t>
      </w:r>
      <w:r>
        <w:t xml:space="preserve">A </w:t>
      </w:r>
      <w:r w:rsidRPr="000336E8">
        <w:t xml:space="preserve">CV </w:t>
      </w:r>
      <w:r>
        <w:t xml:space="preserve">of the project manager </w:t>
      </w:r>
      <w:r w:rsidR="00545606">
        <w:t xml:space="preserve">and data manager </w:t>
      </w:r>
      <w:r>
        <w:t xml:space="preserve">(if known) </w:t>
      </w:r>
      <w:r w:rsidRPr="000336E8">
        <w:t xml:space="preserve">should also be </w:t>
      </w:r>
      <w:r>
        <w:t>provided</w:t>
      </w:r>
      <w:r w:rsidRPr="000336E8">
        <w:t>.</w:t>
      </w:r>
    </w:p>
    <w:p w14:paraId="7BE063AD" w14:textId="77777777" w:rsidR="0033158C" w:rsidRPr="008B71C7" w:rsidRDefault="0033158C" w:rsidP="0033158C">
      <w:pPr>
        <w:pStyle w:val="31List"/>
        <w:numPr>
          <w:ilvl w:val="1"/>
          <w:numId w:val="77"/>
        </w:numPr>
      </w:pPr>
      <w:r w:rsidRPr="000336E8">
        <w:rPr>
          <w:lang w:val="en-GB"/>
        </w:rPr>
        <w:t xml:space="preserve">For the </w:t>
      </w:r>
      <w:r w:rsidRPr="008B71C7">
        <w:rPr>
          <w:lang w:val="en-GB"/>
        </w:rPr>
        <w:t xml:space="preserve">for the main applicant(s), please add a </w:t>
      </w:r>
      <w:r w:rsidRPr="00F47E0C">
        <w:rPr>
          <w:b/>
          <w:bCs/>
          <w:lang w:val="en-GB"/>
        </w:rPr>
        <w:t>statement</w:t>
      </w:r>
      <w:r w:rsidRPr="008B71C7">
        <w:rPr>
          <w:lang w:val="en-GB"/>
        </w:rPr>
        <w:t xml:space="preserve"> describing their management-related experience, skills, and ability to lead, motivate and organize an NDS.</w:t>
      </w:r>
    </w:p>
    <w:p w14:paraId="6A5CF0A3" w14:textId="5900C38D" w:rsidR="0033158C" w:rsidRDefault="0033158C" w:rsidP="0033158C">
      <w:pPr>
        <w:pStyle w:val="31List"/>
        <w:numPr>
          <w:ilvl w:val="1"/>
          <w:numId w:val="77"/>
        </w:numPr>
      </w:pPr>
      <w:r>
        <w:rPr>
          <w:b/>
          <w:bCs/>
        </w:rPr>
        <w:t>Commitment</w:t>
      </w:r>
      <w:r w:rsidRPr="008B71C7">
        <w:rPr>
          <w:b/>
          <w:bCs/>
        </w:rPr>
        <w:t xml:space="preserve"> letters</w:t>
      </w:r>
      <w:r>
        <w:t xml:space="preserve"> </w:t>
      </w:r>
      <w:r w:rsidRPr="00F47E0C">
        <w:rPr>
          <w:b/>
          <w:bCs/>
        </w:rPr>
        <w:t>from all host institutions</w:t>
      </w:r>
      <w:r>
        <w:t xml:space="preserve"> of </w:t>
      </w:r>
      <w:r w:rsidRPr="00A93DA8">
        <w:t xml:space="preserve">applicants requesting funding from SPHN </w:t>
      </w:r>
      <w:r>
        <w:t>specifying own contributions/matching funds</w:t>
      </w:r>
      <w:r w:rsidRPr="00A93DA8">
        <w:t xml:space="preserve"> (in cash and/or in kind) and adherence to the current valid version of the Ethical Framework for Responsible Data Processing</w:t>
      </w:r>
      <w:r>
        <w:t xml:space="preserve"> </w:t>
      </w:r>
      <w:r w:rsidR="00545606">
        <w:t xml:space="preserve">and </w:t>
      </w:r>
      <w:r w:rsidR="00545606" w:rsidRPr="00545606">
        <w:t>SPHN Information Security Policy</w:t>
      </w:r>
      <w:r w:rsidR="00343EEA">
        <w:t xml:space="preserve"> </w:t>
      </w:r>
      <w:r>
        <w:t xml:space="preserve">is required if the project gets funded (see template). </w:t>
      </w:r>
    </w:p>
    <w:p w14:paraId="0A8882BF" w14:textId="25CB70EE" w:rsidR="0033158C" w:rsidRPr="002D73F7" w:rsidRDefault="00EC4D96" w:rsidP="0033158C">
      <w:pPr>
        <w:pStyle w:val="31List"/>
        <w:numPr>
          <w:ilvl w:val="1"/>
          <w:numId w:val="77"/>
        </w:numPr>
      </w:pPr>
      <w:r>
        <w:rPr>
          <w:b/>
          <w:bCs/>
        </w:rPr>
        <w:t>Commitment</w:t>
      </w:r>
      <w:r w:rsidR="00343EEA">
        <w:rPr>
          <w:b/>
          <w:bCs/>
        </w:rPr>
        <w:t xml:space="preserve"> </w:t>
      </w:r>
      <w:r w:rsidR="0033158C">
        <w:rPr>
          <w:b/>
          <w:bCs/>
        </w:rPr>
        <w:t xml:space="preserve">letters </w:t>
      </w:r>
      <w:r w:rsidR="0033158C" w:rsidRPr="00F47E0C">
        <w:rPr>
          <w:b/>
          <w:bCs/>
        </w:rPr>
        <w:t>from all data and service providers</w:t>
      </w:r>
      <w:r w:rsidR="0033158C">
        <w:t xml:space="preserve"> not listed as applicants</w:t>
      </w:r>
      <w:r w:rsidR="0033158C" w:rsidRPr="00CC07CE">
        <w:t xml:space="preserve"> </w:t>
      </w:r>
      <w:r w:rsidR="0033158C">
        <w:t xml:space="preserve">(e.g., </w:t>
      </w:r>
      <w:r w:rsidR="0033158C" w:rsidRPr="00CC07CE">
        <w:t xml:space="preserve">university hospital data warehouses, </w:t>
      </w:r>
      <w:r w:rsidR="0033158C">
        <w:t xml:space="preserve">analytical </w:t>
      </w:r>
      <w:r w:rsidR="0033158C" w:rsidRPr="00CC07CE">
        <w:t>(PHRT) platforms</w:t>
      </w:r>
      <w:r w:rsidR="0033158C">
        <w:t>/centers/hubs</w:t>
      </w:r>
      <w:r w:rsidR="0033158C" w:rsidRPr="00CC07CE">
        <w:t xml:space="preserve">, </w:t>
      </w:r>
      <w:proofErr w:type="spellStart"/>
      <w:r w:rsidR="0033158C" w:rsidRPr="00CC07CE">
        <w:t>BioMedIT</w:t>
      </w:r>
      <w:proofErr w:type="spellEnd"/>
      <w:r w:rsidR="0033158C" w:rsidRPr="00CC07CE">
        <w:t xml:space="preserve"> node</w:t>
      </w:r>
      <w:r w:rsidR="0069117C">
        <w:t>s</w:t>
      </w:r>
      <w:r w:rsidR="0033158C">
        <w:t>)</w:t>
      </w:r>
      <w:r w:rsidR="0033158C" w:rsidRPr="00CC07CE">
        <w:t xml:space="preserve"> </w:t>
      </w:r>
      <w:r w:rsidR="0033158C">
        <w:t>outlining</w:t>
      </w:r>
      <w:r w:rsidR="0033158C" w:rsidRPr="00CC07CE">
        <w:t xml:space="preserve"> </w:t>
      </w:r>
      <w:r w:rsidR="0033158C">
        <w:t>what</w:t>
      </w:r>
      <w:r w:rsidR="0033158C" w:rsidRPr="00CC07CE">
        <w:t xml:space="preserve"> services and/or data</w:t>
      </w:r>
      <w:r w:rsidR="0033158C">
        <w:t xml:space="preserve"> will be provided and that required resources have been discussed (</w:t>
      </w:r>
      <w:r w:rsidR="0033158C" w:rsidRPr="009B25D4">
        <w:t>see template</w:t>
      </w:r>
      <w:r w:rsidR="0033158C">
        <w:t>). This includes a feasibility statement and bu</w:t>
      </w:r>
      <w:r w:rsidR="00AD6957">
        <w:t>d</w:t>
      </w:r>
      <w:r w:rsidR="0033158C">
        <w:t>gets for e</w:t>
      </w:r>
      <w:r w:rsidR="003E02E8">
        <w:t>l</w:t>
      </w:r>
      <w:r w:rsidR="0033158C">
        <w:t>igible costs (</w:t>
      </w:r>
      <w:r w:rsidR="0033158C" w:rsidRPr="00267C16">
        <w:t xml:space="preserve">data curation, analysis costs, bioinformatics costs, etc.; see </w:t>
      </w:r>
      <w:r w:rsidR="0033158C">
        <w:t xml:space="preserve">chapter 8 of the Call document). </w:t>
      </w:r>
    </w:p>
    <w:p w14:paraId="320C9196" w14:textId="56EDC99C" w:rsidR="0033158C" w:rsidRDefault="0033158C" w:rsidP="0033158C">
      <w:pPr>
        <w:pStyle w:val="31List"/>
        <w:numPr>
          <w:ilvl w:val="1"/>
          <w:numId w:val="77"/>
        </w:numPr>
      </w:pPr>
      <w:r>
        <w:rPr>
          <w:b/>
          <w:bCs/>
        </w:rPr>
        <w:t>Detailed consortium agreement:</w:t>
      </w:r>
      <w:r>
        <w:t xml:space="preserve"> specifying </w:t>
      </w:r>
      <w:r w:rsidRPr="00267C16">
        <w:t xml:space="preserve">governance, organizational structure, ethical, regulatory and legal framework including data sharing and publication policy. </w:t>
      </w:r>
      <w:r>
        <w:t xml:space="preserve">An approved and signed agreement should be submitted before the release of the first instalment. A template can be found on </w:t>
      </w:r>
      <w:hyperlink r:id="rId14" w:history="1">
        <w:r w:rsidRPr="0046733D">
          <w:rPr>
            <w:rStyle w:val="Hyperlink"/>
          </w:rPr>
          <w:t>https://sphn.ch/tag-one/guidelines-and-templates/</w:t>
        </w:r>
      </w:hyperlink>
      <w:r>
        <w:t xml:space="preserve">. </w:t>
      </w:r>
    </w:p>
    <w:p w14:paraId="2739E3D0" w14:textId="78D87F6E" w:rsidR="0033158C" w:rsidRDefault="0033158C" w:rsidP="0033158C">
      <w:pPr>
        <w:pStyle w:val="31List"/>
        <w:numPr>
          <w:ilvl w:val="1"/>
          <w:numId w:val="77"/>
        </w:numPr>
      </w:pPr>
      <w:r>
        <w:rPr>
          <w:b/>
          <w:bCs/>
        </w:rPr>
        <w:t xml:space="preserve">Approvals of ethics committee </w:t>
      </w:r>
      <w:r w:rsidR="007C3DD1">
        <w:rPr>
          <w:b/>
          <w:bCs/>
        </w:rPr>
        <w:t xml:space="preserve">and consent framework </w:t>
      </w:r>
      <w:r>
        <w:rPr>
          <w:b/>
          <w:bCs/>
        </w:rPr>
        <w:t xml:space="preserve">or proof of submission. </w:t>
      </w:r>
      <w:r>
        <w:t xml:space="preserve">Ethics approval is required before the release of the first installment. </w:t>
      </w:r>
    </w:p>
    <w:p w14:paraId="12A76498" w14:textId="31A394FA" w:rsidR="007C3DD1" w:rsidRPr="00152AF2" w:rsidRDefault="007C3DD1" w:rsidP="007C3DD1">
      <w:pPr>
        <w:pStyle w:val="31List"/>
        <w:numPr>
          <w:ilvl w:val="1"/>
          <w:numId w:val="77"/>
        </w:numPr>
        <w:rPr>
          <w:b/>
          <w:bCs/>
        </w:rPr>
      </w:pPr>
      <w:r w:rsidRPr="007C3DD1">
        <w:rPr>
          <w:b/>
          <w:bCs/>
        </w:rPr>
        <w:t xml:space="preserve">DTUAs </w:t>
      </w:r>
      <w:r>
        <w:t xml:space="preserve">if already available – these have to be submitted before the release of the first installment. </w:t>
      </w:r>
    </w:p>
    <w:p w14:paraId="6B9700CD" w14:textId="782C2C62" w:rsidR="00152AF2" w:rsidRPr="007C3DD1" w:rsidRDefault="009A5FB8" w:rsidP="007C3DD1">
      <w:pPr>
        <w:pStyle w:val="31List"/>
        <w:numPr>
          <w:ilvl w:val="1"/>
          <w:numId w:val="77"/>
        </w:numPr>
        <w:rPr>
          <w:b/>
          <w:bCs/>
        </w:rPr>
      </w:pPr>
      <w:r>
        <w:rPr>
          <w:b/>
          <w:bCs/>
        </w:rPr>
        <w:t>Fund release form for proposal preparation support</w:t>
      </w:r>
      <w:r w:rsidR="00152AF2">
        <w:rPr>
          <w:b/>
          <w:bCs/>
        </w:rPr>
        <w:t xml:space="preserve"> </w:t>
      </w:r>
      <w:r w:rsidR="00152AF2">
        <w:t xml:space="preserve">if applying for the 25.000 CHF of </w:t>
      </w:r>
      <w:r>
        <w:t xml:space="preserve">SPHN &amp; PHRT </w:t>
      </w:r>
      <w:r w:rsidR="00152AF2">
        <w:t xml:space="preserve">proposal preparation support. Funds can be used for personnel and/or consultancy costs (CTU services, project management, external consultancy, etc.), preparation of ethics and regulatory documents, PPI (focus groups, consultancy, etc.), writing assignments. See the form template on the NDS website for more information. </w:t>
      </w:r>
    </w:p>
    <w:p w14:paraId="249D87CA" w14:textId="77777777" w:rsidR="007C3DD1" w:rsidRDefault="007C3DD1" w:rsidP="007C3DD1">
      <w:pPr>
        <w:pStyle w:val="31List"/>
        <w:numPr>
          <w:ilvl w:val="0"/>
          <w:numId w:val="0"/>
        </w:numPr>
        <w:ind w:left="714" w:hanging="357"/>
      </w:pPr>
    </w:p>
    <w:p w14:paraId="0CE7E729" w14:textId="7CD62D19" w:rsidR="00B65A82" w:rsidRPr="00CC07CE" w:rsidRDefault="00B65A82" w:rsidP="007C3DD1">
      <w:pPr>
        <w:pStyle w:val="31List"/>
        <w:numPr>
          <w:ilvl w:val="0"/>
          <w:numId w:val="0"/>
        </w:numPr>
        <w:ind w:left="720"/>
      </w:pPr>
    </w:p>
    <w:p w14:paraId="163BCB83" w14:textId="77777777" w:rsidR="00B77B28" w:rsidRPr="00CC07CE" w:rsidRDefault="00B77B28" w:rsidP="00B77B28">
      <w:pPr>
        <w:pStyle w:val="21Subheading"/>
        <w:rPr>
          <w:b w:val="0"/>
          <w:sz w:val="22"/>
          <w:szCs w:val="22"/>
        </w:rPr>
      </w:pPr>
    </w:p>
    <w:p w14:paraId="7B15E13A" w14:textId="1618ECB0" w:rsidR="00A47C0E" w:rsidRDefault="00A47C0E" w:rsidP="00A47C0E">
      <w:pPr>
        <w:pStyle w:val="BlocksatzmitAbstand"/>
        <w:rPr>
          <w:lang w:val="en-US"/>
        </w:rPr>
      </w:pPr>
    </w:p>
    <w:sectPr w:rsidR="00A47C0E" w:rsidSect="00CB6A9C">
      <w:footerReference w:type="default" r:id="rId15"/>
      <w:headerReference w:type="first" r:id="rId16"/>
      <w:footerReference w:type="first" r:id="rId17"/>
      <w:pgSz w:w="11906" w:h="16838"/>
      <w:pgMar w:top="1134" w:right="1134" w:bottom="1134" w:left="1134"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5E1C" w14:textId="77777777" w:rsidR="000A3639" w:rsidRDefault="000A3639" w:rsidP="00F91D37">
      <w:r>
        <w:separator/>
      </w:r>
    </w:p>
  </w:endnote>
  <w:endnote w:type="continuationSeparator" w:id="0">
    <w:p w14:paraId="019A8A96" w14:textId="77777777" w:rsidR="000A3639" w:rsidRDefault="000A3639"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ind SemiBold">
    <w:panose1 w:val="020B0604020202020204"/>
    <w:charset w:val="4D"/>
    <w:family w:val="auto"/>
    <w:pitch w:val="variable"/>
    <w:sig w:usb0="00008007"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B19" w14:textId="77777777" w:rsidR="00D43427" w:rsidRPr="00F435EF" w:rsidRDefault="00D43427">
    <w:pPr>
      <w:rPr>
        <w:color w:val="FFFFFF" w:themeColor="background1"/>
      </w:rPr>
    </w:pPr>
  </w:p>
  <w:tbl>
    <w:tblPr>
      <w:tblStyle w:val="Fusszeilentabelle"/>
      <w:tblW w:w="5000" w:type="pct"/>
      <w:tblCellMar>
        <w:top w:w="340" w:type="dxa"/>
      </w:tblCellMar>
      <w:tblLook w:val="04A0" w:firstRow="1" w:lastRow="0" w:firstColumn="1" w:lastColumn="0" w:noHBand="0" w:noVBand="1"/>
    </w:tblPr>
    <w:tblGrid>
      <w:gridCol w:w="8505"/>
      <w:gridCol w:w="1133"/>
    </w:tblGrid>
    <w:tr w:rsidR="00D43427" w:rsidRPr="00CB6A9C" w14:paraId="1A245B49" w14:textId="77777777" w:rsidTr="00CB6A9C">
      <w:trPr>
        <w:trHeight w:val="170"/>
      </w:trPr>
      <w:tc>
        <w:tcPr>
          <w:tcW w:w="4412" w:type="pct"/>
        </w:tcPr>
        <w:p w14:paraId="42964F14" w14:textId="77777777" w:rsidR="00D43427" w:rsidRPr="00CB6A9C" w:rsidRDefault="00D43427" w:rsidP="00CB6A9C">
          <w:pPr>
            <w:pStyle w:val="Fusszeilelinks"/>
            <w:rPr>
              <w:lang w:val="en-US"/>
            </w:rPr>
          </w:pPr>
          <w:r w:rsidRPr="00CB6A9C">
            <w:rPr>
              <w:lang w:val="en-US"/>
            </w:rPr>
            <w:t>SPHN | Swiss Personalized Health Network</w:t>
          </w:r>
        </w:p>
        <w:p w14:paraId="1B6499AB" w14:textId="77777777" w:rsidR="00D43427" w:rsidRPr="00CB6A9C" w:rsidRDefault="00D43427" w:rsidP="00CB6A9C">
          <w:pPr>
            <w:pStyle w:val="Fusszeilelinks"/>
            <w:rPr>
              <w:lang w:val="en-US"/>
            </w:rPr>
          </w:pPr>
          <w:r w:rsidRPr="00CB6A9C">
            <w:rPr>
              <w:lang w:val="en-US"/>
            </w:rPr>
            <w:t xml:space="preserve">PHRT | Personalized Health and Related Technologies </w:t>
          </w:r>
        </w:p>
      </w:tc>
      <w:tc>
        <w:tcPr>
          <w:tcW w:w="588" w:type="pct"/>
        </w:tcPr>
        <w:p w14:paraId="7D680212" w14:textId="77777777" w:rsidR="00D43427" w:rsidRDefault="00D43427" w:rsidP="00CB6A9C">
          <w:pPr>
            <w:pStyle w:val="Seitenzahlen"/>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10</w:t>
            </w:r>
          </w:fldSimple>
        </w:p>
      </w:tc>
    </w:tr>
  </w:tbl>
  <w:p w14:paraId="7FCEC4F9" w14:textId="77777777" w:rsidR="00C86341" w:rsidRPr="001E23DF" w:rsidRDefault="00C86341" w:rsidP="00995FD9">
    <w:pP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C638" w14:textId="77777777" w:rsidR="00D43427" w:rsidRPr="00F435EF" w:rsidRDefault="00D43427">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3969"/>
      <w:gridCol w:w="5669"/>
    </w:tblGrid>
    <w:tr w:rsidR="00D43427" w:rsidRPr="006265D1" w14:paraId="0EF42671" w14:textId="77777777" w:rsidTr="00371467">
      <w:trPr>
        <w:trHeight w:val="170"/>
      </w:trPr>
      <w:tc>
        <w:tcPr>
          <w:tcW w:w="2059" w:type="pct"/>
        </w:tcPr>
        <w:p w14:paraId="49F44908" w14:textId="77777777" w:rsidR="00D43427" w:rsidRDefault="00D43427" w:rsidP="00371467">
          <w:pPr>
            <w:pStyle w:val="FusszeileAdresse"/>
          </w:pPr>
          <w:r>
            <w:t>SPHN | Swiss Personalized Health Network</w:t>
          </w:r>
        </w:p>
        <w:p w14:paraId="3BA286F5" w14:textId="77777777" w:rsidR="00D43427" w:rsidRDefault="00D43427" w:rsidP="00371467">
          <w:pPr>
            <w:pStyle w:val="FusszeileAdresse"/>
          </w:pPr>
          <w:r>
            <w:t xml:space="preserve">Haus der </w:t>
          </w:r>
          <w:proofErr w:type="spellStart"/>
          <w:r>
            <w:t>Akademien</w:t>
          </w:r>
          <w:proofErr w:type="spellEnd"/>
          <w:r>
            <w:t xml:space="preserve"> | </w:t>
          </w:r>
          <w:proofErr w:type="spellStart"/>
          <w:r>
            <w:t>Laupenstrasse</w:t>
          </w:r>
          <w:proofErr w:type="spellEnd"/>
          <w:r>
            <w:t xml:space="preserve"> 7</w:t>
          </w:r>
        </w:p>
        <w:p w14:paraId="652030AE" w14:textId="77777777" w:rsidR="00D43427" w:rsidRDefault="00D43427" w:rsidP="00371467">
          <w:pPr>
            <w:pStyle w:val="FusszeileAdresse"/>
          </w:pPr>
          <w:r>
            <w:t>CH-3001 Bern</w:t>
          </w:r>
        </w:p>
        <w:p w14:paraId="1EF86E96" w14:textId="77777777" w:rsidR="00D43427" w:rsidRDefault="00D43427" w:rsidP="00371467">
          <w:pPr>
            <w:pStyle w:val="FusszeileAdresse"/>
          </w:pPr>
          <w:r>
            <w:t>nds@sphn.ch | www.sphn.ch</w:t>
          </w:r>
        </w:p>
        <w:p w14:paraId="3BB72F22" w14:textId="77777777" w:rsidR="00D43427" w:rsidRPr="002A427D" w:rsidRDefault="00D43427" w:rsidP="00371467">
          <w:pPr>
            <w:pStyle w:val="FusszeileAdresse"/>
          </w:pPr>
        </w:p>
      </w:tc>
      <w:tc>
        <w:tcPr>
          <w:tcW w:w="2941" w:type="pct"/>
        </w:tcPr>
        <w:p w14:paraId="7D97FF7E" w14:textId="77777777" w:rsidR="00D43427" w:rsidRDefault="00D43427" w:rsidP="00371467">
          <w:pPr>
            <w:pStyle w:val="FusszeileAdresse"/>
          </w:pPr>
          <w:r>
            <w:t xml:space="preserve">PHRT | Personalized Health and Related Technologies </w:t>
          </w:r>
        </w:p>
        <w:p w14:paraId="4B31844D" w14:textId="77777777" w:rsidR="00D43427" w:rsidRPr="006265D1" w:rsidRDefault="00D43427" w:rsidP="00371467">
          <w:pPr>
            <w:pStyle w:val="FusszeileAdresse"/>
          </w:pPr>
          <w:r w:rsidRPr="006265D1">
            <w:t>CLP | Clausiusstrasse 45</w:t>
          </w:r>
        </w:p>
        <w:p w14:paraId="45AD5DCE" w14:textId="77777777" w:rsidR="00D43427" w:rsidRPr="006265D1" w:rsidRDefault="00D43427" w:rsidP="00371467">
          <w:pPr>
            <w:pStyle w:val="FusszeileAdresse"/>
          </w:pPr>
          <w:r w:rsidRPr="006265D1">
            <w:t xml:space="preserve">CH-8092 Zürich </w:t>
          </w:r>
        </w:p>
        <w:p w14:paraId="26F48DE4" w14:textId="77777777" w:rsidR="00D43427" w:rsidRPr="006265D1" w:rsidRDefault="00D43427" w:rsidP="00371467">
          <w:pPr>
            <w:pStyle w:val="FusszeileAdresse"/>
          </w:pPr>
          <w:r w:rsidRPr="006265D1">
            <w:t>phrt-office@ethz.ch | www.sfa-phrt.ch</w:t>
          </w:r>
        </w:p>
      </w:tc>
    </w:tr>
  </w:tbl>
  <w:p w14:paraId="477382E2" w14:textId="77777777" w:rsidR="000531ED" w:rsidRPr="006265D1" w:rsidRDefault="000531ED" w:rsidP="00CB6A9C">
    <w:pPr>
      <w:rPr>
        <w:color w:val="FFFFFF" w:themeColor="background1"/>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C3AF" w14:textId="77777777" w:rsidR="000A3639" w:rsidRPr="006977A0" w:rsidRDefault="000A3639" w:rsidP="006977A0">
      <w:pPr>
        <w:pStyle w:val="Fussnotentrennlinie"/>
      </w:pPr>
    </w:p>
  </w:footnote>
  <w:footnote w:type="continuationSeparator" w:id="0">
    <w:p w14:paraId="2FC6F891" w14:textId="77777777" w:rsidR="000A3639" w:rsidRDefault="000A3639" w:rsidP="00F91D37">
      <w:r>
        <w:continuationSeparator/>
      </w:r>
    </w:p>
  </w:footnote>
  <w:footnote w:id="1">
    <w:p w14:paraId="72E55E81" w14:textId="77777777" w:rsidR="0033158C" w:rsidRPr="00E67A45" w:rsidRDefault="0033158C" w:rsidP="0033158C">
      <w:pPr>
        <w:pStyle w:val="Funotentext"/>
        <w:rPr>
          <w:lang w:val="en-US"/>
        </w:rPr>
      </w:pPr>
      <w:r>
        <w:rPr>
          <w:rStyle w:val="Funotenzeichen"/>
        </w:rPr>
        <w:footnoteRef/>
      </w:r>
      <w:r w:rsidRPr="009B25D4">
        <w:rPr>
          <w:lang w:val="en-US"/>
        </w:rPr>
        <w:t xml:space="preserve"> </w:t>
      </w:r>
      <w:r w:rsidRPr="009B25D4">
        <w:rPr>
          <w:color w:val="000000"/>
          <w:lang w:val="en-US"/>
        </w:rPr>
        <w:t>Please adhere the SNSF guidelines regarding the structure</w:t>
      </w:r>
      <w:r w:rsidRPr="009B25D4">
        <w:rPr>
          <w:lang w:val="en-US"/>
        </w:rPr>
        <w:t xml:space="preserve"> </w:t>
      </w:r>
      <w:hyperlink r:id="rId1" w:history="1">
        <w:r w:rsidRPr="009B25D4">
          <w:rPr>
            <w:rStyle w:val="Hyperlink"/>
            <w:lang w:val="en-US"/>
          </w:rPr>
          <w:t>http://www.snf.ch/en/funding/documents-downloads/Pages/guidelines-cv-research-output-list.aspx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000" w14:textId="77777777" w:rsidR="000531ED" w:rsidRDefault="00A47C0E" w:rsidP="00A47C0E">
    <w:pPr>
      <w:pStyle w:val="Kopfzeile"/>
      <w:tabs>
        <w:tab w:val="clear" w:pos="4536"/>
        <w:tab w:val="clear" w:pos="9072"/>
        <w:tab w:val="left" w:pos="2830"/>
      </w:tabs>
    </w:pPr>
    <w:r>
      <w:rPr>
        <w:noProof/>
      </w:rPr>
      <mc:AlternateContent>
        <mc:Choice Requires="wpg">
          <w:drawing>
            <wp:anchor distT="0" distB="0" distL="114300" distR="114300" simplePos="0" relativeHeight="251659264" behindDoc="0" locked="0" layoutInCell="1" allowOverlap="1" wp14:anchorId="26A5A7EB" wp14:editId="3C279B51">
              <wp:simplePos x="0" y="0"/>
              <wp:positionH relativeFrom="rightMargin">
                <wp:align>right</wp:align>
              </wp:positionH>
              <wp:positionV relativeFrom="page">
                <wp:posOffset>0</wp:posOffset>
              </wp:positionV>
              <wp:extent cx="3600000" cy="1080000"/>
              <wp:effectExtent l="0" t="0" r="0" b="6350"/>
              <wp:wrapNone/>
              <wp:docPr id="12" name="Gruppieren 12"/>
              <wp:cNvGraphicFramePr/>
              <a:graphic xmlns:a="http://schemas.openxmlformats.org/drawingml/2006/main">
                <a:graphicData uri="http://schemas.microsoft.com/office/word/2010/wordprocessingGroup">
                  <wpg:wgp>
                    <wpg:cNvGrpSpPr/>
                    <wpg:grpSpPr>
                      <a:xfrm>
                        <a:off x="0" y="0"/>
                        <a:ext cx="3600000" cy="1080000"/>
                        <a:chOff x="0" y="0"/>
                        <a:chExt cx="3600150" cy="1080000"/>
                      </a:xfrm>
                    </wpg:grpSpPr>
                    <wpg:grpSp>
                      <wpg:cNvPr id="1" name="Gruppieren 1"/>
                      <wpg:cNvGrpSpPr/>
                      <wpg:grpSpPr>
                        <a:xfrm>
                          <a:off x="1962150" y="0"/>
                          <a:ext cx="1638000" cy="1080000"/>
                          <a:chOff x="0" y="0"/>
                          <a:chExt cx="1638673" cy="1078670"/>
                        </a:xfrm>
                      </wpg:grpSpPr>
                      <pic:pic xmlns:pic="http://schemas.openxmlformats.org/drawingml/2006/picture">
                        <pic:nvPicPr>
                          <pic:cNvPr id="2" name="Grafik 2"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46185"/>
                            <a:ext cx="1173480" cy="832485"/>
                          </a:xfrm>
                          <a:prstGeom prst="rect">
                            <a:avLst/>
                          </a:prstGeom>
                        </pic:spPr>
                      </pic:pic>
                      <wps:wsp>
                        <wps:cNvPr id="23" name="Rechteck 5"/>
                        <wps:cNvSpPr/>
                        <wps:spPr>
                          <a:xfrm>
                            <a:off x="1386673" y="0"/>
                            <a:ext cx="252000" cy="2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 name="Grafik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25450"/>
                          <a:ext cx="1714500" cy="4076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B2BF78" id="Gruppieren 12" o:spid="_x0000_s1026" style="position:absolute;margin-left:232.25pt;margin-top:0;width:283.45pt;height:85.05pt;z-index:251659264;mso-position-horizontal:right;mso-position-horizontal-relative:right-margin-area;mso-position-vertical-relative:page;mso-width-relative:margin;mso-height-relative:margin" coordsize="36001,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">
              <v:group id="Gruppieren 1" o:spid="_x0000_s1027" style="position:absolute;left:19621;width:16380;height:10800" coordsize="16386,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Ein Bild, das Text enthält.&#10;&#10;Automatisch generierte Beschreibung" style="position:absolute;top:2461;width:11734;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">
                  <v:imagedata r:id="rId3" o:title="Ein Bild, das Text enthält"/>
                </v:shape>
                <v:rect id="Rechteck 5" o:spid="_x0000_s1029" style="position:absolute;left:13866;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" filled="f" stroked="f" strokeweight="2pt"/>
              </v:group>
              <v:shape id="Grafik 9" o:spid="_x0000_s1030" type="#_x0000_t75" style="position:absolute;top:4254;width:17145;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">
                <v:imagedata r:id="rId4"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0C5"/>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E19E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173D4"/>
    <w:multiLevelType w:val="multilevel"/>
    <w:tmpl w:val="DE60B4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8929EF"/>
    <w:multiLevelType w:val="hybridMultilevel"/>
    <w:tmpl w:val="340E552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8B3F61"/>
    <w:multiLevelType w:val="hybridMultilevel"/>
    <w:tmpl w:val="6A70A5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7660F5"/>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B3E4C"/>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004A6F"/>
    <w:multiLevelType w:val="hybridMultilevel"/>
    <w:tmpl w:val="92A6599E"/>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3277754"/>
    <w:multiLevelType w:val="hybridMultilevel"/>
    <w:tmpl w:val="49FCD090"/>
    <w:lvl w:ilvl="0" w:tplc="5194095C">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1341680C"/>
    <w:multiLevelType w:val="multilevel"/>
    <w:tmpl w:val="2D08F9C0"/>
    <w:lvl w:ilvl="0">
      <w:start w:val="1"/>
      <w:numFmt w:val="decimal"/>
      <w:pStyle w:val="2Title"/>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88C5D13"/>
    <w:multiLevelType w:val="hybridMultilevel"/>
    <w:tmpl w:val="BC1AC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EF601A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0A873CC"/>
    <w:multiLevelType w:val="hybridMultilevel"/>
    <w:tmpl w:val="08FC2E28"/>
    <w:lvl w:ilvl="0" w:tplc="67AEF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1C717F0"/>
    <w:multiLevelType w:val="hybridMultilevel"/>
    <w:tmpl w:val="BBA8A5E4"/>
    <w:lvl w:ilvl="0" w:tplc="B414D34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24CB4438"/>
    <w:multiLevelType w:val="hybridMultilevel"/>
    <w:tmpl w:val="F2C65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170F4C"/>
    <w:multiLevelType w:val="hybridMultilevel"/>
    <w:tmpl w:val="8BD026D0"/>
    <w:lvl w:ilvl="0" w:tplc="D07486C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25625"/>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7DF413C"/>
    <w:multiLevelType w:val="hybridMultilevel"/>
    <w:tmpl w:val="D8A60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2CE343EA"/>
    <w:multiLevelType w:val="hybridMultilevel"/>
    <w:tmpl w:val="78305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D71782C"/>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323553D3"/>
    <w:multiLevelType w:val="hybridMultilevel"/>
    <w:tmpl w:val="1AB60B8C"/>
    <w:lvl w:ilvl="0" w:tplc="FFFFFFFF">
      <w:numFmt w:val="bullet"/>
      <w:lvlText w:val=""/>
      <w:lvlJc w:val="left"/>
      <w:pPr>
        <w:ind w:left="720" w:hanging="360"/>
      </w:pPr>
      <w:rPr>
        <w:rFonts w:ascii="Arial" w:eastAsia="Arial" w:hAnsi="Arial" w:hint="default"/>
      </w:rPr>
    </w:lvl>
    <w:lvl w:ilvl="1" w:tplc="67964F06">
      <w:numFmt w:val="bullet"/>
      <w:lvlText w:val=""/>
      <w:lvlJc w:val="left"/>
      <w:pPr>
        <w:ind w:left="1440" w:hanging="360"/>
      </w:pPr>
      <w:rPr>
        <w:rFonts w:ascii="Arial" w:eastAsia="Arial" w:hAnsi="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37707AA"/>
    <w:multiLevelType w:val="hybridMultilevel"/>
    <w:tmpl w:val="9ED4DC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6C7415C"/>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381777D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7874D6"/>
    <w:multiLevelType w:val="hybridMultilevel"/>
    <w:tmpl w:val="87184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0A778B8"/>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73052A"/>
    <w:multiLevelType w:val="hybridMultilevel"/>
    <w:tmpl w:val="9C1C569A"/>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21155F"/>
    <w:multiLevelType w:val="hybridMultilevel"/>
    <w:tmpl w:val="F56279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48AC1F69"/>
    <w:multiLevelType w:val="hybridMultilevel"/>
    <w:tmpl w:val="D2E89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9FC7CD2"/>
    <w:multiLevelType w:val="hybridMultilevel"/>
    <w:tmpl w:val="93EC5664"/>
    <w:lvl w:ilvl="0" w:tplc="67964F06">
      <w:numFmt w:val="bullet"/>
      <w:lvlText w:val=""/>
      <w:lvlJc w:val="left"/>
      <w:pPr>
        <w:ind w:left="720" w:hanging="360"/>
      </w:pPr>
      <w:rPr>
        <w:rFonts w:ascii="Arial" w:eastAsia="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B37450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C0D46FD"/>
    <w:multiLevelType w:val="multilevel"/>
    <w:tmpl w:val="C5DAC8AA"/>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567" w:hanging="567"/>
      </w:pPr>
      <w:rPr>
        <w:rFonts w:hint="default"/>
      </w:rPr>
    </w:lvl>
    <w:lvl w:ilvl="6">
      <w:start w:val="1"/>
      <w:numFmt w:val="decimal"/>
      <w:pStyle w:val="Nummerierung2"/>
      <w:lvlText w:val="%6.%7"/>
      <w:lvlJc w:val="left"/>
      <w:pPr>
        <w:ind w:left="992" w:hanging="567"/>
      </w:pPr>
      <w:rPr>
        <w:rFonts w:hint="default"/>
      </w:rPr>
    </w:lvl>
    <w:lvl w:ilvl="7">
      <w:start w:val="1"/>
      <w:numFmt w:val="decimal"/>
      <w:pStyle w:val="Nummerierung3"/>
      <w:lvlText w:val="%6.%7.%8"/>
      <w:lvlJc w:val="left"/>
      <w:pPr>
        <w:tabs>
          <w:tab w:val="num" w:pos="851"/>
        </w:tabs>
        <w:ind w:left="1559" w:hanging="708"/>
      </w:pPr>
      <w:rPr>
        <w:rFonts w:hint="default"/>
      </w:rPr>
    </w:lvl>
    <w:lvl w:ilvl="8">
      <w:start w:val="1"/>
      <w:numFmt w:val="lowerLetter"/>
      <w:pStyle w:val="Nummerierungabc"/>
      <w:lvlText w:val="%9."/>
      <w:lvlJc w:val="left"/>
      <w:pPr>
        <w:ind w:left="425" w:hanging="425"/>
      </w:pPr>
      <w:rPr>
        <w:rFonts w:hint="default"/>
      </w:rPr>
    </w:lvl>
  </w:abstractNum>
  <w:abstractNum w:abstractNumId="50" w15:restartNumberingAfterBreak="0">
    <w:nsid w:val="4F4D10C0"/>
    <w:multiLevelType w:val="hybridMultilevel"/>
    <w:tmpl w:val="124AF5AA"/>
    <w:lvl w:ilvl="0" w:tplc="67964F06">
      <w:numFmt w:val="bullet"/>
      <w:lvlText w:val=""/>
      <w:lvlJc w:val="left"/>
      <w:pPr>
        <w:ind w:left="720" w:hanging="360"/>
      </w:pPr>
      <w:rPr>
        <w:rFonts w:ascii="Arial" w:eastAsia="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721E9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5112F22"/>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55894398"/>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CF7A6A"/>
    <w:multiLevelType w:val="hybridMultilevel"/>
    <w:tmpl w:val="EB6AF844"/>
    <w:lvl w:ilvl="0" w:tplc="CEF07AC0">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9358A8"/>
    <w:multiLevelType w:val="hybridMultilevel"/>
    <w:tmpl w:val="32F66BD0"/>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61BC3F57"/>
    <w:multiLevelType w:val="hybridMultilevel"/>
    <w:tmpl w:val="737E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197832"/>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6669119D"/>
    <w:multiLevelType w:val="hybridMultilevel"/>
    <w:tmpl w:val="BFACB166"/>
    <w:lvl w:ilvl="0" w:tplc="67964F06">
      <w:numFmt w:val="bullet"/>
      <w:lvlText w:val=""/>
      <w:lvlJc w:val="left"/>
      <w:pPr>
        <w:ind w:left="720" w:hanging="360"/>
      </w:pPr>
      <w:rPr>
        <w:rFonts w:ascii="Arial" w:eastAsia="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1B5228"/>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760231F"/>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7D536A6"/>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8" w15:restartNumberingAfterBreak="0">
    <w:nsid w:val="6AE06DE1"/>
    <w:multiLevelType w:val="multilevel"/>
    <w:tmpl w:val="E7345FFE"/>
    <w:lvl w:ilvl="0">
      <w:start w:val="1"/>
      <w:numFmt w:val="bullet"/>
      <w:pStyle w:val="Aufzhlung1"/>
      <w:lvlText w:val="‒"/>
      <w:lvlJc w:val="left"/>
      <w:pPr>
        <w:ind w:left="567" w:hanging="567"/>
      </w:pPr>
      <w:rPr>
        <w:rFonts w:ascii="Arial" w:hAnsi="Arial" w:cs="Calibri" w:hint="default"/>
      </w:rPr>
    </w:lvl>
    <w:lvl w:ilvl="1">
      <w:start w:val="1"/>
      <w:numFmt w:val="bullet"/>
      <w:pStyle w:val="Aufzhlung2"/>
      <w:lvlText w:val="·"/>
      <w:lvlJc w:val="left"/>
      <w:pPr>
        <w:ind w:left="851" w:hanging="284"/>
      </w:pPr>
      <w:rPr>
        <w:rFonts w:ascii="Arial" w:hAnsi="Arial" w:cs="Arial" w:hint="default"/>
        <w:sz w:val="20"/>
        <w:szCs w:val="20"/>
      </w:rPr>
    </w:lvl>
    <w:lvl w:ilvl="2">
      <w:start w:val="1"/>
      <w:numFmt w:val="bullet"/>
      <w:pStyle w:val="Aufzhlung3"/>
      <w:lvlText w:val="·"/>
      <w:lvlJc w:val="left"/>
      <w:pPr>
        <w:ind w:left="1134" w:hanging="283"/>
      </w:pPr>
      <w:rPr>
        <w:rFonts w:ascii="Arial" w:hAnsi="Arial" w:cs="Arial" w:hint="default"/>
        <w:sz w:val="20"/>
        <w:szCs w:val="20"/>
      </w:rPr>
    </w:lvl>
    <w:lvl w:ilvl="3">
      <w:start w:val="1"/>
      <w:numFmt w:val="bullet"/>
      <w:lvlText w:val=""/>
      <w:lvlJc w:val="left"/>
      <w:pPr>
        <w:ind w:left="1418" w:hanging="284"/>
      </w:pPr>
      <w:rPr>
        <w:rFonts w:ascii="Symbol" w:hAnsi="Symbol" w:hint="default"/>
        <w:sz w:val="8"/>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EAF732D"/>
    <w:multiLevelType w:val="hybridMultilevel"/>
    <w:tmpl w:val="9A6E0F1C"/>
    <w:lvl w:ilvl="0" w:tplc="08070017">
      <w:start w:val="2"/>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2" w15:restartNumberingAfterBreak="0">
    <w:nsid w:val="7A601227"/>
    <w:multiLevelType w:val="multilevel"/>
    <w:tmpl w:val="D7043EA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CA171E5"/>
    <w:multiLevelType w:val="hybridMultilevel"/>
    <w:tmpl w:val="51EC43DC"/>
    <w:lvl w:ilvl="0" w:tplc="541C18F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DD82831"/>
    <w:multiLevelType w:val="hybridMultilevel"/>
    <w:tmpl w:val="8CAE96AC"/>
    <w:lvl w:ilvl="0" w:tplc="12F20F7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345208"/>
    <w:multiLevelType w:val="multilevel"/>
    <w:tmpl w:val="7F822BF6"/>
    <w:lvl w:ilvl="0">
      <w:start w:val="2"/>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9"/>
  </w:num>
  <w:num w:numId="12">
    <w:abstractNumId w:val="55"/>
  </w:num>
  <w:num w:numId="13">
    <w:abstractNumId w:val="44"/>
  </w:num>
  <w:num w:numId="14">
    <w:abstractNumId w:val="76"/>
  </w:num>
  <w:num w:numId="15">
    <w:abstractNumId w:val="71"/>
  </w:num>
  <w:num w:numId="16">
    <w:abstractNumId w:val="26"/>
  </w:num>
  <w:num w:numId="17">
    <w:abstractNumId w:val="45"/>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num>
  <w:num w:numId="20">
    <w:abstractNumId w:val="43"/>
  </w:num>
  <w:num w:numId="21">
    <w:abstractNumId w:val="62"/>
  </w:num>
  <w:num w:numId="22">
    <w:abstractNumId w:val="59"/>
  </w:num>
  <w:num w:numId="23">
    <w:abstractNumId w:val="31"/>
  </w:num>
  <w:num w:numId="24">
    <w:abstractNumId w:val="49"/>
  </w:num>
  <w:num w:numId="25">
    <w:abstractNumId w:val="67"/>
  </w:num>
  <w:num w:numId="26">
    <w:abstractNumId w:val="57"/>
  </w:num>
  <w:num w:numId="27">
    <w:abstractNumId w:val="34"/>
  </w:num>
  <w:num w:numId="28">
    <w:abstractNumId w:val="22"/>
  </w:num>
  <w:num w:numId="29">
    <w:abstractNumId w:val="58"/>
  </w:num>
  <w:num w:numId="30">
    <w:abstractNumId w:val="12"/>
  </w:num>
  <w:num w:numId="31">
    <w:abstractNumId w:val="20"/>
  </w:num>
  <w:num w:numId="32">
    <w:abstractNumId w:val="17"/>
  </w:num>
  <w:num w:numId="33">
    <w:abstractNumId w:val="75"/>
  </w:num>
  <w:num w:numId="34">
    <w:abstractNumId w:val="37"/>
  </w:num>
  <w:num w:numId="35">
    <w:abstractNumId w:val="48"/>
  </w:num>
  <w:num w:numId="36">
    <w:abstractNumId w:val="53"/>
  </w:num>
  <w:num w:numId="37">
    <w:abstractNumId w:val="16"/>
  </w:num>
  <w:num w:numId="38">
    <w:abstractNumId w:val="33"/>
  </w:num>
  <w:num w:numId="39">
    <w:abstractNumId w:val="60"/>
  </w:num>
  <w:num w:numId="40">
    <w:abstractNumId w:val="18"/>
  </w:num>
  <w:num w:numId="41">
    <w:abstractNumId w:val="54"/>
  </w:num>
  <w:num w:numId="42">
    <w:abstractNumId w:val="52"/>
  </w:num>
  <w:num w:numId="43">
    <w:abstractNumId w:val="65"/>
  </w:num>
  <w:num w:numId="44">
    <w:abstractNumId w:val="28"/>
  </w:num>
  <w:num w:numId="45">
    <w:abstractNumId w:val="56"/>
  </w:num>
  <w:num w:numId="46">
    <w:abstractNumId w:val="74"/>
  </w:num>
  <w:num w:numId="47">
    <w:abstractNumId w:val="61"/>
  </w:num>
  <w:num w:numId="48">
    <w:abstractNumId w:val="11"/>
  </w:num>
  <w:num w:numId="49">
    <w:abstractNumId w:val="23"/>
  </w:num>
  <w:num w:numId="50">
    <w:abstractNumId w:val="72"/>
  </w:num>
  <w:num w:numId="51">
    <w:abstractNumId w:val="42"/>
  </w:num>
  <w:num w:numId="52">
    <w:abstractNumId w:val="70"/>
  </w:num>
  <w:num w:numId="53">
    <w:abstractNumId w:val="66"/>
  </w:num>
  <w:num w:numId="54">
    <w:abstractNumId w:val="38"/>
  </w:num>
  <w:num w:numId="55">
    <w:abstractNumId w:val="29"/>
  </w:num>
  <w:num w:numId="56">
    <w:abstractNumId w:val="51"/>
  </w:num>
  <w:num w:numId="57">
    <w:abstractNumId w:val="41"/>
  </w:num>
  <w:num w:numId="58">
    <w:abstractNumId w:val="64"/>
  </w:num>
  <w:num w:numId="59">
    <w:abstractNumId w:val="19"/>
  </w:num>
  <w:num w:numId="60">
    <w:abstractNumId w:val="25"/>
  </w:num>
  <w:num w:numId="61">
    <w:abstractNumId w:val="39"/>
  </w:num>
  <w:num w:numId="62">
    <w:abstractNumId w:val="36"/>
  </w:num>
  <w:num w:numId="63">
    <w:abstractNumId w:val="13"/>
  </w:num>
  <w:num w:numId="64">
    <w:abstractNumId w:val="14"/>
  </w:num>
  <w:num w:numId="65">
    <w:abstractNumId w:val="24"/>
  </w:num>
  <w:num w:numId="66">
    <w:abstractNumId w:val="10"/>
  </w:num>
  <w:num w:numId="67">
    <w:abstractNumId w:val="40"/>
  </w:num>
  <w:num w:numId="68">
    <w:abstractNumId w:val="15"/>
  </w:num>
  <w:num w:numId="69">
    <w:abstractNumId w:val="47"/>
  </w:num>
  <w:num w:numId="70">
    <w:abstractNumId w:val="73"/>
  </w:num>
  <w:num w:numId="71">
    <w:abstractNumId w:val="63"/>
  </w:num>
  <w:num w:numId="72">
    <w:abstractNumId w:val="32"/>
  </w:num>
  <w:num w:numId="73">
    <w:abstractNumId w:val="21"/>
  </w:num>
  <w:num w:numId="74">
    <w:abstractNumId w:val="30"/>
  </w:num>
  <w:num w:numId="75">
    <w:abstractNumId w:val="46"/>
  </w:num>
  <w:num w:numId="76">
    <w:abstractNumId w:val="50"/>
  </w:num>
  <w:num w:numId="77">
    <w:abstractNumId w:val="35"/>
  </w:num>
  <w:num w:numId="78">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8"/>
    <w:rsid w:val="00002978"/>
    <w:rsid w:val="00003CC0"/>
    <w:rsid w:val="0001010F"/>
    <w:rsid w:val="00025CEC"/>
    <w:rsid w:val="000266B7"/>
    <w:rsid w:val="00032B92"/>
    <w:rsid w:val="000409C8"/>
    <w:rsid w:val="00041700"/>
    <w:rsid w:val="000531ED"/>
    <w:rsid w:val="00060484"/>
    <w:rsid w:val="00063BC2"/>
    <w:rsid w:val="000701F1"/>
    <w:rsid w:val="00071780"/>
    <w:rsid w:val="000803EB"/>
    <w:rsid w:val="000933AE"/>
    <w:rsid w:val="00096E8E"/>
    <w:rsid w:val="000A0409"/>
    <w:rsid w:val="000A1884"/>
    <w:rsid w:val="000A24EC"/>
    <w:rsid w:val="000A3639"/>
    <w:rsid w:val="000B183F"/>
    <w:rsid w:val="000B32A2"/>
    <w:rsid w:val="000B595D"/>
    <w:rsid w:val="000C449F"/>
    <w:rsid w:val="000C49C1"/>
    <w:rsid w:val="000D1743"/>
    <w:rsid w:val="000D1BB6"/>
    <w:rsid w:val="000D75CB"/>
    <w:rsid w:val="000E7543"/>
    <w:rsid w:val="000E756F"/>
    <w:rsid w:val="000F1D2B"/>
    <w:rsid w:val="0010021F"/>
    <w:rsid w:val="00102345"/>
    <w:rsid w:val="00106688"/>
    <w:rsid w:val="00107F09"/>
    <w:rsid w:val="001134C7"/>
    <w:rsid w:val="00113CB8"/>
    <w:rsid w:val="0012151C"/>
    <w:rsid w:val="00127BBA"/>
    <w:rsid w:val="00133CFB"/>
    <w:rsid w:val="00133F37"/>
    <w:rsid w:val="001375AB"/>
    <w:rsid w:val="00144122"/>
    <w:rsid w:val="00152AF2"/>
    <w:rsid w:val="00154677"/>
    <w:rsid w:val="00164AA6"/>
    <w:rsid w:val="00167916"/>
    <w:rsid w:val="00171870"/>
    <w:rsid w:val="00174C9C"/>
    <w:rsid w:val="00186645"/>
    <w:rsid w:val="00187877"/>
    <w:rsid w:val="00195503"/>
    <w:rsid w:val="001A3606"/>
    <w:rsid w:val="001B48D4"/>
    <w:rsid w:val="001C0DB0"/>
    <w:rsid w:val="001E23DF"/>
    <w:rsid w:val="001E73F4"/>
    <w:rsid w:val="001F4A7E"/>
    <w:rsid w:val="001F4B8C"/>
    <w:rsid w:val="0022685B"/>
    <w:rsid w:val="0023018C"/>
    <w:rsid w:val="002301CC"/>
    <w:rsid w:val="0023205B"/>
    <w:rsid w:val="00243848"/>
    <w:rsid w:val="002466D7"/>
    <w:rsid w:val="00254E13"/>
    <w:rsid w:val="0025644A"/>
    <w:rsid w:val="00267DBF"/>
    <w:rsid w:val="00267F71"/>
    <w:rsid w:val="002726D9"/>
    <w:rsid w:val="00283995"/>
    <w:rsid w:val="00290E37"/>
    <w:rsid w:val="00292375"/>
    <w:rsid w:val="002A427D"/>
    <w:rsid w:val="002B09AB"/>
    <w:rsid w:val="002B551B"/>
    <w:rsid w:val="002B7320"/>
    <w:rsid w:val="002C163B"/>
    <w:rsid w:val="002D272F"/>
    <w:rsid w:val="002D38AE"/>
    <w:rsid w:val="002D5E5B"/>
    <w:rsid w:val="002E3837"/>
    <w:rsid w:val="002F06AA"/>
    <w:rsid w:val="002F68A2"/>
    <w:rsid w:val="0030245A"/>
    <w:rsid w:val="00303B73"/>
    <w:rsid w:val="00314640"/>
    <w:rsid w:val="003226B3"/>
    <w:rsid w:val="0032330D"/>
    <w:rsid w:val="003243AD"/>
    <w:rsid w:val="0033158C"/>
    <w:rsid w:val="00333A1B"/>
    <w:rsid w:val="00343EEA"/>
    <w:rsid w:val="003514EE"/>
    <w:rsid w:val="00363671"/>
    <w:rsid w:val="00364EE3"/>
    <w:rsid w:val="00371467"/>
    <w:rsid w:val="003757E4"/>
    <w:rsid w:val="00375834"/>
    <w:rsid w:val="00380B72"/>
    <w:rsid w:val="0038158F"/>
    <w:rsid w:val="00385682"/>
    <w:rsid w:val="00390ECB"/>
    <w:rsid w:val="0039124E"/>
    <w:rsid w:val="003A4E19"/>
    <w:rsid w:val="003A579B"/>
    <w:rsid w:val="003C3D32"/>
    <w:rsid w:val="003D0FAA"/>
    <w:rsid w:val="003D1787"/>
    <w:rsid w:val="003D5479"/>
    <w:rsid w:val="003E02E8"/>
    <w:rsid w:val="003F1A56"/>
    <w:rsid w:val="003F51E0"/>
    <w:rsid w:val="003F7340"/>
    <w:rsid w:val="0040721B"/>
    <w:rsid w:val="004108C6"/>
    <w:rsid w:val="00433E00"/>
    <w:rsid w:val="00452D49"/>
    <w:rsid w:val="00480603"/>
    <w:rsid w:val="00486DBB"/>
    <w:rsid w:val="00492648"/>
    <w:rsid w:val="00494FD7"/>
    <w:rsid w:val="00495F83"/>
    <w:rsid w:val="004A0223"/>
    <w:rsid w:val="004A039B"/>
    <w:rsid w:val="004B0FDB"/>
    <w:rsid w:val="004C0C1F"/>
    <w:rsid w:val="004C1329"/>
    <w:rsid w:val="004C2E59"/>
    <w:rsid w:val="004C3880"/>
    <w:rsid w:val="004D0F2F"/>
    <w:rsid w:val="004D179F"/>
    <w:rsid w:val="004D5B31"/>
    <w:rsid w:val="004F22CB"/>
    <w:rsid w:val="004F298B"/>
    <w:rsid w:val="00500294"/>
    <w:rsid w:val="005139F7"/>
    <w:rsid w:val="00521DDF"/>
    <w:rsid w:val="00526C93"/>
    <w:rsid w:val="0053139B"/>
    <w:rsid w:val="0053152F"/>
    <w:rsid w:val="005339AE"/>
    <w:rsid w:val="00535EA2"/>
    <w:rsid w:val="00537410"/>
    <w:rsid w:val="00543D11"/>
    <w:rsid w:val="00545606"/>
    <w:rsid w:val="00550787"/>
    <w:rsid w:val="00552FD3"/>
    <w:rsid w:val="00562128"/>
    <w:rsid w:val="00585DC6"/>
    <w:rsid w:val="00591832"/>
    <w:rsid w:val="00592841"/>
    <w:rsid w:val="005A357F"/>
    <w:rsid w:val="005A7BE5"/>
    <w:rsid w:val="005B4DEC"/>
    <w:rsid w:val="005B6FD0"/>
    <w:rsid w:val="005C1992"/>
    <w:rsid w:val="005C6148"/>
    <w:rsid w:val="005E6393"/>
    <w:rsid w:val="005F1591"/>
    <w:rsid w:val="005F1F2A"/>
    <w:rsid w:val="006044D5"/>
    <w:rsid w:val="00606598"/>
    <w:rsid w:val="00622481"/>
    <w:rsid w:val="00622FDC"/>
    <w:rsid w:val="00625020"/>
    <w:rsid w:val="006265D1"/>
    <w:rsid w:val="00640FEC"/>
    <w:rsid w:val="00642F26"/>
    <w:rsid w:val="00647B77"/>
    <w:rsid w:val="0065274C"/>
    <w:rsid w:val="0066236D"/>
    <w:rsid w:val="00662D34"/>
    <w:rsid w:val="00670175"/>
    <w:rsid w:val="00686D14"/>
    <w:rsid w:val="00687425"/>
    <w:rsid w:val="00687ED7"/>
    <w:rsid w:val="0069117C"/>
    <w:rsid w:val="006977A0"/>
    <w:rsid w:val="006A20E3"/>
    <w:rsid w:val="006A5A47"/>
    <w:rsid w:val="006B0515"/>
    <w:rsid w:val="006B3083"/>
    <w:rsid w:val="006B44BD"/>
    <w:rsid w:val="006C144C"/>
    <w:rsid w:val="006C62E1"/>
    <w:rsid w:val="006E0F4E"/>
    <w:rsid w:val="006E4AF1"/>
    <w:rsid w:val="006F0345"/>
    <w:rsid w:val="006F0469"/>
    <w:rsid w:val="006F3F1F"/>
    <w:rsid w:val="00701E4E"/>
    <w:rsid w:val="007040B6"/>
    <w:rsid w:val="00705076"/>
    <w:rsid w:val="00711147"/>
    <w:rsid w:val="00722EA2"/>
    <w:rsid w:val="007277E3"/>
    <w:rsid w:val="00731A17"/>
    <w:rsid w:val="00734458"/>
    <w:rsid w:val="007419CF"/>
    <w:rsid w:val="0074241C"/>
    <w:rsid w:val="0074487E"/>
    <w:rsid w:val="00746273"/>
    <w:rsid w:val="0075366F"/>
    <w:rsid w:val="00762884"/>
    <w:rsid w:val="007721BF"/>
    <w:rsid w:val="00774E70"/>
    <w:rsid w:val="0078181E"/>
    <w:rsid w:val="00790654"/>
    <w:rsid w:val="0079394C"/>
    <w:rsid w:val="00796A18"/>
    <w:rsid w:val="00796CEE"/>
    <w:rsid w:val="007B5396"/>
    <w:rsid w:val="007C0B2A"/>
    <w:rsid w:val="007C3DD1"/>
    <w:rsid w:val="007E0460"/>
    <w:rsid w:val="007E78B1"/>
    <w:rsid w:val="00803112"/>
    <w:rsid w:val="00841B44"/>
    <w:rsid w:val="00843424"/>
    <w:rsid w:val="00853121"/>
    <w:rsid w:val="0085454F"/>
    <w:rsid w:val="00857D8A"/>
    <w:rsid w:val="00864855"/>
    <w:rsid w:val="00865165"/>
    <w:rsid w:val="00870017"/>
    <w:rsid w:val="00874E49"/>
    <w:rsid w:val="00876898"/>
    <w:rsid w:val="00883CC4"/>
    <w:rsid w:val="008B0FA4"/>
    <w:rsid w:val="008D14E8"/>
    <w:rsid w:val="00915E7A"/>
    <w:rsid w:val="009235A2"/>
    <w:rsid w:val="0093619F"/>
    <w:rsid w:val="009427E5"/>
    <w:rsid w:val="0094425D"/>
    <w:rsid w:val="009454B7"/>
    <w:rsid w:val="00946A69"/>
    <w:rsid w:val="00960367"/>
    <w:rsid w:val="00960530"/>
    <w:rsid w:val="009613D8"/>
    <w:rsid w:val="00961556"/>
    <w:rsid w:val="00974275"/>
    <w:rsid w:val="009804FC"/>
    <w:rsid w:val="0098474B"/>
    <w:rsid w:val="0099158E"/>
    <w:rsid w:val="0099458A"/>
    <w:rsid w:val="00995CBA"/>
    <w:rsid w:val="00995FD9"/>
    <w:rsid w:val="0099678C"/>
    <w:rsid w:val="009A0073"/>
    <w:rsid w:val="009A5FB8"/>
    <w:rsid w:val="009A655A"/>
    <w:rsid w:val="009B0C96"/>
    <w:rsid w:val="009B3E91"/>
    <w:rsid w:val="009C0CC7"/>
    <w:rsid w:val="009C222B"/>
    <w:rsid w:val="009C67A8"/>
    <w:rsid w:val="009D201B"/>
    <w:rsid w:val="009D307B"/>
    <w:rsid w:val="009D5D9C"/>
    <w:rsid w:val="009D6547"/>
    <w:rsid w:val="009E2171"/>
    <w:rsid w:val="009F3E6A"/>
    <w:rsid w:val="00A02378"/>
    <w:rsid w:val="00A026CC"/>
    <w:rsid w:val="00A03A71"/>
    <w:rsid w:val="00A03F65"/>
    <w:rsid w:val="00A06F53"/>
    <w:rsid w:val="00A12BD4"/>
    <w:rsid w:val="00A14383"/>
    <w:rsid w:val="00A211F7"/>
    <w:rsid w:val="00A271A3"/>
    <w:rsid w:val="00A43EDD"/>
    <w:rsid w:val="00A4472F"/>
    <w:rsid w:val="00A47C0E"/>
    <w:rsid w:val="00A5432C"/>
    <w:rsid w:val="00A5451D"/>
    <w:rsid w:val="00A55C83"/>
    <w:rsid w:val="00A56A9A"/>
    <w:rsid w:val="00A57815"/>
    <w:rsid w:val="00A62F82"/>
    <w:rsid w:val="00A62FAD"/>
    <w:rsid w:val="00A70CDC"/>
    <w:rsid w:val="00A7133D"/>
    <w:rsid w:val="00A7788C"/>
    <w:rsid w:val="00A82377"/>
    <w:rsid w:val="00A925F4"/>
    <w:rsid w:val="00A960B8"/>
    <w:rsid w:val="00AA5DDC"/>
    <w:rsid w:val="00AB0B36"/>
    <w:rsid w:val="00AB605E"/>
    <w:rsid w:val="00AC2D5B"/>
    <w:rsid w:val="00AC3C0A"/>
    <w:rsid w:val="00AD36B2"/>
    <w:rsid w:val="00AD5C8F"/>
    <w:rsid w:val="00AD6957"/>
    <w:rsid w:val="00AE31A6"/>
    <w:rsid w:val="00AF0BFA"/>
    <w:rsid w:val="00AF47AE"/>
    <w:rsid w:val="00AF7CA8"/>
    <w:rsid w:val="00B0509B"/>
    <w:rsid w:val="00B05554"/>
    <w:rsid w:val="00B11A9B"/>
    <w:rsid w:val="00B24B2A"/>
    <w:rsid w:val="00B32881"/>
    <w:rsid w:val="00B32ABB"/>
    <w:rsid w:val="00B41FD3"/>
    <w:rsid w:val="00B426D3"/>
    <w:rsid w:val="00B431DE"/>
    <w:rsid w:val="00B452C0"/>
    <w:rsid w:val="00B46B9A"/>
    <w:rsid w:val="00B65A82"/>
    <w:rsid w:val="00B70D03"/>
    <w:rsid w:val="00B74353"/>
    <w:rsid w:val="00B77B28"/>
    <w:rsid w:val="00B803E7"/>
    <w:rsid w:val="00B82E14"/>
    <w:rsid w:val="00B97484"/>
    <w:rsid w:val="00B97683"/>
    <w:rsid w:val="00BA4DDE"/>
    <w:rsid w:val="00BB0EB7"/>
    <w:rsid w:val="00BB1DA6"/>
    <w:rsid w:val="00BB206A"/>
    <w:rsid w:val="00BB4CF6"/>
    <w:rsid w:val="00BC136E"/>
    <w:rsid w:val="00BC655F"/>
    <w:rsid w:val="00BD038E"/>
    <w:rsid w:val="00BD09F9"/>
    <w:rsid w:val="00BE1E62"/>
    <w:rsid w:val="00BE355F"/>
    <w:rsid w:val="00BE7E6C"/>
    <w:rsid w:val="00BF52B2"/>
    <w:rsid w:val="00BF7052"/>
    <w:rsid w:val="00C05FAB"/>
    <w:rsid w:val="00C07A51"/>
    <w:rsid w:val="00C12431"/>
    <w:rsid w:val="00C13421"/>
    <w:rsid w:val="00C23265"/>
    <w:rsid w:val="00C25656"/>
    <w:rsid w:val="00C27ABB"/>
    <w:rsid w:val="00C30C28"/>
    <w:rsid w:val="00C3674D"/>
    <w:rsid w:val="00C43EDE"/>
    <w:rsid w:val="00C51D2F"/>
    <w:rsid w:val="00C60AC3"/>
    <w:rsid w:val="00C66AAA"/>
    <w:rsid w:val="00C67918"/>
    <w:rsid w:val="00C67C4C"/>
    <w:rsid w:val="00C76E8F"/>
    <w:rsid w:val="00C86341"/>
    <w:rsid w:val="00CA348A"/>
    <w:rsid w:val="00CA5EF8"/>
    <w:rsid w:val="00CB2CE6"/>
    <w:rsid w:val="00CB6A9C"/>
    <w:rsid w:val="00CC06EF"/>
    <w:rsid w:val="00CC4536"/>
    <w:rsid w:val="00CD525F"/>
    <w:rsid w:val="00CE5D12"/>
    <w:rsid w:val="00CF08BB"/>
    <w:rsid w:val="00CF1E53"/>
    <w:rsid w:val="00CF3760"/>
    <w:rsid w:val="00D00E26"/>
    <w:rsid w:val="00D114B3"/>
    <w:rsid w:val="00D17C98"/>
    <w:rsid w:val="00D226A5"/>
    <w:rsid w:val="00D228E9"/>
    <w:rsid w:val="00D3082C"/>
    <w:rsid w:val="00D30E68"/>
    <w:rsid w:val="00D31037"/>
    <w:rsid w:val="00D40166"/>
    <w:rsid w:val="00D43427"/>
    <w:rsid w:val="00D452DC"/>
    <w:rsid w:val="00D57397"/>
    <w:rsid w:val="00D61996"/>
    <w:rsid w:val="00D654CD"/>
    <w:rsid w:val="00D678C7"/>
    <w:rsid w:val="00D8261A"/>
    <w:rsid w:val="00D93769"/>
    <w:rsid w:val="00D9415C"/>
    <w:rsid w:val="00DA469E"/>
    <w:rsid w:val="00DA716B"/>
    <w:rsid w:val="00DB45F8"/>
    <w:rsid w:val="00DB61A2"/>
    <w:rsid w:val="00DB7675"/>
    <w:rsid w:val="00DC732D"/>
    <w:rsid w:val="00DE1FA6"/>
    <w:rsid w:val="00DF2C63"/>
    <w:rsid w:val="00E11507"/>
    <w:rsid w:val="00E25DCD"/>
    <w:rsid w:val="00E269E1"/>
    <w:rsid w:val="00E307E3"/>
    <w:rsid w:val="00E326FF"/>
    <w:rsid w:val="00E45F13"/>
    <w:rsid w:val="00E50336"/>
    <w:rsid w:val="00E510BC"/>
    <w:rsid w:val="00E5126C"/>
    <w:rsid w:val="00E52BA4"/>
    <w:rsid w:val="00E5338B"/>
    <w:rsid w:val="00E60918"/>
    <w:rsid w:val="00E61256"/>
    <w:rsid w:val="00E62EFE"/>
    <w:rsid w:val="00E73CB2"/>
    <w:rsid w:val="00E839BA"/>
    <w:rsid w:val="00E8428A"/>
    <w:rsid w:val="00E84B4C"/>
    <w:rsid w:val="00E87993"/>
    <w:rsid w:val="00E96526"/>
    <w:rsid w:val="00E97F7D"/>
    <w:rsid w:val="00EA59B8"/>
    <w:rsid w:val="00EA5A01"/>
    <w:rsid w:val="00EC2C20"/>
    <w:rsid w:val="00EC2DF9"/>
    <w:rsid w:val="00EC4D96"/>
    <w:rsid w:val="00ED05D8"/>
    <w:rsid w:val="00EE6E36"/>
    <w:rsid w:val="00EE7A4C"/>
    <w:rsid w:val="00F016BC"/>
    <w:rsid w:val="00F0660B"/>
    <w:rsid w:val="00F123AE"/>
    <w:rsid w:val="00F13447"/>
    <w:rsid w:val="00F16C91"/>
    <w:rsid w:val="00F26721"/>
    <w:rsid w:val="00F32B93"/>
    <w:rsid w:val="00F429C0"/>
    <w:rsid w:val="00F435EF"/>
    <w:rsid w:val="00F45CDD"/>
    <w:rsid w:val="00F500E5"/>
    <w:rsid w:val="00F5551A"/>
    <w:rsid w:val="00F56AAB"/>
    <w:rsid w:val="00F655CE"/>
    <w:rsid w:val="00F71109"/>
    <w:rsid w:val="00F73331"/>
    <w:rsid w:val="00F87174"/>
    <w:rsid w:val="00F91D37"/>
    <w:rsid w:val="00F93538"/>
    <w:rsid w:val="00F9610D"/>
    <w:rsid w:val="00FA3BFF"/>
    <w:rsid w:val="00FB657F"/>
    <w:rsid w:val="00FD1122"/>
    <w:rsid w:val="00FE7D09"/>
    <w:rsid w:val="00FF1409"/>
    <w:rsid w:val="00FF601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5DCC"/>
  <w15:docId w15:val="{6B0861E6-7930-E94B-AED7-2374A99C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80"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79" w:unhideWhenUsed="1"/>
    <w:lsdException w:name="caption" w:uiPriority="35"/>
    <w:lsdException w:name="table of figures" w:semiHidden="1" w:unhideWhenUsed="1"/>
    <w:lsdException w:name="envelope address" w:semiHidden="1" w:uiPriority="79"/>
    <w:lsdException w:name="envelope return" w:semiHidden="1" w:uiPriority="79"/>
    <w:lsdException w:name="footnote reference" w:semiHidden="1" w:unhideWhenUsed="1"/>
    <w:lsdException w:name="annotation reference" w:semiHidden="1" w:unhideWhenUsed="1"/>
    <w:lsdException w:name="line number" w:semiHidden="1" w:uiPriority="79"/>
    <w:lsdException w:name="endnote reference" w:semiHidden="1" w:unhideWhenUsed="1"/>
    <w:lsdException w:name="endnote text" w:semiHidden="1" w:unhideWhenUsed="1"/>
    <w:lsdException w:name="table of authorities" w:semiHidden="1" w:uiPriority="79"/>
    <w:lsdException w:name="macro" w:semiHidden="1" w:uiPriority="79" w:unhideWhenUsed="1"/>
    <w:lsdException w:name="toa heading" w:semiHidden="1" w:uiPriority="79"/>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0" w:qFormat="1"/>
    <w:lsdException w:name="Closing" w:semiHidden="1" w:uiPriority="79" w:unhideWhenUsed="1"/>
    <w:lsdException w:name="Signature" w:semiHidden="1" w:uiPriority="79"/>
    <w:lsdException w:name="Default Paragraph Font" w:semiHidden="1" w:uiPriority="1" w:unhideWhenUsed="1"/>
    <w:lsdException w:name="Body Text" w:semiHidden="1" w:uiPriority="79"/>
    <w:lsdException w:name="Body Text Indent" w:semiHidden="1" w:uiPriority="79"/>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lsdException w:name="Subtitle" w:uiPriority="0"/>
    <w:lsdException w:name="Salutation" w:semiHidden="1" w:uiPriority="79" w:unhideWhenUsed="1"/>
    <w:lsdException w:name="Date" w:uiPriority="15"/>
    <w:lsdException w:name="Body Text First Indent" w:semiHidden="1" w:uiPriority="79"/>
    <w:lsdException w:name="Body Text First Indent 2" w:semiHidden="1" w:uiPriority="79"/>
    <w:lsdException w:name="Note Heading" w:semiHidden="1" w:uiPriority="79" w:unhideWhenUsed="1"/>
    <w:lsdException w:name="Body Text 2" w:semiHidden="1" w:uiPriority="79"/>
    <w:lsdException w:name="Body Text 3" w:semiHidden="1" w:uiPriority="79"/>
    <w:lsdException w:name="Body Text Indent 2" w:semiHidden="1" w:uiPriority="79"/>
    <w:lsdException w:name="Body Text Indent 3" w:semiHidden="1" w:uiPriority="79"/>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79" w:unhideWhenUsed="1"/>
    <w:lsdException w:name="Smart Hyperlink" w:semiHidden="1" w:uiPriority="79"/>
    <w:lsdException w:name="Hashtag" w:semiHidden="1" w:uiPriority="79" w:unhideWhenUsed="1"/>
    <w:lsdException w:name="Unresolved Mention" w:semiHidden="1"/>
    <w:lsdException w:name="Smart Link" w:semiHidden="1" w:uiPriority="79"/>
  </w:latentStyles>
  <w:style w:type="paragraph" w:default="1" w:styleId="Standard">
    <w:name w:val="Normal"/>
    <w:rsid w:val="00B77B28"/>
    <w:pPr>
      <w:spacing w:after="0" w:line="240" w:lineRule="auto"/>
    </w:pPr>
    <w:rPr>
      <w:rFonts w:ascii="Arial" w:eastAsia="Arial" w:hAnsi="Arial" w:cs="Arial"/>
      <w:lang w:val="en-GB" w:eastAsia="de-CH"/>
    </w:rPr>
  </w:style>
  <w:style w:type="paragraph" w:styleId="berschrift1">
    <w:name w:val="heading 1"/>
    <w:basedOn w:val="Standard"/>
    <w:next w:val="Standard"/>
    <w:link w:val="berschrift1Zchn"/>
    <w:qFormat/>
    <w:rsid w:val="00701E4E"/>
    <w:pPr>
      <w:keepNext/>
      <w:keepLines/>
      <w:spacing w:before="840" w:after="240" w:line="310" w:lineRule="atLeast"/>
      <w:outlineLvl w:val="0"/>
    </w:pPr>
    <w:rPr>
      <w:rFonts w:asciiTheme="majorHAnsi" w:eastAsiaTheme="majorEastAsia" w:hAnsiTheme="majorHAnsi" w:cstheme="majorBidi"/>
      <w:bCs/>
      <w:color w:val="306278" w:themeColor="accent1"/>
      <w:sz w:val="26"/>
      <w:szCs w:val="28"/>
    </w:rPr>
  </w:style>
  <w:style w:type="paragraph" w:styleId="berschrift2">
    <w:name w:val="heading 2"/>
    <w:basedOn w:val="Standard"/>
    <w:next w:val="Standard"/>
    <w:link w:val="berschrift2Zchn"/>
    <w:unhideWhenUsed/>
    <w:qFormat/>
    <w:rsid w:val="00701E4E"/>
    <w:pPr>
      <w:keepNext/>
      <w:keepLines/>
      <w:spacing w:before="480" w:line="260" w:lineRule="atLeast"/>
      <w:outlineLvl w:val="1"/>
    </w:pPr>
    <w:rPr>
      <w:rFonts w:asciiTheme="majorHAnsi" w:eastAsiaTheme="majorEastAsia" w:hAnsiTheme="majorHAnsi" w:cstheme="majorBidi"/>
      <w:bCs/>
      <w:color w:val="306278" w:themeColor="accent1"/>
      <w:sz w:val="23"/>
      <w:szCs w:val="26"/>
    </w:rPr>
  </w:style>
  <w:style w:type="paragraph" w:styleId="berschrift3">
    <w:name w:val="heading 3"/>
    <w:basedOn w:val="Standard"/>
    <w:next w:val="Standard"/>
    <w:link w:val="berschrift3Zchn"/>
    <w:unhideWhenUsed/>
    <w:qFormat/>
    <w:rsid w:val="00701E4E"/>
    <w:pPr>
      <w:keepNext/>
      <w:keepLines/>
      <w:spacing w:before="480"/>
      <w:outlineLvl w:val="2"/>
    </w:pPr>
    <w:rPr>
      <w:rFonts w:asciiTheme="majorHAnsi" w:eastAsiaTheme="majorEastAsia" w:hAnsiTheme="majorHAnsi" w:cstheme="majorBidi"/>
      <w:color w:val="306278" w:themeColor="accent1"/>
      <w:szCs w:val="24"/>
    </w:rPr>
  </w:style>
  <w:style w:type="paragraph" w:styleId="berschrift4">
    <w:name w:val="heading 4"/>
    <w:basedOn w:val="Standard"/>
    <w:next w:val="Standard"/>
    <w:link w:val="berschrift4Zchn"/>
    <w:rsid w:val="00A5432C"/>
    <w:pPr>
      <w:keepNext/>
      <w:keepLines/>
      <w:spacing w:before="240"/>
      <w:outlineLvl w:val="3"/>
    </w:pPr>
    <w:rPr>
      <w:rFonts w:asciiTheme="majorHAnsi" w:eastAsiaTheme="majorEastAsia" w:hAnsiTheme="majorHAnsi" w:cstheme="majorBidi"/>
    </w:rPr>
  </w:style>
  <w:style w:type="paragraph" w:styleId="berschrift5">
    <w:name w:val="heading 5"/>
    <w:basedOn w:val="Standard"/>
    <w:next w:val="Standard"/>
    <w:link w:val="berschrift5Zch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9"/>
    <w:rsid w:val="00F91D37"/>
    <w:pPr>
      <w:tabs>
        <w:tab w:val="center" w:pos="4536"/>
        <w:tab w:val="right" w:pos="9072"/>
      </w:tabs>
    </w:pPr>
  </w:style>
  <w:style w:type="character" w:customStyle="1" w:styleId="KopfzeileZchn">
    <w:name w:val="Kopfzeile Zchn"/>
    <w:basedOn w:val="Absatz-Standardschriftart"/>
    <w:link w:val="Kopfzeile"/>
    <w:uiPriority w:val="99"/>
    <w:rsid w:val="00521DDF"/>
  </w:style>
  <w:style w:type="paragraph" w:styleId="Fuzeile">
    <w:name w:val="footer"/>
    <w:basedOn w:val="Standard"/>
    <w:link w:val="FuzeileZchn"/>
    <w:uiPriority w:val="99"/>
    <w:rsid w:val="00701E4E"/>
    <w:rPr>
      <w:rFonts w:ascii="Source Sans Pro" w:hAnsi="Source Sans Pro"/>
      <w:color w:val="306278" w:themeColor="accent1"/>
    </w:rPr>
  </w:style>
  <w:style w:type="character" w:customStyle="1" w:styleId="FuzeileZchn">
    <w:name w:val="Fußzeile Zchn"/>
    <w:basedOn w:val="Absatz-Standardschriftart"/>
    <w:link w:val="Fuzeile"/>
    <w:uiPriority w:val="99"/>
    <w:rsid w:val="00521DDF"/>
    <w:rPr>
      <w:rFonts w:ascii="Source Sans Pro" w:hAnsi="Source Sans Pro"/>
      <w:color w:val="306278" w:themeColor="accent1"/>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rsid w:val="009C67A8"/>
    <w:pPr>
      <w:numPr>
        <w:numId w:val="12"/>
      </w:numPr>
    </w:pPr>
  </w:style>
  <w:style w:type="paragraph" w:styleId="Aufzhlungszeichen2">
    <w:name w:val="List Bullet 2"/>
    <w:basedOn w:val="Listenabsatz"/>
    <w:uiPriority w:val="99"/>
    <w:rsid w:val="009C67A8"/>
    <w:pPr>
      <w:numPr>
        <w:ilvl w:val="1"/>
        <w:numId w:val="12"/>
      </w:numPr>
    </w:pPr>
  </w:style>
  <w:style w:type="paragraph" w:styleId="Aufzhlungszeichen3">
    <w:name w:val="List Bullet 3"/>
    <w:basedOn w:val="Listenabsatz"/>
    <w:uiPriority w:val="99"/>
    <w:rsid w:val="009C67A8"/>
    <w:pPr>
      <w:numPr>
        <w:ilvl w:val="2"/>
        <w:numId w:val="12"/>
      </w:numPr>
    </w:pPr>
  </w:style>
  <w:style w:type="table" w:styleId="Tabellenraster">
    <w:name w:val="Table Grid"/>
    <w:basedOn w:val="NormaleTabelle"/>
    <w:uiPriority w:val="3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01E4E"/>
    <w:rPr>
      <w:rFonts w:asciiTheme="majorHAnsi" w:eastAsiaTheme="majorEastAsia" w:hAnsiTheme="majorHAnsi" w:cstheme="majorBidi"/>
      <w:bCs/>
      <w:color w:val="306278" w:themeColor="accent1"/>
      <w:sz w:val="26"/>
      <w:szCs w:val="28"/>
    </w:rPr>
  </w:style>
  <w:style w:type="character" w:customStyle="1" w:styleId="berschrift2Zchn">
    <w:name w:val="Überschrift 2 Zchn"/>
    <w:basedOn w:val="Absatz-Standardschriftart"/>
    <w:link w:val="berschrift2"/>
    <w:uiPriority w:val="9"/>
    <w:rsid w:val="00701E4E"/>
    <w:rPr>
      <w:rFonts w:asciiTheme="majorHAnsi" w:eastAsiaTheme="majorEastAsia" w:hAnsiTheme="majorHAnsi" w:cstheme="majorBidi"/>
      <w:bCs/>
      <w:color w:val="306278" w:themeColor="accent1"/>
      <w:sz w:val="23"/>
      <w:szCs w:val="26"/>
    </w:rPr>
  </w:style>
  <w:style w:type="paragraph" w:styleId="Titel">
    <w:name w:val="Title"/>
    <w:basedOn w:val="Standard"/>
    <w:next w:val="Standard"/>
    <w:link w:val="TitelZchn"/>
    <w:qFormat/>
    <w:rsid w:val="00A47C0E"/>
    <w:pPr>
      <w:spacing w:before="1200" w:after="120" w:line="500" w:lineRule="atLeast"/>
      <w:contextualSpacing/>
    </w:pPr>
    <w:rPr>
      <w:rFonts w:asciiTheme="majorHAnsi" w:eastAsiaTheme="majorEastAsia" w:hAnsiTheme="majorHAnsi" w:cstheme="majorBidi"/>
      <w:color w:val="CD1719" w:themeColor="accent6"/>
      <w:kern w:val="28"/>
      <w:sz w:val="42"/>
      <w:szCs w:val="52"/>
      <w:lang w:val="en-US"/>
    </w:rPr>
  </w:style>
  <w:style w:type="character" w:customStyle="1" w:styleId="TitelZchn">
    <w:name w:val="Titel Zchn"/>
    <w:basedOn w:val="Absatz-Standardschriftart"/>
    <w:link w:val="Titel"/>
    <w:uiPriority w:val="10"/>
    <w:rsid w:val="00A47C0E"/>
    <w:rPr>
      <w:rFonts w:asciiTheme="majorHAnsi" w:eastAsiaTheme="majorEastAsia" w:hAnsiTheme="majorHAnsi" w:cstheme="majorBidi"/>
      <w:color w:val="CD1719" w:themeColor="accent6"/>
      <w:kern w:val="28"/>
      <w:sz w:val="42"/>
      <w:szCs w:val="52"/>
      <w:lang w:val="en-US"/>
    </w:rPr>
  </w:style>
  <w:style w:type="paragraph" w:customStyle="1" w:styleId="Brieftitel">
    <w:name w:val="Brieftitel"/>
    <w:basedOn w:val="Standard"/>
    <w:link w:val="BrieftitelZchn"/>
    <w:uiPriority w:val="14"/>
    <w:rsid w:val="00606598"/>
    <w:pPr>
      <w:spacing w:after="960"/>
      <w:contextualSpacing/>
    </w:pPr>
    <w:rPr>
      <w:rFonts w:asciiTheme="majorHAnsi" w:hAnsiTheme="majorHAnsi"/>
    </w:rPr>
  </w:style>
  <w:style w:type="character" w:customStyle="1" w:styleId="BrieftitelZchn">
    <w:name w:val="Brieftitel Zchn"/>
    <w:basedOn w:val="Absatz-Standardschriftart"/>
    <w:link w:val="Brieftitel"/>
    <w:uiPriority w:val="14"/>
    <w:rsid w:val="00606598"/>
    <w:rPr>
      <w:rFonts w:asciiTheme="majorHAnsi" w:hAnsiTheme="majorHAnsi"/>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F6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701E4E"/>
    <w:rPr>
      <w:rFonts w:asciiTheme="majorHAnsi" w:eastAsiaTheme="majorEastAsia" w:hAnsiTheme="majorHAnsi" w:cstheme="majorBidi"/>
      <w:color w:val="306278" w:themeColor="accent1"/>
      <w:szCs w:val="24"/>
    </w:rPr>
  </w:style>
  <w:style w:type="character" w:customStyle="1" w:styleId="berschrift4Zchn">
    <w:name w:val="Überschrift 4 Zchn"/>
    <w:basedOn w:val="Absatz-Standardschriftart"/>
    <w:link w:val="berschrift4"/>
    <w:uiPriority w:val="9"/>
    <w:rsid w:val="000B32A2"/>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003CC0"/>
    <w:pPr>
      <w:numPr>
        <w:numId w:val="19"/>
      </w:numPr>
      <w:spacing w:after="120"/>
      <w:contextualSpacing w:val="0"/>
    </w:pPr>
  </w:style>
  <w:style w:type="paragraph" w:customStyle="1" w:styleId="Traktandum-Text">
    <w:name w:val="Traktandum-Text"/>
    <w:basedOn w:val="Aufzhlung1"/>
    <w:uiPriority w:val="18"/>
    <w:rsid w:val="00E269E1"/>
    <w:pPr>
      <w:numPr>
        <w:numId w:val="0"/>
      </w:numPr>
      <w:tabs>
        <w:tab w:val="left" w:pos="7938"/>
      </w:tabs>
      <w:ind w:left="426" w:right="848"/>
    </w:pPr>
  </w:style>
  <w:style w:type="paragraph" w:customStyle="1" w:styleId="Traktandum-Titel">
    <w:name w:val="Traktandum-Titel"/>
    <w:basedOn w:val="Aufzhlung1"/>
    <w:next w:val="Traktandum-Text"/>
    <w:uiPriority w:val="18"/>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rsid w:val="007E0460"/>
    <w:rPr>
      <w:color w:val="auto"/>
      <w:u w:val="single"/>
    </w:rPr>
  </w:style>
  <w:style w:type="paragraph" w:styleId="Untertitel">
    <w:name w:val="Subtitle"/>
    <w:basedOn w:val="Standard"/>
    <w:next w:val="Standard"/>
    <w:link w:val="UntertitelZchn"/>
    <w:rsid w:val="00701E4E"/>
    <w:pPr>
      <w:numPr>
        <w:ilvl w:val="1"/>
      </w:numPr>
      <w:spacing w:after="240" w:line="500" w:lineRule="atLeast"/>
    </w:pPr>
    <w:rPr>
      <w:rFonts w:eastAsiaTheme="minorEastAsia"/>
      <w:color w:val="306278" w:themeColor="accent1"/>
      <w:sz w:val="42"/>
    </w:rPr>
  </w:style>
  <w:style w:type="character" w:customStyle="1" w:styleId="UntertitelZchn">
    <w:name w:val="Untertitel Zchn"/>
    <w:basedOn w:val="Absatz-Standardschriftart"/>
    <w:link w:val="Untertitel"/>
    <w:rsid w:val="00701E4E"/>
    <w:rPr>
      <w:rFonts w:eastAsiaTheme="minorEastAsia"/>
      <w:color w:val="306278" w:themeColor="accent1"/>
      <w:sz w:val="42"/>
      <w:lang w:val="en-GB"/>
    </w:rPr>
  </w:style>
  <w:style w:type="paragraph" w:styleId="Datum">
    <w:name w:val="Date"/>
    <w:basedOn w:val="Standard"/>
    <w:next w:val="Standard"/>
    <w:link w:val="DatumZchn"/>
    <w:uiPriority w:val="15"/>
    <w:rsid w:val="00267DBF"/>
    <w:pPr>
      <w:spacing w:before="480" w:after="1160"/>
    </w:pPr>
    <w:rPr>
      <w:noProof/>
    </w:rPr>
  </w:style>
  <w:style w:type="character" w:customStyle="1" w:styleId="DatumZchn">
    <w:name w:val="Datum Zchn"/>
    <w:basedOn w:val="Absatz-Standardschriftart"/>
    <w:link w:val="Datum"/>
    <w:uiPriority w:val="15"/>
    <w:rsid w:val="00267DBF"/>
    <w:rPr>
      <w:noProof/>
    </w:rPr>
  </w:style>
  <w:style w:type="paragraph" w:styleId="Funotentext">
    <w:name w:val="footnote text"/>
    <w:basedOn w:val="Standard"/>
    <w:link w:val="FunotentextZchn"/>
    <w:uiPriority w:val="99"/>
    <w:rsid w:val="00E11507"/>
    <w:pPr>
      <w:spacing w:line="200" w:lineRule="atLeast"/>
      <w:ind w:left="284" w:hanging="284"/>
    </w:pPr>
    <w:rPr>
      <w:sz w:val="16"/>
    </w:rPr>
  </w:style>
  <w:style w:type="character" w:customStyle="1" w:styleId="FunotentextZchn">
    <w:name w:val="Fußnotentext Zchn"/>
    <w:basedOn w:val="Absatz-Standardschriftart"/>
    <w:link w:val="Funotentext"/>
    <w:uiPriority w:val="99"/>
    <w:rsid w:val="00E11507"/>
    <w:rPr>
      <w:sz w:val="16"/>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F655CE"/>
    <w:tblPr>
      <w:tblCellMar>
        <w:left w:w="0" w:type="dxa"/>
        <w:right w:w="28" w:type="dxa"/>
      </w:tblCellMar>
    </w:tblPr>
  </w:style>
  <w:style w:type="paragraph" w:styleId="Endnotentext">
    <w:name w:val="endnote text"/>
    <w:basedOn w:val="Funotentext"/>
    <w:link w:val="EndnotentextZchn"/>
    <w:uiPriority w:val="99"/>
    <w:unhideWhenUsed/>
    <w:rsid w:val="00113CB8"/>
  </w:style>
  <w:style w:type="character" w:customStyle="1" w:styleId="EndnotentextZchn">
    <w:name w:val="Endnotentext Zchn"/>
    <w:basedOn w:val="Absatz-Standardschriftart"/>
    <w:link w:val="Endnotentext"/>
    <w:uiPriority w:val="99"/>
    <w:rsid w:val="005A7BE5"/>
    <w:rPr>
      <w:sz w:val="16"/>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003CC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qFormat/>
    <w:rsid w:val="00DB7675"/>
    <w:pPr>
      <w:spacing w:before="240"/>
      <w:outlineLvl w:val="9"/>
    </w:pPr>
    <w:rPr>
      <w:bCs w:val="0"/>
      <w:szCs w:val="32"/>
    </w:rPr>
  </w:style>
  <w:style w:type="paragraph" w:styleId="Sprechblasentext">
    <w:name w:val="Balloon Text"/>
    <w:basedOn w:val="Standard"/>
    <w:link w:val="SprechblasentextZchn"/>
    <w:uiPriority w:val="99"/>
    <w:semiHidden/>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E19"/>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rsid w:val="002B551B"/>
    <w:pPr>
      <w:tabs>
        <w:tab w:val="right" w:leader="dot" w:pos="10206"/>
      </w:tabs>
      <w:ind w:left="567" w:hanging="567"/>
    </w:pPr>
  </w:style>
  <w:style w:type="paragraph" w:styleId="Verzeichnis3">
    <w:name w:val="toc 3"/>
    <w:basedOn w:val="Standard"/>
    <w:next w:val="Standard"/>
    <w:autoRedefine/>
    <w:uiPriority w:val="39"/>
    <w:rsid w:val="002B551B"/>
    <w:pPr>
      <w:tabs>
        <w:tab w:val="right" w:leader="dot" w:pos="10206"/>
      </w:tabs>
      <w:ind w:left="567" w:hanging="567"/>
    </w:pPr>
  </w:style>
  <w:style w:type="paragraph" w:styleId="StandardWeb">
    <w:name w:val="Normal (Web)"/>
    <w:basedOn w:val="Standard"/>
    <w:uiPriority w:val="99"/>
    <w:rsid w:val="00BE1E62"/>
    <w:pPr>
      <w:spacing w:before="100" w:beforeAutospacing="1" w:after="100" w:afterAutospacing="1"/>
    </w:pPr>
    <w:rPr>
      <w:rFonts w:ascii="Times New Roman" w:eastAsia="Times New Roman" w:hAnsi="Times New Roman" w:cs="Times New Roman"/>
      <w:sz w:val="24"/>
      <w:szCs w:val="24"/>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003CC0"/>
    <w:pPr>
      <w:numPr>
        <w:ilvl w:val="5"/>
        <w:numId w:val="24"/>
      </w:numPr>
      <w:spacing w:after="120"/>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99"/>
    <w:semiHidden/>
    <w:rsid w:val="00433E00"/>
    <w:rPr>
      <w:color w:val="C2CBDA" w:themeColor="accent2"/>
    </w:rPr>
  </w:style>
  <w:style w:type="paragraph" w:customStyle="1" w:styleId="ErstelltdurchVorlagenbauerchfrSPHN">
    <w:name w:val="Erstellt durch Vorlagenbauer.ch für SPHN"/>
    <w:basedOn w:val="Standard"/>
    <w:next w:val="Standard"/>
    <w:semiHidden/>
    <w:rsid w:val="00BB0EB7"/>
    <w:pPr>
      <w:shd w:val="clear" w:color="auto" w:fill="FFFFFF" w:themeFill="background1"/>
    </w:pPr>
  </w:style>
  <w:style w:type="paragraph" w:customStyle="1" w:styleId="StandardmitAbstand">
    <w:name w:val="Standard mit Abstand"/>
    <w:basedOn w:val="Standard"/>
    <w:qFormat/>
    <w:rsid w:val="004A0223"/>
    <w:pPr>
      <w:spacing w:after="120"/>
    </w:pPr>
  </w:style>
  <w:style w:type="paragraph" w:customStyle="1" w:styleId="BlocksatzmitAbstand">
    <w:name w:val="Blocksatz mit Abstand"/>
    <w:basedOn w:val="StandardmitAbstand"/>
    <w:uiPriority w:val="1"/>
    <w:qFormat/>
    <w:rsid w:val="004A0223"/>
    <w:pPr>
      <w:jc w:val="both"/>
    </w:pPr>
  </w:style>
  <w:style w:type="paragraph" w:customStyle="1" w:styleId="Lead">
    <w:name w:val="Lead"/>
    <w:basedOn w:val="Standard"/>
    <w:uiPriority w:val="13"/>
    <w:qFormat/>
    <w:rsid w:val="009D6547"/>
    <w:pPr>
      <w:spacing w:line="260" w:lineRule="atLeast"/>
    </w:pPr>
    <w:rPr>
      <w:b/>
      <w:sz w:val="21"/>
    </w:rPr>
  </w:style>
  <w:style w:type="paragraph" w:customStyle="1" w:styleId="Fussnotentrennlinie">
    <w:name w:val="Fussnotentrennlinie"/>
    <w:basedOn w:val="Standard"/>
    <w:uiPriority w:val="94"/>
    <w:semiHidden/>
    <w:qFormat/>
    <w:rsid w:val="00D93769"/>
    <w:pPr>
      <w:pBdr>
        <w:bottom w:val="single" w:sz="4" w:space="1" w:color="auto"/>
      </w:pBdr>
      <w:spacing w:before="240" w:after="240"/>
      <w:ind w:right="6464"/>
    </w:pPr>
    <w:rPr>
      <w:color w:val="FFFFFF" w:themeColor="background1"/>
    </w:rPr>
  </w:style>
  <w:style w:type="table" w:customStyle="1" w:styleId="Fusszeilentabelle">
    <w:name w:val="Fusszeilentabelle"/>
    <w:basedOn w:val="NormaleTabelle"/>
    <w:uiPriority w:val="99"/>
    <w:rsid w:val="00701E4E"/>
    <w:pPr>
      <w:spacing w:after="0" w:line="240" w:lineRule="auto"/>
    </w:pPr>
    <w:tblPr>
      <w:tblBorders>
        <w:top w:val="single" w:sz="4" w:space="0" w:color="C2CBDA" w:themeColor="accent2"/>
      </w:tblBorders>
      <w:tblCellMar>
        <w:top w:w="567" w:type="dxa"/>
        <w:left w:w="0" w:type="dxa"/>
        <w:right w:w="28" w:type="dxa"/>
      </w:tblCellMar>
    </w:tblPr>
  </w:style>
  <w:style w:type="paragraph" w:customStyle="1" w:styleId="Fusszeilelinks">
    <w:name w:val="Fusszeile links"/>
    <w:basedOn w:val="Standard"/>
    <w:uiPriority w:val="94"/>
    <w:semiHidden/>
    <w:qFormat/>
    <w:rsid w:val="00CB6A9C"/>
    <w:rPr>
      <w:rFonts w:ascii="Source Sans Pro" w:hAnsi="Source Sans Pro"/>
      <w:color w:val="306278" w:themeColor="accent1"/>
      <w:szCs w:val="12"/>
    </w:rPr>
  </w:style>
  <w:style w:type="paragraph" w:customStyle="1" w:styleId="FusszeileAdresse">
    <w:name w:val="Fusszeile Adresse"/>
    <w:basedOn w:val="Fuzeile"/>
    <w:uiPriority w:val="94"/>
    <w:semiHidden/>
    <w:qFormat/>
    <w:rsid w:val="00CB6A9C"/>
    <w:pPr>
      <w:spacing w:line="180" w:lineRule="exact"/>
    </w:pPr>
    <w:rPr>
      <w:color w:val="auto"/>
      <w:sz w:val="15"/>
      <w:szCs w:val="14"/>
    </w:rPr>
  </w:style>
  <w:style w:type="paragraph" w:customStyle="1" w:styleId="Auszeichnung">
    <w:name w:val="Auszeichnung"/>
    <w:basedOn w:val="Standard"/>
    <w:uiPriority w:val="6"/>
    <w:qFormat/>
    <w:rsid w:val="00701E4E"/>
    <w:pPr>
      <w:pBdr>
        <w:left w:val="single" w:sz="4" w:space="16" w:color="CD1719" w:themeColor="accent6"/>
      </w:pBdr>
      <w:spacing w:after="120"/>
      <w:ind w:left="624"/>
    </w:pPr>
  </w:style>
  <w:style w:type="paragraph" w:customStyle="1" w:styleId="PlatzhalterAdresse">
    <w:name w:val="Platzhalter Adresse"/>
    <w:basedOn w:val="Standard"/>
    <w:semiHidden/>
    <w:qFormat/>
    <w:rsid w:val="00D43427"/>
    <w:pPr>
      <w:spacing w:after="1680"/>
    </w:pPr>
  </w:style>
  <w:style w:type="character" w:styleId="NichtaufgelsteErwhnung">
    <w:name w:val="Unresolved Mention"/>
    <w:basedOn w:val="Absatz-Standardschriftart"/>
    <w:uiPriority w:val="99"/>
    <w:semiHidden/>
    <w:rsid w:val="00314640"/>
    <w:rPr>
      <w:color w:val="605E5C"/>
      <w:shd w:val="clear" w:color="auto" w:fill="E1DFDD"/>
    </w:rPr>
  </w:style>
  <w:style w:type="table" w:customStyle="1" w:styleId="Tabellenraster1">
    <w:name w:val="Tabellenraster1"/>
    <w:basedOn w:val="NormaleTabelle"/>
    <w:next w:val="Tabellenraster"/>
    <w:uiPriority w:val="59"/>
    <w:rsid w:val="00B77B2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text"/>
    <w:basedOn w:val="Standard"/>
    <w:uiPriority w:val="1"/>
    <w:rsid w:val="00B77B28"/>
    <w:pPr>
      <w:spacing w:after="200"/>
    </w:pPr>
  </w:style>
  <w:style w:type="paragraph" w:customStyle="1" w:styleId="PlatzhalteroberhalbEmpfnger">
    <w:name w:val="Platzhalter oberhalb Empfänger"/>
    <w:basedOn w:val="Standard"/>
    <w:rsid w:val="00B77B28"/>
    <w:pPr>
      <w:spacing w:after="580"/>
    </w:pPr>
  </w:style>
  <w:style w:type="character" w:styleId="Fett">
    <w:name w:val="Strong"/>
    <w:aliases w:val="Medium"/>
    <w:basedOn w:val="Absatz-Standardschriftart"/>
    <w:uiPriority w:val="1"/>
    <w:rsid w:val="00B77B28"/>
    <w:rPr>
      <w:rFonts w:asciiTheme="majorHAnsi" w:hAnsiTheme="majorHAnsi"/>
      <w:b w:val="0"/>
      <w:bCs/>
    </w:rPr>
  </w:style>
  <w:style w:type="character" w:customStyle="1" w:styleId="Semibold">
    <w:name w:val="Semibold"/>
    <w:basedOn w:val="Absatz-Standardschriftart"/>
    <w:uiPriority w:val="1"/>
    <w:rsid w:val="00B77B28"/>
    <w:rPr>
      <w:rFonts w:ascii="Hind SemiBold" w:hAnsi="Hind SemiBold"/>
    </w:rPr>
  </w:style>
  <w:style w:type="paragraph" w:customStyle="1" w:styleId="2Title">
    <w:name w:val="2. Title"/>
    <w:basedOn w:val="Brieftitel"/>
    <w:next w:val="3Text"/>
    <w:qFormat/>
    <w:rsid w:val="00B77B28"/>
    <w:pPr>
      <w:numPr>
        <w:numId w:val="31"/>
      </w:numPr>
      <w:spacing w:after="120" w:line="280" w:lineRule="exact"/>
      <w:jc w:val="both"/>
    </w:pPr>
    <w:rPr>
      <w:rFonts w:ascii="Arial" w:hAnsi="Arial"/>
      <w:b/>
      <w:color w:val="306278"/>
      <w:sz w:val="24"/>
      <w:lang w:val="en-US"/>
    </w:rPr>
  </w:style>
  <w:style w:type="paragraph" w:customStyle="1" w:styleId="3Text">
    <w:name w:val="3. Text"/>
    <w:basedOn w:val="Standard"/>
    <w:qFormat/>
    <w:rsid w:val="00B77B28"/>
    <w:pPr>
      <w:spacing w:after="120" w:line="280" w:lineRule="exact"/>
      <w:jc w:val="both"/>
    </w:pPr>
    <w:rPr>
      <w:rFonts w:eastAsia="Times New Roman"/>
      <w:color w:val="000000" w:themeColor="text1"/>
      <w:lang w:val="en-US"/>
    </w:rPr>
  </w:style>
  <w:style w:type="paragraph" w:customStyle="1" w:styleId="Head">
    <w:name w:val="Head"/>
    <w:basedOn w:val="Kopfzeile"/>
    <w:qFormat/>
    <w:rsid w:val="00B77B28"/>
    <w:pPr>
      <w:spacing w:after="200" w:line="276" w:lineRule="auto"/>
    </w:pPr>
    <w:rPr>
      <w:i/>
      <w:lang w:val="en-US"/>
    </w:rPr>
  </w:style>
  <w:style w:type="paragraph" w:customStyle="1" w:styleId="31List">
    <w:name w:val="3.1 List"/>
    <w:basedOn w:val="Listenabsatz"/>
    <w:qFormat/>
    <w:rsid w:val="00B77B28"/>
    <w:pPr>
      <w:numPr>
        <w:numId w:val="30"/>
      </w:numPr>
      <w:spacing w:after="120" w:line="280" w:lineRule="exact"/>
      <w:ind w:left="714" w:hanging="357"/>
      <w:jc w:val="both"/>
    </w:pPr>
    <w:rPr>
      <w:color w:val="000000" w:themeColor="text1"/>
      <w:lang w:val="en-US"/>
    </w:rPr>
  </w:style>
  <w:style w:type="paragraph" w:styleId="Verzeichnis9">
    <w:name w:val="toc 9"/>
    <w:basedOn w:val="Standard"/>
    <w:next w:val="Standard"/>
    <w:autoRedefine/>
    <w:uiPriority w:val="39"/>
    <w:unhideWhenUsed/>
    <w:rsid w:val="00B77B28"/>
    <w:rPr>
      <w:rFonts w:asciiTheme="minorHAnsi" w:hAnsiTheme="minorHAnsi"/>
      <w:sz w:val="22"/>
      <w:szCs w:val="22"/>
    </w:rPr>
  </w:style>
  <w:style w:type="character" w:customStyle="1" w:styleId="NichtaufgelsteErwhnung1">
    <w:name w:val="Nicht aufgelöste Erwähnung1"/>
    <w:basedOn w:val="Absatz-Standardschriftart"/>
    <w:uiPriority w:val="99"/>
    <w:rsid w:val="00B77B28"/>
    <w:rPr>
      <w:color w:val="605E5C"/>
      <w:shd w:val="clear" w:color="auto" w:fill="E1DFDD"/>
    </w:rPr>
  </w:style>
  <w:style w:type="paragraph" w:customStyle="1" w:styleId="1Recipient">
    <w:name w:val="1. Recipient"/>
    <w:basedOn w:val="Standard"/>
    <w:next w:val="3Text"/>
    <w:autoRedefine/>
    <w:qFormat/>
    <w:rsid w:val="00B77B28"/>
    <w:pPr>
      <w:tabs>
        <w:tab w:val="left" w:pos="567"/>
      </w:tabs>
      <w:spacing w:after="120" w:line="280" w:lineRule="exact"/>
      <w:ind w:left="5670"/>
      <w:contextualSpacing/>
    </w:pPr>
    <w:rPr>
      <w:rFonts w:cs="Times New Roman (Textkörper CS)"/>
      <w:szCs w:val="24"/>
      <w:lang w:val="en-US"/>
    </w:rPr>
  </w:style>
  <w:style w:type="paragraph" w:customStyle="1" w:styleId="Page">
    <w:name w:val="Page"/>
    <w:basedOn w:val="Kopfzeile"/>
    <w:rsid w:val="00B77B28"/>
    <w:pPr>
      <w:framePr w:wrap="notBeside" w:vAnchor="page" w:hAnchor="page" w:x="852" w:y="681"/>
    </w:pPr>
    <w:rPr>
      <w:color w:val="306278"/>
      <w:sz w:val="22"/>
    </w:rPr>
  </w:style>
  <w:style w:type="character" w:styleId="Kommentarzeichen">
    <w:name w:val="annotation reference"/>
    <w:basedOn w:val="Absatz-Standardschriftart"/>
    <w:uiPriority w:val="99"/>
    <w:semiHidden/>
    <w:unhideWhenUsed/>
    <w:rsid w:val="00B77B28"/>
    <w:rPr>
      <w:sz w:val="16"/>
      <w:szCs w:val="16"/>
    </w:rPr>
  </w:style>
  <w:style w:type="paragraph" w:styleId="Kommentartext">
    <w:name w:val="annotation text"/>
    <w:basedOn w:val="Standard"/>
    <w:link w:val="KommentartextZchn"/>
    <w:uiPriority w:val="99"/>
    <w:unhideWhenUsed/>
    <w:rsid w:val="00B77B28"/>
    <w:rPr>
      <w:lang w:val="en-US"/>
    </w:rPr>
  </w:style>
  <w:style w:type="character" w:customStyle="1" w:styleId="KommentartextZchn">
    <w:name w:val="Kommentartext Zchn"/>
    <w:basedOn w:val="Absatz-Standardschriftart"/>
    <w:link w:val="Kommentartext"/>
    <w:uiPriority w:val="99"/>
    <w:rsid w:val="00B77B28"/>
    <w:rPr>
      <w:rFonts w:ascii="Arial" w:eastAsia="Arial" w:hAnsi="Arial" w:cs="Arial"/>
      <w:lang w:val="en-US" w:eastAsia="de-CH"/>
    </w:rPr>
  </w:style>
  <w:style w:type="paragraph" w:styleId="Kommentarthema">
    <w:name w:val="annotation subject"/>
    <w:basedOn w:val="Kommentartext"/>
    <w:next w:val="Kommentartext"/>
    <w:link w:val="KommentarthemaZchn"/>
    <w:uiPriority w:val="99"/>
    <w:semiHidden/>
    <w:unhideWhenUsed/>
    <w:rsid w:val="00B77B28"/>
    <w:rPr>
      <w:b/>
      <w:bCs/>
      <w:lang w:val="de-CH"/>
    </w:rPr>
  </w:style>
  <w:style w:type="character" w:customStyle="1" w:styleId="KommentarthemaZchn">
    <w:name w:val="Kommentarthema Zchn"/>
    <w:basedOn w:val="KommentartextZchn"/>
    <w:link w:val="Kommentarthema"/>
    <w:uiPriority w:val="99"/>
    <w:semiHidden/>
    <w:rsid w:val="00B77B28"/>
    <w:rPr>
      <w:rFonts w:ascii="Arial" w:eastAsia="Arial" w:hAnsi="Arial" w:cs="Arial"/>
      <w:b/>
      <w:bCs/>
      <w:lang w:val="en-US" w:eastAsia="de-CH"/>
    </w:rPr>
  </w:style>
  <w:style w:type="paragraph" w:styleId="Verzeichnis4">
    <w:name w:val="toc 4"/>
    <w:basedOn w:val="Standard"/>
    <w:next w:val="Standard"/>
    <w:autoRedefine/>
    <w:uiPriority w:val="39"/>
    <w:semiHidden/>
    <w:unhideWhenUsed/>
    <w:rsid w:val="00B77B28"/>
    <w:rPr>
      <w:rFonts w:asciiTheme="minorHAnsi" w:hAnsiTheme="minorHAnsi"/>
      <w:sz w:val="22"/>
      <w:szCs w:val="22"/>
    </w:rPr>
  </w:style>
  <w:style w:type="paragraph" w:styleId="Verzeichnis5">
    <w:name w:val="toc 5"/>
    <w:basedOn w:val="Standard"/>
    <w:next w:val="Standard"/>
    <w:autoRedefine/>
    <w:uiPriority w:val="39"/>
    <w:semiHidden/>
    <w:unhideWhenUsed/>
    <w:rsid w:val="00B77B28"/>
    <w:rPr>
      <w:rFonts w:asciiTheme="minorHAnsi" w:hAnsiTheme="minorHAnsi"/>
      <w:sz w:val="22"/>
      <w:szCs w:val="22"/>
    </w:rPr>
  </w:style>
  <w:style w:type="paragraph" w:styleId="Verzeichnis6">
    <w:name w:val="toc 6"/>
    <w:basedOn w:val="Standard"/>
    <w:next w:val="Standard"/>
    <w:autoRedefine/>
    <w:uiPriority w:val="39"/>
    <w:semiHidden/>
    <w:unhideWhenUsed/>
    <w:rsid w:val="00B77B28"/>
    <w:rPr>
      <w:rFonts w:asciiTheme="minorHAnsi" w:hAnsiTheme="minorHAnsi"/>
      <w:sz w:val="22"/>
      <w:szCs w:val="22"/>
    </w:rPr>
  </w:style>
  <w:style w:type="paragraph" w:styleId="Verzeichnis7">
    <w:name w:val="toc 7"/>
    <w:basedOn w:val="Standard"/>
    <w:next w:val="Standard"/>
    <w:autoRedefine/>
    <w:uiPriority w:val="39"/>
    <w:semiHidden/>
    <w:unhideWhenUsed/>
    <w:rsid w:val="00B77B28"/>
    <w:rPr>
      <w:rFonts w:asciiTheme="minorHAnsi" w:hAnsiTheme="minorHAnsi"/>
      <w:sz w:val="22"/>
      <w:szCs w:val="22"/>
    </w:rPr>
  </w:style>
  <w:style w:type="paragraph" w:styleId="Verzeichnis8">
    <w:name w:val="toc 8"/>
    <w:basedOn w:val="Standard"/>
    <w:next w:val="Standard"/>
    <w:autoRedefine/>
    <w:uiPriority w:val="39"/>
    <w:semiHidden/>
    <w:unhideWhenUsed/>
    <w:rsid w:val="00B77B28"/>
    <w:rPr>
      <w:rFonts w:asciiTheme="minorHAnsi" w:hAnsiTheme="minorHAnsi"/>
      <w:sz w:val="22"/>
      <w:szCs w:val="22"/>
    </w:rPr>
  </w:style>
  <w:style w:type="table" w:customStyle="1" w:styleId="TableNormal1">
    <w:name w:val="Table Normal1"/>
    <w:rsid w:val="00B77B28"/>
    <w:pPr>
      <w:spacing w:after="0" w:line="240" w:lineRule="auto"/>
    </w:pPr>
    <w:rPr>
      <w:rFonts w:ascii="Arial" w:eastAsia="Arial" w:hAnsi="Arial" w:cs="Arial"/>
      <w:lang w:val="en-GB" w:eastAsia="de-CH"/>
    </w:rPr>
    <w:tblPr>
      <w:tblCellMar>
        <w:top w:w="0" w:type="dxa"/>
        <w:left w:w="0" w:type="dxa"/>
        <w:bottom w:w="0" w:type="dxa"/>
        <w:right w:w="0" w:type="dxa"/>
      </w:tblCellMar>
    </w:tblPr>
  </w:style>
  <w:style w:type="paragraph" w:styleId="berarbeitung">
    <w:name w:val="Revision"/>
    <w:hidden/>
    <w:uiPriority w:val="99"/>
    <w:semiHidden/>
    <w:rsid w:val="00B77B28"/>
    <w:pPr>
      <w:spacing w:after="0" w:line="240" w:lineRule="auto"/>
    </w:pPr>
    <w:rPr>
      <w:rFonts w:ascii="Arial" w:eastAsia="Arial" w:hAnsi="Arial" w:cs="Arial"/>
      <w:lang w:val="en-GB" w:eastAsia="de-CH"/>
    </w:rPr>
  </w:style>
  <w:style w:type="paragraph" w:customStyle="1" w:styleId="21Subheading">
    <w:name w:val="2.1 Subheading"/>
    <w:basedOn w:val="2Title"/>
    <w:rsid w:val="00B77B28"/>
    <w:pPr>
      <w:numPr>
        <w:numId w:val="0"/>
      </w:numPr>
    </w:pPr>
    <w:rPr>
      <w:sz w:val="20"/>
    </w:rPr>
  </w:style>
  <w:style w:type="paragraph" w:customStyle="1" w:styleId="211Subsubheading">
    <w:name w:val="2.1.1 Subsubheading"/>
    <w:basedOn w:val="21Subheading"/>
    <w:rsid w:val="00B77B28"/>
    <w:pPr>
      <w:spacing w:line="276" w:lineRule="auto"/>
    </w:pPr>
  </w:style>
  <w:style w:type="paragraph" w:customStyle="1" w:styleId="SNFGRUNDTEXT">
    <w:name w:val="SNF_GRUNDTEXT"/>
    <w:basedOn w:val="Standard"/>
    <w:rsid w:val="00B77B28"/>
    <w:pPr>
      <w:spacing w:line="280" w:lineRule="exact"/>
      <w:jc w:val="both"/>
    </w:pPr>
    <w:rPr>
      <w:rFonts w:ascii="Bookman Old Style" w:eastAsia="Times New Roman" w:hAnsi="Bookman Old Style" w:cs="Times New Roman"/>
      <w:color w:val="000000"/>
      <w:sz w:val="19"/>
    </w:rPr>
  </w:style>
  <w:style w:type="paragraph" w:customStyle="1" w:styleId="SNFGrundtext0">
    <w:name w:val="SNF_Grundtext"/>
    <w:basedOn w:val="Standard"/>
    <w:qFormat/>
    <w:rsid w:val="00B77B28"/>
    <w:pPr>
      <w:spacing w:line="280" w:lineRule="atLeast"/>
      <w:jc w:val="both"/>
    </w:pPr>
    <w:rPr>
      <w:rFonts w:ascii="Bookman Old Style" w:eastAsiaTheme="minorHAnsi" w:hAnsi="Bookman Old Style" w:cstheme="minorBidi"/>
      <w:sz w:val="19"/>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6086">
      <w:bodyDiv w:val="1"/>
      <w:marLeft w:val="0"/>
      <w:marRight w:val="0"/>
      <w:marTop w:val="0"/>
      <w:marBottom w:val="0"/>
      <w:divBdr>
        <w:top w:val="none" w:sz="0" w:space="0" w:color="auto"/>
        <w:left w:val="none" w:sz="0" w:space="0" w:color="auto"/>
        <w:bottom w:val="none" w:sz="0" w:space="0" w:color="auto"/>
        <w:right w:val="none" w:sz="0" w:space="0" w:color="auto"/>
      </w:divBdr>
      <w:divsChild>
        <w:div w:id="1187401906">
          <w:marLeft w:val="0"/>
          <w:marRight w:val="0"/>
          <w:marTop w:val="0"/>
          <w:marBottom w:val="0"/>
          <w:divBdr>
            <w:top w:val="none" w:sz="0" w:space="0" w:color="auto"/>
            <w:left w:val="none" w:sz="0" w:space="0" w:color="auto"/>
            <w:bottom w:val="none" w:sz="0" w:space="0" w:color="auto"/>
            <w:right w:val="none" w:sz="0" w:space="0" w:color="auto"/>
          </w:divBdr>
        </w:div>
        <w:div w:id="986010360">
          <w:marLeft w:val="0"/>
          <w:marRight w:val="0"/>
          <w:marTop w:val="0"/>
          <w:marBottom w:val="0"/>
          <w:divBdr>
            <w:top w:val="none" w:sz="0" w:space="0" w:color="auto"/>
            <w:left w:val="none" w:sz="0" w:space="0" w:color="auto"/>
            <w:bottom w:val="none" w:sz="0" w:space="0" w:color="auto"/>
            <w:right w:val="none" w:sz="0" w:space="0" w:color="auto"/>
          </w:divBdr>
          <w:divsChild>
            <w:div w:id="1854567642">
              <w:marLeft w:val="0"/>
              <w:marRight w:val="0"/>
              <w:marTop w:val="0"/>
              <w:marBottom w:val="0"/>
              <w:divBdr>
                <w:top w:val="none" w:sz="0" w:space="0" w:color="auto"/>
                <w:left w:val="none" w:sz="0" w:space="0" w:color="auto"/>
                <w:bottom w:val="none" w:sz="0" w:space="0" w:color="auto"/>
                <w:right w:val="none" w:sz="0" w:space="0" w:color="auto"/>
              </w:divBdr>
            </w:div>
            <w:div w:id="9993091">
              <w:marLeft w:val="0"/>
              <w:marRight w:val="0"/>
              <w:marTop w:val="0"/>
              <w:marBottom w:val="0"/>
              <w:divBdr>
                <w:top w:val="none" w:sz="0" w:space="0" w:color="auto"/>
                <w:left w:val="none" w:sz="0" w:space="0" w:color="auto"/>
                <w:bottom w:val="none" w:sz="0" w:space="0" w:color="auto"/>
                <w:right w:val="none" w:sz="0" w:space="0" w:color="auto"/>
              </w:divBdr>
            </w:div>
            <w:div w:id="1843355037">
              <w:marLeft w:val="0"/>
              <w:marRight w:val="0"/>
              <w:marTop w:val="0"/>
              <w:marBottom w:val="0"/>
              <w:divBdr>
                <w:top w:val="none" w:sz="0" w:space="0" w:color="auto"/>
                <w:left w:val="none" w:sz="0" w:space="0" w:color="auto"/>
                <w:bottom w:val="none" w:sz="0" w:space="0" w:color="auto"/>
                <w:right w:val="none" w:sz="0" w:space="0" w:color="auto"/>
              </w:divBdr>
            </w:div>
            <w:div w:id="20703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662">
      <w:bodyDiv w:val="1"/>
      <w:marLeft w:val="0"/>
      <w:marRight w:val="0"/>
      <w:marTop w:val="0"/>
      <w:marBottom w:val="0"/>
      <w:divBdr>
        <w:top w:val="none" w:sz="0" w:space="0" w:color="auto"/>
        <w:left w:val="none" w:sz="0" w:space="0" w:color="auto"/>
        <w:bottom w:val="none" w:sz="0" w:space="0" w:color="auto"/>
        <w:right w:val="none" w:sz="0" w:space="0" w:color="auto"/>
      </w:divBdr>
      <w:divsChild>
        <w:div w:id="455297501">
          <w:marLeft w:val="0"/>
          <w:marRight w:val="0"/>
          <w:marTop w:val="0"/>
          <w:marBottom w:val="0"/>
          <w:divBdr>
            <w:top w:val="none" w:sz="0" w:space="0" w:color="auto"/>
            <w:left w:val="none" w:sz="0" w:space="0" w:color="auto"/>
            <w:bottom w:val="none" w:sz="0" w:space="0" w:color="auto"/>
            <w:right w:val="none" w:sz="0" w:space="0" w:color="auto"/>
          </w:divBdr>
        </w:div>
        <w:div w:id="1397316895">
          <w:marLeft w:val="0"/>
          <w:marRight w:val="0"/>
          <w:marTop w:val="0"/>
          <w:marBottom w:val="0"/>
          <w:divBdr>
            <w:top w:val="none" w:sz="0" w:space="0" w:color="auto"/>
            <w:left w:val="none" w:sz="0" w:space="0" w:color="auto"/>
            <w:bottom w:val="none" w:sz="0" w:space="0" w:color="auto"/>
            <w:right w:val="none" w:sz="0" w:space="0" w:color="auto"/>
          </w:divBdr>
          <w:divsChild>
            <w:div w:id="1032607506">
              <w:marLeft w:val="0"/>
              <w:marRight w:val="0"/>
              <w:marTop w:val="0"/>
              <w:marBottom w:val="0"/>
              <w:divBdr>
                <w:top w:val="none" w:sz="0" w:space="0" w:color="auto"/>
                <w:left w:val="none" w:sz="0" w:space="0" w:color="auto"/>
                <w:bottom w:val="none" w:sz="0" w:space="0" w:color="auto"/>
                <w:right w:val="none" w:sz="0" w:space="0" w:color="auto"/>
              </w:divBdr>
            </w:div>
            <w:div w:id="42870710">
              <w:marLeft w:val="0"/>
              <w:marRight w:val="0"/>
              <w:marTop w:val="0"/>
              <w:marBottom w:val="0"/>
              <w:divBdr>
                <w:top w:val="none" w:sz="0" w:space="0" w:color="auto"/>
                <w:left w:val="none" w:sz="0" w:space="0" w:color="auto"/>
                <w:bottom w:val="none" w:sz="0" w:space="0" w:color="auto"/>
                <w:right w:val="none" w:sz="0" w:space="0" w:color="auto"/>
              </w:divBdr>
            </w:div>
            <w:div w:id="2141611388">
              <w:marLeft w:val="0"/>
              <w:marRight w:val="0"/>
              <w:marTop w:val="0"/>
              <w:marBottom w:val="0"/>
              <w:divBdr>
                <w:top w:val="none" w:sz="0" w:space="0" w:color="auto"/>
                <w:left w:val="none" w:sz="0" w:space="0" w:color="auto"/>
                <w:bottom w:val="none" w:sz="0" w:space="0" w:color="auto"/>
                <w:right w:val="none" w:sz="0" w:space="0" w:color="auto"/>
              </w:divBdr>
            </w:div>
            <w:div w:id="1833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03501949">
      <w:bodyDiv w:val="1"/>
      <w:marLeft w:val="0"/>
      <w:marRight w:val="0"/>
      <w:marTop w:val="0"/>
      <w:marBottom w:val="0"/>
      <w:divBdr>
        <w:top w:val="none" w:sz="0" w:space="0" w:color="auto"/>
        <w:left w:val="none" w:sz="0" w:space="0" w:color="auto"/>
        <w:bottom w:val="none" w:sz="0" w:space="0" w:color="auto"/>
        <w:right w:val="none" w:sz="0" w:space="0" w:color="auto"/>
      </w:divBdr>
      <w:divsChild>
        <w:div w:id="993801358">
          <w:marLeft w:val="0"/>
          <w:marRight w:val="0"/>
          <w:marTop w:val="0"/>
          <w:marBottom w:val="0"/>
          <w:divBdr>
            <w:top w:val="none" w:sz="0" w:space="0" w:color="auto"/>
            <w:left w:val="none" w:sz="0" w:space="0" w:color="auto"/>
            <w:bottom w:val="none" w:sz="0" w:space="0" w:color="auto"/>
            <w:right w:val="none" w:sz="0" w:space="0" w:color="auto"/>
          </w:divBdr>
        </w:div>
        <w:div w:id="825777429">
          <w:marLeft w:val="0"/>
          <w:marRight w:val="0"/>
          <w:marTop w:val="0"/>
          <w:marBottom w:val="0"/>
          <w:divBdr>
            <w:top w:val="none" w:sz="0" w:space="0" w:color="auto"/>
            <w:left w:val="none" w:sz="0" w:space="0" w:color="auto"/>
            <w:bottom w:val="none" w:sz="0" w:space="0" w:color="auto"/>
            <w:right w:val="none" w:sz="0" w:space="0" w:color="auto"/>
          </w:divBdr>
        </w:div>
        <w:div w:id="480542312">
          <w:marLeft w:val="0"/>
          <w:marRight w:val="0"/>
          <w:marTop w:val="0"/>
          <w:marBottom w:val="0"/>
          <w:divBdr>
            <w:top w:val="none" w:sz="0" w:space="0" w:color="auto"/>
            <w:left w:val="none" w:sz="0" w:space="0" w:color="auto"/>
            <w:bottom w:val="none" w:sz="0" w:space="0" w:color="auto"/>
            <w:right w:val="none" w:sz="0" w:space="0" w:color="auto"/>
          </w:divBdr>
        </w:div>
        <w:div w:id="342972480">
          <w:marLeft w:val="0"/>
          <w:marRight w:val="0"/>
          <w:marTop w:val="0"/>
          <w:marBottom w:val="0"/>
          <w:divBdr>
            <w:top w:val="none" w:sz="0" w:space="0" w:color="auto"/>
            <w:left w:val="none" w:sz="0" w:space="0" w:color="auto"/>
            <w:bottom w:val="none" w:sz="0" w:space="0" w:color="auto"/>
            <w:right w:val="none" w:sz="0" w:space="0" w:color="auto"/>
          </w:divBdr>
        </w:div>
      </w:divsChild>
    </w:div>
    <w:div w:id="1192449778">
      <w:bodyDiv w:val="1"/>
      <w:marLeft w:val="0"/>
      <w:marRight w:val="0"/>
      <w:marTop w:val="0"/>
      <w:marBottom w:val="0"/>
      <w:divBdr>
        <w:top w:val="none" w:sz="0" w:space="0" w:color="auto"/>
        <w:left w:val="none" w:sz="0" w:space="0" w:color="auto"/>
        <w:bottom w:val="none" w:sz="0" w:space="0" w:color="auto"/>
        <w:right w:val="none" w:sz="0" w:space="0" w:color="auto"/>
      </w:divBdr>
      <w:divsChild>
        <w:div w:id="1260867958">
          <w:marLeft w:val="0"/>
          <w:marRight w:val="0"/>
          <w:marTop w:val="0"/>
          <w:marBottom w:val="0"/>
          <w:divBdr>
            <w:top w:val="none" w:sz="0" w:space="0" w:color="auto"/>
            <w:left w:val="none" w:sz="0" w:space="0" w:color="auto"/>
            <w:bottom w:val="none" w:sz="0" w:space="0" w:color="auto"/>
            <w:right w:val="none" w:sz="0" w:space="0" w:color="auto"/>
          </w:divBdr>
          <w:divsChild>
            <w:div w:id="574244817">
              <w:marLeft w:val="0"/>
              <w:marRight w:val="0"/>
              <w:marTop w:val="0"/>
              <w:marBottom w:val="0"/>
              <w:divBdr>
                <w:top w:val="none" w:sz="0" w:space="0" w:color="auto"/>
                <w:left w:val="none" w:sz="0" w:space="0" w:color="auto"/>
                <w:bottom w:val="none" w:sz="0" w:space="0" w:color="auto"/>
                <w:right w:val="none" w:sz="0" w:space="0" w:color="auto"/>
              </w:divBdr>
              <w:divsChild>
                <w:div w:id="1725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3439">
      <w:bodyDiv w:val="1"/>
      <w:marLeft w:val="0"/>
      <w:marRight w:val="0"/>
      <w:marTop w:val="0"/>
      <w:marBottom w:val="0"/>
      <w:divBdr>
        <w:top w:val="none" w:sz="0" w:space="0" w:color="auto"/>
        <w:left w:val="none" w:sz="0" w:space="0" w:color="auto"/>
        <w:bottom w:val="none" w:sz="0" w:space="0" w:color="auto"/>
        <w:right w:val="none" w:sz="0" w:space="0" w:color="auto"/>
      </w:divBdr>
      <w:divsChild>
        <w:div w:id="991179693">
          <w:marLeft w:val="0"/>
          <w:marRight w:val="0"/>
          <w:marTop w:val="0"/>
          <w:marBottom w:val="0"/>
          <w:divBdr>
            <w:top w:val="none" w:sz="0" w:space="0" w:color="auto"/>
            <w:left w:val="none" w:sz="0" w:space="0" w:color="auto"/>
            <w:bottom w:val="none" w:sz="0" w:space="0" w:color="auto"/>
            <w:right w:val="none" w:sz="0" w:space="0" w:color="auto"/>
          </w:divBdr>
        </w:div>
        <w:div w:id="1615795064">
          <w:marLeft w:val="0"/>
          <w:marRight w:val="0"/>
          <w:marTop w:val="0"/>
          <w:marBottom w:val="0"/>
          <w:divBdr>
            <w:top w:val="none" w:sz="0" w:space="0" w:color="auto"/>
            <w:left w:val="none" w:sz="0" w:space="0" w:color="auto"/>
            <w:bottom w:val="none" w:sz="0" w:space="0" w:color="auto"/>
            <w:right w:val="none" w:sz="0" w:space="0" w:color="auto"/>
          </w:divBdr>
          <w:divsChild>
            <w:div w:id="481192588">
              <w:marLeft w:val="0"/>
              <w:marRight w:val="0"/>
              <w:marTop w:val="0"/>
              <w:marBottom w:val="0"/>
              <w:divBdr>
                <w:top w:val="none" w:sz="0" w:space="0" w:color="auto"/>
                <w:left w:val="none" w:sz="0" w:space="0" w:color="auto"/>
                <w:bottom w:val="none" w:sz="0" w:space="0" w:color="auto"/>
                <w:right w:val="none" w:sz="0" w:space="0" w:color="auto"/>
              </w:divBdr>
            </w:div>
            <w:div w:id="927933051">
              <w:marLeft w:val="0"/>
              <w:marRight w:val="0"/>
              <w:marTop w:val="0"/>
              <w:marBottom w:val="0"/>
              <w:divBdr>
                <w:top w:val="none" w:sz="0" w:space="0" w:color="auto"/>
                <w:left w:val="none" w:sz="0" w:space="0" w:color="auto"/>
                <w:bottom w:val="none" w:sz="0" w:space="0" w:color="auto"/>
                <w:right w:val="none" w:sz="0" w:space="0" w:color="auto"/>
              </w:divBdr>
            </w:div>
            <w:div w:id="1444879466">
              <w:marLeft w:val="0"/>
              <w:marRight w:val="0"/>
              <w:marTop w:val="0"/>
              <w:marBottom w:val="0"/>
              <w:divBdr>
                <w:top w:val="none" w:sz="0" w:space="0" w:color="auto"/>
                <w:left w:val="none" w:sz="0" w:space="0" w:color="auto"/>
                <w:bottom w:val="none" w:sz="0" w:space="0" w:color="auto"/>
                <w:right w:val="none" w:sz="0" w:space="0" w:color="auto"/>
              </w:divBdr>
            </w:div>
            <w:div w:id="7629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4906">
      <w:bodyDiv w:val="1"/>
      <w:marLeft w:val="0"/>
      <w:marRight w:val="0"/>
      <w:marTop w:val="0"/>
      <w:marBottom w:val="0"/>
      <w:divBdr>
        <w:top w:val="none" w:sz="0" w:space="0" w:color="auto"/>
        <w:left w:val="none" w:sz="0" w:space="0" w:color="auto"/>
        <w:bottom w:val="none" w:sz="0" w:space="0" w:color="auto"/>
        <w:right w:val="none" w:sz="0" w:space="0" w:color="auto"/>
      </w:divBdr>
      <w:divsChild>
        <w:div w:id="674890276">
          <w:marLeft w:val="0"/>
          <w:marRight w:val="0"/>
          <w:marTop w:val="0"/>
          <w:marBottom w:val="0"/>
          <w:divBdr>
            <w:top w:val="none" w:sz="0" w:space="0" w:color="auto"/>
            <w:left w:val="none" w:sz="0" w:space="0" w:color="auto"/>
            <w:bottom w:val="none" w:sz="0" w:space="0" w:color="auto"/>
            <w:right w:val="none" w:sz="0" w:space="0" w:color="auto"/>
          </w:divBdr>
        </w:div>
        <w:div w:id="778110966">
          <w:marLeft w:val="0"/>
          <w:marRight w:val="0"/>
          <w:marTop w:val="0"/>
          <w:marBottom w:val="0"/>
          <w:divBdr>
            <w:top w:val="none" w:sz="0" w:space="0" w:color="auto"/>
            <w:left w:val="none" w:sz="0" w:space="0" w:color="auto"/>
            <w:bottom w:val="none" w:sz="0" w:space="0" w:color="auto"/>
            <w:right w:val="none" w:sz="0" w:space="0" w:color="auto"/>
          </w:divBdr>
        </w:div>
        <w:div w:id="4255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hn.ch/services/dt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hn.ch/services/dtu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services/funding/n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hn.ch/tag-one/guidelines-and-templ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D7B6A85375244A88460FEE029A7EC"/>
        <w:category>
          <w:name w:val="Allgemein"/>
          <w:gallery w:val="placeholder"/>
        </w:category>
        <w:types>
          <w:type w:val="bbPlcHdr"/>
        </w:types>
        <w:behaviors>
          <w:behavior w:val="content"/>
        </w:behaviors>
        <w:guid w:val="{B3FD194D-1D28-3E49-8B1B-96C2A37B8782}"/>
      </w:docPartPr>
      <w:docPartBody>
        <w:p w:rsidR="002339DC" w:rsidRDefault="00312E06" w:rsidP="00312E06">
          <w:pPr>
            <w:pStyle w:val="DC4D7B6A85375244A88460FEE029A7EC"/>
          </w:pPr>
          <w:r w:rsidRPr="002C2FA0">
            <w:rPr>
              <w:rStyle w:val="Platzhaltertext"/>
            </w:rPr>
            <w:t>Click here to enter text.</w:t>
          </w:r>
        </w:p>
      </w:docPartBody>
    </w:docPart>
    <w:docPart>
      <w:docPartPr>
        <w:name w:val="AA8279C52293D041AA633384218C65AE"/>
        <w:category>
          <w:name w:val="Allgemein"/>
          <w:gallery w:val="placeholder"/>
        </w:category>
        <w:types>
          <w:type w:val="bbPlcHdr"/>
        </w:types>
        <w:behaviors>
          <w:behavior w:val="content"/>
        </w:behaviors>
        <w:guid w:val="{2B07EC70-D47E-B44D-A826-516F5AC5E9A0}"/>
      </w:docPartPr>
      <w:docPartBody>
        <w:p w:rsidR="002339DC" w:rsidRDefault="00312E06" w:rsidP="00312E06">
          <w:pPr>
            <w:pStyle w:val="AA8279C52293D041AA633384218C65AE"/>
          </w:pPr>
          <w:r w:rsidRPr="002C2FA0">
            <w:rPr>
              <w:rStyle w:val="Platzhaltertext"/>
            </w:rPr>
            <w:t>Click here to enter text.</w:t>
          </w:r>
        </w:p>
      </w:docPartBody>
    </w:docPart>
    <w:docPart>
      <w:docPartPr>
        <w:name w:val="7E7DE167309C7A439E8C69964DDE1276"/>
        <w:category>
          <w:name w:val="Allgemein"/>
          <w:gallery w:val="placeholder"/>
        </w:category>
        <w:types>
          <w:type w:val="bbPlcHdr"/>
        </w:types>
        <w:behaviors>
          <w:behavior w:val="content"/>
        </w:behaviors>
        <w:guid w:val="{E79472AA-4594-2B4D-B9B2-A9674E7CB4B1}"/>
      </w:docPartPr>
      <w:docPartBody>
        <w:p w:rsidR="002339DC" w:rsidRDefault="00312E06" w:rsidP="00312E06">
          <w:pPr>
            <w:pStyle w:val="7E7DE167309C7A439E8C69964DDE1276"/>
          </w:pPr>
          <w:r w:rsidRPr="002C2FA0">
            <w:rPr>
              <w:rStyle w:val="Platzhaltertext"/>
            </w:rPr>
            <w:t>Click here to enter text.</w:t>
          </w:r>
        </w:p>
      </w:docPartBody>
    </w:docPart>
    <w:docPart>
      <w:docPartPr>
        <w:name w:val="19CD6499ABE77A4C83EDDD8252288F85"/>
        <w:category>
          <w:name w:val="Allgemein"/>
          <w:gallery w:val="placeholder"/>
        </w:category>
        <w:types>
          <w:type w:val="bbPlcHdr"/>
        </w:types>
        <w:behaviors>
          <w:behavior w:val="content"/>
        </w:behaviors>
        <w:guid w:val="{AC7E9994-2113-4B40-848A-83800FFC9DFF}"/>
      </w:docPartPr>
      <w:docPartBody>
        <w:p w:rsidR="002339DC" w:rsidRDefault="00312E06" w:rsidP="00312E06">
          <w:pPr>
            <w:pStyle w:val="19CD6499ABE77A4C83EDDD8252288F85"/>
          </w:pPr>
          <w:r w:rsidRPr="002C2FA0">
            <w:rPr>
              <w:rStyle w:val="Platzhaltertext"/>
            </w:rPr>
            <w:t>Click here to enter text.</w:t>
          </w:r>
        </w:p>
      </w:docPartBody>
    </w:docPart>
    <w:docPart>
      <w:docPartPr>
        <w:name w:val="89546642323C6B41AB612B2F7D184B8A"/>
        <w:category>
          <w:name w:val="Allgemein"/>
          <w:gallery w:val="placeholder"/>
        </w:category>
        <w:types>
          <w:type w:val="bbPlcHdr"/>
        </w:types>
        <w:behaviors>
          <w:behavior w:val="content"/>
        </w:behaviors>
        <w:guid w:val="{6F9F60C0-13A0-5543-B619-F6558DDF1B4F}"/>
      </w:docPartPr>
      <w:docPartBody>
        <w:p w:rsidR="002339DC" w:rsidRDefault="00312E06" w:rsidP="00312E06">
          <w:pPr>
            <w:pStyle w:val="89546642323C6B41AB612B2F7D184B8A"/>
          </w:pPr>
          <w:r w:rsidRPr="002C2FA0">
            <w:rPr>
              <w:rStyle w:val="Platzhaltertext"/>
            </w:rPr>
            <w:t>Click here to enter text.</w:t>
          </w:r>
        </w:p>
      </w:docPartBody>
    </w:docPart>
    <w:docPart>
      <w:docPartPr>
        <w:name w:val="9BE26D946BFA754283FAEE5B3E8799E8"/>
        <w:category>
          <w:name w:val="Allgemein"/>
          <w:gallery w:val="placeholder"/>
        </w:category>
        <w:types>
          <w:type w:val="bbPlcHdr"/>
        </w:types>
        <w:behaviors>
          <w:behavior w:val="content"/>
        </w:behaviors>
        <w:guid w:val="{8E810659-431F-2C47-8882-1EE9D135C429}"/>
      </w:docPartPr>
      <w:docPartBody>
        <w:p w:rsidR="002339DC" w:rsidRDefault="00312E06" w:rsidP="00312E06">
          <w:pPr>
            <w:pStyle w:val="9BE26D946BFA754283FAEE5B3E8799E8"/>
          </w:pPr>
          <w:r w:rsidRPr="002C2FA0">
            <w:rPr>
              <w:rStyle w:val="Platzhaltertext"/>
            </w:rPr>
            <w:t>Click here to enter text.</w:t>
          </w:r>
        </w:p>
      </w:docPartBody>
    </w:docPart>
    <w:docPart>
      <w:docPartPr>
        <w:name w:val="D90F3DC204C4A64D959D1CA28B2CC39E"/>
        <w:category>
          <w:name w:val="Allgemein"/>
          <w:gallery w:val="placeholder"/>
        </w:category>
        <w:types>
          <w:type w:val="bbPlcHdr"/>
        </w:types>
        <w:behaviors>
          <w:behavior w:val="content"/>
        </w:behaviors>
        <w:guid w:val="{767C1689-7B6D-BD4A-BEA2-19CF5565288B}"/>
      </w:docPartPr>
      <w:docPartBody>
        <w:p w:rsidR="002339DC" w:rsidRDefault="00312E06" w:rsidP="00312E06">
          <w:pPr>
            <w:pStyle w:val="D90F3DC204C4A64D959D1CA28B2CC39E"/>
          </w:pPr>
          <w:r w:rsidRPr="002C2FA0">
            <w:rPr>
              <w:rStyle w:val="Platzhaltertext"/>
            </w:rPr>
            <w:t>Click here to enter text.</w:t>
          </w:r>
        </w:p>
      </w:docPartBody>
    </w:docPart>
    <w:docPart>
      <w:docPartPr>
        <w:name w:val="3E9B6C0F55D6FA45A30E5515D44C01D1"/>
        <w:category>
          <w:name w:val="Allgemein"/>
          <w:gallery w:val="placeholder"/>
        </w:category>
        <w:types>
          <w:type w:val="bbPlcHdr"/>
        </w:types>
        <w:behaviors>
          <w:behavior w:val="content"/>
        </w:behaviors>
        <w:guid w:val="{CD0CC16C-7633-2146-9D89-31370187AB44}"/>
      </w:docPartPr>
      <w:docPartBody>
        <w:p w:rsidR="002339DC" w:rsidRDefault="00312E06" w:rsidP="00312E06">
          <w:pPr>
            <w:pStyle w:val="3E9B6C0F55D6FA45A30E5515D44C01D1"/>
          </w:pPr>
          <w:r w:rsidRPr="002C2FA0">
            <w:rPr>
              <w:rStyle w:val="Platzhaltertext"/>
            </w:rPr>
            <w:t>Click here to enter text.</w:t>
          </w:r>
        </w:p>
      </w:docPartBody>
    </w:docPart>
    <w:docPart>
      <w:docPartPr>
        <w:name w:val="B0B9A6A34CBB704F919C4BF4CF62604C"/>
        <w:category>
          <w:name w:val="Allgemein"/>
          <w:gallery w:val="placeholder"/>
        </w:category>
        <w:types>
          <w:type w:val="bbPlcHdr"/>
        </w:types>
        <w:behaviors>
          <w:behavior w:val="content"/>
        </w:behaviors>
        <w:guid w:val="{26908991-7123-9446-A4E6-2DB810076EED}"/>
      </w:docPartPr>
      <w:docPartBody>
        <w:p w:rsidR="002339DC" w:rsidRDefault="00312E06" w:rsidP="00312E06">
          <w:pPr>
            <w:pStyle w:val="B0B9A6A34CBB704F919C4BF4CF62604C"/>
          </w:pPr>
          <w:r w:rsidRPr="002C2FA0">
            <w:rPr>
              <w:rStyle w:val="Platzhaltertext"/>
            </w:rPr>
            <w:t>Click here to enter text.</w:t>
          </w:r>
        </w:p>
      </w:docPartBody>
    </w:docPart>
    <w:docPart>
      <w:docPartPr>
        <w:name w:val="C582977A09C18E41B28233050F1D821C"/>
        <w:category>
          <w:name w:val="Allgemein"/>
          <w:gallery w:val="placeholder"/>
        </w:category>
        <w:types>
          <w:type w:val="bbPlcHdr"/>
        </w:types>
        <w:behaviors>
          <w:behavior w:val="content"/>
        </w:behaviors>
        <w:guid w:val="{AE88D373-D5CA-A040-A2C9-06527779A163}"/>
      </w:docPartPr>
      <w:docPartBody>
        <w:p w:rsidR="002339DC" w:rsidRDefault="00312E06" w:rsidP="00312E06">
          <w:pPr>
            <w:pStyle w:val="C582977A09C18E41B28233050F1D821C"/>
          </w:pPr>
          <w:r w:rsidRPr="002C2FA0">
            <w:rPr>
              <w:rStyle w:val="Platzhaltertext"/>
            </w:rPr>
            <w:t>Click here to enter text.</w:t>
          </w:r>
        </w:p>
      </w:docPartBody>
    </w:docPart>
    <w:docPart>
      <w:docPartPr>
        <w:name w:val="66B7694DF82C6E4E8CB06057F8100B86"/>
        <w:category>
          <w:name w:val="Allgemein"/>
          <w:gallery w:val="placeholder"/>
        </w:category>
        <w:types>
          <w:type w:val="bbPlcHdr"/>
        </w:types>
        <w:behaviors>
          <w:behavior w:val="content"/>
        </w:behaviors>
        <w:guid w:val="{86B8021D-0413-3C4B-A187-917FCF2E83F8}"/>
      </w:docPartPr>
      <w:docPartBody>
        <w:p w:rsidR="002339DC" w:rsidRDefault="00312E06" w:rsidP="00312E06">
          <w:pPr>
            <w:pStyle w:val="66B7694DF82C6E4E8CB06057F8100B86"/>
          </w:pPr>
          <w:r w:rsidRPr="002C2FA0">
            <w:rPr>
              <w:rStyle w:val="Platzhaltertext"/>
            </w:rPr>
            <w:t>Click here to enter text.</w:t>
          </w:r>
        </w:p>
      </w:docPartBody>
    </w:docPart>
    <w:docPart>
      <w:docPartPr>
        <w:name w:val="C69A91A09BDBC94EB1CD84F034F2565D"/>
        <w:category>
          <w:name w:val="Allgemein"/>
          <w:gallery w:val="placeholder"/>
        </w:category>
        <w:types>
          <w:type w:val="bbPlcHdr"/>
        </w:types>
        <w:behaviors>
          <w:behavior w:val="content"/>
        </w:behaviors>
        <w:guid w:val="{0E2EB3E9-EF29-BB4A-B805-9B0BF189FD9C}"/>
      </w:docPartPr>
      <w:docPartBody>
        <w:p w:rsidR="002339DC" w:rsidRDefault="00312E06" w:rsidP="00312E06">
          <w:pPr>
            <w:pStyle w:val="C69A91A09BDBC94EB1CD84F034F2565D"/>
          </w:pPr>
          <w:r w:rsidRPr="002C2FA0">
            <w:rPr>
              <w:rStyle w:val="Platzhaltertext"/>
            </w:rPr>
            <w:t>Click here to enter text.</w:t>
          </w:r>
        </w:p>
      </w:docPartBody>
    </w:docPart>
    <w:docPart>
      <w:docPartPr>
        <w:name w:val="D28C7A2D0D4B64479D74C50130162C1C"/>
        <w:category>
          <w:name w:val="Allgemein"/>
          <w:gallery w:val="placeholder"/>
        </w:category>
        <w:types>
          <w:type w:val="bbPlcHdr"/>
        </w:types>
        <w:behaviors>
          <w:behavior w:val="content"/>
        </w:behaviors>
        <w:guid w:val="{C45029CE-E3E5-7645-B5F9-61A2DB2330DF}"/>
      </w:docPartPr>
      <w:docPartBody>
        <w:p w:rsidR="002339DC" w:rsidRDefault="00312E06" w:rsidP="00312E06">
          <w:pPr>
            <w:pStyle w:val="D28C7A2D0D4B64479D74C50130162C1C"/>
          </w:pPr>
          <w:r w:rsidRPr="002C2FA0">
            <w:rPr>
              <w:rStyle w:val="Platzhaltertext"/>
            </w:rPr>
            <w:t>Click here to enter text.</w:t>
          </w:r>
        </w:p>
      </w:docPartBody>
    </w:docPart>
    <w:docPart>
      <w:docPartPr>
        <w:name w:val="676A7EE390A226448FDA2341A99F4444"/>
        <w:category>
          <w:name w:val="Allgemein"/>
          <w:gallery w:val="placeholder"/>
        </w:category>
        <w:types>
          <w:type w:val="bbPlcHdr"/>
        </w:types>
        <w:behaviors>
          <w:behavior w:val="content"/>
        </w:behaviors>
        <w:guid w:val="{FD13B588-DC91-5144-ADCB-01D5000C27BD}"/>
      </w:docPartPr>
      <w:docPartBody>
        <w:p w:rsidR="002339DC" w:rsidRDefault="00312E06" w:rsidP="00312E06">
          <w:pPr>
            <w:pStyle w:val="676A7EE390A226448FDA2341A99F4444"/>
          </w:pPr>
          <w:r w:rsidRPr="002C2FA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ind SemiBold">
    <w:panose1 w:val="020B0604020202020204"/>
    <w:charset w:val="4D"/>
    <w:family w:val="auto"/>
    <w:pitch w:val="variable"/>
    <w:sig w:usb0="00008007"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06"/>
    <w:rsid w:val="0001030B"/>
    <w:rsid w:val="00102196"/>
    <w:rsid w:val="00192549"/>
    <w:rsid w:val="00211DAD"/>
    <w:rsid w:val="002339DC"/>
    <w:rsid w:val="002813EA"/>
    <w:rsid w:val="0030040B"/>
    <w:rsid w:val="00307AA1"/>
    <w:rsid w:val="00312E06"/>
    <w:rsid w:val="005D3A3B"/>
    <w:rsid w:val="005E33D6"/>
    <w:rsid w:val="006740A0"/>
    <w:rsid w:val="007257E0"/>
    <w:rsid w:val="007A4CB4"/>
    <w:rsid w:val="007E25DA"/>
    <w:rsid w:val="00871EE6"/>
    <w:rsid w:val="00894EDF"/>
    <w:rsid w:val="00902528"/>
    <w:rsid w:val="009E5868"/>
    <w:rsid w:val="00A80132"/>
    <w:rsid w:val="00AE1E13"/>
    <w:rsid w:val="00B70BB8"/>
    <w:rsid w:val="00BC316F"/>
    <w:rsid w:val="00BF6FB1"/>
    <w:rsid w:val="00CB6D00"/>
    <w:rsid w:val="00E6218B"/>
    <w:rsid w:val="00EA672B"/>
    <w:rsid w:val="00ED11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E06"/>
    <w:rPr>
      <w:color w:val="808080"/>
    </w:rPr>
  </w:style>
  <w:style w:type="paragraph" w:customStyle="1" w:styleId="DC4D7B6A85375244A88460FEE029A7EC">
    <w:name w:val="DC4D7B6A85375244A88460FEE029A7EC"/>
    <w:rsid w:val="00312E06"/>
  </w:style>
  <w:style w:type="paragraph" w:customStyle="1" w:styleId="AA8279C52293D041AA633384218C65AE">
    <w:name w:val="AA8279C52293D041AA633384218C65AE"/>
    <w:rsid w:val="00312E06"/>
  </w:style>
  <w:style w:type="paragraph" w:customStyle="1" w:styleId="7E7DE167309C7A439E8C69964DDE1276">
    <w:name w:val="7E7DE167309C7A439E8C69964DDE1276"/>
    <w:rsid w:val="00312E06"/>
  </w:style>
  <w:style w:type="paragraph" w:customStyle="1" w:styleId="19CD6499ABE77A4C83EDDD8252288F85">
    <w:name w:val="19CD6499ABE77A4C83EDDD8252288F85"/>
    <w:rsid w:val="00312E06"/>
  </w:style>
  <w:style w:type="paragraph" w:customStyle="1" w:styleId="89546642323C6B41AB612B2F7D184B8A">
    <w:name w:val="89546642323C6B41AB612B2F7D184B8A"/>
    <w:rsid w:val="00312E06"/>
  </w:style>
  <w:style w:type="paragraph" w:customStyle="1" w:styleId="9BE26D946BFA754283FAEE5B3E8799E8">
    <w:name w:val="9BE26D946BFA754283FAEE5B3E8799E8"/>
    <w:rsid w:val="00312E06"/>
  </w:style>
  <w:style w:type="paragraph" w:customStyle="1" w:styleId="D90F3DC204C4A64D959D1CA28B2CC39E">
    <w:name w:val="D90F3DC204C4A64D959D1CA28B2CC39E"/>
    <w:rsid w:val="00312E06"/>
  </w:style>
  <w:style w:type="paragraph" w:customStyle="1" w:styleId="3E9B6C0F55D6FA45A30E5515D44C01D1">
    <w:name w:val="3E9B6C0F55D6FA45A30E5515D44C01D1"/>
    <w:rsid w:val="00312E06"/>
  </w:style>
  <w:style w:type="paragraph" w:customStyle="1" w:styleId="B0B9A6A34CBB704F919C4BF4CF62604C">
    <w:name w:val="B0B9A6A34CBB704F919C4BF4CF62604C"/>
    <w:rsid w:val="00312E06"/>
  </w:style>
  <w:style w:type="paragraph" w:customStyle="1" w:styleId="C582977A09C18E41B28233050F1D821C">
    <w:name w:val="C582977A09C18E41B28233050F1D821C"/>
    <w:rsid w:val="00312E06"/>
  </w:style>
  <w:style w:type="paragraph" w:customStyle="1" w:styleId="66B7694DF82C6E4E8CB06057F8100B86">
    <w:name w:val="66B7694DF82C6E4E8CB06057F8100B86"/>
    <w:rsid w:val="00312E06"/>
  </w:style>
  <w:style w:type="paragraph" w:customStyle="1" w:styleId="C69A91A09BDBC94EB1CD84F034F2565D">
    <w:name w:val="C69A91A09BDBC94EB1CD84F034F2565D"/>
    <w:rsid w:val="00312E06"/>
  </w:style>
  <w:style w:type="paragraph" w:customStyle="1" w:styleId="D28C7A2D0D4B64479D74C50130162C1C">
    <w:name w:val="D28C7A2D0D4B64479D74C50130162C1C"/>
    <w:rsid w:val="00312E06"/>
  </w:style>
  <w:style w:type="paragraph" w:customStyle="1" w:styleId="676A7EE390A226448FDA2341A99F4444">
    <w:name w:val="676A7EE390A226448FDA2341A99F4444"/>
    <w:rsid w:val="00312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PHN">
      <a:dk1>
        <a:sysClr val="windowText" lastClr="000000"/>
      </a:dk1>
      <a:lt1>
        <a:sysClr val="window" lastClr="FFFFFF"/>
      </a:lt1>
      <a:dk2>
        <a:srgbClr val="44546A"/>
      </a:dk2>
      <a:lt2>
        <a:srgbClr val="E6ECF2"/>
      </a:lt2>
      <a:accent1>
        <a:srgbClr val="306278"/>
      </a:accent1>
      <a:accent2>
        <a:srgbClr val="C2CBDA"/>
      </a:accent2>
      <a:accent3>
        <a:srgbClr val="CD1719"/>
      </a:accent3>
      <a:accent4>
        <a:srgbClr val="306278"/>
      </a:accent4>
      <a:accent5>
        <a:srgbClr val="C2CBDA"/>
      </a:accent5>
      <a:accent6>
        <a:srgbClr val="CD1719"/>
      </a:accent6>
      <a:hlink>
        <a:srgbClr val="000000"/>
      </a:hlink>
      <a:folHlink>
        <a:srgbClr val="000000"/>
      </a:folHlink>
    </a:clrScheme>
    <a:fontScheme name="SPH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3302</Words>
  <Characters>20804</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Vermij</dc:creator>
  <cp:lastModifiedBy>Sarah Vermij</cp:lastModifiedBy>
  <cp:revision>5</cp:revision>
  <dcterms:created xsi:type="dcterms:W3CDTF">2022-01-11T08:22:00Z</dcterms:created>
  <dcterms:modified xsi:type="dcterms:W3CDTF">2022-01-11T11:42:00Z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