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2FAB" w14:textId="3D8A9889" w:rsidR="009D6547" w:rsidRDefault="006B4061" w:rsidP="00A47C0E">
      <w:pPr>
        <w:pStyle w:val="Titel"/>
      </w:pPr>
      <w:r>
        <w:t xml:space="preserve">Request for release of funds </w:t>
      </w:r>
    </w:p>
    <w:p w14:paraId="090AA5FA" w14:textId="774B4DC2" w:rsidR="00F362F3" w:rsidRPr="00F362F3" w:rsidRDefault="00A023C9" w:rsidP="00F362F3">
      <w:pPr>
        <w:rPr>
          <w:lang w:val="en-US"/>
        </w:rPr>
      </w:pPr>
      <w:r>
        <w:rPr>
          <w:lang w:val="en-US"/>
        </w:rPr>
        <w:t>Version</w:t>
      </w:r>
      <w:r w:rsidR="00F362F3">
        <w:rPr>
          <w:lang w:val="en-US"/>
        </w:rPr>
        <w:t xml:space="preserve"> 6 December 2021 </w:t>
      </w:r>
    </w:p>
    <w:p w14:paraId="3BAD49EB" w14:textId="77777777" w:rsidR="006B4061" w:rsidRPr="006B4061" w:rsidRDefault="006B4061" w:rsidP="006B406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464"/>
      </w:tblGrid>
      <w:tr w:rsidR="006B4061" w:rsidRPr="00311A3B" w14:paraId="6D2EB738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123BED9" w14:textId="77777777" w:rsidR="006B4061" w:rsidRPr="00311A3B" w:rsidRDefault="006B4061" w:rsidP="00B418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 number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435D4BB8" w14:textId="77777777" w:rsidR="006B4061" w:rsidRPr="00311A3B" w:rsidRDefault="006B4061" w:rsidP="00B418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NDS-2021-XXX </w:t>
            </w:r>
          </w:p>
        </w:tc>
      </w:tr>
      <w:tr w:rsidR="006B4061" w:rsidRPr="00F362F3" w14:paraId="1F5C8D3F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437D655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the recipient (main applicant)</w:t>
            </w:r>
          </w:p>
        </w:tc>
        <w:tc>
          <w:tcPr>
            <w:tcW w:w="5464" w:type="dxa"/>
            <w:vAlign w:val="center"/>
          </w:tcPr>
          <w:p w14:paraId="5D263F70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24874B9" w14:textId="51E3F9EB" w:rsidR="006B4061" w:rsidRDefault="006B4061" w:rsidP="006B4061">
      <w:pPr>
        <w:pStyle w:val="berschrift3"/>
        <w:rPr>
          <w:lang w:val="en-GB"/>
        </w:rPr>
      </w:pPr>
      <w:r w:rsidRPr="00311A3B">
        <w:rPr>
          <w:lang w:val="en-GB"/>
        </w:rPr>
        <w:t>Grant Administration Off</w:t>
      </w:r>
      <w:r>
        <w:rPr>
          <w:lang w:val="en-GB"/>
        </w:rPr>
        <w:t>i</w:t>
      </w:r>
      <w:r w:rsidRPr="00311A3B">
        <w:rPr>
          <w:lang w:val="en-GB"/>
        </w:rPr>
        <w:t>ce (institution of the main applicant)</w:t>
      </w:r>
    </w:p>
    <w:p w14:paraId="7F97F993" w14:textId="77777777" w:rsidR="006B4061" w:rsidRPr="006B4061" w:rsidRDefault="006B4061" w:rsidP="006B4061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464"/>
      </w:tblGrid>
      <w:tr w:rsidR="006B4061" w:rsidRPr="00311A3B" w14:paraId="154FB177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0B28A64" w14:textId="77777777" w:rsidR="006B4061" w:rsidRPr="00311A3B" w:rsidRDefault="006B4061" w:rsidP="00B418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4C73E61D" w14:textId="77777777" w:rsidR="006B4061" w:rsidRPr="00311A3B" w:rsidRDefault="006B4061" w:rsidP="00B418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6B4061" w:rsidRPr="00311A3B" w14:paraId="0DD4A521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D57EE49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5464" w:type="dxa"/>
            <w:vAlign w:val="center"/>
          </w:tcPr>
          <w:p w14:paraId="215D2802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4061" w:rsidRPr="00311A3B" w14:paraId="51A972E2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1CF92A5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Post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al </w:t>
            </w: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code /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City </w:t>
            </w:r>
          </w:p>
        </w:tc>
        <w:tc>
          <w:tcPr>
            <w:tcW w:w="5464" w:type="dxa"/>
            <w:vAlign w:val="center"/>
          </w:tcPr>
          <w:p w14:paraId="03398B81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4061" w:rsidRPr="00311A3B" w14:paraId="7FFEC950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CA92995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5464" w:type="dxa"/>
            <w:vAlign w:val="center"/>
          </w:tcPr>
          <w:p w14:paraId="30AD3609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8916361" w14:textId="31F79D37" w:rsidR="006B4061" w:rsidRDefault="006B4061" w:rsidP="006B4061">
      <w:pPr>
        <w:pStyle w:val="berschrift3"/>
        <w:rPr>
          <w:lang w:val="en-GB"/>
        </w:rPr>
      </w:pPr>
      <w:r w:rsidRPr="00311A3B">
        <w:rPr>
          <w:lang w:val="en-GB"/>
        </w:rPr>
        <w:t>Account details for the transfer of funds</w:t>
      </w:r>
    </w:p>
    <w:p w14:paraId="03570F97" w14:textId="77777777" w:rsidR="006B4061" w:rsidRPr="006B4061" w:rsidRDefault="006B4061" w:rsidP="006B4061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464"/>
      </w:tblGrid>
      <w:tr w:rsidR="006B4061" w:rsidRPr="00311A3B" w14:paraId="462FF7F4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C9E5BE0" w14:textId="77777777" w:rsidR="006B4061" w:rsidRPr="00311A3B" w:rsidRDefault="006B4061" w:rsidP="00B418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Bank name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22377FD6" w14:textId="77777777" w:rsidR="006B4061" w:rsidRPr="00311A3B" w:rsidRDefault="006B4061" w:rsidP="00B418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6B4061" w:rsidRPr="00311A3B" w14:paraId="5D4A4F46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94822DC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Bank address</w:t>
            </w:r>
          </w:p>
        </w:tc>
        <w:tc>
          <w:tcPr>
            <w:tcW w:w="5464" w:type="dxa"/>
            <w:vAlign w:val="center"/>
          </w:tcPr>
          <w:p w14:paraId="1F6E15E2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4061" w:rsidRPr="00311A3B" w14:paraId="2F4BD627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6D017E9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Clearing number</w:t>
            </w:r>
          </w:p>
        </w:tc>
        <w:tc>
          <w:tcPr>
            <w:tcW w:w="5464" w:type="dxa"/>
            <w:vAlign w:val="center"/>
          </w:tcPr>
          <w:p w14:paraId="7831F333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4061" w:rsidRPr="00311A3B" w14:paraId="5A601DBF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B635BEE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Account IBAN</w:t>
            </w:r>
          </w:p>
        </w:tc>
        <w:tc>
          <w:tcPr>
            <w:tcW w:w="5464" w:type="dxa"/>
            <w:vAlign w:val="center"/>
          </w:tcPr>
          <w:p w14:paraId="7DCA710E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4061" w:rsidRPr="00311A3B" w14:paraId="35407DD2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4620560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Account holder name</w:t>
            </w:r>
          </w:p>
        </w:tc>
        <w:tc>
          <w:tcPr>
            <w:tcW w:w="5464" w:type="dxa"/>
            <w:vAlign w:val="center"/>
          </w:tcPr>
          <w:p w14:paraId="2F74F750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4061" w:rsidRPr="00311A3B" w14:paraId="73ED96C5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627BF41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Account holder address</w:t>
            </w:r>
          </w:p>
        </w:tc>
        <w:tc>
          <w:tcPr>
            <w:tcW w:w="5464" w:type="dxa"/>
            <w:vAlign w:val="center"/>
          </w:tcPr>
          <w:p w14:paraId="3DE0CB8C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4061" w:rsidRPr="00311A3B" w14:paraId="5CF9AE5B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CBDE665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Internal account / Comment</w:t>
            </w:r>
          </w:p>
        </w:tc>
        <w:tc>
          <w:tcPr>
            <w:tcW w:w="5464" w:type="dxa"/>
            <w:vAlign w:val="center"/>
          </w:tcPr>
          <w:p w14:paraId="1C3CA103" w14:textId="77777777" w:rsidR="006B4061" w:rsidRPr="00311A3B" w:rsidRDefault="006B4061" w:rsidP="00B418F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1A2B0B9" w14:textId="77777777" w:rsidR="006B4061" w:rsidRPr="00311A3B" w:rsidRDefault="006B4061" w:rsidP="006B4061">
      <w:pPr>
        <w:tabs>
          <w:tab w:val="left" w:pos="528"/>
        </w:tabs>
        <w:spacing w:after="120" w:line="276" w:lineRule="auto"/>
        <w:rPr>
          <w:rFonts w:ascii="Arial" w:hAnsi="Arial" w:cs="Arial"/>
          <w:b/>
          <w:sz w:val="18"/>
          <w:szCs w:val="18"/>
          <w:lang w:val="en-GB"/>
        </w:rPr>
      </w:pPr>
      <w:r w:rsidRPr="00311A3B">
        <w:rPr>
          <w:rFonts w:ascii="Arial" w:hAnsi="Arial" w:cs="Arial"/>
          <w:b/>
          <w:sz w:val="18"/>
          <w:szCs w:val="18"/>
          <w:lang w:val="en-GB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238"/>
      </w:tblGrid>
      <w:tr w:rsidR="006B4061" w:rsidRPr="00311A3B" w14:paraId="060E3416" w14:textId="77777777" w:rsidTr="00B418F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96296FB" w14:textId="77777777" w:rsidR="006B4061" w:rsidRPr="00311A3B" w:rsidRDefault="006B4061" w:rsidP="00B418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b/>
                <w:sz w:val="18"/>
                <w:szCs w:val="18"/>
                <w:lang w:val="en-GB"/>
              </w:rPr>
              <w:t>Requested amount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646D2B5" w14:textId="77777777" w:rsidR="006B4061" w:rsidRPr="00311A3B" w:rsidRDefault="006B4061" w:rsidP="00B418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11A3B">
              <w:rPr>
                <w:rFonts w:ascii="Arial" w:hAnsi="Arial" w:cs="Arial"/>
                <w:sz w:val="18"/>
                <w:szCs w:val="18"/>
                <w:lang w:val="en-GB"/>
              </w:rPr>
              <w:t xml:space="preserve">CHF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xx</w:t>
            </w:r>
            <w:r w:rsidRPr="00311A3B">
              <w:rPr>
                <w:rFonts w:ascii="Arial" w:hAnsi="Arial" w:cs="Arial"/>
                <w:sz w:val="18"/>
                <w:szCs w:val="18"/>
                <w:lang w:val="en-GB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xxx</w:t>
            </w:r>
            <w:r w:rsidRPr="00311A3B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xx</w:t>
            </w:r>
            <w:proofErr w:type="spellEnd"/>
            <w:proofErr w:type="gramEnd"/>
            <w:r w:rsidRPr="00311A3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69F0EAA9" w14:textId="77777777" w:rsidR="006B4061" w:rsidRPr="00311A3B" w:rsidRDefault="006B4061" w:rsidP="006B4061">
      <w:pPr>
        <w:spacing w:line="276" w:lineRule="auto"/>
        <w:rPr>
          <w:rFonts w:ascii="Arial" w:hAnsi="Arial" w:cs="Arial"/>
          <w:b/>
          <w:i/>
          <w:sz w:val="18"/>
          <w:szCs w:val="18"/>
          <w:lang w:val="en-GB"/>
        </w:rPr>
      </w:pPr>
    </w:p>
    <w:p w14:paraId="5A6737D9" w14:textId="77777777" w:rsidR="006B4061" w:rsidRPr="004F66CF" w:rsidRDefault="006B4061" w:rsidP="006B4061">
      <w:pPr>
        <w:rPr>
          <w:rFonts w:ascii="Arial" w:hAnsi="Arial" w:cs="Arial"/>
          <w:sz w:val="22"/>
          <w:szCs w:val="22"/>
          <w:lang w:val="en-US" w:eastAsia="fr-FR"/>
        </w:rPr>
      </w:pP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t>Maximum amount requested: CHF 25’000.-</w:t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br/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br/>
        <w:t>These funds may be used for:</w:t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br/>
        <w:t xml:space="preserve">- Personnel (project manager) 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and/or</w:t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t xml:space="preserve"> consultancy costs (e.g., CTU services, external consultancy)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;</w:t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br/>
        <w:t>- Preparation of ethic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s</w:t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t xml:space="preserve"> and regulatory documents (agreements, protocols, DTUAs, etc.), Patient and Public Involvement (focus groups, consultancy, etc.), project management (meeting </w:t>
      </w:r>
      <w:proofErr w:type="spellStart"/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t>organisation</w:t>
      </w:r>
      <w:proofErr w:type="spellEnd"/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t>, tracking assignments, etc.), writing assignments (proposal, DMP, etc.)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.</w:t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br/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br/>
        <w:t>Institutions of the consortium need to provide matching funds in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 xml:space="preserve"> </w:t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t>cash or in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 xml:space="preserve"> </w:t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t>kind for the amount of SPHN/PHRT funds spent.</w:t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br/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br/>
        <w:t>Funds must be used between 01.12.2021 and 31.05.2022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>.</w:t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br/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br/>
        <w:t xml:space="preserve">A financial report must be provided no later than 31.08.2022 and all unused </w:t>
      </w:r>
      <w:r>
        <w:rPr>
          <w:rFonts w:ascii="Arial" w:hAnsi="Arial" w:cs="Arial"/>
          <w:color w:val="000000"/>
          <w:sz w:val="16"/>
          <w:szCs w:val="16"/>
          <w:lang w:val="en-US" w:eastAsia="fr-FR"/>
        </w:rPr>
        <w:t xml:space="preserve">or unmatched </w:t>
      </w:r>
      <w:r w:rsidRPr="004F66CF">
        <w:rPr>
          <w:rFonts w:ascii="Arial" w:hAnsi="Arial" w:cs="Arial"/>
          <w:color w:val="000000"/>
          <w:sz w:val="16"/>
          <w:szCs w:val="16"/>
          <w:lang w:val="en-US" w:eastAsia="fr-FR"/>
        </w:rPr>
        <w:t>funds must be paid back.</w:t>
      </w:r>
      <w:r w:rsidRPr="00311A3B">
        <w:rPr>
          <w:rFonts w:ascii="Arial" w:hAnsi="Arial" w:cs="Arial"/>
          <w:color w:val="000000"/>
          <w:sz w:val="16"/>
          <w:szCs w:val="16"/>
          <w:lang w:val="en-US" w:eastAsia="fr-FR"/>
        </w:rPr>
        <w:t xml:space="preserve"> A dedicated financial report form for this purpose will be sent later on by the SPHN Management Office.</w:t>
      </w:r>
    </w:p>
    <w:p w14:paraId="44D67399" w14:textId="77777777" w:rsidR="006B4061" w:rsidRPr="00311A3B" w:rsidRDefault="006B4061" w:rsidP="006B4061">
      <w:pPr>
        <w:spacing w:after="200" w:line="276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60DBD214" w14:textId="3DFDC7B5" w:rsidR="006B4061" w:rsidRPr="006B4061" w:rsidRDefault="006B4061" w:rsidP="006B4061">
      <w:pPr>
        <w:spacing w:after="200" w:line="276" w:lineRule="auto"/>
        <w:rPr>
          <w:rFonts w:ascii="Arial" w:hAnsi="Arial" w:cs="Arial"/>
          <w:sz w:val="18"/>
          <w:szCs w:val="18"/>
          <w:lang w:val="en-GB"/>
        </w:rPr>
      </w:pPr>
      <w:r w:rsidRPr="00311A3B">
        <w:rPr>
          <w:rFonts w:ascii="Arial" w:hAnsi="Arial" w:cs="Arial"/>
          <w:sz w:val="18"/>
          <w:szCs w:val="18"/>
          <w:lang w:val="en-GB"/>
        </w:rPr>
        <w:lastRenderedPageBreak/>
        <w:t>Date:</w:t>
      </w:r>
      <w:r w:rsidRPr="00311A3B">
        <w:rPr>
          <w:rFonts w:ascii="Arial" w:hAnsi="Arial" w:cs="Arial"/>
          <w:sz w:val="18"/>
          <w:szCs w:val="18"/>
          <w:lang w:val="en-GB"/>
        </w:rPr>
        <w:tab/>
      </w:r>
      <w:r w:rsidRPr="00311A3B">
        <w:rPr>
          <w:rFonts w:ascii="Arial" w:hAnsi="Arial" w:cs="Arial"/>
          <w:sz w:val="18"/>
          <w:szCs w:val="18"/>
          <w:lang w:val="en-GB"/>
        </w:rPr>
        <w:tab/>
      </w:r>
      <w:r w:rsidRPr="00311A3B">
        <w:rPr>
          <w:rFonts w:ascii="Arial" w:hAnsi="Arial" w:cs="Arial"/>
          <w:sz w:val="18"/>
          <w:szCs w:val="18"/>
          <w:lang w:val="en-GB"/>
        </w:rPr>
        <w:tab/>
      </w:r>
      <w:r w:rsidRPr="00311A3B">
        <w:rPr>
          <w:rFonts w:ascii="Arial" w:hAnsi="Arial" w:cs="Arial"/>
          <w:sz w:val="18"/>
          <w:szCs w:val="18"/>
          <w:lang w:val="en-GB"/>
        </w:rPr>
        <w:tab/>
      </w:r>
      <w:r w:rsidRPr="00311A3B">
        <w:rPr>
          <w:rFonts w:ascii="Arial" w:hAnsi="Arial" w:cs="Arial"/>
          <w:sz w:val="18"/>
          <w:szCs w:val="18"/>
          <w:lang w:val="en-GB"/>
        </w:rPr>
        <w:tab/>
      </w:r>
      <w:r w:rsidRPr="00311A3B">
        <w:rPr>
          <w:rFonts w:ascii="Arial" w:hAnsi="Arial" w:cs="Arial"/>
          <w:sz w:val="18"/>
          <w:szCs w:val="18"/>
          <w:lang w:val="en-GB"/>
        </w:rPr>
        <w:tab/>
        <w:t>Signature:</w:t>
      </w:r>
    </w:p>
    <w:sectPr w:rsidR="006B4061" w:rsidRPr="006B4061" w:rsidSect="00CB6A9C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EBA2" w14:textId="77777777" w:rsidR="00A6306A" w:rsidRDefault="00A6306A" w:rsidP="00F91D37">
      <w:pPr>
        <w:spacing w:line="240" w:lineRule="auto"/>
      </w:pPr>
      <w:r>
        <w:separator/>
      </w:r>
    </w:p>
  </w:endnote>
  <w:endnote w:type="continuationSeparator" w:id="0">
    <w:p w14:paraId="4C03CFCF" w14:textId="77777777" w:rsidR="00A6306A" w:rsidRDefault="00A6306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5C4E" w14:textId="77777777" w:rsidR="00D43427" w:rsidRPr="00F435EF" w:rsidRDefault="00D43427">
    <w:pPr>
      <w:rPr>
        <w:color w:val="FFFFFF" w:themeColor="background1"/>
      </w:rPr>
    </w:pPr>
  </w:p>
  <w:tbl>
    <w:tblPr>
      <w:tblStyle w:val="Fusszeilentabelle"/>
      <w:tblW w:w="5000" w:type="pct"/>
      <w:tblCellMar>
        <w:top w:w="340" w:type="dxa"/>
      </w:tblCellMar>
      <w:tblLook w:val="04A0" w:firstRow="1" w:lastRow="0" w:firstColumn="1" w:lastColumn="0" w:noHBand="0" w:noVBand="1"/>
    </w:tblPr>
    <w:tblGrid>
      <w:gridCol w:w="8505"/>
      <w:gridCol w:w="1133"/>
    </w:tblGrid>
    <w:tr w:rsidR="00D43427" w:rsidRPr="00CB6A9C" w14:paraId="040D23EC" w14:textId="77777777" w:rsidTr="00CB6A9C">
      <w:trPr>
        <w:trHeight w:val="170"/>
      </w:trPr>
      <w:tc>
        <w:tcPr>
          <w:tcW w:w="4412" w:type="pct"/>
        </w:tcPr>
        <w:p w14:paraId="52F6FC9E" w14:textId="77777777" w:rsidR="00D43427" w:rsidRPr="00CB6A9C" w:rsidRDefault="00D43427" w:rsidP="00CB6A9C">
          <w:pPr>
            <w:pStyle w:val="Fusszeilelinks"/>
            <w:rPr>
              <w:lang w:val="en-US"/>
            </w:rPr>
          </w:pPr>
          <w:r w:rsidRPr="00CB6A9C">
            <w:rPr>
              <w:lang w:val="en-US"/>
            </w:rPr>
            <w:t>SPHN | Swiss Personalized Health Network</w:t>
          </w:r>
        </w:p>
        <w:p w14:paraId="684622E5" w14:textId="77777777" w:rsidR="00D43427" w:rsidRPr="00CB6A9C" w:rsidRDefault="00D43427" w:rsidP="00CB6A9C">
          <w:pPr>
            <w:pStyle w:val="Fusszeilelinks"/>
            <w:rPr>
              <w:lang w:val="en-US"/>
            </w:rPr>
          </w:pPr>
          <w:r w:rsidRPr="00CB6A9C">
            <w:rPr>
              <w:lang w:val="en-US"/>
            </w:rPr>
            <w:t xml:space="preserve">PHRT | Personalized Health and Related Technologies </w:t>
          </w:r>
        </w:p>
      </w:tc>
      <w:tc>
        <w:tcPr>
          <w:tcW w:w="588" w:type="pct"/>
        </w:tcPr>
        <w:p w14:paraId="65B5A1CD" w14:textId="77777777" w:rsidR="00D43427" w:rsidRDefault="00D43427" w:rsidP="00CB6A9C">
          <w:pPr>
            <w:pStyle w:val="Seitenzahlen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fldSimple w:instr=" NUMPAGES   \* MERGEFORMAT ">
            <w:r>
              <w:rPr>
                <w:noProof/>
              </w:rPr>
              <w:t>10</w:t>
            </w:r>
          </w:fldSimple>
        </w:p>
      </w:tc>
    </w:tr>
  </w:tbl>
  <w:p w14:paraId="0727BE2C" w14:textId="77777777" w:rsidR="00C86341" w:rsidRPr="001E23DF" w:rsidRDefault="00C86341" w:rsidP="00995FD9">
    <w:pPr>
      <w:rPr>
        <w:color w:val="FFFFFF" w:themeColor="background1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C157" w14:textId="77777777" w:rsidR="00D43427" w:rsidRPr="00F435EF" w:rsidRDefault="00D43427">
    <w:pPr>
      <w:rPr>
        <w:color w:val="FFFFFF" w:themeColor="background1"/>
      </w:rPr>
    </w:pPr>
  </w:p>
  <w:tbl>
    <w:tblPr>
      <w:tblStyle w:val="Fusszeilentabelle"/>
      <w:tblW w:w="5000" w:type="pct"/>
      <w:tblCellMar>
        <w:top w:w="482" w:type="dxa"/>
      </w:tblCellMar>
      <w:tblLook w:val="04A0" w:firstRow="1" w:lastRow="0" w:firstColumn="1" w:lastColumn="0" w:noHBand="0" w:noVBand="1"/>
    </w:tblPr>
    <w:tblGrid>
      <w:gridCol w:w="3969"/>
      <w:gridCol w:w="5669"/>
    </w:tblGrid>
    <w:tr w:rsidR="00D43427" w:rsidRPr="00F362F3" w14:paraId="693D49BB" w14:textId="77777777" w:rsidTr="00371467">
      <w:trPr>
        <w:trHeight w:val="170"/>
      </w:trPr>
      <w:tc>
        <w:tcPr>
          <w:tcW w:w="2059" w:type="pct"/>
        </w:tcPr>
        <w:p w14:paraId="1964F189" w14:textId="77777777" w:rsidR="00D43427" w:rsidRDefault="00D43427" w:rsidP="00371467">
          <w:pPr>
            <w:pStyle w:val="FusszeileAdresse"/>
          </w:pPr>
          <w:r>
            <w:t>SPHN | Swiss Personalized Health Network</w:t>
          </w:r>
        </w:p>
        <w:p w14:paraId="5092E0D2" w14:textId="77777777" w:rsidR="00D43427" w:rsidRDefault="00D43427" w:rsidP="00371467">
          <w:pPr>
            <w:pStyle w:val="FusszeileAdresse"/>
          </w:pPr>
          <w:r>
            <w:t xml:space="preserve">Haus der </w:t>
          </w:r>
          <w:r>
            <w:t>Akademien | Laupenstrasse 7</w:t>
          </w:r>
        </w:p>
        <w:p w14:paraId="2DC7C024" w14:textId="77777777" w:rsidR="00D43427" w:rsidRDefault="00D43427" w:rsidP="00371467">
          <w:pPr>
            <w:pStyle w:val="FusszeileAdresse"/>
          </w:pPr>
          <w:r>
            <w:t>CH-3001 Bern</w:t>
          </w:r>
        </w:p>
        <w:p w14:paraId="6322F579" w14:textId="77777777" w:rsidR="00D43427" w:rsidRDefault="00D43427" w:rsidP="00371467">
          <w:pPr>
            <w:pStyle w:val="FusszeileAdresse"/>
          </w:pPr>
          <w:r>
            <w:t>nds@sphn.ch | www.sphn.ch</w:t>
          </w:r>
        </w:p>
        <w:p w14:paraId="4F301F56" w14:textId="77777777" w:rsidR="00D43427" w:rsidRPr="002A427D" w:rsidRDefault="00D43427" w:rsidP="00371467">
          <w:pPr>
            <w:pStyle w:val="FusszeileAdresse"/>
          </w:pPr>
        </w:p>
      </w:tc>
      <w:tc>
        <w:tcPr>
          <w:tcW w:w="2941" w:type="pct"/>
        </w:tcPr>
        <w:p w14:paraId="042F142A" w14:textId="77777777" w:rsidR="00D43427" w:rsidRDefault="00D43427" w:rsidP="00371467">
          <w:pPr>
            <w:pStyle w:val="FusszeileAdresse"/>
          </w:pPr>
          <w:r>
            <w:t xml:space="preserve">PHRT | Personalized Health and Related Technologies </w:t>
          </w:r>
        </w:p>
        <w:p w14:paraId="1D2554A5" w14:textId="77777777" w:rsidR="00D43427" w:rsidRDefault="00D43427" w:rsidP="00371467">
          <w:pPr>
            <w:pStyle w:val="FusszeileAdresse"/>
          </w:pPr>
          <w:r>
            <w:t>CLP | Clausiusstrasse 45</w:t>
          </w:r>
        </w:p>
        <w:p w14:paraId="3C2CF90F" w14:textId="77777777" w:rsidR="00D43427" w:rsidRPr="00D43427" w:rsidRDefault="00D43427" w:rsidP="00371467">
          <w:pPr>
            <w:pStyle w:val="FusszeileAdresse"/>
          </w:pPr>
          <w:r w:rsidRPr="00D43427">
            <w:t xml:space="preserve">CH-8092 Zürich </w:t>
          </w:r>
        </w:p>
        <w:p w14:paraId="245B9A5B" w14:textId="77777777" w:rsidR="00D43427" w:rsidRPr="00D43427" w:rsidRDefault="00D43427" w:rsidP="00371467">
          <w:pPr>
            <w:pStyle w:val="FusszeileAdresse"/>
          </w:pPr>
          <w:r w:rsidRPr="00D43427">
            <w:t>phrt-office@ethz.ch | www.sfa-phrt.ch</w:t>
          </w:r>
        </w:p>
      </w:tc>
    </w:tr>
  </w:tbl>
  <w:p w14:paraId="6F427F5F" w14:textId="77777777" w:rsidR="000531ED" w:rsidRPr="00CB6A9C" w:rsidRDefault="000531ED" w:rsidP="00CB6A9C">
    <w:pPr>
      <w:spacing w:line="240" w:lineRule="auto"/>
      <w:rPr>
        <w:color w:val="FFFFFF" w:themeColor="background1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1B8F" w14:textId="77777777" w:rsidR="00A6306A" w:rsidRPr="006977A0" w:rsidRDefault="00A6306A" w:rsidP="006977A0">
      <w:pPr>
        <w:pStyle w:val="Fussnotentrennlinie"/>
      </w:pPr>
    </w:p>
  </w:footnote>
  <w:footnote w:type="continuationSeparator" w:id="0">
    <w:p w14:paraId="1A19C94E" w14:textId="77777777" w:rsidR="00A6306A" w:rsidRDefault="00A6306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2FED" w14:textId="77777777" w:rsidR="000531ED" w:rsidRDefault="00A47C0E" w:rsidP="00A47C0E">
    <w:pPr>
      <w:pStyle w:val="Kopfzeile"/>
      <w:tabs>
        <w:tab w:val="clear" w:pos="4536"/>
        <w:tab w:val="clear" w:pos="9072"/>
        <w:tab w:val="left" w:pos="28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3BFB52" wp14:editId="5725503B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3600000" cy="1080000"/>
              <wp:effectExtent l="0" t="0" r="0" b="635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0" cy="1080000"/>
                        <a:chOff x="0" y="0"/>
                        <a:chExt cx="3600150" cy="1080000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962150" y="0"/>
                          <a:ext cx="1638000" cy="1080000"/>
                          <a:chOff x="0" y="0"/>
                          <a:chExt cx="1638673" cy="1078670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6185"/>
                            <a:ext cx="1173480" cy="832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hteck 5"/>
                        <wps:cNvSpPr/>
                        <wps:spPr>
                          <a:xfrm>
                            <a:off x="1386673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25450"/>
                          <a:ext cx="1714500" cy="4076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F4A3CC" id="Gruppieren 12" o:spid="_x0000_s1026" style="position:absolute;margin-left:232.25pt;margin-top:0;width:283.45pt;height:85.05pt;z-index:251659264;mso-position-horizontal:right;mso-position-horizontal-relative:right-margin-area;mso-position-vertical-relative:page;mso-width-relative:margin;mso-height-relative:margin" coordsize="36001,108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">
              <v:group id="Gruppieren 1" o:spid="_x0000_s1027" style="position:absolute;left:19621;width:16380;height:10800" coordsize="16386,10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alt="Ein Bild, das Text enthält.&#10;&#10;Automatisch generierte Beschreibung" style="position:absolute;top:2461;width:11734;height:83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">
                  <v:imagedata r:id="rId3" o:title="Ein Bild, das Text enthält"/>
                </v:shape>
                <v:rect id="Rechteck 5" o:spid="_x0000_s1029" style="position:absolute;left:13866;width:2520;height:2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" filled="f" stroked="f" strokeweight="2pt"/>
              </v:group>
              <v:shape id="Grafik 9" o:spid="_x0000_s1030" type="#_x0000_t75" style="position:absolute;top:4254;width:17145;height:40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">
                <v:imagedata r:id="rId4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DAC8AA"/>
    <w:lvl w:ilvl="0">
      <w:start w:val="1"/>
      <w:numFmt w:val="decimal"/>
      <w:pStyle w:val="berschrift1nummerier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992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559" w:hanging="708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E7345FFE"/>
    <w:lvl w:ilvl="0">
      <w:start w:val="1"/>
      <w:numFmt w:val="bullet"/>
      <w:pStyle w:val="Aufzhlung1"/>
      <w:lvlText w:val="‒"/>
      <w:lvlJc w:val="left"/>
      <w:pPr>
        <w:ind w:left="567" w:hanging="567"/>
      </w:pPr>
      <w:rPr>
        <w:rFonts w:ascii="Arial" w:hAnsi="Arial" w:cs="Calibri" w:hint="default"/>
      </w:rPr>
    </w:lvl>
    <w:lvl w:ilvl="1">
      <w:start w:val="1"/>
      <w:numFmt w:val="bullet"/>
      <w:pStyle w:val="Aufzhlung2"/>
      <w:lvlText w:val="·"/>
      <w:lvlJc w:val="left"/>
      <w:pPr>
        <w:ind w:left="851" w:hanging="284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pStyle w:val="Aufzhlung3"/>
      <w:lvlText w:val="·"/>
      <w:lvlJc w:val="left"/>
      <w:pPr>
        <w:ind w:left="1134" w:hanging="283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sz w:val="8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15"/>
  </w:num>
  <w:num w:numId="14">
    <w:abstractNumId w:val="27"/>
  </w:num>
  <w:num w:numId="15">
    <w:abstractNumId w:val="26"/>
  </w:num>
  <w:num w:numId="16">
    <w:abstractNumId w:val="11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22"/>
  </w:num>
  <w:num w:numId="22">
    <w:abstractNumId w:val="21"/>
  </w:num>
  <w:num w:numId="23">
    <w:abstractNumId w:val="12"/>
  </w:num>
  <w:num w:numId="24">
    <w:abstractNumId w:val="17"/>
  </w:num>
  <w:num w:numId="25">
    <w:abstractNumId w:val="23"/>
  </w:num>
  <w:num w:numId="26">
    <w:abstractNumId w:val="19"/>
  </w:num>
  <w:num w:numId="27">
    <w:abstractNumId w:val="13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removeDateAndTime/>
  <w:doNotDisplayPageBoundaries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61"/>
    <w:rsid w:val="00002978"/>
    <w:rsid w:val="00003CC0"/>
    <w:rsid w:val="0001010F"/>
    <w:rsid w:val="00025CEC"/>
    <w:rsid w:val="000266B7"/>
    <w:rsid w:val="00032B92"/>
    <w:rsid w:val="000409C8"/>
    <w:rsid w:val="00041700"/>
    <w:rsid w:val="000531ED"/>
    <w:rsid w:val="00060484"/>
    <w:rsid w:val="00063BC2"/>
    <w:rsid w:val="000701F1"/>
    <w:rsid w:val="00071780"/>
    <w:rsid w:val="000803EB"/>
    <w:rsid w:val="00096E8E"/>
    <w:rsid w:val="000A0409"/>
    <w:rsid w:val="000A1884"/>
    <w:rsid w:val="000A24EC"/>
    <w:rsid w:val="000B183F"/>
    <w:rsid w:val="000B32A2"/>
    <w:rsid w:val="000B595D"/>
    <w:rsid w:val="000C49C1"/>
    <w:rsid w:val="000D1743"/>
    <w:rsid w:val="000D1BB6"/>
    <w:rsid w:val="000D75CB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44122"/>
    <w:rsid w:val="00154677"/>
    <w:rsid w:val="00167916"/>
    <w:rsid w:val="00171870"/>
    <w:rsid w:val="001A3606"/>
    <w:rsid w:val="001B48D4"/>
    <w:rsid w:val="001C0DB0"/>
    <w:rsid w:val="001E23DF"/>
    <w:rsid w:val="001E73F4"/>
    <w:rsid w:val="001F4A7E"/>
    <w:rsid w:val="001F4B8C"/>
    <w:rsid w:val="0022685B"/>
    <w:rsid w:val="0023018C"/>
    <w:rsid w:val="002301CC"/>
    <w:rsid w:val="0023205B"/>
    <w:rsid w:val="002466D7"/>
    <w:rsid w:val="00254E13"/>
    <w:rsid w:val="0025644A"/>
    <w:rsid w:val="00267DBF"/>
    <w:rsid w:val="00267F71"/>
    <w:rsid w:val="002726D9"/>
    <w:rsid w:val="00283995"/>
    <w:rsid w:val="00290E37"/>
    <w:rsid w:val="00292375"/>
    <w:rsid w:val="002A427D"/>
    <w:rsid w:val="002B551B"/>
    <w:rsid w:val="002C163B"/>
    <w:rsid w:val="002D272F"/>
    <w:rsid w:val="002D38AE"/>
    <w:rsid w:val="002F06AA"/>
    <w:rsid w:val="002F68A2"/>
    <w:rsid w:val="0030245A"/>
    <w:rsid w:val="00303B73"/>
    <w:rsid w:val="00314640"/>
    <w:rsid w:val="003226B3"/>
    <w:rsid w:val="0032330D"/>
    <w:rsid w:val="00333A1B"/>
    <w:rsid w:val="003514EE"/>
    <w:rsid w:val="00363671"/>
    <w:rsid w:val="00364EE3"/>
    <w:rsid w:val="00371467"/>
    <w:rsid w:val="003757E4"/>
    <w:rsid w:val="00375834"/>
    <w:rsid w:val="00380B72"/>
    <w:rsid w:val="0039124E"/>
    <w:rsid w:val="003A4E19"/>
    <w:rsid w:val="003C3D32"/>
    <w:rsid w:val="003D0FAA"/>
    <w:rsid w:val="003F1A56"/>
    <w:rsid w:val="004108C6"/>
    <w:rsid w:val="00433E00"/>
    <w:rsid w:val="00452D49"/>
    <w:rsid w:val="00480603"/>
    <w:rsid w:val="00486DBB"/>
    <w:rsid w:val="00494FD7"/>
    <w:rsid w:val="00495F83"/>
    <w:rsid w:val="004A0223"/>
    <w:rsid w:val="004A039B"/>
    <w:rsid w:val="004B0FDB"/>
    <w:rsid w:val="004C0C1F"/>
    <w:rsid w:val="004C1329"/>
    <w:rsid w:val="004C2E59"/>
    <w:rsid w:val="004C3880"/>
    <w:rsid w:val="004D0F2F"/>
    <w:rsid w:val="004D179F"/>
    <w:rsid w:val="004D5B31"/>
    <w:rsid w:val="004F22CB"/>
    <w:rsid w:val="00500294"/>
    <w:rsid w:val="00521DDF"/>
    <w:rsid w:val="00526C93"/>
    <w:rsid w:val="0053139B"/>
    <w:rsid w:val="0053152F"/>
    <w:rsid w:val="005339AE"/>
    <w:rsid w:val="00535EA2"/>
    <w:rsid w:val="00537410"/>
    <w:rsid w:val="00543D11"/>
    <w:rsid w:val="00550787"/>
    <w:rsid w:val="00562128"/>
    <w:rsid w:val="00591832"/>
    <w:rsid w:val="00592841"/>
    <w:rsid w:val="005A357F"/>
    <w:rsid w:val="005A7BE5"/>
    <w:rsid w:val="005B4DEC"/>
    <w:rsid w:val="005B6FD0"/>
    <w:rsid w:val="005C6148"/>
    <w:rsid w:val="005F1591"/>
    <w:rsid w:val="006044D5"/>
    <w:rsid w:val="00606598"/>
    <w:rsid w:val="00622481"/>
    <w:rsid w:val="00622FDC"/>
    <w:rsid w:val="00625020"/>
    <w:rsid w:val="00642F26"/>
    <w:rsid w:val="00647B77"/>
    <w:rsid w:val="0065274C"/>
    <w:rsid w:val="00662D34"/>
    <w:rsid w:val="00686D14"/>
    <w:rsid w:val="00687ED7"/>
    <w:rsid w:val="006977A0"/>
    <w:rsid w:val="006B3083"/>
    <w:rsid w:val="006B4061"/>
    <w:rsid w:val="006C144C"/>
    <w:rsid w:val="006C62E1"/>
    <w:rsid w:val="006E0F4E"/>
    <w:rsid w:val="006E4AF1"/>
    <w:rsid w:val="006F0345"/>
    <w:rsid w:val="006F0469"/>
    <w:rsid w:val="00701E4E"/>
    <w:rsid w:val="007040B6"/>
    <w:rsid w:val="00705076"/>
    <w:rsid w:val="00711147"/>
    <w:rsid w:val="00722EA2"/>
    <w:rsid w:val="007277E3"/>
    <w:rsid w:val="00731A17"/>
    <w:rsid w:val="00734458"/>
    <w:rsid w:val="007419CF"/>
    <w:rsid w:val="0074241C"/>
    <w:rsid w:val="0074487E"/>
    <w:rsid w:val="00746273"/>
    <w:rsid w:val="00751E21"/>
    <w:rsid w:val="0075366F"/>
    <w:rsid w:val="007721BF"/>
    <w:rsid w:val="00774E70"/>
    <w:rsid w:val="0078181E"/>
    <w:rsid w:val="00790654"/>
    <w:rsid w:val="0079394C"/>
    <w:rsid w:val="00796CEE"/>
    <w:rsid w:val="007B5396"/>
    <w:rsid w:val="007C0B2A"/>
    <w:rsid w:val="007E0460"/>
    <w:rsid w:val="007E78B1"/>
    <w:rsid w:val="00841B44"/>
    <w:rsid w:val="00853121"/>
    <w:rsid w:val="0085454F"/>
    <w:rsid w:val="00857D8A"/>
    <w:rsid w:val="00864855"/>
    <w:rsid w:val="00865165"/>
    <w:rsid w:val="00870017"/>
    <w:rsid w:val="00874E49"/>
    <w:rsid w:val="00876898"/>
    <w:rsid w:val="00883CC4"/>
    <w:rsid w:val="008D14E8"/>
    <w:rsid w:val="009235A2"/>
    <w:rsid w:val="0093619F"/>
    <w:rsid w:val="009427E5"/>
    <w:rsid w:val="0094425D"/>
    <w:rsid w:val="009454B7"/>
    <w:rsid w:val="00960367"/>
    <w:rsid w:val="009613D8"/>
    <w:rsid w:val="00961556"/>
    <w:rsid w:val="00974275"/>
    <w:rsid w:val="009804FC"/>
    <w:rsid w:val="0098474B"/>
    <w:rsid w:val="0099158E"/>
    <w:rsid w:val="00995CBA"/>
    <w:rsid w:val="00995FD9"/>
    <w:rsid w:val="0099678C"/>
    <w:rsid w:val="009B0C96"/>
    <w:rsid w:val="009B3E91"/>
    <w:rsid w:val="009C222B"/>
    <w:rsid w:val="009C67A8"/>
    <w:rsid w:val="009D201B"/>
    <w:rsid w:val="009D5D9C"/>
    <w:rsid w:val="009D6547"/>
    <w:rsid w:val="009E2171"/>
    <w:rsid w:val="009F3E6A"/>
    <w:rsid w:val="00A02378"/>
    <w:rsid w:val="00A023C9"/>
    <w:rsid w:val="00A06F53"/>
    <w:rsid w:val="00A211F7"/>
    <w:rsid w:val="00A43EDD"/>
    <w:rsid w:val="00A47C0E"/>
    <w:rsid w:val="00A5432C"/>
    <w:rsid w:val="00A5451D"/>
    <w:rsid w:val="00A55C83"/>
    <w:rsid w:val="00A56A9A"/>
    <w:rsid w:val="00A57815"/>
    <w:rsid w:val="00A62F82"/>
    <w:rsid w:val="00A62FAD"/>
    <w:rsid w:val="00A6306A"/>
    <w:rsid w:val="00A70CDC"/>
    <w:rsid w:val="00A7133D"/>
    <w:rsid w:val="00A7788C"/>
    <w:rsid w:val="00A925F4"/>
    <w:rsid w:val="00A960B8"/>
    <w:rsid w:val="00AA5DDC"/>
    <w:rsid w:val="00AB605E"/>
    <w:rsid w:val="00AC2D5B"/>
    <w:rsid w:val="00AC3C0A"/>
    <w:rsid w:val="00AD36B2"/>
    <w:rsid w:val="00AD5C8F"/>
    <w:rsid w:val="00AF47AE"/>
    <w:rsid w:val="00AF7CA8"/>
    <w:rsid w:val="00B0509B"/>
    <w:rsid w:val="00B05554"/>
    <w:rsid w:val="00B11A9B"/>
    <w:rsid w:val="00B24B2A"/>
    <w:rsid w:val="00B32881"/>
    <w:rsid w:val="00B32ABB"/>
    <w:rsid w:val="00B41FD3"/>
    <w:rsid w:val="00B426D3"/>
    <w:rsid w:val="00B431DE"/>
    <w:rsid w:val="00B452C0"/>
    <w:rsid w:val="00B70D03"/>
    <w:rsid w:val="00B803E7"/>
    <w:rsid w:val="00B82E14"/>
    <w:rsid w:val="00B97484"/>
    <w:rsid w:val="00B97683"/>
    <w:rsid w:val="00BA4DDE"/>
    <w:rsid w:val="00BB0EB7"/>
    <w:rsid w:val="00BB1DA6"/>
    <w:rsid w:val="00BB206A"/>
    <w:rsid w:val="00BB4CF6"/>
    <w:rsid w:val="00BC655F"/>
    <w:rsid w:val="00BD09F9"/>
    <w:rsid w:val="00BE1E62"/>
    <w:rsid w:val="00BF52B2"/>
    <w:rsid w:val="00BF7052"/>
    <w:rsid w:val="00C05FAB"/>
    <w:rsid w:val="00C12431"/>
    <w:rsid w:val="00C23265"/>
    <w:rsid w:val="00C25656"/>
    <w:rsid w:val="00C30C28"/>
    <w:rsid w:val="00C3674D"/>
    <w:rsid w:val="00C43EDE"/>
    <w:rsid w:val="00C51D2F"/>
    <w:rsid w:val="00C60AC3"/>
    <w:rsid w:val="00C67918"/>
    <w:rsid w:val="00C86341"/>
    <w:rsid w:val="00CA348A"/>
    <w:rsid w:val="00CA5EF8"/>
    <w:rsid w:val="00CB2CE6"/>
    <w:rsid w:val="00CB6A9C"/>
    <w:rsid w:val="00CC06EF"/>
    <w:rsid w:val="00CE5D12"/>
    <w:rsid w:val="00CF08BB"/>
    <w:rsid w:val="00CF1E53"/>
    <w:rsid w:val="00CF3760"/>
    <w:rsid w:val="00D00E26"/>
    <w:rsid w:val="00D226A5"/>
    <w:rsid w:val="00D30E68"/>
    <w:rsid w:val="00D31037"/>
    <w:rsid w:val="00D43427"/>
    <w:rsid w:val="00D452DC"/>
    <w:rsid w:val="00D57397"/>
    <w:rsid w:val="00D61996"/>
    <w:rsid w:val="00D654CD"/>
    <w:rsid w:val="00D678C7"/>
    <w:rsid w:val="00D8261A"/>
    <w:rsid w:val="00D93769"/>
    <w:rsid w:val="00D9415C"/>
    <w:rsid w:val="00DA469E"/>
    <w:rsid w:val="00DA716B"/>
    <w:rsid w:val="00DB45F8"/>
    <w:rsid w:val="00DB7675"/>
    <w:rsid w:val="00E11507"/>
    <w:rsid w:val="00E25DCD"/>
    <w:rsid w:val="00E269E1"/>
    <w:rsid w:val="00E326FF"/>
    <w:rsid w:val="00E45F13"/>
    <w:rsid w:val="00E50336"/>
    <w:rsid w:val="00E510BC"/>
    <w:rsid w:val="00E52BA4"/>
    <w:rsid w:val="00E61256"/>
    <w:rsid w:val="00E62EFE"/>
    <w:rsid w:val="00E73CB2"/>
    <w:rsid w:val="00E839BA"/>
    <w:rsid w:val="00E8428A"/>
    <w:rsid w:val="00E84B4C"/>
    <w:rsid w:val="00E97F7D"/>
    <w:rsid w:val="00EA59B8"/>
    <w:rsid w:val="00EA5A01"/>
    <w:rsid w:val="00EC2C20"/>
    <w:rsid w:val="00EC2DF9"/>
    <w:rsid w:val="00EE6E36"/>
    <w:rsid w:val="00F016BC"/>
    <w:rsid w:val="00F0660B"/>
    <w:rsid w:val="00F123AE"/>
    <w:rsid w:val="00F13447"/>
    <w:rsid w:val="00F16C91"/>
    <w:rsid w:val="00F26721"/>
    <w:rsid w:val="00F32B93"/>
    <w:rsid w:val="00F362F3"/>
    <w:rsid w:val="00F435EF"/>
    <w:rsid w:val="00F45CDD"/>
    <w:rsid w:val="00F5551A"/>
    <w:rsid w:val="00F56AAB"/>
    <w:rsid w:val="00F655CE"/>
    <w:rsid w:val="00F73331"/>
    <w:rsid w:val="00F87174"/>
    <w:rsid w:val="00F91D37"/>
    <w:rsid w:val="00F93538"/>
    <w:rsid w:val="00F9610D"/>
    <w:rsid w:val="00FB657F"/>
    <w:rsid w:val="00FE7D09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909F55"/>
  <w15:docId w15:val="{84C85365-5C4A-F547-ACBF-58D4794B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3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521DDF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01E4E"/>
    <w:pPr>
      <w:keepNext/>
      <w:keepLines/>
      <w:spacing w:before="840" w:after="240" w:line="310" w:lineRule="atLeast"/>
      <w:outlineLvl w:val="0"/>
    </w:pPr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1E4E"/>
    <w:pPr>
      <w:keepNext/>
      <w:keepLines/>
      <w:spacing w:before="480" w:line="260" w:lineRule="atLeast"/>
      <w:outlineLvl w:val="1"/>
    </w:pPr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1E4E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color w:val="306278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5432C"/>
    <w:pPr>
      <w:keepNext/>
      <w:keepLines/>
      <w:spacing w:before="24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rsid w:val="00521DDF"/>
  </w:style>
  <w:style w:type="paragraph" w:styleId="Fuzeile">
    <w:name w:val="footer"/>
    <w:basedOn w:val="Standard"/>
    <w:link w:val="FuzeileZchn"/>
    <w:uiPriority w:val="94"/>
    <w:semiHidden/>
    <w:rsid w:val="00701E4E"/>
    <w:rPr>
      <w:rFonts w:ascii="Source Sans Pro" w:hAnsi="Source Sans Pro"/>
      <w:color w:val="306278" w:themeColor="accent1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521DDF"/>
    <w:rPr>
      <w:rFonts w:ascii="Source Sans Pro" w:hAnsi="Source Sans Pro"/>
      <w:color w:val="306278" w:themeColor="accent1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A47C0E"/>
    <w:pPr>
      <w:spacing w:before="1200" w:after="120" w:line="500" w:lineRule="atLeast"/>
      <w:contextualSpacing/>
    </w:pPr>
    <w:rPr>
      <w:rFonts w:asciiTheme="majorHAnsi" w:eastAsiaTheme="majorEastAsia" w:hAnsiTheme="majorHAnsi" w:cstheme="majorBidi"/>
      <w:color w:val="CD1719" w:themeColor="accent6"/>
      <w:kern w:val="28"/>
      <w:sz w:val="4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1"/>
    <w:rsid w:val="00A47C0E"/>
    <w:rPr>
      <w:rFonts w:asciiTheme="majorHAnsi" w:eastAsiaTheme="majorEastAsia" w:hAnsiTheme="majorHAnsi" w:cstheme="majorBidi"/>
      <w:color w:val="CD1719" w:themeColor="accent6"/>
      <w:kern w:val="28"/>
      <w:sz w:val="42"/>
      <w:szCs w:val="52"/>
      <w:lang w:val="en-US"/>
    </w:rPr>
  </w:style>
  <w:style w:type="paragraph" w:customStyle="1" w:styleId="Brieftitel">
    <w:name w:val="Brieftitel"/>
    <w:basedOn w:val="Standard"/>
    <w:link w:val="BrieftitelZchn"/>
    <w:uiPriority w:val="14"/>
    <w:rsid w:val="00606598"/>
    <w:pPr>
      <w:spacing w:after="960"/>
      <w:contextualSpacing/>
    </w:pPr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06598"/>
    <w:rPr>
      <w:rFonts w:asciiTheme="majorHAnsi" w:hAnsiTheme="majorHAnsi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F6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01E4E"/>
    <w:rPr>
      <w:rFonts w:asciiTheme="majorHAnsi" w:eastAsiaTheme="majorEastAsia" w:hAnsiTheme="majorHAnsi" w:cstheme="majorBidi"/>
      <w:color w:val="306278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32A2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003CC0"/>
    <w:pPr>
      <w:numPr>
        <w:numId w:val="19"/>
      </w:numPr>
      <w:spacing w:after="12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701E4E"/>
    <w:pPr>
      <w:numPr>
        <w:ilvl w:val="1"/>
      </w:numPr>
      <w:spacing w:after="240" w:line="500" w:lineRule="atLeast"/>
    </w:pPr>
    <w:rPr>
      <w:rFonts w:eastAsiaTheme="minorEastAsia"/>
      <w:color w:val="306278" w:themeColor="accent1"/>
      <w:sz w:val="42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701E4E"/>
    <w:rPr>
      <w:rFonts w:eastAsiaTheme="minorEastAsia"/>
      <w:color w:val="306278" w:themeColor="accent1"/>
      <w:sz w:val="42"/>
      <w:lang w:val="en-GB"/>
    </w:rPr>
  </w:style>
  <w:style w:type="paragraph" w:styleId="Datum">
    <w:name w:val="Date"/>
    <w:basedOn w:val="Standard"/>
    <w:next w:val="Standard"/>
    <w:link w:val="DatumZchn"/>
    <w:uiPriority w:val="15"/>
    <w:rsid w:val="00267DBF"/>
    <w:pPr>
      <w:spacing w:before="480" w:after="1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rsid w:val="00267DBF"/>
    <w:rPr>
      <w:noProof/>
    </w:rPr>
  </w:style>
  <w:style w:type="paragraph" w:styleId="Funotentext">
    <w:name w:val="footnote text"/>
    <w:basedOn w:val="Standard"/>
    <w:link w:val="FunotentextZchn"/>
    <w:uiPriority w:val="79"/>
    <w:semiHidden/>
    <w:rsid w:val="00E11507"/>
    <w:pPr>
      <w:spacing w:line="200" w:lineRule="atLeas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E11507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F655C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003CC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3A4E1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003CC0"/>
    <w:pPr>
      <w:numPr>
        <w:ilvl w:val="5"/>
        <w:numId w:val="24"/>
      </w:numPr>
      <w:spacing w:after="120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433E00"/>
    <w:rPr>
      <w:color w:val="C2CBDA" w:themeColor="accent2"/>
    </w:rPr>
  </w:style>
  <w:style w:type="paragraph" w:customStyle="1" w:styleId="ErstelltdurchVorlagenbauerchfrSPHN">
    <w:name w:val="Erstellt durch Vorlagenbauer.ch für SPHN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StandardmitAbstand">
    <w:name w:val="Standard mit Abstand"/>
    <w:basedOn w:val="Standard"/>
    <w:qFormat/>
    <w:rsid w:val="004A0223"/>
    <w:pPr>
      <w:spacing w:after="120"/>
    </w:pPr>
  </w:style>
  <w:style w:type="paragraph" w:customStyle="1" w:styleId="BlocksatzmitAbstand">
    <w:name w:val="Blocksatz mit Abstand"/>
    <w:basedOn w:val="StandardmitAbstand"/>
    <w:uiPriority w:val="1"/>
    <w:qFormat/>
    <w:rsid w:val="004A0223"/>
    <w:pPr>
      <w:jc w:val="both"/>
    </w:pPr>
  </w:style>
  <w:style w:type="paragraph" w:customStyle="1" w:styleId="Lead">
    <w:name w:val="Lead"/>
    <w:basedOn w:val="Standard"/>
    <w:uiPriority w:val="13"/>
    <w:qFormat/>
    <w:rsid w:val="009D6547"/>
    <w:pPr>
      <w:spacing w:line="260" w:lineRule="atLeast"/>
    </w:pPr>
    <w:rPr>
      <w:b/>
      <w:sz w:val="21"/>
      <w:lang w:val="en-GB"/>
    </w:rPr>
  </w:style>
  <w:style w:type="paragraph" w:customStyle="1" w:styleId="Fussnotentrennlinie">
    <w:name w:val="Fussnotentrennlinie"/>
    <w:basedOn w:val="Standard"/>
    <w:uiPriority w:val="94"/>
    <w:semiHidden/>
    <w:qFormat/>
    <w:rsid w:val="00D93769"/>
    <w:pPr>
      <w:pBdr>
        <w:bottom w:val="single" w:sz="4" w:space="1" w:color="auto"/>
      </w:pBdr>
      <w:spacing w:before="240" w:after="240" w:line="240" w:lineRule="auto"/>
      <w:ind w:right="6464"/>
    </w:pPr>
    <w:rPr>
      <w:color w:val="FFFFFF" w:themeColor="background1"/>
    </w:rPr>
  </w:style>
  <w:style w:type="table" w:customStyle="1" w:styleId="Fusszeilentabelle">
    <w:name w:val="Fusszeilentabelle"/>
    <w:basedOn w:val="NormaleTabelle"/>
    <w:uiPriority w:val="99"/>
    <w:rsid w:val="00701E4E"/>
    <w:pPr>
      <w:spacing w:after="0" w:line="240" w:lineRule="auto"/>
    </w:pPr>
    <w:tblPr>
      <w:tblBorders>
        <w:top w:val="single" w:sz="4" w:space="0" w:color="C2CBDA" w:themeColor="accent2"/>
      </w:tblBorders>
      <w:tblCellMar>
        <w:top w:w="567" w:type="dxa"/>
        <w:left w:w="0" w:type="dxa"/>
        <w:right w:w="28" w:type="dxa"/>
      </w:tblCellMar>
    </w:tblPr>
  </w:style>
  <w:style w:type="paragraph" w:customStyle="1" w:styleId="Fusszeilelinks">
    <w:name w:val="Fusszeile links"/>
    <w:basedOn w:val="Standard"/>
    <w:uiPriority w:val="94"/>
    <w:semiHidden/>
    <w:qFormat/>
    <w:rsid w:val="00CB6A9C"/>
    <w:pPr>
      <w:spacing w:line="240" w:lineRule="auto"/>
    </w:pPr>
    <w:rPr>
      <w:rFonts w:ascii="Source Sans Pro" w:hAnsi="Source Sans Pro"/>
      <w:color w:val="306278" w:themeColor="accent1"/>
      <w:szCs w:val="12"/>
    </w:rPr>
  </w:style>
  <w:style w:type="paragraph" w:customStyle="1" w:styleId="FusszeileAdresse">
    <w:name w:val="Fusszeile Adresse"/>
    <w:basedOn w:val="Fuzeile"/>
    <w:uiPriority w:val="94"/>
    <w:semiHidden/>
    <w:qFormat/>
    <w:rsid w:val="00CB6A9C"/>
    <w:pPr>
      <w:spacing w:line="180" w:lineRule="exact"/>
    </w:pPr>
    <w:rPr>
      <w:color w:val="auto"/>
      <w:sz w:val="15"/>
      <w:szCs w:val="14"/>
      <w:lang w:val="en-GB"/>
    </w:rPr>
  </w:style>
  <w:style w:type="paragraph" w:customStyle="1" w:styleId="Auszeichnung">
    <w:name w:val="Auszeichnung"/>
    <w:basedOn w:val="Standard"/>
    <w:uiPriority w:val="6"/>
    <w:qFormat/>
    <w:rsid w:val="00701E4E"/>
    <w:pPr>
      <w:pBdr>
        <w:left w:val="single" w:sz="4" w:space="16" w:color="CD1719" w:themeColor="accent6"/>
      </w:pBdr>
      <w:spacing w:after="120"/>
      <w:ind w:left="624"/>
    </w:pPr>
  </w:style>
  <w:style w:type="paragraph" w:customStyle="1" w:styleId="PlatzhalterAdresse">
    <w:name w:val="Platzhalter Adresse"/>
    <w:basedOn w:val="Standard"/>
    <w:semiHidden/>
    <w:qFormat/>
    <w:rsid w:val="00D43427"/>
    <w:pPr>
      <w:spacing w:after="1680"/>
    </w:pPr>
  </w:style>
  <w:style w:type="character" w:styleId="NichtaufgelsteErwhnung">
    <w:name w:val="Unresolved Mention"/>
    <w:basedOn w:val="Absatz-Standardschriftart"/>
    <w:uiPriority w:val="79"/>
    <w:semiHidden/>
    <w:rsid w:val="00314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vermij/Library/Group%20Containers/UBF8T346G9.Office/User%20Content.localized/Templates.localized/Template_Document_SPHN-PHRT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44546A"/>
      </a:dk2>
      <a:lt2>
        <a:srgbClr val="E6ECF2"/>
      </a:lt2>
      <a:accent1>
        <a:srgbClr val="306278"/>
      </a:accent1>
      <a:accent2>
        <a:srgbClr val="C2CBDA"/>
      </a:accent2>
      <a:accent3>
        <a:srgbClr val="CD1719"/>
      </a:accent3>
      <a:accent4>
        <a:srgbClr val="306278"/>
      </a:accent4>
      <a:accent5>
        <a:srgbClr val="C2CBDA"/>
      </a:accent5>
      <a:accent6>
        <a:srgbClr val="CD1719"/>
      </a:accent6>
      <a:hlink>
        <a:srgbClr val="000000"/>
      </a:hlink>
      <a:folHlink>
        <a:srgbClr val="000000"/>
      </a:folHlink>
    </a:clrScheme>
    <a:fontScheme name="SP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BEC13-6662-4B92-ACA0-76C2D741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Template_Document_SPHN-PHRT.dotx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Vermij</dc:creator>
  <cp:lastModifiedBy>Sarah Vermij</cp:lastModifiedBy>
  <cp:revision>3</cp:revision>
  <dcterms:created xsi:type="dcterms:W3CDTF">2021-12-06T14:46:00Z</dcterms:created>
  <dcterms:modified xsi:type="dcterms:W3CDTF">2021-12-06T15:10:00Z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