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1087" w14:textId="7F4C4138" w:rsidR="009D6547" w:rsidRPr="00A47C0E" w:rsidRDefault="006A42FA" w:rsidP="00A47C0E">
      <w:pPr>
        <w:pStyle w:val="Titel"/>
      </w:pPr>
      <w:r>
        <w:t>Commitment</w:t>
      </w:r>
      <w:r w:rsidR="00413D85">
        <w:t xml:space="preserve"> </w:t>
      </w:r>
      <w:r w:rsidR="004466DC">
        <w:t xml:space="preserve">letter and feasibility statement from the data and/or service provider </w:t>
      </w:r>
    </w:p>
    <w:p w14:paraId="2DA0DEF7" w14:textId="1F670385" w:rsidR="009D6547" w:rsidRPr="00433E00" w:rsidRDefault="004466DC" w:rsidP="009D6547">
      <w:pPr>
        <w:pStyle w:val="Untertitel"/>
        <w:rPr>
          <w:lang w:val="en-US"/>
        </w:rPr>
      </w:pPr>
      <w:r>
        <w:rPr>
          <w:lang w:val="en-US"/>
        </w:rPr>
        <w:t xml:space="preserve">For applications to the SPHN and PHRT call for National Data Streams </w:t>
      </w:r>
    </w:p>
    <w:p w14:paraId="0F966DFE" w14:textId="5870E9FC" w:rsidR="009D6547" w:rsidRDefault="00D67770" w:rsidP="009D6547">
      <w:pPr>
        <w:pStyle w:val="Lead"/>
        <w:rPr>
          <w:b w:val="0"/>
          <w:bCs/>
          <w:lang w:val="en-US"/>
        </w:rPr>
      </w:pPr>
      <w:r>
        <w:rPr>
          <w:b w:val="0"/>
          <w:bCs/>
          <w:lang w:val="en-US"/>
        </w:rPr>
        <w:t>6</w:t>
      </w:r>
      <w:r w:rsidR="001E2DBF">
        <w:rPr>
          <w:b w:val="0"/>
          <w:bCs/>
          <w:lang w:val="en-US"/>
        </w:rPr>
        <w:t xml:space="preserve"> December</w:t>
      </w:r>
      <w:r w:rsidR="001E2DBF" w:rsidRPr="004466DC">
        <w:rPr>
          <w:b w:val="0"/>
          <w:bCs/>
          <w:lang w:val="en-US"/>
        </w:rPr>
        <w:t xml:space="preserve"> </w:t>
      </w:r>
      <w:r w:rsidR="004466DC" w:rsidRPr="004466DC">
        <w:rPr>
          <w:b w:val="0"/>
          <w:bCs/>
          <w:lang w:val="en-US"/>
        </w:rPr>
        <w:t xml:space="preserve">2021 </w:t>
      </w:r>
    </w:p>
    <w:p w14:paraId="725AC331" w14:textId="77777777" w:rsidR="004466DC" w:rsidRDefault="004466DC" w:rsidP="004466DC">
      <w:pPr>
        <w:widowControl w:val="0"/>
        <w:autoSpaceDE w:val="0"/>
        <w:autoSpaceDN w:val="0"/>
        <w:adjustRightInd w:val="0"/>
        <w:spacing w:line="276" w:lineRule="auto"/>
        <w:rPr>
          <w:i/>
          <w:color w:val="FB0007"/>
          <w:sz w:val="22"/>
          <w:lang w:val="en-US"/>
        </w:rPr>
      </w:pPr>
    </w:p>
    <w:p w14:paraId="31C4BA9F" w14:textId="780FFB60" w:rsidR="004466DC" w:rsidRPr="004466DC" w:rsidRDefault="004466DC" w:rsidP="004466DC">
      <w:pPr>
        <w:widowControl w:val="0"/>
        <w:autoSpaceDE w:val="0"/>
        <w:autoSpaceDN w:val="0"/>
        <w:adjustRightInd w:val="0"/>
        <w:spacing w:line="276" w:lineRule="auto"/>
        <w:rPr>
          <w:i/>
          <w:color w:val="CD1719" w:themeColor="accent6"/>
          <w:sz w:val="22"/>
          <w:lang w:val="en-US"/>
        </w:rPr>
      </w:pPr>
      <w:r w:rsidRPr="004466DC">
        <w:rPr>
          <w:i/>
          <w:color w:val="CD1719" w:themeColor="accent6"/>
          <w:sz w:val="22"/>
          <w:lang w:val="en-US"/>
        </w:rPr>
        <w:t xml:space="preserve">(to be filled out by the data and service providers involved in the NDS proposals that are not listed as applicants (e.g., university hospital data warehouses, analytical (PHRT) platforms, </w:t>
      </w:r>
      <w:proofErr w:type="spellStart"/>
      <w:r w:rsidRPr="004466DC">
        <w:rPr>
          <w:i/>
          <w:color w:val="CD1719" w:themeColor="accent6"/>
          <w:sz w:val="22"/>
          <w:lang w:val="en-US"/>
        </w:rPr>
        <w:t>BioMedIT</w:t>
      </w:r>
      <w:proofErr w:type="spellEnd"/>
      <w:r w:rsidRPr="004466DC">
        <w:rPr>
          <w:i/>
          <w:color w:val="CD1719" w:themeColor="accent6"/>
          <w:sz w:val="22"/>
          <w:lang w:val="en-US"/>
        </w:rPr>
        <w:t xml:space="preserve"> nodes). The letter is to be printed on the official letterhead of the </w:t>
      </w:r>
      <w:r w:rsidRPr="004466DC">
        <w:rPr>
          <w:i/>
          <w:color w:val="CD1719" w:themeColor="accent6"/>
          <w:sz w:val="22"/>
          <w:szCs w:val="22"/>
          <w:lang w:val="en-US"/>
        </w:rPr>
        <w:t xml:space="preserve">data/service provider.) </w:t>
      </w:r>
    </w:p>
    <w:p w14:paraId="766C3F49" w14:textId="53556539" w:rsidR="004466DC" w:rsidRDefault="004466DC" w:rsidP="009D6547">
      <w:pPr>
        <w:pStyle w:val="Lead"/>
        <w:rPr>
          <w:b w:val="0"/>
          <w:bCs/>
          <w:lang w:val="en-US"/>
        </w:rPr>
      </w:pPr>
    </w:p>
    <w:p w14:paraId="74A41EC9" w14:textId="77777777" w:rsidR="004466DC" w:rsidRPr="00C221E4" w:rsidRDefault="004466DC" w:rsidP="004466DC">
      <w:pPr>
        <w:spacing w:after="120"/>
        <w:rPr>
          <w:lang w:val="en-US"/>
        </w:rPr>
      </w:pPr>
      <w:r>
        <w:rPr>
          <w:lang w:val="en-US"/>
        </w:rPr>
        <w:t>This letter is to confirm that</w:t>
      </w:r>
    </w:p>
    <w:p w14:paraId="573DFB55" w14:textId="5A0761F0" w:rsidR="004466DC" w:rsidRPr="007318F0" w:rsidRDefault="004466DC" w:rsidP="007318F0">
      <w:pPr>
        <w:pStyle w:val="Auszeichnung"/>
        <w:rPr>
          <w:i/>
          <w:iCs/>
          <w:lang w:val="en-US"/>
        </w:rPr>
      </w:pPr>
      <w:r w:rsidRPr="001E2DBF">
        <w:rPr>
          <w:i/>
          <w:iCs/>
          <w:highlight w:val="lightGray"/>
          <w:lang w:val="en-US"/>
        </w:rPr>
        <w:t>(please fill in the name of the service or data provider [e.g., institution X] that will provide services or data in case the application is successful),</w:t>
      </w:r>
    </w:p>
    <w:p w14:paraId="7FDFBE85" w14:textId="77777777" w:rsidR="004466DC" w:rsidRPr="00C221E4" w:rsidRDefault="004466DC" w:rsidP="004466DC">
      <w:pPr>
        <w:widowControl w:val="0"/>
        <w:autoSpaceDE w:val="0"/>
        <w:autoSpaceDN w:val="0"/>
        <w:adjustRightInd w:val="0"/>
        <w:spacing w:after="120" w:line="340" w:lineRule="atLeast"/>
        <w:rPr>
          <w:rFonts w:eastAsia="MS Mincho"/>
          <w:lang w:val="en-US"/>
        </w:rPr>
      </w:pPr>
      <w:r>
        <w:rPr>
          <w:lang w:val="en-US"/>
        </w:rPr>
        <w:t>supports the proposal en</w:t>
      </w:r>
      <w:r w:rsidRPr="00C221E4">
        <w:rPr>
          <w:lang w:val="en-US"/>
        </w:rPr>
        <w:t>titled</w:t>
      </w:r>
      <w:r w:rsidRPr="00C221E4">
        <w:rPr>
          <w:rFonts w:ascii="MS Mincho" w:eastAsia="MS Mincho" w:hAnsi="MS Mincho" w:cs="MS Mincho"/>
          <w:lang w:val="en-US"/>
        </w:rPr>
        <w:t> </w:t>
      </w:r>
    </w:p>
    <w:p w14:paraId="459D01EE" w14:textId="3D4B9794" w:rsidR="004466DC" w:rsidRPr="007318F0" w:rsidRDefault="004466DC" w:rsidP="007318F0">
      <w:pPr>
        <w:pStyle w:val="Auszeichnung"/>
        <w:rPr>
          <w:i/>
          <w:iCs/>
          <w:lang w:val="en-US"/>
        </w:rPr>
      </w:pPr>
      <w:r w:rsidRPr="001E2DBF">
        <w:rPr>
          <w:i/>
          <w:iCs/>
          <w:highlight w:val="lightGray"/>
          <w:lang w:val="en-US"/>
        </w:rPr>
        <w:t>(acronym, and/or title of the proposal), which is represented by (please fill in here the name(s) of the applicant(s)/NDS affiliate(s) from institution(s)Y that have been in touch with service/data provider)</w:t>
      </w:r>
      <w:r w:rsidRPr="001E2DBF">
        <w:rPr>
          <w:rFonts w:ascii="MS Mincho" w:eastAsia="MS Mincho" w:hAnsi="MS Mincho" w:cs="MS Mincho"/>
          <w:i/>
          <w:iCs/>
          <w:highlight w:val="lightGray"/>
          <w:lang w:val="en-US"/>
        </w:rPr>
        <w:t> </w:t>
      </w:r>
    </w:p>
    <w:p w14:paraId="2B371A1F" w14:textId="77777777" w:rsidR="004466DC" w:rsidRDefault="004466DC" w:rsidP="004466DC">
      <w:pPr>
        <w:widowControl w:val="0"/>
        <w:autoSpaceDE w:val="0"/>
        <w:autoSpaceDN w:val="0"/>
        <w:adjustRightInd w:val="0"/>
        <w:spacing w:after="120" w:line="340" w:lineRule="atLeast"/>
        <w:rPr>
          <w:lang w:val="en-US"/>
        </w:rPr>
      </w:pPr>
      <w:r>
        <w:rPr>
          <w:lang w:val="en-US"/>
        </w:rPr>
        <w:t xml:space="preserve">should it </w:t>
      </w:r>
      <w:r w:rsidRPr="00C221E4">
        <w:rPr>
          <w:lang w:val="en-US"/>
        </w:rPr>
        <w:t xml:space="preserve">be </w:t>
      </w:r>
      <w:r>
        <w:rPr>
          <w:lang w:val="en-US"/>
        </w:rPr>
        <w:t>funded</w:t>
      </w:r>
      <w:r w:rsidRPr="00C221E4">
        <w:rPr>
          <w:lang w:val="en-US"/>
        </w:rPr>
        <w:t xml:space="preserve">. </w:t>
      </w:r>
    </w:p>
    <w:p w14:paraId="7BF1E1D0" w14:textId="6B75CBB2" w:rsidR="004466DC" w:rsidRDefault="004466DC" w:rsidP="004466DC">
      <w:pPr>
        <w:widowControl w:val="0"/>
        <w:autoSpaceDE w:val="0"/>
        <w:autoSpaceDN w:val="0"/>
        <w:adjustRightInd w:val="0"/>
        <w:spacing w:after="120" w:line="340" w:lineRule="atLeast"/>
        <w:rPr>
          <w:lang w:val="en-US"/>
        </w:rPr>
      </w:pPr>
      <w:r>
        <w:rPr>
          <w:lang w:val="en-US"/>
        </w:rPr>
        <w:t>I/we, representing the data/service provider, confirm that:</w:t>
      </w:r>
      <w:r w:rsidRPr="00C221E4">
        <w:rPr>
          <w:lang w:val="en-US"/>
        </w:rPr>
        <w:t xml:space="preserve"> </w:t>
      </w:r>
    </w:p>
    <w:p w14:paraId="0970DE81" w14:textId="6CD46F2B" w:rsidR="004466DC" w:rsidRDefault="004466DC" w:rsidP="004466DC">
      <w:pPr>
        <w:pStyle w:val="Listenabsatz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lang w:val="en-US"/>
        </w:rPr>
      </w:pPr>
      <w:r>
        <w:rPr>
          <w:lang w:val="en-US"/>
        </w:rPr>
        <w:t xml:space="preserve">We have discussed with the NDS representative(s) listed above the services and/or data </w:t>
      </w:r>
      <w:r w:rsidR="000A1797">
        <w:rPr>
          <w:lang w:val="en-US"/>
        </w:rPr>
        <w:t>required for the NDS</w:t>
      </w:r>
      <w:r>
        <w:rPr>
          <w:lang w:val="en-US"/>
        </w:rPr>
        <w:t xml:space="preserve">. </w:t>
      </w:r>
    </w:p>
    <w:p w14:paraId="22C3ABB7" w14:textId="42B06B4D" w:rsidR="004466DC" w:rsidRDefault="004466DC" w:rsidP="009D6547">
      <w:pPr>
        <w:pStyle w:val="Listenabsatz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lang w:val="en-US"/>
        </w:rPr>
      </w:pPr>
      <w:r>
        <w:rPr>
          <w:lang w:val="en-US"/>
        </w:rPr>
        <w:t xml:space="preserve">We have discussed with the NDS representative(s) the required resources for providing the services and/or data. </w:t>
      </w:r>
    </w:p>
    <w:p w14:paraId="05112F1C" w14:textId="0D9BCBFD" w:rsidR="000A1797" w:rsidRPr="00531EE6" w:rsidRDefault="000A1797" w:rsidP="009D6547">
      <w:pPr>
        <w:pStyle w:val="Listenabsatz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lang w:val="en-US"/>
        </w:rPr>
      </w:pPr>
      <w:r>
        <w:rPr>
          <w:lang w:val="en-US"/>
        </w:rPr>
        <w:t>We will and can provide these services and/or data under the conditions listed in the appendix</w:t>
      </w:r>
      <w:r w:rsidR="006C2F8E">
        <w:rPr>
          <w:lang w:val="en-US"/>
        </w:rPr>
        <w:t>; t</w:t>
      </w:r>
      <w:r w:rsidR="00914AE1">
        <w:rPr>
          <w:lang w:val="en-US"/>
        </w:rPr>
        <w:t>he proposal is feasible</w:t>
      </w:r>
      <w:r w:rsidR="006C2F8E">
        <w:rPr>
          <w:lang w:val="en-US"/>
        </w:rPr>
        <w:t>.</w:t>
      </w:r>
      <w:r>
        <w:rPr>
          <w:lang w:val="en-US"/>
        </w:rPr>
        <w:t xml:space="preserve"> </w:t>
      </w:r>
    </w:p>
    <w:p w14:paraId="67636408" w14:textId="4D6295B5" w:rsidR="00087126" w:rsidRDefault="00087126" w:rsidP="00A47C0E">
      <w:pPr>
        <w:pStyle w:val="BlocksatzmitAbstand"/>
        <w:rPr>
          <w:lang w:val="en-US"/>
        </w:rPr>
      </w:pPr>
    </w:p>
    <w:p w14:paraId="6BFEF4EB" w14:textId="2590F178" w:rsidR="00531EE6" w:rsidRDefault="00531EE6" w:rsidP="00531EE6">
      <w:pPr>
        <w:rPr>
          <w:lang w:val="en-US"/>
        </w:rPr>
      </w:pPr>
    </w:p>
    <w:p w14:paraId="1C82DFA8" w14:textId="63CAF9FC" w:rsidR="00122EA3" w:rsidRDefault="00122EA3" w:rsidP="00531EE6">
      <w:pPr>
        <w:rPr>
          <w:lang w:val="en-US"/>
        </w:rPr>
      </w:pPr>
    </w:p>
    <w:p w14:paraId="000CB772" w14:textId="77777777" w:rsidR="00122EA3" w:rsidRPr="00C221E4" w:rsidRDefault="00122EA3" w:rsidP="008B73EA">
      <w:pPr>
        <w:pStyle w:val="3Text"/>
      </w:pPr>
      <w:r>
        <w:t xml:space="preserve">For the data/service provider: </w:t>
      </w:r>
    </w:p>
    <w:p w14:paraId="02E63668" w14:textId="77777777" w:rsidR="00122EA3" w:rsidRPr="00C221E4" w:rsidRDefault="00122EA3" w:rsidP="008B73EA">
      <w:pPr>
        <w:pStyle w:val="3Text"/>
      </w:pPr>
      <w:r w:rsidRPr="00C221E4">
        <w:t xml:space="preserve">Name and </w:t>
      </w:r>
      <w:r>
        <w:t>f</w:t>
      </w:r>
      <w:r w:rsidRPr="00C221E4">
        <w:t>unction</w:t>
      </w:r>
      <w:r>
        <w:tab/>
      </w:r>
      <w:r>
        <w:tab/>
      </w:r>
      <w:r>
        <w:tab/>
      </w:r>
      <w:r>
        <w:tab/>
      </w:r>
      <w:r>
        <w:tab/>
        <w:t>:</w:t>
      </w:r>
    </w:p>
    <w:p w14:paraId="54C1EAC7" w14:textId="77777777" w:rsidR="00122EA3" w:rsidRDefault="00122EA3" w:rsidP="008B73EA">
      <w:pPr>
        <w:pStyle w:val="3Text"/>
      </w:pPr>
      <w:r>
        <w:t>Contact e-mail address:</w:t>
      </w:r>
      <w:r>
        <w:tab/>
      </w:r>
      <w:r>
        <w:tab/>
      </w:r>
      <w:r>
        <w:tab/>
      </w:r>
      <w:r>
        <w:tab/>
      </w:r>
      <w:r>
        <w:tab/>
        <w:t>:</w:t>
      </w:r>
    </w:p>
    <w:p w14:paraId="2E58C83A" w14:textId="77777777" w:rsidR="00122EA3" w:rsidRPr="00A61189" w:rsidRDefault="00122EA3" w:rsidP="008B73EA">
      <w:pPr>
        <w:pStyle w:val="3Text"/>
      </w:pPr>
      <w:r>
        <w:t>Date, s</w:t>
      </w:r>
      <w:r w:rsidRPr="00A61189">
        <w:t xml:space="preserve">ignature: </w:t>
      </w:r>
      <w:r>
        <w:tab/>
      </w:r>
      <w:r>
        <w:tab/>
      </w:r>
      <w:r>
        <w:tab/>
      </w:r>
      <w:r>
        <w:tab/>
      </w:r>
      <w:r>
        <w:tab/>
        <w:t xml:space="preserve">: </w:t>
      </w:r>
    </w:p>
    <w:p w14:paraId="7CE5341A" w14:textId="77777777" w:rsidR="00122EA3" w:rsidRPr="00531EE6" w:rsidRDefault="00122EA3" w:rsidP="008B73EA">
      <w:pPr>
        <w:pStyle w:val="3Text"/>
      </w:pPr>
    </w:p>
    <w:p w14:paraId="4A5D4522" w14:textId="77777777" w:rsidR="00413D85" w:rsidRPr="001E2DBF" w:rsidRDefault="00413D85">
      <w:pPr>
        <w:spacing w:after="80"/>
        <w:rPr>
          <w:b/>
          <w:bCs/>
          <w:lang w:val="en-US"/>
        </w:rPr>
      </w:pPr>
      <w:r w:rsidRPr="001E2DBF">
        <w:rPr>
          <w:b/>
          <w:bCs/>
          <w:lang w:val="en-US"/>
        </w:rPr>
        <w:br w:type="page"/>
      </w:r>
    </w:p>
    <w:p w14:paraId="40D85FB4" w14:textId="2D9F1109" w:rsidR="00413D85" w:rsidRPr="001E2DBF" w:rsidRDefault="00413D85" w:rsidP="00413D85">
      <w:pPr>
        <w:widowControl w:val="0"/>
        <w:autoSpaceDE w:val="0"/>
        <w:autoSpaceDN w:val="0"/>
        <w:adjustRightInd w:val="0"/>
        <w:spacing w:line="276" w:lineRule="auto"/>
        <w:rPr>
          <w:b/>
          <w:bCs/>
          <w:lang w:val="en-US"/>
        </w:rPr>
      </w:pPr>
      <w:r w:rsidRPr="001E2DBF">
        <w:rPr>
          <w:b/>
          <w:bCs/>
          <w:lang w:val="en-US"/>
        </w:rPr>
        <w:lastRenderedPageBreak/>
        <w:t>Appendix:</w:t>
      </w:r>
    </w:p>
    <w:p w14:paraId="47DC4DC3" w14:textId="77777777" w:rsidR="00413D85" w:rsidRPr="001E2DBF" w:rsidRDefault="00413D85" w:rsidP="00413D85">
      <w:pPr>
        <w:widowControl w:val="0"/>
        <w:autoSpaceDE w:val="0"/>
        <w:autoSpaceDN w:val="0"/>
        <w:adjustRightInd w:val="0"/>
        <w:spacing w:line="276" w:lineRule="auto"/>
        <w:rPr>
          <w:b/>
          <w:bCs/>
          <w:lang w:val="en-US"/>
        </w:rPr>
      </w:pPr>
    </w:p>
    <w:p w14:paraId="69A015B8" w14:textId="1215DC0E" w:rsidR="00413D85" w:rsidRPr="001E2DBF" w:rsidRDefault="000A1797" w:rsidP="00413D85">
      <w:pPr>
        <w:rPr>
          <w:lang w:val="en-US"/>
        </w:rPr>
      </w:pPr>
      <w:r w:rsidRPr="001E2DBF">
        <w:rPr>
          <w:lang w:val="en-US"/>
        </w:rPr>
        <w:t>Services/data to be provided to the NDS and resources required:</w:t>
      </w:r>
    </w:p>
    <w:p w14:paraId="3D6E128E" w14:textId="77777777" w:rsidR="00413D85" w:rsidRPr="001E2DBF" w:rsidRDefault="00413D85" w:rsidP="00413D85">
      <w:pPr>
        <w:rPr>
          <w:iCs/>
          <w:color w:val="000000" w:themeColor="text1"/>
          <w:sz w:val="22"/>
          <w:lang w:val="en-US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823"/>
        <w:gridCol w:w="3969"/>
        <w:gridCol w:w="2126"/>
      </w:tblGrid>
      <w:tr w:rsidR="00413D85" w:rsidRPr="00D67770" w14:paraId="55A19532" w14:textId="77777777" w:rsidTr="000C790E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2CA9BD7" w14:textId="5CAA8F6F" w:rsidR="00413D85" w:rsidRPr="001E2DBF" w:rsidRDefault="00413D85" w:rsidP="00CD3A58">
            <w:pPr>
              <w:jc w:val="center"/>
              <w:rPr>
                <w:b/>
                <w:iCs/>
                <w:color w:val="000000" w:themeColor="text1"/>
                <w:sz w:val="17"/>
                <w:szCs w:val="17"/>
                <w:lang w:val="en-US"/>
              </w:rPr>
            </w:pPr>
            <w:r w:rsidRPr="001E2DBF">
              <w:rPr>
                <w:b/>
                <w:iCs/>
                <w:color w:val="000000" w:themeColor="text1"/>
                <w:sz w:val="17"/>
                <w:szCs w:val="17"/>
                <w:lang w:val="en-US"/>
              </w:rPr>
              <w:t>Service/data to be provided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55119F2" w14:textId="223FC279" w:rsidR="00413D85" w:rsidRPr="001E2DBF" w:rsidRDefault="000C790E" w:rsidP="00CD3A58">
            <w:pPr>
              <w:jc w:val="center"/>
              <w:rPr>
                <w:b/>
                <w:iCs/>
                <w:color w:val="000000" w:themeColor="text1"/>
                <w:sz w:val="17"/>
                <w:szCs w:val="17"/>
                <w:lang w:val="en-US"/>
              </w:rPr>
            </w:pPr>
            <w:r w:rsidRPr="001E2DBF">
              <w:rPr>
                <w:b/>
                <w:iCs/>
                <w:color w:val="000000" w:themeColor="text1"/>
                <w:sz w:val="17"/>
                <w:szCs w:val="17"/>
                <w:lang w:val="en-US"/>
              </w:rPr>
              <w:t>Support/input required from NDS consortium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1C9612B" w14:textId="3B71035D" w:rsidR="00413D85" w:rsidRPr="001E2DBF" w:rsidRDefault="000C790E" w:rsidP="00CD3A58">
            <w:pPr>
              <w:jc w:val="center"/>
              <w:rPr>
                <w:b/>
                <w:iCs/>
                <w:color w:val="000000" w:themeColor="text1"/>
                <w:sz w:val="17"/>
                <w:szCs w:val="17"/>
                <w:lang w:val="en-US"/>
              </w:rPr>
            </w:pPr>
            <w:r w:rsidRPr="001E2DBF">
              <w:rPr>
                <w:b/>
                <w:iCs/>
                <w:color w:val="000000" w:themeColor="text1"/>
                <w:sz w:val="17"/>
                <w:szCs w:val="17"/>
                <w:lang w:val="en-US"/>
              </w:rPr>
              <w:t>Funding required from NDS budget [CHF]</w:t>
            </w:r>
          </w:p>
        </w:tc>
      </w:tr>
      <w:tr w:rsidR="00413D85" w:rsidRPr="00D67770" w14:paraId="5526C244" w14:textId="77777777" w:rsidTr="00C37FBF">
        <w:tc>
          <w:tcPr>
            <w:tcW w:w="3823" w:type="dxa"/>
          </w:tcPr>
          <w:p w14:paraId="32E592A1" w14:textId="77777777" w:rsidR="00413D85" w:rsidRPr="001E2DBF" w:rsidRDefault="00413D85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055A6F93" w14:textId="77777777" w:rsidR="00413D85" w:rsidRPr="001E2DBF" w:rsidRDefault="00413D85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2C3700CF" w14:textId="69E806D1" w:rsidR="00413D85" w:rsidRPr="001E2DBF" w:rsidRDefault="00413D85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</w:tr>
      <w:tr w:rsidR="00413D85" w:rsidRPr="00D67770" w14:paraId="38F518EF" w14:textId="77777777" w:rsidTr="00C37FBF">
        <w:tc>
          <w:tcPr>
            <w:tcW w:w="3823" w:type="dxa"/>
          </w:tcPr>
          <w:p w14:paraId="4AF785F7" w14:textId="77777777" w:rsidR="00413D85" w:rsidRPr="001E2DBF" w:rsidRDefault="00413D85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34D852AA" w14:textId="77777777" w:rsidR="00413D85" w:rsidRPr="001E2DBF" w:rsidRDefault="00413D85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14DB37B7" w14:textId="288942E7" w:rsidR="00413D85" w:rsidRPr="001E2DBF" w:rsidRDefault="00413D85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</w:tr>
      <w:tr w:rsidR="00413D85" w:rsidRPr="00D67770" w14:paraId="4AE8B4E9" w14:textId="77777777" w:rsidTr="00C37FBF">
        <w:tc>
          <w:tcPr>
            <w:tcW w:w="3823" w:type="dxa"/>
          </w:tcPr>
          <w:p w14:paraId="2DCA5E2B" w14:textId="77777777" w:rsidR="00413D85" w:rsidRPr="001E2DBF" w:rsidRDefault="00413D85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4DB15EA8" w14:textId="77777777" w:rsidR="00413D85" w:rsidRPr="001E2DBF" w:rsidRDefault="00413D85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78B6D30" w14:textId="57D2D139" w:rsidR="00413D85" w:rsidRPr="001E2DBF" w:rsidRDefault="00413D85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</w:tr>
      <w:tr w:rsidR="00413D85" w:rsidRPr="00D67770" w14:paraId="23C27601" w14:textId="77777777" w:rsidTr="00C37FBF">
        <w:tc>
          <w:tcPr>
            <w:tcW w:w="3823" w:type="dxa"/>
          </w:tcPr>
          <w:p w14:paraId="5C712CC1" w14:textId="77777777" w:rsidR="00413D85" w:rsidRPr="001E2DBF" w:rsidRDefault="00413D85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45AEA3E8" w14:textId="77777777" w:rsidR="00413D85" w:rsidRPr="001E2DBF" w:rsidRDefault="00413D85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7CCEC758" w14:textId="688EB47A" w:rsidR="00413D85" w:rsidRPr="001E2DBF" w:rsidRDefault="00413D85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</w:tr>
      <w:tr w:rsidR="000C790E" w:rsidRPr="00D67770" w14:paraId="77779460" w14:textId="77777777" w:rsidTr="00C37FBF">
        <w:tc>
          <w:tcPr>
            <w:tcW w:w="3823" w:type="dxa"/>
          </w:tcPr>
          <w:p w14:paraId="47F61A44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475A8C0D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77BBB765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</w:tr>
      <w:tr w:rsidR="000C790E" w:rsidRPr="00D67770" w14:paraId="151EEBB0" w14:textId="77777777" w:rsidTr="00C37FBF">
        <w:tc>
          <w:tcPr>
            <w:tcW w:w="3823" w:type="dxa"/>
          </w:tcPr>
          <w:p w14:paraId="41841C4A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043E0EA4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5BC44F31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</w:tr>
      <w:tr w:rsidR="000C790E" w:rsidRPr="00D67770" w14:paraId="021A0948" w14:textId="77777777" w:rsidTr="00C37FBF">
        <w:tc>
          <w:tcPr>
            <w:tcW w:w="3823" w:type="dxa"/>
          </w:tcPr>
          <w:p w14:paraId="5E446D18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021A075E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3B9945DD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</w:tr>
      <w:tr w:rsidR="000C790E" w:rsidRPr="00D67770" w14:paraId="0A79F71C" w14:textId="77777777" w:rsidTr="00C37FBF">
        <w:tc>
          <w:tcPr>
            <w:tcW w:w="3823" w:type="dxa"/>
          </w:tcPr>
          <w:p w14:paraId="3BE2B90B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03E1A315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023A1D12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</w:tr>
      <w:tr w:rsidR="000C790E" w:rsidRPr="00D67770" w14:paraId="71D997D5" w14:textId="77777777" w:rsidTr="00C37FBF">
        <w:tc>
          <w:tcPr>
            <w:tcW w:w="3823" w:type="dxa"/>
          </w:tcPr>
          <w:p w14:paraId="4F46A846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64B26436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2ABB6334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</w:tr>
      <w:tr w:rsidR="000C790E" w:rsidRPr="00D67770" w14:paraId="0165C3F7" w14:textId="77777777" w:rsidTr="00C37FBF">
        <w:tc>
          <w:tcPr>
            <w:tcW w:w="3823" w:type="dxa"/>
          </w:tcPr>
          <w:p w14:paraId="43A2AD55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52E05F88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04BDD374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</w:tr>
      <w:tr w:rsidR="000C790E" w:rsidRPr="00D67770" w14:paraId="71511C10" w14:textId="77777777" w:rsidTr="00C37FBF">
        <w:tc>
          <w:tcPr>
            <w:tcW w:w="3823" w:type="dxa"/>
          </w:tcPr>
          <w:p w14:paraId="381B7E66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11CCD438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79F61A05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</w:tr>
      <w:tr w:rsidR="000C790E" w:rsidRPr="00D67770" w14:paraId="68A6B31C" w14:textId="77777777" w:rsidTr="00C37FBF">
        <w:tc>
          <w:tcPr>
            <w:tcW w:w="3823" w:type="dxa"/>
          </w:tcPr>
          <w:p w14:paraId="4FAE8188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74AC11A6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082E05F1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</w:tr>
      <w:tr w:rsidR="000C790E" w:rsidRPr="00D67770" w14:paraId="5DE1B846" w14:textId="77777777" w:rsidTr="00C37FBF">
        <w:tc>
          <w:tcPr>
            <w:tcW w:w="3823" w:type="dxa"/>
          </w:tcPr>
          <w:p w14:paraId="0CF35298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6DB438B4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35F04707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</w:tr>
      <w:tr w:rsidR="000C790E" w:rsidRPr="00D67770" w14:paraId="0301F3A8" w14:textId="77777777" w:rsidTr="00C37FBF">
        <w:tc>
          <w:tcPr>
            <w:tcW w:w="3823" w:type="dxa"/>
          </w:tcPr>
          <w:p w14:paraId="37674260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0F6A3AC3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795D152A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</w:tr>
      <w:tr w:rsidR="000C790E" w:rsidRPr="00D67770" w14:paraId="37DC40D4" w14:textId="77777777" w:rsidTr="00C37FBF">
        <w:tc>
          <w:tcPr>
            <w:tcW w:w="3823" w:type="dxa"/>
          </w:tcPr>
          <w:p w14:paraId="7CED3032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325EE8E6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7E199E56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</w:tr>
      <w:tr w:rsidR="00914AE1" w:rsidRPr="00D67770" w14:paraId="79B86355" w14:textId="77777777" w:rsidTr="00914AE1">
        <w:tc>
          <w:tcPr>
            <w:tcW w:w="7792" w:type="dxa"/>
            <w:gridSpan w:val="2"/>
            <w:shd w:val="clear" w:color="auto" w:fill="F2F2F2" w:themeFill="background1" w:themeFillShade="F2"/>
          </w:tcPr>
          <w:p w14:paraId="506FCFF4" w14:textId="02A6DE74" w:rsidR="00914AE1" w:rsidRPr="001E2DBF" w:rsidRDefault="00914AE1" w:rsidP="00914AE1">
            <w:pPr>
              <w:jc w:val="right"/>
              <w:rPr>
                <w:b/>
                <w:bCs/>
                <w:color w:val="000000" w:themeColor="text1"/>
                <w:sz w:val="17"/>
                <w:szCs w:val="17"/>
                <w:lang w:val="en-US"/>
              </w:rPr>
            </w:pPr>
            <w:r w:rsidRPr="001E2DBF">
              <w:rPr>
                <w:b/>
                <w:bCs/>
                <w:color w:val="000000" w:themeColor="text1"/>
                <w:sz w:val="17"/>
                <w:szCs w:val="17"/>
                <w:lang w:val="en-US"/>
              </w:rPr>
              <w:t>Total funding allocated in the NDS budget to this service/data provider: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C89B382" w14:textId="77777777" w:rsidR="00914AE1" w:rsidRPr="001E2DBF" w:rsidRDefault="00914AE1" w:rsidP="00CD3A58">
            <w:pPr>
              <w:rPr>
                <w:i/>
                <w:iCs/>
                <w:color w:val="000000" w:themeColor="text1"/>
                <w:sz w:val="17"/>
                <w:szCs w:val="17"/>
                <w:lang w:val="en-US"/>
              </w:rPr>
            </w:pPr>
          </w:p>
        </w:tc>
      </w:tr>
    </w:tbl>
    <w:p w14:paraId="7635C1BA" w14:textId="77777777" w:rsidR="00413D85" w:rsidRPr="001E2DBF" w:rsidRDefault="00413D85" w:rsidP="00413D85">
      <w:pPr>
        <w:rPr>
          <w:lang w:val="en-US"/>
        </w:rPr>
      </w:pPr>
    </w:p>
    <w:p w14:paraId="2E224EB7" w14:textId="77777777" w:rsidR="00914AE1" w:rsidRDefault="00914AE1" w:rsidP="00A47C0E">
      <w:pPr>
        <w:pStyle w:val="BlocksatzmitAbstand"/>
        <w:rPr>
          <w:lang w:val="en-US"/>
        </w:rPr>
      </w:pPr>
    </w:p>
    <w:p w14:paraId="49155CC1" w14:textId="568383EF" w:rsidR="004028A5" w:rsidRPr="00914AE1" w:rsidRDefault="004028A5" w:rsidP="00A47C0E">
      <w:pPr>
        <w:pStyle w:val="BlocksatzmitAbstand"/>
        <w:rPr>
          <w:lang w:val="en-US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D9945" wp14:editId="56DE182F">
                <wp:simplePos x="0" y="0"/>
                <wp:positionH relativeFrom="column">
                  <wp:posOffset>3810</wp:posOffset>
                </wp:positionH>
                <wp:positionV relativeFrom="paragraph">
                  <wp:posOffset>228600</wp:posOffset>
                </wp:positionV>
                <wp:extent cx="6301105" cy="1287780"/>
                <wp:effectExtent l="0" t="0" r="10795" b="7620"/>
                <wp:wrapTopAndBottom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105" cy="1287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818D28" w14:textId="6CC969C8" w:rsidR="004028A5" w:rsidRDefault="004028A5" w:rsidP="004028A5">
                            <w:pPr>
                              <w:pStyle w:val="Listenabsatz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05EBFEFE" w14:textId="04699E77" w:rsidR="004028A5" w:rsidRDefault="004028A5" w:rsidP="004028A5">
                            <w:pPr>
                              <w:pStyle w:val="Listenabsatz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62F0E2DE" w14:textId="11722DEE" w:rsidR="004028A5" w:rsidRDefault="004028A5" w:rsidP="00C37FBF">
                            <w:pPr>
                              <w:pStyle w:val="Listenabsatz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071136C3" w14:textId="77777777" w:rsidR="004028A5" w:rsidRDefault="004028A5" w:rsidP="004028A5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3A6E9AA7" w14:textId="77777777" w:rsidR="004028A5" w:rsidRDefault="004028A5" w:rsidP="004028A5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402FBAE8" w14:textId="77777777" w:rsidR="004028A5" w:rsidRDefault="004028A5" w:rsidP="004028A5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02221FA4" w14:textId="77777777" w:rsidR="004028A5" w:rsidRDefault="004028A5" w:rsidP="004028A5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72248362" w14:textId="77777777" w:rsidR="004028A5" w:rsidRDefault="004028A5" w:rsidP="004028A5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7DD13844" w14:textId="77777777" w:rsidR="004028A5" w:rsidRDefault="004028A5" w:rsidP="004028A5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5E688E99" w14:textId="77777777" w:rsidR="004028A5" w:rsidRDefault="004028A5" w:rsidP="004028A5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6C337432" w14:textId="77777777" w:rsidR="004028A5" w:rsidRDefault="004028A5" w:rsidP="004028A5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0CFDA298" w14:textId="77777777" w:rsidR="004028A5" w:rsidRDefault="004028A5" w:rsidP="004028A5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79536194" w14:textId="77777777" w:rsidR="004028A5" w:rsidRDefault="004028A5" w:rsidP="004028A5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0ED36C18" w14:textId="77777777" w:rsidR="004028A5" w:rsidRDefault="004028A5" w:rsidP="004028A5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D994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.3pt;margin-top:18pt;width:496.15pt;height:1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" fillcolor="#f2f2f2 [3052]" strokeweight=".5pt">
                <v:textbox>
                  <w:txbxContent>
                    <w:p w14:paraId="6A818D28" w14:textId="6CC969C8" w:rsidR="004028A5" w:rsidRDefault="004028A5" w:rsidP="004028A5">
                      <w:pPr>
                        <w:pStyle w:val="Listenabsatz"/>
                        <w:numPr>
                          <w:ilvl w:val="0"/>
                          <w:numId w:val="33"/>
                        </w:numPr>
                      </w:pPr>
                      <w:r>
                        <w:t xml:space="preserve"> </w:t>
                      </w:r>
                    </w:p>
                    <w:p w14:paraId="05EBFEFE" w14:textId="04699E77" w:rsidR="004028A5" w:rsidRDefault="004028A5" w:rsidP="004028A5">
                      <w:pPr>
                        <w:pStyle w:val="Listenabsatz"/>
                        <w:numPr>
                          <w:ilvl w:val="0"/>
                          <w:numId w:val="33"/>
                        </w:numPr>
                      </w:pPr>
                      <w:r>
                        <w:t xml:space="preserve"> </w:t>
                      </w:r>
                    </w:p>
                    <w:p w14:paraId="62F0E2DE" w14:textId="11722DEE" w:rsidR="004028A5" w:rsidRDefault="004028A5" w:rsidP="00C37FBF">
                      <w:pPr>
                        <w:pStyle w:val="Listenabsatz"/>
                        <w:numPr>
                          <w:ilvl w:val="0"/>
                          <w:numId w:val="33"/>
                        </w:numPr>
                      </w:pPr>
                      <w:r>
                        <w:t xml:space="preserve"> </w:t>
                      </w:r>
                    </w:p>
                    <w:p w14:paraId="071136C3" w14:textId="77777777" w:rsidR="004028A5" w:rsidRDefault="004028A5" w:rsidP="004028A5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</w:p>
                    <w:p w14:paraId="3A6E9AA7" w14:textId="77777777" w:rsidR="004028A5" w:rsidRDefault="004028A5" w:rsidP="004028A5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</w:p>
                    <w:p w14:paraId="402FBAE8" w14:textId="77777777" w:rsidR="004028A5" w:rsidRDefault="004028A5" w:rsidP="004028A5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</w:p>
                    <w:p w14:paraId="02221FA4" w14:textId="77777777" w:rsidR="004028A5" w:rsidRDefault="004028A5" w:rsidP="004028A5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</w:p>
                    <w:p w14:paraId="72248362" w14:textId="77777777" w:rsidR="004028A5" w:rsidRDefault="004028A5" w:rsidP="004028A5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</w:p>
                    <w:p w14:paraId="7DD13844" w14:textId="77777777" w:rsidR="004028A5" w:rsidRDefault="004028A5" w:rsidP="004028A5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</w:p>
                    <w:p w14:paraId="5E688E99" w14:textId="77777777" w:rsidR="004028A5" w:rsidRDefault="004028A5" w:rsidP="004028A5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</w:p>
                    <w:p w14:paraId="6C337432" w14:textId="77777777" w:rsidR="004028A5" w:rsidRDefault="004028A5" w:rsidP="004028A5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</w:p>
                    <w:p w14:paraId="0CFDA298" w14:textId="77777777" w:rsidR="004028A5" w:rsidRDefault="004028A5" w:rsidP="004028A5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</w:p>
                    <w:p w14:paraId="79536194" w14:textId="77777777" w:rsidR="004028A5" w:rsidRDefault="004028A5" w:rsidP="004028A5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</w:p>
                    <w:p w14:paraId="0ED36C18" w14:textId="77777777" w:rsidR="004028A5" w:rsidRDefault="004028A5" w:rsidP="004028A5">
                      <w:pPr>
                        <w:spacing w:line="276" w:lineRule="au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14AE1">
        <w:rPr>
          <w:lang w:val="en-US"/>
        </w:rPr>
        <w:t>Additional c</w:t>
      </w:r>
      <w:r w:rsidR="00914AE1" w:rsidRPr="00914AE1">
        <w:rPr>
          <w:lang w:val="en-US"/>
        </w:rPr>
        <w:t>onditions under which the data/service provisions are to be successful</w:t>
      </w:r>
      <w:r w:rsidR="006C2F8E">
        <w:rPr>
          <w:lang w:val="en-US"/>
        </w:rPr>
        <w:t xml:space="preserve"> (e.g., change requests)</w:t>
      </w:r>
      <w:r w:rsidR="00914AE1">
        <w:rPr>
          <w:lang w:val="en-US"/>
        </w:rPr>
        <w:t>:</w:t>
      </w:r>
    </w:p>
    <w:sectPr w:rsidR="004028A5" w:rsidRPr="00914AE1" w:rsidSect="00CB6A9C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E152A" w14:textId="77777777" w:rsidR="00C93ED0" w:rsidRDefault="00C93ED0" w:rsidP="00F91D37">
      <w:pPr>
        <w:spacing w:line="240" w:lineRule="auto"/>
      </w:pPr>
      <w:r>
        <w:separator/>
      </w:r>
    </w:p>
  </w:endnote>
  <w:endnote w:type="continuationSeparator" w:id="0">
    <w:p w14:paraId="5C6DF202" w14:textId="77777777" w:rsidR="00C93ED0" w:rsidRDefault="00C93ED0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inionPro-Regular">
    <w:altName w:val="Cambria Math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8AEC" w14:textId="77777777" w:rsidR="00D43427" w:rsidRPr="00F435EF" w:rsidRDefault="00D43427">
    <w:pPr>
      <w:rPr>
        <w:color w:val="FFFFFF" w:themeColor="background1"/>
      </w:rPr>
    </w:pPr>
  </w:p>
  <w:tbl>
    <w:tblPr>
      <w:tblStyle w:val="Fusszeilentabelle"/>
      <w:tblW w:w="5000" w:type="pct"/>
      <w:tblCellMar>
        <w:top w:w="340" w:type="dxa"/>
      </w:tblCellMar>
      <w:tblLook w:val="04A0" w:firstRow="1" w:lastRow="0" w:firstColumn="1" w:lastColumn="0" w:noHBand="0" w:noVBand="1"/>
    </w:tblPr>
    <w:tblGrid>
      <w:gridCol w:w="8505"/>
      <w:gridCol w:w="1133"/>
    </w:tblGrid>
    <w:tr w:rsidR="00D43427" w:rsidRPr="00CB6A9C" w14:paraId="417CC0B8" w14:textId="77777777" w:rsidTr="00CB6A9C">
      <w:trPr>
        <w:trHeight w:val="170"/>
      </w:trPr>
      <w:tc>
        <w:tcPr>
          <w:tcW w:w="4412" w:type="pct"/>
        </w:tcPr>
        <w:p w14:paraId="462A7E4A" w14:textId="77777777" w:rsidR="00D43427" w:rsidRPr="00CB6A9C" w:rsidRDefault="00D43427" w:rsidP="00CB6A9C">
          <w:pPr>
            <w:pStyle w:val="Fusszeilelinks"/>
            <w:rPr>
              <w:lang w:val="en-US"/>
            </w:rPr>
          </w:pPr>
          <w:r w:rsidRPr="00CB6A9C">
            <w:rPr>
              <w:lang w:val="en-US"/>
            </w:rPr>
            <w:t>SPHN | Swiss Personalized Health Network</w:t>
          </w:r>
        </w:p>
        <w:p w14:paraId="673BAEC7" w14:textId="77777777" w:rsidR="00D43427" w:rsidRPr="00CB6A9C" w:rsidRDefault="00D43427" w:rsidP="00CB6A9C">
          <w:pPr>
            <w:pStyle w:val="Fusszeilelinks"/>
            <w:rPr>
              <w:lang w:val="en-US"/>
            </w:rPr>
          </w:pPr>
          <w:r w:rsidRPr="00CB6A9C">
            <w:rPr>
              <w:lang w:val="en-US"/>
            </w:rPr>
            <w:t xml:space="preserve">PHRT | Personalized Health and Related Technologies </w:t>
          </w:r>
        </w:p>
      </w:tc>
      <w:tc>
        <w:tcPr>
          <w:tcW w:w="588" w:type="pct"/>
        </w:tcPr>
        <w:p w14:paraId="77ACF696" w14:textId="77777777" w:rsidR="00D43427" w:rsidRDefault="00D43427" w:rsidP="00CB6A9C">
          <w:pPr>
            <w:pStyle w:val="Seitenzahlen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| </w:t>
          </w:r>
          <w:r w:rsidR="00C93ED0">
            <w:fldChar w:fldCharType="begin"/>
          </w:r>
          <w:r w:rsidR="00C93ED0">
            <w:instrText xml:space="preserve"> NUMPAGES   \* MERGEFORMAT </w:instrText>
          </w:r>
          <w:r w:rsidR="00C93ED0">
            <w:fldChar w:fldCharType="separate"/>
          </w:r>
          <w:r>
            <w:rPr>
              <w:noProof/>
            </w:rPr>
            <w:t>10</w:t>
          </w:r>
          <w:r w:rsidR="00C93ED0">
            <w:rPr>
              <w:noProof/>
            </w:rPr>
            <w:fldChar w:fldCharType="end"/>
          </w:r>
        </w:p>
      </w:tc>
    </w:tr>
  </w:tbl>
  <w:p w14:paraId="69FA1FCB" w14:textId="77777777" w:rsidR="00C86341" w:rsidRPr="001E23DF" w:rsidRDefault="00C86341" w:rsidP="00995FD9">
    <w:pPr>
      <w:rPr>
        <w:color w:val="FFFFFF" w:themeColor="background1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7F1A" w14:textId="77777777" w:rsidR="00D43427" w:rsidRPr="00F435EF" w:rsidRDefault="00D43427">
    <w:pPr>
      <w:rPr>
        <w:color w:val="FFFFFF" w:themeColor="background1"/>
      </w:rPr>
    </w:pPr>
  </w:p>
  <w:tbl>
    <w:tblPr>
      <w:tblStyle w:val="Fusszeilentabelle"/>
      <w:tblW w:w="5000" w:type="pct"/>
      <w:tblCellMar>
        <w:top w:w="482" w:type="dxa"/>
      </w:tblCellMar>
      <w:tblLook w:val="04A0" w:firstRow="1" w:lastRow="0" w:firstColumn="1" w:lastColumn="0" w:noHBand="0" w:noVBand="1"/>
    </w:tblPr>
    <w:tblGrid>
      <w:gridCol w:w="3969"/>
      <w:gridCol w:w="5669"/>
    </w:tblGrid>
    <w:tr w:rsidR="00D43427" w:rsidRPr="00D67770" w14:paraId="3E30F3B3" w14:textId="77777777" w:rsidTr="00371467">
      <w:trPr>
        <w:trHeight w:val="170"/>
      </w:trPr>
      <w:tc>
        <w:tcPr>
          <w:tcW w:w="2059" w:type="pct"/>
        </w:tcPr>
        <w:p w14:paraId="5C04E31B" w14:textId="77777777" w:rsidR="00D43427" w:rsidRDefault="00D43427" w:rsidP="00371467">
          <w:pPr>
            <w:pStyle w:val="FusszeileAdresse"/>
          </w:pPr>
          <w:r>
            <w:t>SPHN | Swiss Personalized Health Network</w:t>
          </w:r>
        </w:p>
        <w:p w14:paraId="42897AC5" w14:textId="77777777" w:rsidR="00D43427" w:rsidRDefault="00D43427" w:rsidP="00371467">
          <w:pPr>
            <w:pStyle w:val="FusszeileAdresse"/>
          </w:pPr>
          <w:r>
            <w:t xml:space="preserve">Haus der </w:t>
          </w:r>
          <w:r>
            <w:t>Akademien | Laupenstrasse 7</w:t>
          </w:r>
        </w:p>
        <w:p w14:paraId="2F37A9FD" w14:textId="77777777" w:rsidR="00D43427" w:rsidRDefault="00D43427" w:rsidP="00371467">
          <w:pPr>
            <w:pStyle w:val="FusszeileAdresse"/>
          </w:pPr>
          <w:r>
            <w:t>CH-3001 Bern</w:t>
          </w:r>
        </w:p>
        <w:p w14:paraId="05812143" w14:textId="77777777" w:rsidR="00D43427" w:rsidRDefault="00D43427" w:rsidP="00371467">
          <w:pPr>
            <w:pStyle w:val="FusszeileAdresse"/>
          </w:pPr>
          <w:r>
            <w:t>nds@sphn.ch | www.sphn.ch</w:t>
          </w:r>
        </w:p>
        <w:p w14:paraId="45E5AC5B" w14:textId="77777777" w:rsidR="00D43427" w:rsidRPr="002A427D" w:rsidRDefault="00D43427" w:rsidP="00371467">
          <w:pPr>
            <w:pStyle w:val="FusszeileAdresse"/>
          </w:pPr>
        </w:p>
      </w:tc>
      <w:tc>
        <w:tcPr>
          <w:tcW w:w="2941" w:type="pct"/>
        </w:tcPr>
        <w:p w14:paraId="1711EE8F" w14:textId="77777777" w:rsidR="00D43427" w:rsidRDefault="00D43427" w:rsidP="00371467">
          <w:pPr>
            <w:pStyle w:val="FusszeileAdresse"/>
          </w:pPr>
          <w:r>
            <w:t xml:space="preserve">PHRT | Personalized Health and Related Technologies </w:t>
          </w:r>
        </w:p>
        <w:p w14:paraId="25F9B313" w14:textId="77777777" w:rsidR="00D43427" w:rsidRDefault="00D43427" w:rsidP="00371467">
          <w:pPr>
            <w:pStyle w:val="FusszeileAdresse"/>
          </w:pPr>
          <w:r>
            <w:t>CLP | Clausiusstrasse 45</w:t>
          </w:r>
        </w:p>
        <w:p w14:paraId="7757B28C" w14:textId="77777777" w:rsidR="00D43427" w:rsidRPr="00D43427" w:rsidRDefault="00D43427" w:rsidP="00371467">
          <w:pPr>
            <w:pStyle w:val="FusszeileAdresse"/>
          </w:pPr>
          <w:r w:rsidRPr="00D43427">
            <w:t xml:space="preserve">CH-8092 Zürich </w:t>
          </w:r>
        </w:p>
        <w:p w14:paraId="7A698C1B" w14:textId="77777777" w:rsidR="00D43427" w:rsidRPr="00D43427" w:rsidRDefault="00D43427" w:rsidP="00371467">
          <w:pPr>
            <w:pStyle w:val="FusszeileAdresse"/>
          </w:pPr>
          <w:r w:rsidRPr="00D43427">
            <w:t>phrt-office@ethz.ch | www.sfa-phrt.ch</w:t>
          </w:r>
        </w:p>
      </w:tc>
    </w:tr>
  </w:tbl>
  <w:p w14:paraId="7701F8A9" w14:textId="77777777" w:rsidR="000531ED" w:rsidRPr="00CB6A9C" w:rsidRDefault="000531ED" w:rsidP="00CB6A9C">
    <w:pPr>
      <w:spacing w:line="240" w:lineRule="auto"/>
      <w:rPr>
        <w:color w:val="FFFFFF" w:themeColor="background1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BD37" w14:textId="77777777" w:rsidR="00C93ED0" w:rsidRPr="006977A0" w:rsidRDefault="00C93ED0" w:rsidP="006977A0">
      <w:pPr>
        <w:pStyle w:val="Fussnotentrennlinie"/>
      </w:pPr>
    </w:p>
  </w:footnote>
  <w:footnote w:type="continuationSeparator" w:id="0">
    <w:p w14:paraId="11EAF873" w14:textId="77777777" w:rsidR="00C93ED0" w:rsidRDefault="00C93ED0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B014" w14:textId="77777777" w:rsidR="000531ED" w:rsidRDefault="00A47C0E" w:rsidP="00A47C0E">
    <w:pPr>
      <w:pStyle w:val="Kopfzeile"/>
      <w:tabs>
        <w:tab w:val="clear" w:pos="4536"/>
        <w:tab w:val="clear" w:pos="9072"/>
        <w:tab w:val="left" w:pos="283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D03BA7" wp14:editId="518D6456">
              <wp:simplePos x="0" y="0"/>
              <wp:positionH relativeFrom="rightMargin">
                <wp:align>right</wp:align>
              </wp:positionH>
              <wp:positionV relativeFrom="page">
                <wp:posOffset>0</wp:posOffset>
              </wp:positionV>
              <wp:extent cx="3600000" cy="1080000"/>
              <wp:effectExtent l="0" t="0" r="0" b="6350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000" cy="1080000"/>
                        <a:chOff x="0" y="0"/>
                        <a:chExt cx="3600150" cy="1080000"/>
                      </a:xfrm>
                    </wpg:grpSpPr>
                    <wpg:grpSp>
                      <wpg:cNvPr id="1" name="Gruppieren 1"/>
                      <wpg:cNvGrpSpPr/>
                      <wpg:grpSpPr>
                        <a:xfrm>
                          <a:off x="1962150" y="0"/>
                          <a:ext cx="1638000" cy="1080000"/>
                          <a:chOff x="0" y="0"/>
                          <a:chExt cx="1638673" cy="1078670"/>
                        </a:xfrm>
                      </wpg:grpSpPr>
                      <pic:pic xmlns:pic="http://schemas.openxmlformats.org/drawingml/2006/picture">
                        <pic:nvPicPr>
                          <pic:cNvPr id="2" name="Grafik 2" descr="Ein Bild, das Tex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6185"/>
                            <a:ext cx="1173480" cy="8324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hteck 5"/>
                        <wps:cNvSpPr/>
                        <wps:spPr>
                          <a:xfrm>
                            <a:off x="1386673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9" name="Grafik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25450"/>
                          <a:ext cx="1714500" cy="4076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C15DAD" id="Gruppieren 12" o:spid="_x0000_s1026" style="position:absolute;margin-left:232.25pt;margin-top:0;width:283.45pt;height:85.05pt;z-index:251659264;mso-position-horizontal:right;mso-position-horizontal-relative:right-margin-area;mso-position-vertical-relative:page;mso-width-relative:margin;mso-height-relative:margin" coordsize="36001,108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">
              <v:group id="Gruppieren 1" o:spid="_x0000_s1027" style="position:absolute;left:19621;width:16380;height:10800" coordsize="16386,10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8" type="#_x0000_t75" alt="Ein Bild, das Text enthält.&#10;&#10;Automatisch generierte Beschreibung" style="position:absolute;top:2461;width:11734;height:83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">
                  <v:imagedata r:id="rId3" o:title="Ein Bild, das Text enthält"/>
                </v:shape>
                <v:rect id="Rechteck 5" o:spid="_x0000_s1029" style="position:absolute;left:13866;width:2520;height:25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" filled="f" stroked="f" strokeweight="2pt"/>
              </v:group>
              <v:shape id="Grafik 9" o:spid="_x0000_s1030" type="#_x0000_t75" style="position:absolute;top:4254;width:17145;height:40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">
                <v:imagedata r:id="rId4" o:title=""/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017A7"/>
    <w:multiLevelType w:val="hybridMultilevel"/>
    <w:tmpl w:val="C01ED9C2"/>
    <w:lvl w:ilvl="0" w:tplc="9DAA0C4A">
      <w:start w:val="1"/>
      <w:numFmt w:val="bullet"/>
      <w:lvlText w:val="-"/>
      <w:lvlJc w:val="left"/>
      <w:pPr>
        <w:ind w:left="660" w:hanging="300"/>
      </w:pPr>
      <w:rPr>
        <w:rFonts w:asciiTheme="minorHAnsi" w:eastAsiaTheme="minorHAnsi" w:hAnsiTheme="minorHAns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72611"/>
    <w:multiLevelType w:val="hybridMultilevel"/>
    <w:tmpl w:val="0E2AE0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D46FD"/>
    <w:multiLevelType w:val="multilevel"/>
    <w:tmpl w:val="C5DAC8AA"/>
    <w:lvl w:ilvl="0">
      <w:start w:val="1"/>
      <w:numFmt w:val="decimal"/>
      <w:pStyle w:val="berschrift1nummeriert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992" w:hanging="567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559" w:hanging="708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425" w:hanging="425"/>
      </w:pPr>
      <w:rPr>
        <w:rFonts w:hint="default"/>
      </w:rPr>
    </w:lvl>
  </w:abstractNum>
  <w:abstractNum w:abstractNumId="20" w15:restartNumberingAfterBreak="0">
    <w:nsid w:val="4E985128"/>
    <w:multiLevelType w:val="hybridMultilevel"/>
    <w:tmpl w:val="78DE3F34"/>
    <w:lvl w:ilvl="0" w:tplc="1FB83624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06DE1"/>
    <w:multiLevelType w:val="multilevel"/>
    <w:tmpl w:val="E7345FFE"/>
    <w:lvl w:ilvl="0">
      <w:start w:val="1"/>
      <w:numFmt w:val="bullet"/>
      <w:pStyle w:val="Aufzhlung1"/>
      <w:lvlText w:val="‒"/>
      <w:lvlJc w:val="left"/>
      <w:pPr>
        <w:ind w:left="567" w:hanging="567"/>
      </w:pPr>
      <w:rPr>
        <w:rFonts w:ascii="Arial" w:hAnsi="Arial" w:cs="Calibri" w:hint="default"/>
      </w:rPr>
    </w:lvl>
    <w:lvl w:ilvl="1">
      <w:start w:val="1"/>
      <w:numFmt w:val="bullet"/>
      <w:pStyle w:val="Aufzhlung2"/>
      <w:lvlText w:val="·"/>
      <w:lvlJc w:val="left"/>
      <w:pPr>
        <w:ind w:left="851" w:hanging="284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pStyle w:val="Aufzhlung3"/>
      <w:lvlText w:val="·"/>
      <w:lvlJc w:val="left"/>
      <w:pPr>
        <w:ind w:left="1134" w:hanging="283"/>
      </w:pPr>
      <w:rPr>
        <w:rFonts w:ascii="Arial" w:hAnsi="Arial" w:cs="Arial" w:hint="default"/>
        <w:sz w:val="20"/>
        <w:szCs w:val="20"/>
      </w:rPr>
    </w:lvl>
    <w:lvl w:ilvl="3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sz w:val="8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A601227"/>
    <w:multiLevelType w:val="multilevel"/>
    <w:tmpl w:val="D7043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1"/>
  </w:num>
  <w:num w:numId="13">
    <w:abstractNumId w:val="17"/>
  </w:num>
  <w:num w:numId="14">
    <w:abstractNumId w:val="31"/>
  </w:num>
  <w:num w:numId="15">
    <w:abstractNumId w:val="29"/>
  </w:num>
  <w:num w:numId="16">
    <w:abstractNumId w:val="13"/>
  </w:num>
  <w:num w:numId="17">
    <w:abstractNumId w:val="18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6"/>
  </w:num>
  <w:num w:numId="21">
    <w:abstractNumId w:val="25"/>
  </w:num>
  <w:num w:numId="22">
    <w:abstractNumId w:val="24"/>
  </w:num>
  <w:num w:numId="23">
    <w:abstractNumId w:val="14"/>
  </w:num>
  <w:num w:numId="24">
    <w:abstractNumId w:val="19"/>
  </w:num>
  <w:num w:numId="25">
    <w:abstractNumId w:val="26"/>
  </w:num>
  <w:num w:numId="26">
    <w:abstractNumId w:val="22"/>
  </w:num>
  <w:num w:numId="27">
    <w:abstractNumId w:val="15"/>
  </w:num>
  <w:num w:numId="28">
    <w:abstractNumId w:val="12"/>
  </w:num>
  <w:num w:numId="29">
    <w:abstractNumId w:val="23"/>
  </w:num>
  <w:num w:numId="30">
    <w:abstractNumId w:val="11"/>
  </w:num>
  <w:num w:numId="31">
    <w:abstractNumId w:val="30"/>
  </w:num>
  <w:num w:numId="32">
    <w:abstractNumId w:val="2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removeDateAndTime/>
  <w:doNotDisplayPageBoundaries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DC"/>
    <w:rsid w:val="00002978"/>
    <w:rsid w:val="00003CC0"/>
    <w:rsid w:val="0001010F"/>
    <w:rsid w:val="00025CEC"/>
    <w:rsid w:val="000266B7"/>
    <w:rsid w:val="00032316"/>
    <w:rsid w:val="00032B92"/>
    <w:rsid w:val="000409C8"/>
    <w:rsid w:val="00041700"/>
    <w:rsid w:val="000531ED"/>
    <w:rsid w:val="00060484"/>
    <w:rsid w:val="00063BC2"/>
    <w:rsid w:val="000701F1"/>
    <w:rsid w:val="00071780"/>
    <w:rsid w:val="000738F7"/>
    <w:rsid w:val="000803EB"/>
    <w:rsid w:val="00087126"/>
    <w:rsid w:val="00096E8E"/>
    <w:rsid w:val="000A0409"/>
    <w:rsid w:val="000A1797"/>
    <w:rsid w:val="000A1884"/>
    <w:rsid w:val="000A24EC"/>
    <w:rsid w:val="000B183F"/>
    <w:rsid w:val="000B32A2"/>
    <w:rsid w:val="000B595D"/>
    <w:rsid w:val="000C49C1"/>
    <w:rsid w:val="000C790E"/>
    <w:rsid w:val="000D1743"/>
    <w:rsid w:val="000D1BB6"/>
    <w:rsid w:val="000D75CB"/>
    <w:rsid w:val="000E7543"/>
    <w:rsid w:val="000E756F"/>
    <w:rsid w:val="000F1D2B"/>
    <w:rsid w:val="0010021F"/>
    <w:rsid w:val="00102345"/>
    <w:rsid w:val="00106688"/>
    <w:rsid w:val="00107F09"/>
    <w:rsid w:val="001134C7"/>
    <w:rsid w:val="00113CB8"/>
    <w:rsid w:val="0012151C"/>
    <w:rsid w:val="00122EA3"/>
    <w:rsid w:val="00127BBA"/>
    <w:rsid w:val="00133CFB"/>
    <w:rsid w:val="001375AB"/>
    <w:rsid w:val="00144122"/>
    <w:rsid w:val="00154677"/>
    <w:rsid w:val="00167916"/>
    <w:rsid w:val="00171870"/>
    <w:rsid w:val="001A3606"/>
    <w:rsid w:val="001B48D4"/>
    <w:rsid w:val="001C0DB0"/>
    <w:rsid w:val="001E23DF"/>
    <w:rsid w:val="001E2DBF"/>
    <w:rsid w:val="001E73F4"/>
    <w:rsid w:val="001F4A7E"/>
    <w:rsid w:val="001F4B8C"/>
    <w:rsid w:val="0022685B"/>
    <w:rsid w:val="0023018C"/>
    <w:rsid w:val="002301CC"/>
    <w:rsid w:val="0023205B"/>
    <w:rsid w:val="002466D7"/>
    <w:rsid w:val="00254E13"/>
    <w:rsid w:val="0025644A"/>
    <w:rsid w:val="00267DBF"/>
    <w:rsid w:val="00267F71"/>
    <w:rsid w:val="002726D9"/>
    <w:rsid w:val="00283995"/>
    <w:rsid w:val="00290E37"/>
    <w:rsid w:val="00292375"/>
    <w:rsid w:val="002A427D"/>
    <w:rsid w:val="002B551B"/>
    <w:rsid w:val="002C163B"/>
    <w:rsid w:val="002D272F"/>
    <w:rsid w:val="002D38AE"/>
    <w:rsid w:val="002F06AA"/>
    <w:rsid w:val="002F68A2"/>
    <w:rsid w:val="0030245A"/>
    <w:rsid w:val="00303B73"/>
    <w:rsid w:val="00314640"/>
    <w:rsid w:val="003226B3"/>
    <w:rsid w:val="0032330D"/>
    <w:rsid w:val="00333A1B"/>
    <w:rsid w:val="003514EE"/>
    <w:rsid w:val="00363671"/>
    <w:rsid w:val="00364EE3"/>
    <w:rsid w:val="00371467"/>
    <w:rsid w:val="003757E4"/>
    <w:rsid w:val="00375834"/>
    <w:rsid w:val="00380B72"/>
    <w:rsid w:val="0039124E"/>
    <w:rsid w:val="003A4E19"/>
    <w:rsid w:val="003C3D32"/>
    <w:rsid w:val="003D0FAA"/>
    <w:rsid w:val="003F1A56"/>
    <w:rsid w:val="004028A5"/>
    <w:rsid w:val="004108C6"/>
    <w:rsid w:val="00413D85"/>
    <w:rsid w:val="00431F2B"/>
    <w:rsid w:val="00433E00"/>
    <w:rsid w:val="004466DC"/>
    <w:rsid w:val="00452D49"/>
    <w:rsid w:val="00480603"/>
    <w:rsid w:val="00486DBB"/>
    <w:rsid w:val="00494FD7"/>
    <w:rsid w:val="00495F83"/>
    <w:rsid w:val="004969B1"/>
    <w:rsid w:val="004A0223"/>
    <w:rsid w:val="004A039B"/>
    <w:rsid w:val="004B0FDB"/>
    <w:rsid w:val="004C0C1F"/>
    <w:rsid w:val="004C1329"/>
    <w:rsid w:val="004C2E59"/>
    <w:rsid w:val="004C3880"/>
    <w:rsid w:val="004D0F2F"/>
    <w:rsid w:val="004D179F"/>
    <w:rsid w:val="004D5B31"/>
    <w:rsid w:val="004F22CB"/>
    <w:rsid w:val="00500294"/>
    <w:rsid w:val="00521DDF"/>
    <w:rsid w:val="00526C93"/>
    <w:rsid w:val="0053139B"/>
    <w:rsid w:val="0053152F"/>
    <w:rsid w:val="00531EE6"/>
    <w:rsid w:val="005339AE"/>
    <w:rsid w:val="00535EA2"/>
    <w:rsid w:val="00537410"/>
    <w:rsid w:val="00543D11"/>
    <w:rsid w:val="00550787"/>
    <w:rsid w:val="00562128"/>
    <w:rsid w:val="00591832"/>
    <w:rsid w:val="00592841"/>
    <w:rsid w:val="005A357F"/>
    <w:rsid w:val="005A7BE5"/>
    <w:rsid w:val="005B4DEC"/>
    <w:rsid w:val="005B6FD0"/>
    <w:rsid w:val="005C6148"/>
    <w:rsid w:val="005F1591"/>
    <w:rsid w:val="006044D5"/>
    <w:rsid w:val="00606598"/>
    <w:rsid w:val="00622481"/>
    <w:rsid w:val="00622FDC"/>
    <w:rsid w:val="00625020"/>
    <w:rsid w:val="00642F26"/>
    <w:rsid w:val="00647B77"/>
    <w:rsid w:val="0065274C"/>
    <w:rsid w:val="00662D34"/>
    <w:rsid w:val="00686D14"/>
    <w:rsid w:val="00687ED7"/>
    <w:rsid w:val="006977A0"/>
    <w:rsid w:val="006A42FA"/>
    <w:rsid w:val="006B3083"/>
    <w:rsid w:val="006C144C"/>
    <w:rsid w:val="006C2F8E"/>
    <w:rsid w:val="006C62E1"/>
    <w:rsid w:val="006E0F4E"/>
    <w:rsid w:val="006E4AF1"/>
    <w:rsid w:val="006F0345"/>
    <w:rsid w:val="006F0469"/>
    <w:rsid w:val="00701E4E"/>
    <w:rsid w:val="007040B6"/>
    <w:rsid w:val="00705076"/>
    <w:rsid w:val="00711147"/>
    <w:rsid w:val="00722EA2"/>
    <w:rsid w:val="007277E3"/>
    <w:rsid w:val="007318F0"/>
    <w:rsid w:val="00731A17"/>
    <w:rsid w:val="00734458"/>
    <w:rsid w:val="007419CF"/>
    <w:rsid w:val="0074241C"/>
    <w:rsid w:val="0074487E"/>
    <w:rsid w:val="00746273"/>
    <w:rsid w:val="0075366F"/>
    <w:rsid w:val="007721BF"/>
    <w:rsid w:val="00774E70"/>
    <w:rsid w:val="0078181E"/>
    <w:rsid w:val="00790654"/>
    <w:rsid w:val="0079394C"/>
    <w:rsid w:val="00796CEE"/>
    <w:rsid w:val="007B5396"/>
    <w:rsid w:val="007C0B2A"/>
    <w:rsid w:val="007E0460"/>
    <w:rsid w:val="007E78B1"/>
    <w:rsid w:val="00841B44"/>
    <w:rsid w:val="00853121"/>
    <w:rsid w:val="0085454F"/>
    <w:rsid w:val="00857D8A"/>
    <w:rsid w:val="00864855"/>
    <w:rsid w:val="00865165"/>
    <w:rsid w:val="00870017"/>
    <w:rsid w:val="00874E49"/>
    <w:rsid w:val="00876898"/>
    <w:rsid w:val="00877F40"/>
    <w:rsid w:val="00883CC4"/>
    <w:rsid w:val="008B73EA"/>
    <w:rsid w:val="008D14E8"/>
    <w:rsid w:val="00914AE1"/>
    <w:rsid w:val="009235A2"/>
    <w:rsid w:val="0093619F"/>
    <w:rsid w:val="009427E5"/>
    <w:rsid w:val="0094425D"/>
    <w:rsid w:val="009454B7"/>
    <w:rsid w:val="00960367"/>
    <w:rsid w:val="009613D8"/>
    <w:rsid w:val="00961556"/>
    <w:rsid w:val="00974275"/>
    <w:rsid w:val="009804FC"/>
    <w:rsid w:val="0098474B"/>
    <w:rsid w:val="0099158E"/>
    <w:rsid w:val="00992C32"/>
    <w:rsid w:val="00995CBA"/>
    <w:rsid w:val="00995FD9"/>
    <w:rsid w:val="0099678C"/>
    <w:rsid w:val="009B0C96"/>
    <w:rsid w:val="009B3E91"/>
    <w:rsid w:val="009C222B"/>
    <w:rsid w:val="009C67A8"/>
    <w:rsid w:val="009D201B"/>
    <w:rsid w:val="009D5D9C"/>
    <w:rsid w:val="009D6547"/>
    <w:rsid w:val="009E2171"/>
    <w:rsid w:val="009F3E6A"/>
    <w:rsid w:val="00A02378"/>
    <w:rsid w:val="00A06F53"/>
    <w:rsid w:val="00A211F7"/>
    <w:rsid w:val="00A43EDD"/>
    <w:rsid w:val="00A47C0E"/>
    <w:rsid w:val="00A5432C"/>
    <w:rsid w:val="00A5451D"/>
    <w:rsid w:val="00A55C83"/>
    <w:rsid w:val="00A56A9A"/>
    <w:rsid w:val="00A57815"/>
    <w:rsid w:val="00A62F82"/>
    <w:rsid w:val="00A62FAD"/>
    <w:rsid w:val="00A70CDC"/>
    <w:rsid w:val="00A7133D"/>
    <w:rsid w:val="00A7788C"/>
    <w:rsid w:val="00A925F4"/>
    <w:rsid w:val="00A960B8"/>
    <w:rsid w:val="00AA5DDC"/>
    <w:rsid w:val="00AB605E"/>
    <w:rsid w:val="00AC2D5B"/>
    <w:rsid w:val="00AC3C0A"/>
    <w:rsid w:val="00AD36B2"/>
    <w:rsid w:val="00AD5C8F"/>
    <w:rsid w:val="00AF47AE"/>
    <w:rsid w:val="00AF7CA8"/>
    <w:rsid w:val="00B0509B"/>
    <w:rsid w:val="00B05554"/>
    <w:rsid w:val="00B11A9B"/>
    <w:rsid w:val="00B24B2A"/>
    <w:rsid w:val="00B32881"/>
    <w:rsid w:val="00B32ABB"/>
    <w:rsid w:val="00B41FD3"/>
    <w:rsid w:val="00B426D3"/>
    <w:rsid w:val="00B431DE"/>
    <w:rsid w:val="00B452C0"/>
    <w:rsid w:val="00B70D03"/>
    <w:rsid w:val="00B803E7"/>
    <w:rsid w:val="00B82E14"/>
    <w:rsid w:val="00B97484"/>
    <w:rsid w:val="00B97683"/>
    <w:rsid w:val="00BA4DDE"/>
    <w:rsid w:val="00BB0EB7"/>
    <w:rsid w:val="00BB1DA6"/>
    <w:rsid w:val="00BB206A"/>
    <w:rsid w:val="00BB4CF6"/>
    <w:rsid w:val="00BC655F"/>
    <w:rsid w:val="00BD09F9"/>
    <w:rsid w:val="00BE1E62"/>
    <w:rsid w:val="00BF52B2"/>
    <w:rsid w:val="00BF7052"/>
    <w:rsid w:val="00C05FAB"/>
    <w:rsid w:val="00C12431"/>
    <w:rsid w:val="00C23265"/>
    <w:rsid w:val="00C25656"/>
    <w:rsid w:val="00C30C28"/>
    <w:rsid w:val="00C3674D"/>
    <w:rsid w:val="00C37FBF"/>
    <w:rsid w:val="00C43EDE"/>
    <w:rsid w:val="00C476E1"/>
    <w:rsid w:val="00C51D2F"/>
    <w:rsid w:val="00C60AC3"/>
    <w:rsid w:val="00C67918"/>
    <w:rsid w:val="00C86341"/>
    <w:rsid w:val="00C93ED0"/>
    <w:rsid w:val="00CA348A"/>
    <w:rsid w:val="00CA5EF8"/>
    <w:rsid w:val="00CB2CE6"/>
    <w:rsid w:val="00CB6A9C"/>
    <w:rsid w:val="00CC06EF"/>
    <w:rsid w:val="00CE4798"/>
    <w:rsid w:val="00CE5D12"/>
    <w:rsid w:val="00CF08BB"/>
    <w:rsid w:val="00CF1E53"/>
    <w:rsid w:val="00CF3760"/>
    <w:rsid w:val="00D00E26"/>
    <w:rsid w:val="00D226A5"/>
    <w:rsid w:val="00D30E68"/>
    <w:rsid w:val="00D31037"/>
    <w:rsid w:val="00D43427"/>
    <w:rsid w:val="00D452DC"/>
    <w:rsid w:val="00D57397"/>
    <w:rsid w:val="00D61996"/>
    <w:rsid w:val="00D654CD"/>
    <w:rsid w:val="00D67770"/>
    <w:rsid w:val="00D678C7"/>
    <w:rsid w:val="00D8261A"/>
    <w:rsid w:val="00D93769"/>
    <w:rsid w:val="00D9415C"/>
    <w:rsid w:val="00DA469E"/>
    <w:rsid w:val="00DA716B"/>
    <w:rsid w:val="00DB45F8"/>
    <w:rsid w:val="00DB7675"/>
    <w:rsid w:val="00E11507"/>
    <w:rsid w:val="00E25DCD"/>
    <w:rsid w:val="00E269E1"/>
    <w:rsid w:val="00E30C74"/>
    <w:rsid w:val="00E314C9"/>
    <w:rsid w:val="00E326FF"/>
    <w:rsid w:val="00E45F13"/>
    <w:rsid w:val="00E50336"/>
    <w:rsid w:val="00E510BC"/>
    <w:rsid w:val="00E52BA4"/>
    <w:rsid w:val="00E61256"/>
    <w:rsid w:val="00E62EFE"/>
    <w:rsid w:val="00E73CB2"/>
    <w:rsid w:val="00E839BA"/>
    <w:rsid w:val="00E8428A"/>
    <w:rsid w:val="00E84B4C"/>
    <w:rsid w:val="00E97F7D"/>
    <w:rsid w:val="00EA59B8"/>
    <w:rsid w:val="00EA5A01"/>
    <w:rsid w:val="00EC2C20"/>
    <w:rsid w:val="00EC2DF9"/>
    <w:rsid w:val="00EE6E36"/>
    <w:rsid w:val="00F016BC"/>
    <w:rsid w:val="00F0660B"/>
    <w:rsid w:val="00F123AE"/>
    <w:rsid w:val="00F13447"/>
    <w:rsid w:val="00F16C91"/>
    <w:rsid w:val="00F26721"/>
    <w:rsid w:val="00F32B93"/>
    <w:rsid w:val="00F435EF"/>
    <w:rsid w:val="00F45CDD"/>
    <w:rsid w:val="00F5551A"/>
    <w:rsid w:val="00F56AAB"/>
    <w:rsid w:val="00F655CE"/>
    <w:rsid w:val="00F73331"/>
    <w:rsid w:val="00F87174"/>
    <w:rsid w:val="00F91D37"/>
    <w:rsid w:val="00F93538"/>
    <w:rsid w:val="00F9610D"/>
    <w:rsid w:val="00FB657F"/>
    <w:rsid w:val="00FE7D09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E5B69E"/>
  <w15:docId w15:val="{E4D73F49-1095-CC4D-8F49-7731F0AA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80" w:line="24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9" w:unhideWhenUsed="1"/>
    <w:lsdException w:name="annotation text" w:semiHidden="1" w:unhideWhenUsed="1"/>
    <w:lsdException w:name="header" w:semiHidden="1" w:uiPriority="93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/>
    <w:lsdException w:name="envelope return" w:semiHidden="1"/>
    <w:lsdException w:name="footnote reference" w:semiHidden="1" w:uiPriority="99" w:unhideWhenUsed="1"/>
    <w:lsdException w:name="annotation reference" w:semiHidden="1" w:unhideWhenUsed="1"/>
    <w:lsdException w:name="line number" w:semiHidden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11"/>
    <w:lsdException w:name="Salutation" w:semiHidden="1" w:unhideWhenUsed="1"/>
    <w:lsdException w:name="Date" w:uiPriority="15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 w:unhideWhenUsed="1"/>
    <w:lsdException w:name="Unresolved Mention" w:semiHidden="1"/>
    <w:lsdException w:name="Smart Link" w:semiHidden="1"/>
  </w:latentStyles>
  <w:style w:type="paragraph" w:default="1" w:styleId="Standard">
    <w:name w:val="Normal"/>
    <w:qFormat/>
    <w:rsid w:val="00521DDF"/>
    <w:pPr>
      <w:spacing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01E4E"/>
    <w:pPr>
      <w:keepNext/>
      <w:keepLines/>
      <w:spacing w:before="840" w:after="240" w:line="310" w:lineRule="atLeast"/>
      <w:outlineLvl w:val="0"/>
    </w:pPr>
    <w:rPr>
      <w:rFonts w:asciiTheme="majorHAnsi" w:eastAsiaTheme="majorEastAsia" w:hAnsiTheme="majorHAnsi" w:cstheme="majorBidi"/>
      <w:bCs/>
      <w:color w:val="306278" w:themeColor="accent1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1E4E"/>
    <w:pPr>
      <w:keepNext/>
      <w:keepLines/>
      <w:spacing w:before="480" w:line="260" w:lineRule="atLeast"/>
      <w:outlineLvl w:val="1"/>
    </w:pPr>
    <w:rPr>
      <w:rFonts w:asciiTheme="majorHAnsi" w:eastAsiaTheme="majorEastAsia" w:hAnsiTheme="majorHAnsi" w:cstheme="majorBidi"/>
      <w:bCs/>
      <w:color w:val="306278" w:themeColor="accent1"/>
      <w:sz w:val="23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01E4E"/>
    <w:pPr>
      <w:keepNext/>
      <w:keepLines/>
      <w:spacing w:before="480"/>
      <w:outlineLvl w:val="2"/>
    </w:pPr>
    <w:rPr>
      <w:rFonts w:asciiTheme="majorHAnsi" w:eastAsiaTheme="majorEastAsia" w:hAnsiTheme="majorHAnsi" w:cstheme="majorBidi"/>
      <w:color w:val="306278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5432C"/>
    <w:pPr>
      <w:keepNext/>
      <w:keepLines/>
      <w:spacing w:before="24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3"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3"/>
    <w:rsid w:val="00521DDF"/>
  </w:style>
  <w:style w:type="paragraph" w:styleId="Fuzeile">
    <w:name w:val="footer"/>
    <w:basedOn w:val="Standard"/>
    <w:link w:val="FuzeileZchn"/>
    <w:uiPriority w:val="94"/>
    <w:semiHidden/>
    <w:rsid w:val="00701E4E"/>
    <w:rPr>
      <w:rFonts w:ascii="Source Sans Pro" w:hAnsi="Source Sans Pro"/>
      <w:color w:val="306278" w:themeColor="accent1"/>
    </w:rPr>
  </w:style>
  <w:style w:type="character" w:customStyle="1" w:styleId="FuzeileZchn">
    <w:name w:val="Fußzeile Zchn"/>
    <w:basedOn w:val="Absatz-Standardschriftart"/>
    <w:link w:val="Fuzeile"/>
    <w:uiPriority w:val="94"/>
    <w:semiHidden/>
    <w:rsid w:val="00521DDF"/>
    <w:rPr>
      <w:rFonts w:ascii="Source Sans Pro" w:hAnsi="Source Sans Pro"/>
      <w:color w:val="306278" w:themeColor="accent1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01E4E"/>
    <w:rPr>
      <w:rFonts w:asciiTheme="majorHAnsi" w:eastAsiaTheme="majorEastAsia" w:hAnsiTheme="majorHAnsi" w:cstheme="majorBidi"/>
      <w:bCs/>
      <w:color w:val="306278" w:themeColor="accent1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1E4E"/>
    <w:rPr>
      <w:rFonts w:asciiTheme="majorHAnsi" w:eastAsiaTheme="majorEastAsia" w:hAnsiTheme="majorHAnsi" w:cstheme="majorBidi"/>
      <w:bCs/>
      <w:color w:val="306278" w:themeColor="accent1"/>
      <w:sz w:val="23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A47C0E"/>
    <w:pPr>
      <w:spacing w:before="1200" w:after="120" w:line="500" w:lineRule="atLeast"/>
      <w:contextualSpacing/>
    </w:pPr>
    <w:rPr>
      <w:rFonts w:asciiTheme="majorHAnsi" w:eastAsiaTheme="majorEastAsia" w:hAnsiTheme="majorHAnsi" w:cstheme="majorBidi"/>
      <w:color w:val="CD1719" w:themeColor="accent6"/>
      <w:kern w:val="28"/>
      <w:sz w:val="4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1"/>
    <w:rsid w:val="00A47C0E"/>
    <w:rPr>
      <w:rFonts w:asciiTheme="majorHAnsi" w:eastAsiaTheme="majorEastAsia" w:hAnsiTheme="majorHAnsi" w:cstheme="majorBidi"/>
      <w:color w:val="CD1719" w:themeColor="accent6"/>
      <w:kern w:val="28"/>
      <w:sz w:val="42"/>
      <w:szCs w:val="52"/>
      <w:lang w:val="en-US"/>
    </w:rPr>
  </w:style>
  <w:style w:type="paragraph" w:customStyle="1" w:styleId="Brieftitel">
    <w:name w:val="Brieftitel"/>
    <w:basedOn w:val="Standard"/>
    <w:link w:val="BrieftitelZchn"/>
    <w:uiPriority w:val="14"/>
    <w:rsid w:val="00606598"/>
    <w:pPr>
      <w:spacing w:after="960"/>
      <w:contextualSpacing/>
    </w:pPr>
    <w:rPr>
      <w:rFonts w:asciiTheme="majorHAnsi" w:hAnsiTheme="majorHAnsi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606598"/>
    <w:rPr>
      <w:rFonts w:asciiTheme="majorHAnsi" w:hAnsiTheme="majorHAnsi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KlassischeTabelle">
    <w:name w:val="Klassische Tabelle"/>
    <w:basedOn w:val="NormaleTabelle"/>
    <w:next w:val="Tabellenraster"/>
    <w:uiPriority w:val="59"/>
    <w:rsid w:val="00F6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701E4E"/>
    <w:rPr>
      <w:rFonts w:asciiTheme="majorHAnsi" w:eastAsiaTheme="majorEastAsia" w:hAnsiTheme="majorHAnsi" w:cstheme="majorBidi"/>
      <w:color w:val="306278" w:themeColor="accent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32A2"/>
    <w:rPr>
      <w:rFonts w:asciiTheme="majorHAnsi" w:eastAsiaTheme="majorEastAsia" w:hAnsiTheme="majorHAnsi" w:cstheme="majorBidi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003CC0"/>
    <w:pPr>
      <w:numPr>
        <w:numId w:val="19"/>
      </w:numPr>
      <w:spacing w:after="120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0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rsid w:val="00701E4E"/>
    <w:pPr>
      <w:numPr>
        <w:ilvl w:val="1"/>
      </w:numPr>
      <w:spacing w:after="240" w:line="500" w:lineRule="atLeast"/>
    </w:pPr>
    <w:rPr>
      <w:rFonts w:eastAsiaTheme="minorEastAsia"/>
      <w:color w:val="306278" w:themeColor="accent1"/>
      <w:sz w:val="42"/>
      <w:lang w:val="en-GB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701E4E"/>
    <w:rPr>
      <w:rFonts w:eastAsiaTheme="minorEastAsia"/>
      <w:color w:val="306278" w:themeColor="accent1"/>
      <w:sz w:val="42"/>
      <w:lang w:val="en-GB"/>
    </w:rPr>
  </w:style>
  <w:style w:type="paragraph" w:styleId="Datum">
    <w:name w:val="Date"/>
    <w:basedOn w:val="Standard"/>
    <w:next w:val="Standard"/>
    <w:link w:val="DatumZchn"/>
    <w:uiPriority w:val="15"/>
    <w:rsid w:val="00267DBF"/>
    <w:pPr>
      <w:spacing w:before="480" w:after="1160"/>
    </w:pPr>
    <w:rPr>
      <w:noProof/>
    </w:rPr>
  </w:style>
  <w:style w:type="character" w:customStyle="1" w:styleId="DatumZchn">
    <w:name w:val="Datum Zchn"/>
    <w:basedOn w:val="Absatz-Standardschriftart"/>
    <w:link w:val="Datum"/>
    <w:uiPriority w:val="15"/>
    <w:rsid w:val="00267DBF"/>
    <w:rPr>
      <w:noProof/>
    </w:rPr>
  </w:style>
  <w:style w:type="paragraph" w:styleId="Funotentext">
    <w:name w:val="footnote text"/>
    <w:basedOn w:val="Standard"/>
    <w:link w:val="FunotentextZchn"/>
    <w:uiPriority w:val="79"/>
    <w:semiHidden/>
    <w:rsid w:val="00E11507"/>
    <w:pPr>
      <w:spacing w:line="200" w:lineRule="atLeast"/>
      <w:ind w:left="284" w:hanging="28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E11507"/>
    <w:rPr>
      <w:sz w:val="16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F655CE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003CC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3A4E19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spacing w:before="120"/>
      <w:ind w:left="567" w:hanging="567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ind w:left="567" w:hanging="567"/>
    </w:pPr>
  </w:style>
  <w:style w:type="paragraph" w:styleId="StandardWeb">
    <w:name w:val="Normal (Web)"/>
    <w:basedOn w:val="Standard"/>
    <w:uiPriority w:val="79"/>
    <w:semiHidden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003CC0"/>
    <w:pPr>
      <w:numPr>
        <w:ilvl w:val="5"/>
        <w:numId w:val="24"/>
      </w:numPr>
      <w:spacing w:after="120"/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433E00"/>
    <w:rPr>
      <w:color w:val="C2CBDA" w:themeColor="accent2"/>
    </w:rPr>
  </w:style>
  <w:style w:type="paragraph" w:customStyle="1" w:styleId="ErstelltdurchVorlagenbauerchfrSPHN">
    <w:name w:val="Erstellt durch Vorlagenbauer.ch für SPHN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StandardmitAbstand">
    <w:name w:val="Standard mit Abstand"/>
    <w:basedOn w:val="Standard"/>
    <w:qFormat/>
    <w:rsid w:val="004A0223"/>
    <w:pPr>
      <w:spacing w:after="120"/>
    </w:pPr>
  </w:style>
  <w:style w:type="paragraph" w:customStyle="1" w:styleId="BlocksatzmitAbstand">
    <w:name w:val="Blocksatz mit Abstand"/>
    <w:basedOn w:val="StandardmitAbstand"/>
    <w:uiPriority w:val="1"/>
    <w:qFormat/>
    <w:rsid w:val="004A0223"/>
    <w:pPr>
      <w:jc w:val="both"/>
    </w:pPr>
  </w:style>
  <w:style w:type="paragraph" w:customStyle="1" w:styleId="Lead">
    <w:name w:val="Lead"/>
    <w:basedOn w:val="Standard"/>
    <w:uiPriority w:val="13"/>
    <w:qFormat/>
    <w:rsid w:val="009D6547"/>
    <w:pPr>
      <w:spacing w:line="260" w:lineRule="atLeast"/>
    </w:pPr>
    <w:rPr>
      <w:b/>
      <w:sz w:val="21"/>
      <w:lang w:val="en-GB"/>
    </w:rPr>
  </w:style>
  <w:style w:type="paragraph" w:customStyle="1" w:styleId="Fussnotentrennlinie">
    <w:name w:val="Fussnotentrennlinie"/>
    <w:basedOn w:val="Standard"/>
    <w:uiPriority w:val="94"/>
    <w:semiHidden/>
    <w:qFormat/>
    <w:rsid w:val="00D93769"/>
    <w:pPr>
      <w:pBdr>
        <w:bottom w:val="single" w:sz="4" w:space="1" w:color="auto"/>
      </w:pBdr>
      <w:spacing w:before="240" w:after="240" w:line="240" w:lineRule="auto"/>
      <w:ind w:right="6464"/>
    </w:pPr>
    <w:rPr>
      <w:color w:val="FFFFFF" w:themeColor="background1"/>
    </w:rPr>
  </w:style>
  <w:style w:type="table" w:customStyle="1" w:styleId="Fusszeilentabelle">
    <w:name w:val="Fusszeilentabelle"/>
    <w:basedOn w:val="NormaleTabelle"/>
    <w:uiPriority w:val="99"/>
    <w:rsid w:val="00701E4E"/>
    <w:pPr>
      <w:spacing w:after="0" w:line="240" w:lineRule="auto"/>
    </w:pPr>
    <w:tblPr>
      <w:tblBorders>
        <w:top w:val="single" w:sz="4" w:space="0" w:color="C2CBDA" w:themeColor="accent2"/>
      </w:tblBorders>
      <w:tblCellMar>
        <w:top w:w="567" w:type="dxa"/>
        <w:left w:w="0" w:type="dxa"/>
        <w:right w:w="28" w:type="dxa"/>
      </w:tblCellMar>
    </w:tblPr>
  </w:style>
  <w:style w:type="paragraph" w:customStyle="1" w:styleId="Fusszeilelinks">
    <w:name w:val="Fusszeile links"/>
    <w:basedOn w:val="Standard"/>
    <w:uiPriority w:val="94"/>
    <w:semiHidden/>
    <w:qFormat/>
    <w:rsid w:val="00CB6A9C"/>
    <w:pPr>
      <w:spacing w:line="240" w:lineRule="auto"/>
    </w:pPr>
    <w:rPr>
      <w:rFonts w:ascii="Source Sans Pro" w:hAnsi="Source Sans Pro"/>
      <w:color w:val="306278" w:themeColor="accent1"/>
      <w:szCs w:val="12"/>
    </w:rPr>
  </w:style>
  <w:style w:type="paragraph" w:customStyle="1" w:styleId="FusszeileAdresse">
    <w:name w:val="Fusszeile Adresse"/>
    <w:basedOn w:val="Fuzeile"/>
    <w:uiPriority w:val="94"/>
    <w:semiHidden/>
    <w:qFormat/>
    <w:rsid w:val="00CB6A9C"/>
    <w:pPr>
      <w:spacing w:line="180" w:lineRule="exact"/>
    </w:pPr>
    <w:rPr>
      <w:color w:val="auto"/>
      <w:sz w:val="15"/>
      <w:szCs w:val="14"/>
      <w:lang w:val="en-GB"/>
    </w:rPr>
  </w:style>
  <w:style w:type="paragraph" w:customStyle="1" w:styleId="Auszeichnung">
    <w:name w:val="Auszeichnung"/>
    <w:basedOn w:val="Standard"/>
    <w:uiPriority w:val="6"/>
    <w:qFormat/>
    <w:rsid w:val="00701E4E"/>
    <w:pPr>
      <w:pBdr>
        <w:left w:val="single" w:sz="4" w:space="16" w:color="CD1719" w:themeColor="accent6"/>
      </w:pBdr>
      <w:spacing w:after="120"/>
      <w:ind w:left="624"/>
    </w:pPr>
  </w:style>
  <w:style w:type="paragraph" w:customStyle="1" w:styleId="PlatzhalterAdresse">
    <w:name w:val="Platzhalter Adresse"/>
    <w:basedOn w:val="Standard"/>
    <w:semiHidden/>
    <w:qFormat/>
    <w:rsid w:val="00D43427"/>
    <w:pPr>
      <w:spacing w:after="1680"/>
    </w:pPr>
  </w:style>
  <w:style w:type="character" w:styleId="NichtaufgelsteErwhnung">
    <w:name w:val="Unresolved Mention"/>
    <w:basedOn w:val="Absatz-Standardschriftart"/>
    <w:uiPriority w:val="79"/>
    <w:semiHidden/>
    <w:rsid w:val="00314640"/>
    <w:rPr>
      <w:color w:val="605E5C"/>
      <w:shd w:val="clear" w:color="auto" w:fill="E1DFDD"/>
    </w:rPr>
  </w:style>
  <w:style w:type="paragraph" w:customStyle="1" w:styleId="3Text">
    <w:name w:val="3. Text"/>
    <w:basedOn w:val="Standard"/>
    <w:qFormat/>
    <w:rsid w:val="00122EA3"/>
    <w:pPr>
      <w:spacing w:after="120" w:line="280" w:lineRule="exact"/>
      <w:jc w:val="both"/>
    </w:pPr>
    <w:rPr>
      <w:rFonts w:ascii="Arial" w:eastAsia="Times New Roman" w:hAnsi="Arial" w:cs="Arial"/>
      <w:color w:val="000000" w:themeColor="text1"/>
      <w:lang w:val="en-US" w:eastAsia="de-CH"/>
    </w:rPr>
  </w:style>
  <w:style w:type="paragraph" w:styleId="berarbeitung">
    <w:name w:val="Revision"/>
    <w:hidden/>
    <w:uiPriority w:val="99"/>
    <w:semiHidden/>
    <w:rsid w:val="00413D85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79"/>
    <w:semiHidden/>
    <w:unhideWhenUsed/>
    <w:rsid w:val="00413D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79"/>
    <w:semiHidden/>
    <w:unhideWhenUsed/>
    <w:rsid w:val="00413D8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79"/>
    <w:semiHidden/>
    <w:rsid w:val="00413D85"/>
  </w:style>
  <w:style w:type="paragraph" w:styleId="Kommentarthema">
    <w:name w:val="annotation subject"/>
    <w:basedOn w:val="Kommentartext"/>
    <w:next w:val="Kommentartext"/>
    <w:link w:val="KommentarthemaZchn"/>
    <w:uiPriority w:val="79"/>
    <w:semiHidden/>
    <w:unhideWhenUsed/>
    <w:rsid w:val="00413D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79"/>
    <w:semiHidden/>
    <w:rsid w:val="00413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2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vermij/Library/Group%20Containers/UBF8T346G9.Office/User%20Content.localized/Templates.localized/Template_Document_SPHN-PHRT.dotx" TargetMode="External"/></Relationships>
</file>

<file path=word/theme/theme1.xml><?xml version="1.0" encoding="utf-8"?>
<a:theme xmlns:a="http://schemas.openxmlformats.org/drawingml/2006/main" name="Larissa-Design">
  <a:themeElements>
    <a:clrScheme name="SPHN">
      <a:dk1>
        <a:sysClr val="windowText" lastClr="000000"/>
      </a:dk1>
      <a:lt1>
        <a:sysClr val="window" lastClr="FFFFFF"/>
      </a:lt1>
      <a:dk2>
        <a:srgbClr val="44546A"/>
      </a:dk2>
      <a:lt2>
        <a:srgbClr val="E6ECF2"/>
      </a:lt2>
      <a:accent1>
        <a:srgbClr val="306278"/>
      </a:accent1>
      <a:accent2>
        <a:srgbClr val="C2CBDA"/>
      </a:accent2>
      <a:accent3>
        <a:srgbClr val="CD1719"/>
      </a:accent3>
      <a:accent4>
        <a:srgbClr val="306278"/>
      </a:accent4>
      <a:accent5>
        <a:srgbClr val="C2CBDA"/>
      </a:accent5>
      <a:accent6>
        <a:srgbClr val="CD1719"/>
      </a:accent6>
      <a:hlink>
        <a:srgbClr val="000000"/>
      </a:hlink>
      <a:folHlink>
        <a:srgbClr val="000000"/>
      </a:folHlink>
    </a:clrScheme>
    <a:fontScheme name="SPH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1" ma:contentTypeDescription="Ein neues Dokument erstellen." ma:contentTypeScope="" ma:versionID="c1c5daacc5f11f71f165ca53949573d1">
  <xsd:schema xmlns:xsd="http://www.w3.org/2001/XMLSchema" xmlns:xs="http://www.w3.org/2001/XMLSchema" xmlns:p="http://schemas.microsoft.com/office/2006/metadata/properties" xmlns:ns2="c9077d15-72ed-4fec-bcfe-3472729e9195" targetNamespace="http://schemas.microsoft.com/office/2006/metadata/properties" ma:root="true" ma:fieldsID="21fde61944c682fd238978b96a8d7f8b" ns2:_="">
    <xsd:import namespace="c9077d15-72ed-4fec-bcfe-3472729e9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DBEC13-6662-4B92-ACA0-76C2D741D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Template_Document_SPHN-PHRT.dotx</Template>
  <TotalTime>0</TotalTime>
  <Pages>2</Pages>
  <Words>256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Vermij</dc:creator>
  <cp:lastModifiedBy>Sarah Vermij</cp:lastModifiedBy>
  <cp:revision>6</cp:revision>
  <dcterms:created xsi:type="dcterms:W3CDTF">2021-12-02T13:59:00Z</dcterms:created>
  <dcterms:modified xsi:type="dcterms:W3CDTF">2021-12-06T15:08:00Z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</Properties>
</file>