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9F" w:rsidRPr="007F4501" w:rsidRDefault="006E359F" w:rsidP="006E359F">
      <w:pPr>
        <w:pStyle w:val="berschrift1"/>
        <w:rPr>
          <w:rFonts w:ascii="Arial" w:hAnsi="Arial" w:cs="Arial"/>
          <w:b/>
        </w:rPr>
      </w:pPr>
      <w:r w:rsidRPr="007F4501">
        <w:rPr>
          <w:rFonts w:ascii="Arial" w:hAnsi="Arial" w:cs="Arial"/>
          <w:b/>
        </w:rPr>
        <w:t xml:space="preserve">SPHN </w:t>
      </w:r>
      <w:r>
        <w:rPr>
          <w:rFonts w:ascii="Arial" w:hAnsi="Arial" w:cs="Arial"/>
          <w:b/>
        </w:rPr>
        <w:t>E</w:t>
      </w:r>
      <w:r w:rsidRPr="007F4501">
        <w:rPr>
          <w:rFonts w:ascii="Arial" w:hAnsi="Arial" w:cs="Arial"/>
          <w:b/>
        </w:rPr>
        <w:t xml:space="preserve">vent </w:t>
      </w:r>
      <w:r>
        <w:rPr>
          <w:rFonts w:ascii="Arial" w:hAnsi="Arial" w:cs="Arial"/>
          <w:b/>
        </w:rPr>
        <w:t>S</w:t>
      </w:r>
      <w:r w:rsidRPr="007F4501">
        <w:rPr>
          <w:rFonts w:ascii="Arial" w:hAnsi="Arial" w:cs="Arial"/>
          <w:b/>
        </w:rPr>
        <w:t xml:space="preserve">ponsorship </w:t>
      </w:r>
      <w:r>
        <w:rPr>
          <w:rFonts w:ascii="Arial" w:hAnsi="Arial" w:cs="Arial"/>
          <w:b/>
        </w:rPr>
        <w:t>R</w:t>
      </w:r>
      <w:r w:rsidRPr="007F4501">
        <w:rPr>
          <w:rFonts w:ascii="Arial" w:hAnsi="Arial" w:cs="Arial"/>
          <w:b/>
        </w:rPr>
        <w:t xml:space="preserve">equest </w:t>
      </w:r>
      <w:r w:rsidRPr="007F4501">
        <w:rPr>
          <w:rFonts w:ascii="Arial" w:hAnsi="Arial" w:cs="Arial"/>
          <w:b/>
          <w:sz w:val="20"/>
          <w:szCs w:val="20"/>
        </w:rPr>
        <w:t>(Version: 22.05.2019)</w:t>
      </w:r>
    </w:p>
    <w:p w:rsidR="006E359F" w:rsidRDefault="006E359F" w:rsidP="006E359F">
      <w:pPr>
        <w:rPr>
          <w:b/>
        </w:rPr>
      </w:pPr>
    </w:p>
    <w:p w:rsidR="006E359F" w:rsidRPr="006E359F" w:rsidRDefault="006E359F" w:rsidP="006E359F">
      <w:pPr>
        <w:pStyle w:val="berschrift2"/>
        <w:rPr>
          <w:rFonts w:ascii="Arial" w:hAnsi="Arial" w:cs="Arial"/>
          <w:sz w:val="24"/>
          <w:szCs w:val="24"/>
        </w:rPr>
      </w:pPr>
      <w:r w:rsidRPr="006E359F">
        <w:rPr>
          <w:rFonts w:ascii="Arial" w:hAnsi="Arial" w:cs="Arial"/>
          <w:sz w:val="24"/>
          <w:szCs w:val="24"/>
        </w:rPr>
        <w:t>Event details</w:t>
      </w:r>
    </w:p>
    <w:p w:rsidR="006E359F" w:rsidRDefault="006E359F" w:rsidP="006E359F">
      <w:pPr>
        <w:rPr>
          <w:b/>
        </w:rPr>
      </w:pPr>
    </w:p>
    <w:tbl>
      <w:tblPr>
        <w:tblStyle w:val="Tabellenraster"/>
        <w:tblW w:w="8787" w:type="dxa"/>
        <w:tblInd w:w="-5" w:type="dxa"/>
        <w:tblLook w:val="04A0" w:firstRow="1" w:lastRow="0" w:firstColumn="1" w:lastColumn="0" w:noHBand="0" w:noVBand="1"/>
      </w:tblPr>
      <w:tblGrid>
        <w:gridCol w:w="2552"/>
        <w:gridCol w:w="6235"/>
      </w:tblGrid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Pr="006064FF" w:rsidRDefault="006E359F" w:rsidP="00E77DAC">
            <w:pPr>
              <w:spacing w:before="60" w:after="60" w:line="276" w:lineRule="auto"/>
            </w:pPr>
            <w:r>
              <w:t>Event title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>
            <w:pPr>
              <w:spacing w:before="120" w:after="120"/>
            </w:pPr>
          </w:p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 xml:space="preserve">Type of event </w:t>
            </w:r>
          </w:p>
          <w:p w:rsidR="006E359F" w:rsidRDefault="006E359F" w:rsidP="00E77DAC">
            <w:pPr>
              <w:spacing w:line="276" w:lineRule="auto"/>
            </w:pPr>
          </w:p>
        </w:tc>
        <w:tc>
          <w:tcPr>
            <w:tcW w:w="6235" w:type="dxa"/>
            <w:vAlign w:val="center"/>
          </w:tcPr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Conference</w:t>
            </w:r>
          </w:p>
          <w:p w:rsidR="006E359F" w:rsidRDefault="006E359F" w:rsidP="00E77DAC"/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Workshop</w:t>
            </w:r>
          </w:p>
          <w:p w:rsidR="006E359F" w:rsidRDefault="006E359F" w:rsidP="00E77DAC"/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Training/Summer school</w:t>
            </w:r>
          </w:p>
          <w:p w:rsidR="006E359F" w:rsidRPr="006064FF" w:rsidRDefault="006E359F" w:rsidP="00E77DAC"/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before="60" w:after="60" w:line="276" w:lineRule="auto"/>
            </w:pPr>
            <w:r>
              <w:t>Event date(s)</w:t>
            </w:r>
          </w:p>
        </w:tc>
        <w:tc>
          <w:tcPr>
            <w:tcW w:w="6235" w:type="dxa"/>
            <w:vAlign w:val="center"/>
          </w:tcPr>
          <w:p w:rsidR="006E359F" w:rsidRDefault="006E359F" w:rsidP="00E77DAC">
            <w:r>
              <w:t>Start – end date</w:t>
            </w:r>
          </w:p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before="60" w:after="60" w:line="276" w:lineRule="auto"/>
            </w:pPr>
            <w:r>
              <w:t xml:space="preserve">Location </w:t>
            </w:r>
          </w:p>
        </w:tc>
        <w:tc>
          <w:tcPr>
            <w:tcW w:w="6235" w:type="dxa"/>
            <w:vAlign w:val="center"/>
          </w:tcPr>
          <w:p w:rsidR="006E359F" w:rsidRDefault="006E359F" w:rsidP="00E77DAC"/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before="60" w:after="60" w:line="276" w:lineRule="auto"/>
            </w:pPr>
            <w:r>
              <w:t>Target audience</w:t>
            </w:r>
          </w:p>
        </w:tc>
        <w:tc>
          <w:tcPr>
            <w:tcW w:w="6235" w:type="dxa"/>
            <w:vAlign w:val="center"/>
          </w:tcPr>
          <w:p w:rsidR="006E359F" w:rsidRDefault="006E359F" w:rsidP="00E77DAC"/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before="60" w:after="60" w:line="276" w:lineRule="auto"/>
            </w:pPr>
            <w:r>
              <w:t>Expected number of participants</w:t>
            </w:r>
          </w:p>
        </w:tc>
        <w:tc>
          <w:tcPr>
            <w:tcW w:w="6235" w:type="dxa"/>
            <w:vAlign w:val="center"/>
          </w:tcPr>
          <w:p w:rsidR="006E359F" w:rsidRDefault="006E359F" w:rsidP="00E77DAC"/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 xml:space="preserve">Type of sponsorship </w:t>
            </w:r>
          </w:p>
        </w:tc>
        <w:tc>
          <w:tcPr>
            <w:tcW w:w="6235" w:type="dxa"/>
            <w:vAlign w:val="center"/>
          </w:tcPr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Fixed lump sum (max. CHF 5k)</w:t>
            </w:r>
          </w:p>
          <w:p w:rsidR="006E359F" w:rsidRDefault="006E359F" w:rsidP="00E77DAC"/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Deficit guarantee (max. CHF 20k)</w:t>
            </w:r>
          </w:p>
        </w:tc>
      </w:tr>
      <w:tr w:rsidR="006E359F" w:rsidRPr="006064F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before="60" w:after="60" w:line="276" w:lineRule="auto"/>
            </w:pPr>
            <w:r>
              <w:t>Amount requested from SPHN (CHF)</w:t>
            </w:r>
          </w:p>
        </w:tc>
        <w:tc>
          <w:tcPr>
            <w:tcW w:w="6235" w:type="dxa"/>
            <w:vAlign w:val="center"/>
          </w:tcPr>
          <w:p w:rsidR="006E359F" w:rsidRDefault="006E359F" w:rsidP="00E77DAC">
            <w:r>
              <w:t xml:space="preserve">CHF </w:t>
            </w:r>
          </w:p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>Matching financial support</w:t>
            </w:r>
          </w:p>
        </w:tc>
        <w:tc>
          <w:tcPr>
            <w:tcW w:w="6235" w:type="dxa"/>
          </w:tcPr>
          <w:p w:rsidR="006E359F" w:rsidRDefault="006E359F" w:rsidP="00E77D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t>Is ≥50% of the budget covered by other funding sources than SPHN?</w:t>
            </w:r>
          </w:p>
          <w:p w:rsidR="006E359F" w:rsidRDefault="006E359F" w:rsidP="00E77DAC"/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Yes</w:t>
            </w:r>
          </w:p>
          <w:p w:rsidR="006E359F" w:rsidRDefault="006E359F" w:rsidP="00E77DAC"/>
          <w:p w:rsidR="006E359F" w:rsidRDefault="006E359F" w:rsidP="00E77DAC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No</w:t>
            </w:r>
          </w:p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>Institutions involved</w:t>
            </w:r>
          </w:p>
        </w:tc>
        <w:tc>
          <w:tcPr>
            <w:tcW w:w="6235" w:type="dxa"/>
          </w:tcPr>
          <w:p w:rsidR="006E359F" w:rsidRDefault="006E359F" w:rsidP="00E77DAC">
            <w:pPr>
              <w:spacing w:line="240" w:lineRule="auto"/>
            </w:pPr>
          </w:p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>Other sponsors involved</w:t>
            </w:r>
          </w:p>
        </w:tc>
        <w:tc>
          <w:tcPr>
            <w:tcW w:w="6235" w:type="dxa"/>
          </w:tcPr>
          <w:p w:rsidR="006E359F" w:rsidRDefault="006E359F" w:rsidP="00E77DAC">
            <w:pPr>
              <w:spacing w:line="240" w:lineRule="auto"/>
            </w:pPr>
          </w:p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6E359F" w:rsidRDefault="006E359F" w:rsidP="00E77DAC">
            <w:pPr>
              <w:spacing w:line="276" w:lineRule="auto"/>
            </w:pPr>
            <w:r>
              <w:t>Keywords (max. 5)</w:t>
            </w:r>
          </w:p>
        </w:tc>
        <w:tc>
          <w:tcPr>
            <w:tcW w:w="6235" w:type="dxa"/>
          </w:tcPr>
          <w:p w:rsidR="006E359F" w:rsidRDefault="006E359F" w:rsidP="00E77DAC">
            <w:pPr>
              <w:spacing w:line="240" w:lineRule="auto"/>
            </w:pPr>
          </w:p>
        </w:tc>
      </w:tr>
    </w:tbl>
    <w:p w:rsidR="006E359F" w:rsidRDefault="006E359F" w:rsidP="006E359F">
      <w:pPr>
        <w:rPr>
          <w:b/>
        </w:rPr>
      </w:pPr>
    </w:p>
    <w:p w:rsidR="006E359F" w:rsidRPr="006E359F" w:rsidRDefault="006E359F" w:rsidP="006E359F">
      <w:pPr>
        <w:pStyle w:val="berschrift2"/>
        <w:rPr>
          <w:rFonts w:ascii="Arial" w:hAnsi="Arial" w:cs="Arial"/>
          <w:sz w:val="24"/>
          <w:szCs w:val="24"/>
        </w:rPr>
      </w:pPr>
      <w:r w:rsidRPr="006E359F">
        <w:rPr>
          <w:rFonts w:ascii="Arial" w:hAnsi="Arial" w:cs="Arial"/>
          <w:sz w:val="24"/>
          <w:szCs w:val="24"/>
        </w:rPr>
        <w:t>Contact details</w:t>
      </w:r>
    </w:p>
    <w:p w:rsidR="006E359F" w:rsidRPr="00905203" w:rsidRDefault="006E359F" w:rsidP="006E359F"/>
    <w:tbl>
      <w:tblPr>
        <w:tblStyle w:val="Tabellenraster"/>
        <w:tblW w:w="8787" w:type="dxa"/>
        <w:tblInd w:w="-5" w:type="dxa"/>
        <w:tblLook w:val="04A0" w:firstRow="1" w:lastRow="0" w:firstColumn="1" w:lastColumn="0" w:noHBand="0" w:noVBand="1"/>
      </w:tblPr>
      <w:tblGrid>
        <w:gridCol w:w="2552"/>
        <w:gridCol w:w="6235"/>
      </w:tblGrid>
      <w:tr w:rsidR="006E359F" w:rsidRPr="007C57D6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Pr="006064FF" w:rsidRDefault="006E359F" w:rsidP="00E77DAC">
            <w:r>
              <w:t>Last name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RPr="007C57D6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Default="006E359F" w:rsidP="00E77DAC">
            <w:r>
              <w:t>First name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RPr="007C57D6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Default="006E359F" w:rsidP="00E77DAC">
            <w:r>
              <w:t>Academic title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Pr="006064FF" w:rsidRDefault="006E359F" w:rsidP="00E77DAC">
            <w:r>
              <w:t>Institution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Pr="006064FF" w:rsidRDefault="006E359F" w:rsidP="00E77DAC">
            <w:r>
              <w:t>Address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Pr="006064FF" w:rsidRDefault="006E359F" w:rsidP="00E77DAC">
            <w:r w:rsidRPr="006064FF">
              <w:t>E-mail address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  <w:tr w:rsidR="006E359F" w:rsidTr="00E77DAC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359F" w:rsidRPr="006064FF" w:rsidRDefault="006E359F" w:rsidP="00E77DAC">
            <w:r>
              <w:t>Phone number</w:t>
            </w:r>
          </w:p>
        </w:tc>
        <w:tc>
          <w:tcPr>
            <w:tcW w:w="6235" w:type="dxa"/>
            <w:vAlign w:val="center"/>
          </w:tcPr>
          <w:p w:rsidR="006E359F" w:rsidRPr="006064FF" w:rsidRDefault="006E359F" w:rsidP="00E77DAC"/>
        </w:tc>
      </w:tr>
    </w:tbl>
    <w:p w:rsidR="006E359F" w:rsidRDefault="006E359F" w:rsidP="006E359F">
      <w:pPr>
        <w:pStyle w:val="PlatzhalteroberhalbEmpfnger"/>
        <w:spacing w:after="120"/>
        <w:rPr>
          <w:b/>
        </w:rPr>
      </w:pPr>
    </w:p>
    <w:p w:rsidR="006E359F" w:rsidRDefault="006E359F" w:rsidP="006E359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359F" w:rsidRPr="006E359F" w:rsidRDefault="006E359F" w:rsidP="006E359F">
      <w:pPr>
        <w:pStyle w:val="berschrift2"/>
        <w:rPr>
          <w:rFonts w:ascii="Arial" w:hAnsi="Arial" w:cs="Arial"/>
          <w:sz w:val="24"/>
          <w:szCs w:val="24"/>
        </w:rPr>
      </w:pPr>
      <w:r w:rsidRPr="006E359F">
        <w:rPr>
          <w:rFonts w:ascii="Arial" w:hAnsi="Arial" w:cs="Arial"/>
          <w:sz w:val="24"/>
          <w:szCs w:val="24"/>
        </w:rPr>
        <w:lastRenderedPageBreak/>
        <w:t>Event description (1 page max.)</w:t>
      </w: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berschrift3"/>
        <w:numPr>
          <w:ilvl w:val="0"/>
          <w:numId w:val="43"/>
        </w:numPr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>Relevance of the e</w:t>
      </w:r>
      <w:bookmarkStart w:id="0" w:name="_GoBack"/>
      <w:bookmarkEnd w:id="0"/>
      <w:r w:rsidRPr="006E359F">
        <w:rPr>
          <w:rFonts w:ascii="Arial" w:hAnsi="Arial" w:cs="Arial"/>
          <w:b/>
        </w:rPr>
        <w:t>vent to SPHN activities and goals</w:t>
      </w:r>
    </w:p>
    <w:p w:rsidR="006E359F" w:rsidRPr="006E359F" w:rsidRDefault="006E359F" w:rsidP="006E359F">
      <w:pPr>
        <w:pStyle w:val="PlatzhalteroberhalbEmpfnger"/>
        <w:spacing w:after="120"/>
        <w:ind w:left="7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ind w:left="720"/>
        <w:rPr>
          <w:b/>
        </w:rPr>
      </w:pPr>
    </w:p>
    <w:p w:rsidR="006E359F" w:rsidRPr="006E359F" w:rsidRDefault="006E359F" w:rsidP="006E359F">
      <w:pPr>
        <w:pStyle w:val="berschrift3"/>
        <w:numPr>
          <w:ilvl w:val="0"/>
          <w:numId w:val="43"/>
        </w:numPr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 xml:space="preserve">Concept of the event </w:t>
      </w: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PlatzhalteroberhalbEmpfnger"/>
        <w:spacing w:after="120"/>
        <w:rPr>
          <w:b/>
        </w:rPr>
      </w:pPr>
    </w:p>
    <w:p w:rsidR="006E359F" w:rsidRPr="006E359F" w:rsidRDefault="006E359F" w:rsidP="006E359F">
      <w:pPr>
        <w:pStyle w:val="berschrift3"/>
        <w:numPr>
          <w:ilvl w:val="0"/>
          <w:numId w:val="43"/>
        </w:numPr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 xml:space="preserve">Attachments: </w:t>
      </w:r>
    </w:p>
    <w:p w:rsidR="006E359F" w:rsidRPr="006E359F" w:rsidRDefault="006E359F" w:rsidP="006E359F">
      <w:pPr>
        <w:rPr>
          <w:sz w:val="24"/>
          <w:szCs w:val="24"/>
        </w:rPr>
      </w:pPr>
    </w:p>
    <w:p w:rsidR="006E359F" w:rsidRPr="006E359F" w:rsidRDefault="006E359F" w:rsidP="006E359F">
      <w:r w:rsidRPr="006E359F">
        <w:rPr>
          <w:sz w:val="24"/>
          <w:szCs w:val="24"/>
        </w:rPr>
        <w:sym w:font="Symbol" w:char="F081"/>
      </w:r>
      <w:r w:rsidRPr="006E359F">
        <w:rPr>
          <w:sz w:val="24"/>
          <w:szCs w:val="24"/>
        </w:rPr>
        <w:t xml:space="preserve"> </w:t>
      </w:r>
      <w:r w:rsidRPr="006E359F">
        <w:t>Detailed event program</w:t>
      </w:r>
    </w:p>
    <w:p w:rsidR="006E359F" w:rsidRPr="006E359F" w:rsidRDefault="006E359F" w:rsidP="006E359F"/>
    <w:p w:rsidR="006E359F" w:rsidRPr="006E359F" w:rsidRDefault="006E359F" w:rsidP="006E359F">
      <w:r w:rsidRPr="006E359F">
        <w:rPr>
          <w:sz w:val="24"/>
          <w:szCs w:val="24"/>
        </w:rPr>
        <w:sym w:font="Symbol" w:char="F081"/>
      </w:r>
      <w:r w:rsidRPr="006E359F">
        <w:rPr>
          <w:sz w:val="24"/>
          <w:szCs w:val="24"/>
        </w:rPr>
        <w:t xml:space="preserve"> </w:t>
      </w:r>
      <w:r w:rsidRPr="006E359F">
        <w:t>Detailed budget</w:t>
      </w:r>
    </w:p>
    <w:p w:rsidR="006E359F" w:rsidRPr="006E359F" w:rsidRDefault="006E359F" w:rsidP="006E359F">
      <w:pPr>
        <w:pStyle w:val="PlatzhalteroberhalbEmpfnger"/>
      </w:pPr>
    </w:p>
    <w:p w:rsidR="006E359F" w:rsidRPr="006E359F" w:rsidRDefault="006E359F" w:rsidP="006E359F">
      <w:pPr>
        <w:pStyle w:val="Textkrper"/>
        <w:rPr>
          <w:rFonts w:cs="Arial"/>
          <w:lang w:val="en-US"/>
        </w:rPr>
      </w:pPr>
      <w:r w:rsidRPr="006E359F">
        <w:rPr>
          <w:rFonts w:cs="Arial"/>
        </w:rPr>
        <w:t>___________________</w:t>
      </w:r>
      <w:r w:rsidRPr="006E359F">
        <w:rPr>
          <w:rFonts w:cs="Arial"/>
        </w:rPr>
        <w:tab/>
        <w:t>_______</w:t>
      </w:r>
      <w:r w:rsidRPr="006E359F">
        <w:rPr>
          <w:rFonts w:cs="Arial"/>
        </w:rPr>
        <w:tab/>
        <w:t>Signature</w:t>
      </w:r>
      <w:r w:rsidRPr="006E359F">
        <w:rPr>
          <w:rFonts w:cs="Arial"/>
        </w:rPr>
        <w:tab/>
      </w:r>
      <w:r w:rsidRPr="006E359F">
        <w:rPr>
          <w:rFonts w:cs="Arial"/>
          <w:lang w:val="en-US"/>
        </w:rPr>
        <w:t xml:space="preserve">_________________________________ </w:t>
      </w:r>
    </w:p>
    <w:p w:rsidR="006E359F" w:rsidRPr="006E359F" w:rsidRDefault="006E359F" w:rsidP="006E359F">
      <w:pPr>
        <w:pStyle w:val="Textkrper"/>
        <w:rPr>
          <w:rFonts w:cs="Arial"/>
          <w:u w:val="single"/>
        </w:rPr>
      </w:pPr>
      <w:r w:rsidRPr="006E359F">
        <w:rPr>
          <w:rFonts w:cs="Arial"/>
        </w:rPr>
        <w:t>Place, Date</w:t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lang w:val="en-US"/>
        </w:rPr>
        <w:t>Name, Position</w:t>
      </w:r>
    </w:p>
    <w:p w:rsidR="006E359F" w:rsidRPr="006E359F" w:rsidRDefault="006E359F" w:rsidP="006E359F"/>
    <w:p w:rsidR="00460066" w:rsidRPr="006E359F" w:rsidRDefault="00460066" w:rsidP="00C57133"/>
    <w:sectPr w:rsidR="00460066" w:rsidRPr="006E359F" w:rsidSect="003D11BF">
      <w:headerReference w:type="default" r:id="rId8"/>
      <w:headerReference w:type="first" r:id="rId9"/>
      <w:footnotePr>
        <w:numFmt w:val="chicago"/>
      </w:footnotePr>
      <w:pgSz w:w="11906" w:h="16838"/>
      <w:pgMar w:top="2211" w:right="1134" w:bottom="1559" w:left="1418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7C" w:rsidRDefault="00AA137C" w:rsidP="00B16FAC">
      <w:r>
        <w:separator/>
      </w:r>
    </w:p>
  </w:endnote>
  <w:endnote w:type="continuationSeparator" w:id="0">
    <w:p w:rsidR="00AA137C" w:rsidRDefault="00AA137C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ind Regular">
    <w:altName w:val="Hind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nd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7C" w:rsidRDefault="00AA137C" w:rsidP="00B16FAC">
      <w:r>
        <w:separator/>
      </w:r>
    </w:p>
  </w:footnote>
  <w:footnote w:type="continuationSeparator" w:id="0">
    <w:p w:rsidR="00AA137C" w:rsidRDefault="00AA137C" w:rsidP="00B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119745406"/>
      <w:docPartObj>
        <w:docPartGallery w:val="Page Numbers (Top of Page)"/>
        <w:docPartUnique/>
      </w:docPartObj>
    </w:sdtPr>
    <w:sdtEndPr>
      <w:rPr>
        <w:rStyle w:val="Seitenzahl"/>
        <w:sz w:val="20"/>
      </w:rPr>
    </w:sdtEndPr>
    <w:sdtContent>
      <w:p w:rsidR="00CE74BB" w:rsidRPr="00170858" w:rsidRDefault="00CE74BB" w:rsidP="00F16885">
        <w:pPr>
          <w:pStyle w:val="Page"/>
          <w:framePr w:w="9781" w:wrap="notBeside" w:x="1228" w:y="695"/>
          <w:ind w:left="142" w:right="219"/>
          <w:jc w:val="right"/>
          <w:rPr>
            <w:rStyle w:val="Seitenzahl"/>
            <w:sz w:val="20"/>
          </w:rPr>
        </w:pPr>
        <w:r w:rsidRPr="00170858">
          <w:rPr>
            <w:rStyle w:val="Seitenzahl"/>
            <w:sz w:val="20"/>
          </w:rPr>
          <w:fldChar w:fldCharType="begin"/>
        </w:r>
        <w:r w:rsidRPr="00170858">
          <w:rPr>
            <w:rStyle w:val="Seitenzahl"/>
            <w:sz w:val="20"/>
          </w:rPr>
          <w:instrText xml:space="preserve"> PAGE </w:instrText>
        </w:r>
        <w:r w:rsidRPr="00170858">
          <w:rPr>
            <w:rStyle w:val="Seitenzahl"/>
            <w:sz w:val="20"/>
          </w:rPr>
          <w:fldChar w:fldCharType="separate"/>
        </w:r>
        <w:r w:rsidR="00C57133">
          <w:rPr>
            <w:rStyle w:val="Seitenzahl"/>
            <w:noProof/>
            <w:sz w:val="20"/>
          </w:rPr>
          <w:t>2</w:t>
        </w:r>
        <w:r w:rsidRPr="00170858">
          <w:rPr>
            <w:rStyle w:val="Seitenzahl"/>
            <w:sz w:val="20"/>
          </w:rPr>
          <w:fldChar w:fldCharType="end"/>
        </w:r>
      </w:p>
    </w:sdtContent>
  </w:sdt>
  <w:p w:rsidR="00CE74BB" w:rsidRDefault="00CE74BB" w:rsidP="00D33751">
    <w:pPr>
      <w:pStyle w:val="Head"/>
      <w:ind w:right="-2"/>
    </w:pPr>
    <w:r w:rsidRPr="009762A0">
      <w:rPr>
        <w:noProof/>
        <w:lang w:val="en-GB" w:eastAsia="en-GB"/>
      </w:rPr>
      <w:drawing>
        <wp:anchor distT="0" distB="0" distL="114300" distR="114300" simplePos="0" relativeHeight="251672576" behindDoc="1" locked="1" layoutInCell="1" allowOverlap="1" wp14:anchorId="595718DE" wp14:editId="57DCFF9E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 SPHN_Wordtemplat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67" w:rsidRDefault="00250DB8" w:rsidP="00CF2007">
    <w:pPr>
      <w:pStyle w:val="Head"/>
      <w:ind w:right="-82"/>
    </w:pPr>
    <w:r w:rsidRPr="009762A0">
      <w:rPr>
        <w:noProof/>
        <w:lang w:val="en-GB" w:eastAsia="en-GB"/>
      </w:rPr>
      <w:drawing>
        <wp:anchor distT="0" distB="0" distL="114300" distR="114300" simplePos="0" relativeHeight="251659263" behindDoc="1" locked="1" layoutInCell="1" allowOverlap="1" wp14:anchorId="62DC0BF7" wp14:editId="1A90D419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310" cy="106857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 SPHN_Wordtemplat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B76BC"/>
    <w:multiLevelType w:val="hybridMultilevel"/>
    <w:tmpl w:val="ABFA2E02"/>
    <w:lvl w:ilvl="0" w:tplc="86781674">
      <w:start w:val="1"/>
      <w:numFmt w:val="decimal"/>
      <w:pStyle w:val="31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23F8D"/>
    <w:multiLevelType w:val="hybridMultilevel"/>
    <w:tmpl w:val="1BB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D2D8C"/>
    <w:multiLevelType w:val="hybridMultilevel"/>
    <w:tmpl w:val="781EA63E"/>
    <w:lvl w:ilvl="0" w:tplc="59F6C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E5070"/>
    <w:multiLevelType w:val="hybridMultilevel"/>
    <w:tmpl w:val="EF7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425C9"/>
    <w:multiLevelType w:val="hybridMultilevel"/>
    <w:tmpl w:val="9A403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532A0"/>
    <w:multiLevelType w:val="hybridMultilevel"/>
    <w:tmpl w:val="D39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466A8"/>
    <w:multiLevelType w:val="hybridMultilevel"/>
    <w:tmpl w:val="03A07420"/>
    <w:lvl w:ilvl="0" w:tplc="59F6C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B7D63"/>
    <w:multiLevelType w:val="hybridMultilevel"/>
    <w:tmpl w:val="1A2EA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36F6E"/>
    <w:multiLevelType w:val="hybridMultilevel"/>
    <w:tmpl w:val="196C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B4B0A"/>
    <w:multiLevelType w:val="hybridMultilevel"/>
    <w:tmpl w:val="011C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74C75"/>
    <w:multiLevelType w:val="hybridMultilevel"/>
    <w:tmpl w:val="1BD0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963FE"/>
    <w:multiLevelType w:val="hybridMultilevel"/>
    <w:tmpl w:val="A8B49E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316FA"/>
    <w:multiLevelType w:val="multilevel"/>
    <w:tmpl w:val="5CFCA7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DA50A4"/>
    <w:multiLevelType w:val="multilevel"/>
    <w:tmpl w:val="DA8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810AAF"/>
    <w:multiLevelType w:val="hybridMultilevel"/>
    <w:tmpl w:val="FD7E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6A02"/>
    <w:multiLevelType w:val="multilevel"/>
    <w:tmpl w:val="519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9790F"/>
    <w:multiLevelType w:val="hybridMultilevel"/>
    <w:tmpl w:val="D99A6E2E"/>
    <w:lvl w:ilvl="0" w:tplc="3DA66F3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94683E"/>
    <w:multiLevelType w:val="hybridMultilevel"/>
    <w:tmpl w:val="552A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315C"/>
    <w:multiLevelType w:val="multilevel"/>
    <w:tmpl w:val="5CFCA7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D768D8"/>
    <w:multiLevelType w:val="hybridMultilevel"/>
    <w:tmpl w:val="08864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005E2"/>
    <w:multiLevelType w:val="hybridMultilevel"/>
    <w:tmpl w:val="CE0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B1EC4"/>
    <w:multiLevelType w:val="multilevel"/>
    <w:tmpl w:val="DFB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3C7917"/>
    <w:multiLevelType w:val="multilevel"/>
    <w:tmpl w:val="603AF7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076434"/>
    <w:multiLevelType w:val="hybridMultilevel"/>
    <w:tmpl w:val="D04A1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45FF6"/>
    <w:multiLevelType w:val="hybridMultilevel"/>
    <w:tmpl w:val="B4B4FD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48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6BBF0">
      <w:start w:val="1"/>
      <w:numFmt w:val="decimal"/>
      <w:lvlText w:val="%3."/>
      <w:lvlJc w:val="left"/>
      <w:pPr>
        <w:ind w:left="2160" w:hanging="360"/>
      </w:pPr>
    </w:lvl>
    <w:lvl w:ilvl="3" w:tplc="4CCEE072">
      <w:start w:val="1"/>
      <w:numFmt w:val="decimal"/>
      <w:lvlText w:val="%4"/>
      <w:lvlJc w:val="left"/>
      <w:pPr>
        <w:ind w:left="2880" w:hanging="360"/>
      </w:pPr>
    </w:lvl>
    <w:lvl w:ilvl="4" w:tplc="71D8C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E652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B8E2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94B9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3BA5A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0"/>
  </w:num>
  <w:num w:numId="13">
    <w:abstractNumId w:val="26"/>
  </w:num>
  <w:num w:numId="14">
    <w:abstractNumId w:val="41"/>
  </w:num>
  <w:num w:numId="15">
    <w:abstractNumId w:val="37"/>
  </w:num>
  <w:num w:numId="16">
    <w:abstractNumId w:val="18"/>
  </w:num>
  <w:num w:numId="17">
    <w:abstractNumId w:val="2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15"/>
  </w:num>
  <w:num w:numId="22">
    <w:abstractNumId w:val="25"/>
  </w:num>
  <w:num w:numId="23">
    <w:abstractNumId w:val="20"/>
  </w:num>
  <w:num w:numId="24">
    <w:abstractNumId w:val="34"/>
  </w:num>
  <w:num w:numId="25">
    <w:abstractNumId w:val="17"/>
  </w:num>
  <w:num w:numId="26">
    <w:abstractNumId w:val="14"/>
  </w:num>
  <w:num w:numId="27">
    <w:abstractNumId w:val="33"/>
  </w:num>
  <w:num w:numId="28">
    <w:abstractNumId w:val="19"/>
  </w:num>
  <w:num w:numId="29">
    <w:abstractNumId w:val="31"/>
  </w:num>
  <w:num w:numId="30">
    <w:abstractNumId w:val="29"/>
  </w:num>
  <w:num w:numId="31">
    <w:abstractNumId w:val="11"/>
  </w:num>
  <w:num w:numId="32">
    <w:abstractNumId w:val="16"/>
  </w:num>
  <w:num w:numId="33">
    <w:abstractNumId w:val="12"/>
  </w:num>
  <w:num w:numId="34">
    <w:abstractNumId w:val="40"/>
  </w:num>
  <w:num w:numId="35">
    <w:abstractNumId w:val="24"/>
  </w:num>
  <w:num w:numId="36">
    <w:abstractNumId w:val="28"/>
  </w:num>
  <w:num w:numId="37">
    <w:abstractNumId w:val="35"/>
  </w:num>
  <w:num w:numId="38">
    <w:abstractNumId w:val="23"/>
  </w:num>
  <w:num w:numId="39">
    <w:abstractNumId w:val="32"/>
  </w:num>
  <w:num w:numId="40">
    <w:abstractNumId w:val="38"/>
  </w:num>
  <w:num w:numId="41">
    <w:abstractNumId w:val="22"/>
  </w:num>
  <w:num w:numId="42">
    <w:abstractNumId w:val="3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F"/>
    <w:rsid w:val="00002978"/>
    <w:rsid w:val="00003AF7"/>
    <w:rsid w:val="000061CA"/>
    <w:rsid w:val="0001010F"/>
    <w:rsid w:val="000164E4"/>
    <w:rsid w:val="00025A47"/>
    <w:rsid w:val="000266B7"/>
    <w:rsid w:val="000409C8"/>
    <w:rsid w:val="00041700"/>
    <w:rsid w:val="000444B6"/>
    <w:rsid w:val="00051A01"/>
    <w:rsid w:val="00055AC0"/>
    <w:rsid w:val="0006119B"/>
    <w:rsid w:val="0006265A"/>
    <w:rsid w:val="00063BC2"/>
    <w:rsid w:val="000701F1"/>
    <w:rsid w:val="00094E4B"/>
    <w:rsid w:val="00095561"/>
    <w:rsid w:val="00096E8E"/>
    <w:rsid w:val="000B595D"/>
    <w:rsid w:val="000C060E"/>
    <w:rsid w:val="000C3871"/>
    <w:rsid w:val="000C3BB8"/>
    <w:rsid w:val="000D03A1"/>
    <w:rsid w:val="000E756F"/>
    <w:rsid w:val="00104B84"/>
    <w:rsid w:val="00106688"/>
    <w:rsid w:val="001134C7"/>
    <w:rsid w:val="00113CB8"/>
    <w:rsid w:val="0012151C"/>
    <w:rsid w:val="00135554"/>
    <w:rsid w:val="001375AB"/>
    <w:rsid w:val="00144122"/>
    <w:rsid w:val="00154677"/>
    <w:rsid w:val="00157EB3"/>
    <w:rsid w:val="00164130"/>
    <w:rsid w:val="00166A88"/>
    <w:rsid w:val="00167916"/>
    <w:rsid w:val="00170858"/>
    <w:rsid w:val="00176A74"/>
    <w:rsid w:val="001901CA"/>
    <w:rsid w:val="0019164B"/>
    <w:rsid w:val="001D73B7"/>
    <w:rsid w:val="001E4A70"/>
    <w:rsid w:val="001E5FA2"/>
    <w:rsid w:val="001F128E"/>
    <w:rsid w:val="001F2C60"/>
    <w:rsid w:val="001F4A7E"/>
    <w:rsid w:val="001F4B8C"/>
    <w:rsid w:val="00214F5D"/>
    <w:rsid w:val="00216AD5"/>
    <w:rsid w:val="002175E0"/>
    <w:rsid w:val="00223690"/>
    <w:rsid w:val="0023205B"/>
    <w:rsid w:val="002331A4"/>
    <w:rsid w:val="00242F83"/>
    <w:rsid w:val="0024436C"/>
    <w:rsid w:val="00250DB8"/>
    <w:rsid w:val="00252320"/>
    <w:rsid w:val="002640B5"/>
    <w:rsid w:val="00266CA0"/>
    <w:rsid w:val="00267F71"/>
    <w:rsid w:val="00270346"/>
    <w:rsid w:val="00273AAB"/>
    <w:rsid w:val="00290E37"/>
    <w:rsid w:val="002A2EFB"/>
    <w:rsid w:val="002A67B6"/>
    <w:rsid w:val="002B1868"/>
    <w:rsid w:val="002C3904"/>
    <w:rsid w:val="002D38AE"/>
    <w:rsid w:val="002E0912"/>
    <w:rsid w:val="002E3A09"/>
    <w:rsid w:val="002F06AA"/>
    <w:rsid w:val="00300025"/>
    <w:rsid w:val="003023AF"/>
    <w:rsid w:val="00314260"/>
    <w:rsid w:val="00314DD3"/>
    <w:rsid w:val="00320832"/>
    <w:rsid w:val="0032330D"/>
    <w:rsid w:val="003234D9"/>
    <w:rsid w:val="00333A1B"/>
    <w:rsid w:val="0034485B"/>
    <w:rsid w:val="003506D8"/>
    <w:rsid w:val="003514EE"/>
    <w:rsid w:val="00354B3D"/>
    <w:rsid w:val="00364EE3"/>
    <w:rsid w:val="00365E33"/>
    <w:rsid w:val="00373395"/>
    <w:rsid w:val="00375212"/>
    <w:rsid w:val="00375834"/>
    <w:rsid w:val="00390675"/>
    <w:rsid w:val="003A0C88"/>
    <w:rsid w:val="003A1B77"/>
    <w:rsid w:val="003D11BF"/>
    <w:rsid w:val="003D5F8A"/>
    <w:rsid w:val="003E2BB5"/>
    <w:rsid w:val="003F1A56"/>
    <w:rsid w:val="00400715"/>
    <w:rsid w:val="0042041D"/>
    <w:rsid w:val="00421C1A"/>
    <w:rsid w:val="00427521"/>
    <w:rsid w:val="00440A32"/>
    <w:rsid w:val="004419B0"/>
    <w:rsid w:val="00460066"/>
    <w:rsid w:val="004611D5"/>
    <w:rsid w:val="00461985"/>
    <w:rsid w:val="00465759"/>
    <w:rsid w:val="00465767"/>
    <w:rsid w:val="0047000F"/>
    <w:rsid w:val="0049010B"/>
    <w:rsid w:val="00494FD7"/>
    <w:rsid w:val="004A039B"/>
    <w:rsid w:val="004A2AFE"/>
    <w:rsid w:val="004A340D"/>
    <w:rsid w:val="004D179F"/>
    <w:rsid w:val="004D382C"/>
    <w:rsid w:val="004D5F33"/>
    <w:rsid w:val="004D685F"/>
    <w:rsid w:val="004E186F"/>
    <w:rsid w:val="004E42D6"/>
    <w:rsid w:val="004E6454"/>
    <w:rsid w:val="004E7CFB"/>
    <w:rsid w:val="004F24AC"/>
    <w:rsid w:val="00500294"/>
    <w:rsid w:val="00517D61"/>
    <w:rsid w:val="00525EFE"/>
    <w:rsid w:val="00526C93"/>
    <w:rsid w:val="00531D70"/>
    <w:rsid w:val="00535823"/>
    <w:rsid w:val="00535EA2"/>
    <w:rsid w:val="00550E7D"/>
    <w:rsid w:val="005568AE"/>
    <w:rsid w:val="005614CF"/>
    <w:rsid w:val="005638A7"/>
    <w:rsid w:val="00583CD9"/>
    <w:rsid w:val="00585A67"/>
    <w:rsid w:val="00587E01"/>
    <w:rsid w:val="0059156A"/>
    <w:rsid w:val="00591832"/>
    <w:rsid w:val="00592841"/>
    <w:rsid w:val="00593EA6"/>
    <w:rsid w:val="005A2103"/>
    <w:rsid w:val="005A7C9F"/>
    <w:rsid w:val="005C5C83"/>
    <w:rsid w:val="005D1698"/>
    <w:rsid w:val="005D734B"/>
    <w:rsid w:val="005E5399"/>
    <w:rsid w:val="005E63CA"/>
    <w:rsid w:val="006044D5"/>
    <w:rsid w:val="0062001D"/>
    <w:rsid w:val="00622FDC"/>
    <w:rsid w:val="0062384E"/>
    <w:rsid w:val="00642AE2"/>
    <w:rsid w:val="00642F26"/>
    <w:rsid w:val="0065274C"/>
    <w:rsid w:val="00660650"/>
    <w:rsid w:val="0067319F"/>
    <w:rsid w:val="006746AF"/>
    <w:rsid w:val="00674F4D"/>
    <w:rsid w:val="00677FFA"/>
    <w:rsid w:val="00686D14"/>
    <w:rsid w:val="00687ED7"/>
    <w:rsid w:val="006906CB"/>
    <w:rsid w:val="006A21BC"/>
    <w:rsid w:val="006D053C"/>
    <w:rsid w:val="006E0F4E"/>
    <w:rsid w:val="006E359F"/>
    <w:rsid w:val="006F0345"/>
    <w:rsid w:val="006F0469"/>
    <w:rsid w:val="006F3254"/>
    <w:rsid w:val="0070348B"/>
    <w:rsid w:val="00711147"/>
    <w:rsid w:val="007277E3"/>
    <w:rsid w:val="007306CA"/>
    <w:rsid w:val="00734458"/>
    <w:rsid w:val="007357AC"/>
    <w:rsid w:val="00736963"/>
    <w:rsid w:val="0074093E"/>
    <w:rsid w:val="007419CF"/>
    <w:rsid w:val="0074487E"/>
    <w:rsid w:val="0074792B"/>
    <w:rsid w:val="00757672"/>
    <w:rsid w:val="0076219A"/>
    <w:rsid w:val="007679D4"/>
    <w:rsid w:val="00772981"/>
    <w:rsid w:val="00774E70"/>
    <w:rsid w:val="00775DC2"/>
    <w:rsid w:val="0077603E"/>
    <w:rsid w:val="00796CEE"/>
    <w:rsid w:val="007A2ABC"/>
    <w:rsid w:val="007A6323"/>
    <w:rsid w:val="007B3802"/>
    <w:rsid w:val="007C0B2A"/>
    <w:rsid w:val="007C4FF3"/>
    <w:rsid w:val="007E03CA"/>
    <w:rsid w:val="007F27A7"/>
    <w:rsid w:val="007F2853"/>
    <w:rsid w:val="007F543A"/>
    <w:rsid w:val="00802DB4"/>
    <w:rsid w:val="008032C0"/>
    <w:rsid w:val="00803CE0"/>
    <w:rsid w:val="00810573"/>
    <w:rsid w:val="0083564E"/>
    <w:rsid w:val="00841B44"/>
    <w:rsid w:val="008540FB"/>
    <w:rsid w:val="0087187B"/>
    <w:rsid w:val="00883CC4"/>
    <w:rsid w:val="0088733F"/>
    <w:rsid w:val="008B3871"/>
    <w:rsid w:val="008C4509"/>
    <w:rsid w:val="008D3E88"/>
    <w:rsid w:val="008E18D7"/>
    <w:rsid w:val="008F6467"/>
    <w:rsid w:val="009055DB"/>
    <w:rsid w:val="0092333E"/>
    <w:rsid w:val="009427E5"/>
    <w:rsid w:val="00943EA6"/>
    <w:rsid w:val="00945ED6"/>
    <w:rsid w:val="00947993"/>
    <w:rsid w:val="00952E23"/>
    <w:rsid w:val="009613D8"/>
    <w:rsid w:val="009762A0"/>
    <w:rsid w:val="00995220"/>
    <w:rsid w:val="00995CBA"/>
    <w:rsid w:val="0099678C"/>
    <w:rsid w:val="009A0B8E"/>
    <w:rsid w:val="009B0C96"/>
    <w:rsid w:val="009B240A"/>
    <w:rsid w:val="009B605B"/>
    <w:rsid w:val="009C222B"/>
    <w:rsid w:val="009C67A8"/>
    <w:rsid w:val="009D201B"/>
    <w:rsid w:val="009D5D9C"/>
    <w:rsid w:val="009E2171"/>
    <w:rsid w:val="009E54CB"/>
    <w:rsid w:val="009F27A6"/>
    <w:rsid w:val="009F3B55"/>
    <w:rsid w:val="00A25A5C"/>
    <w:rsid w:val="00A423AA"/>
    <w:rsid w:val="00A57815"/>
    <w:rsid w:val="00A62F82"/>
    <w:rsid w:val="00A648ED"/>
    <w:rsid w:val="00A657BA"/>
    <w:rsid w:val="00A7133D"/>
    <w:rsid w:val="00A802D0"/>
    <w:rsid w:val="00A847E6"/>
    <w:rsid w:val="00A85511"/>
    <w:rsid w:val="00A90B66"/>
    <w:rsid w:val="00AA137C"/>
    <w:rsid w:val="00AA1E1D"/>
    <w:rsid w:val="00AB113D"/>
    <w:rsid w:val="00AC2D5B"/>
    <w:rsid w:val="00AD36B2"/>
    <w:rsid w:val="00AE7D4C"/>
    <w:rsid w:val="00AF47AE"/>
    <w:rsid w:val="00AF7CA8"/>
    <w:rsid w:val="00B05CDD"/>
    <w:rsid w:val="00B05E7A"/>
    <w:rsid w:val="00B16FAC"/>
    <w:rsid w:val="00B32ABB"/>
    <w:rsid w:val="00B374DE"/>
    <w:rsid w:val="00B41FD3"/>
    <w:rsid w:val="00B43F31"/>
    <w:rsid w:val="00B55164"/>
    <w:rsid w:val="00B718A5"/>
    <w:rsid w:val="00B803E7"/>
    <w:rsid w:val="00B87AB9"/>
    <w:rsid w:val="00BA4DDE"/>
    <w:rsid w:val="00BA7AC1"/>
    <w:rsid w:val="00BB3AEF"/>
    <w:rsid w:val="00BC1DD9"/>
    <w:rsid w:val="00BC370C"/>
    <w:rsid w:val="00BC655F"/>
    <w:rsid w:val="00BC65EE"/>
    <w:rsid w:val="00BD5AB2"/>
    <w:rsid w:val="00BE3818"/>
    <w:rsid w:val="00BF739D"/>
    <w:rsid w:val="00C045BF"/>
    <w:rsid w:val="00C05FAB"/>
    <w:rsid w:val="00C1356A"/>
    <w:rsid w:val="00C218A1"/>
    <w:rsid w:val="00C236BF"/>
    <w:rsid w:val="00C3656F"/>
    <w:rsid w:val="00C3732D"/>
    <w:rsid w:val="00C51D2F"/>
    <w:rsid w:val="00C565A0"/>
    <w:rsid w:val="00C57133"/>
    <w:rsid w:val="00C60CCE"/>
    <w:rsid w:val="00C9533B"/>
    <w:rsid w:val="00CA348A"/>
    <w:rsid w:val="00CA4034"/>
    <w:rsid w:val="00CB2CE6"/>
    <w:rsid w:val="00CC0672"/>
    <w:rsid w:val="00CC185B"/>
    <w:rsid w:val="00CC6A5C"/>
    <w:rsid w:val="00CD2963"/>
    <w:rsid w:val="00CE051F"/>
    <w:rsid w:val="00CE74BB"/>
    <w:rsid w:val="00CF00DA"/>
    <w:rsid w:val="00CF2007"/>
    <w:rsid w:val="00D0244A"/>
    <w:rsid w:val="00D053B8"/>
    <w:rsid w:val="00D24E94"/>
    <w:rsid w:val="00D3111A"/>
    <w:rsid w:val="00D333CE"/>
    <w:rsid w:val="00D33751"/>
    <w:rsid w:val="00D538D2"/>
    <w:rsid w:val="00D578FA"/>
    <w:rsid w:val="00D61E46"/>
    <w:rsid w:val="00D84185"/>
    <w:rsid w:val="00D9415C"/>
    <w:rsid w:val="00D95D34"/>
    <w:rsid w:val="00DA0932"/>
    <w:rsid w:val="00DA4FA0"/>
    <w:rsid w:val="00DB53BD"/>
    <w:rsid w:val="00DC7BC3"/>
    <w:rsid w:val="00DE1612"/>
    <w:rsid w:val="00DE503D"/>
    <w:rsid w:val="00E1061E"/>
    <w:rsid w:val="00E23BA5"/>
    <w:rsid w:val="00E244AF"/>
    <w:rsid w:val="00E25DCD"/>
    <w:rsid w:val="00E269E1"/>
    <w:rsid w:val="00E36FA8"/>
    <w:rsid w:val="00E45F13"/>
    <w:rsid w:val="00E510BC"/>
    <w:rsid w:val="00E51409"/>
    <w:rsid w:val="00E61256"/>
    <w:rsid w:val="00E64A15"/>
    <w:rsid w:val="00E709D0"/>
    <w:rsid w:val="00E72956"/>
    <w:rsid w:val="00E73CB2"/>
    <w:rsid w:val="00E839BA"/>
    <w:rsid w:val="00E8764C"/>
    <w:rsid w:val="00EA4792"/>
    <w:rsid w:val="00EA59B8"/>
    <w:rsid w:val="00EB755D"/>
    <w:rsid w:val="00EC2DF9"/>
    <w:rsid w:val="00ED4681"/>
    <w:rsid w:val="00EF3A38"/>
    <w:rsid w:val="00F016BC"/>
    <w:rsid w:val="00F0660B"/>
    <w:rsid w:val="00F123AE"/>
    <w:rsid w:val="00F15B60"/>
    <w:rsid w:val="00F16885"/>
    <w:rsid w:val="00F172AE"/>
    <w:rsid w:val="00F213EF"/>
    <w:rsid w:val="00F2515A"/>
    <w:rsid w:val="00F26163"/>
    <w:rsid w:val="00F43413"/>
    <w:rsid w:val="00F73331"/>
    <w:rsid w:val="00F7754D"/>
    <w:rsid w:val="00F81E23"/>
    <w:rsid w:val="00F8372A"/>
    <w:rsid w:val="00F8421B"/>
    <w:rsid w:val="00F85037"/>
    <w:rsid w:val="00F86287"/>
    <w:rsid w:val="00F91D37"/>
    <w:rsid w:val="00FC7AA2"/>
    <w:rsid w:val="00FD1BD6"/>
    <w:rsid w:val="00FD4DB2"/>
    <w:rsid w:val="00FD7CD7"/>
    <w:rsid w:val="00FE7D09"/>
    <w:rsid w:val="00FF175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ED7B97"/>
  <w15:docId w15:val="{B272735E-21FD-D247-968C-54F9D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59F"/>
    <w:pPr>
      <w:spacing w:after="0" w:line="204" w:lineRule="auto"/>
    </w:pPr>
    <w:rPr>
      <w:rFonts w:ascii="Arial" w:hAnsi="Arial" w:cs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762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2A0"/>
    <w:rPr>
      <w:sz w:val="20"/>
    </w:rPr>
  </w:style>
  <w:style w:type="paragraph" w:styleId="Fuzeile">
    <w:name w:val="footer"/>
    <w:basedOn w:val="Standard"/>
    <w:link w:val="FuzeileZchn"/>
    <w:uiPriority w:val="80"/>
    <w:unhideWhenUsed/>
    <w:rsid w:val="009762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9762A0"/>
    <w:rPr>
      <w:sz w:val="20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A0C88"/>
    <w:pPr>
      <w:spacing w:after="300"/>
      <w:contextualSpacing/>
    </w:pPr>
    <w:rPr>
      <w:rFonts w:eastAsiaTheme="majorEastAsia" w:cstheme="majorBidi"/>
      <w:color w:val="E30613" w:themeColor="accent3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0C88"/>
    <w:rPr>
      <w:rFonts w:ascii="Arial" w:eastAsiaTheme="majorEastAsia" w:hAnsi="Arial" w:cstheme="majorBidi"/>
      <w:color w:val="E30613" w:themeColor="accent3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14260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390675"/>
    <w:pPr>
      <w:spacing w:before="1460" w:after="400"/>
    </w:pPr>
  </w:style>
  <w:style w:type="character" w:customStyle="1" w:styleId="DatumZchn">
    <w:name w:val="Datum Zchn"/>
    <w:basedOn w:val="Absatz-Standardschriftart"/>
    <w:link w:val="Datum"/>
    <w:uiPriority w:val="15"/>
    <w:rsid w:val="00390675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Standard"/>
    <w:uiPriority w:val="1"/>
    <w:rsid w:val="00B16FAC"/>
    <w:pPr>
      <w:spacing w:after="200"/>
    </w:pPr>
  </w:style>
  <w:style w:type="paragraph" w:customStyle="1" w:styleId="PlatzhalteroberhalbEmpfnger">
    <w:name w:val="Platzhalter oberhalb Empfänger"/>
    <w:basedOn w:val="Standard"/>
    <w:rsid w:val="00390675"/>
    <w:pPr>
      <w:spacing w:after="580"/>
    </w:pPr>
  </w:style>
  <w:style w:type="character" w:styleId="Fett">
    <w:name w:val="Strong"/>
    <w:aliases w:val="Medium"/>
    <w:basedOn w:val="Absatz-Standardschriftart"/>
    <w:uiPriority w:val="1"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Absatz-Standardschriftart"/>
    <w:uiPriority w:val="1"/>
    <w:rsid w:val="00B16FAC"/>
    <w:rPr>
      <w:rFonts w:ascii="Hind Semibold" w:hAnsi="Hind Semibold"/>
    </w:rPr>
  </w:style>
  <w:style w:type="paragraph" w:customStyle="1" w:styleId="2Title">
    <w:name w:val="2. Title"/>
    <w:basedOn w:val="Brieftitel"/>
    <w:next w:val="3Text"/>
    <w:qFormat/>
    <w:rsid w:val="00D84185"/>
    <w:pPr>
      <w:spacing w:after="120" w:line="280" w:lineRule="exact"/>
      <w:jc w:val="both"/>
    </w:pPr>
    <w:rPr>
      <w:b/>
      <w:color w:val="306278"/>
      <w:sz w:val="20"/>
      <w:lang w:val="en-US"/>
    </w:rPr>
  </w:style>
  <w:style w:type="paragraph" w:customStyle="1" w:styleId="3Text">
    <w:name w:val="3. Text"/>
    <w:basedOn w:val="Standard"/>
    <w:qFormat/>
    <w:rsid w:val="00D84185"/>
    <w:pPr>
      <w:spacing w:after="120" w:line="280" w:lineRule="exact"/>
      <w:jc w:val="both"/>
    </w:pPr>
    <w:rPr>
      <w:rFonts w:eastAsia="Times New Roman"/>
      <w:color w:val="333333"/>
      <w:szCs w:val="20"/>
      <w:lang w:val="en-US"/>
    </w:rPr>
  </w:style>
  <w:style w:type="paragraph" w:customStyle="1" w:styleId="Head">
    <w:name w:val="Head"/>
    <w:basedOn w:val="Kopfzeile"/>
    <w:qFormat/>
    <w:rsid w:val="009762A0"/>
    <w:pPr>
      <w:spacing w:after="200" w:line="276" w:lineRule="auto"/>
    </w:pPr>
    <w:rPr>
      <w:i/>
      <w:lang w:val="en-US"/>
    </w:rPr>
  </w:style>
  <w:style w:type="paragraph" w:customStyle="1" w:styleId="31List">
    <w:name w:val="3.1 List"/>
    <w:basedOn w:val="Listenabsatz"/>
    <w:qFormat/>
    <w:rsid w:val="00D84185"/>
    <w:pPr>
      <w:numPr>
        <w:numId w:val="19"/>
      </w:numPr>
      <w:spacing w:after="120" w:line="280" w:lineRule="exact"/>
      <w:ind w:left="714" w:hanging="357"/>
      <w:jc w:val="both"/>
    </w:pPr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77FFA"/>
  </w:style>
  <w:style w:type="paragraph" w:styleId="Verzeichnis9">
    <w:name w:val="toc 9"/>
    <w:basedOn w:val="Standard"/>
    <w:next w:val="Standard"/>
    <w:autoRedefine/>
    <w:uiPriority w:val="39"/>
    <w:unhideWhenUsed/>
    <w:rsid w:val="00677FFA"/>
    <w:pPr>
      <w:spacing w:line="259" w:lineRule="auto"/>
      <w:ind w:left="1920"/>
    </w:pPr>
    <w:rPr>
      <w:rFonts w:cstheme="minorHAnsi"/>
      <w:szCs w:val="2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rsid w:val="00EA4792"/>
    <w:rPr>
      <w:color w:val="605E5C"/>
      <w:shd w:val="clear" w:color="auto" w:fill="E1DFDD"/>
    </w:rPr>
  </w:style>
  <w:style w:type="paragraph" w:customStyle="1" w:styleId="1Recipient">
    <w:name w:val="1. Recipient"/>
    <w:basedOn w:val="Standard"/>
    <w:next w:val="3Text"/>
    <w:autoRedefine/>
    <w:qFormat/>
    <w:rsid w:val="005E5399"/>
    <w:pPr>
      <w:tabs>
        <w:tab w:val="left" w:pos="567"/>
      </w:tabs>
      <w:spacing w:after="120" w:line="280" w:lineRule="exact"/>
      <w:ind w:left="5670"/>
      <w:contextualSpacing/>
    </w:pPr>
    <w:rPr>
      <w:rFonts w:cs="Times New Roman (Textkörper CS)"/>
      <w:szCs w:val="24"/>
      <w:lang w:val="en-US"/>
    </w:rPr>
  </w:style>
  <w:style w:type="paragraph" w:customStyle="1" w:styleId="Page">
    <w:name w:val="Page"/>
    <w:basedOn w:val="Kopfzeile"/>
    <w:rsid w:val="003506D8"/>
    <w:pPr>
      <w:framePr w:wrap="notBeside" w:vAnchor="page" w:hAnchor="page" w:x="852" w:y="681"/>
    </w:pPr>
    <w:rPr>
      <w:color w:val="306278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BC6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5EE"/>
    <w:pPr>
      <w:spacing w:line="240" w:lineRule="auto"/>
    </w:pPr>
    <w:rPr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5EE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5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5EE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F850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43A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43A"/>
    <w:rPr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6E359F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6E359F"/>
    <w:rPr>
      <w:rFonts w:ascii="Arial" w:eastAsia="Times New Roman" w:hAnsi="Arial" w:cs="Times New Roman"/>
      <w:sz w:val="20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lter/Library/Group%20Containers/UBF8T346G9.Office/User%20Content.localized/Templates.localized/Vorlage%20Word-Dokument.dotx" TargetMode="External"/></Relationships>
</file>

<file path=word/theme/theme1.xml><?xml version="1.0" encoding="utf-8"?>
<a:theme xmlns:a="http://schemas.openxmlformats.org/drawingml/2006/main" name="Larissa-Design">
  <a:themeElements>
    <a:clrScheme name="SIB Color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6278"/>
      </a:accent1>
      <a:accent2>
        <a:srgbClr val="AFCDE0"/>
      </a:accent2>
      <a:accent3>
        <a:srgbClr val="E30613"/>
      </a:accent3>
      <a:accent4>
        <a:srgbClr val="EE7659"/>
      </a:accent4>
      <a:accent5>
        <a:srgbClr val="F8BCA5"/>
      </a:accent5>
      <a:accent6>
        <a:srgbClr val="D8E2EC"/>
      </a:accent6>
      <a:hlink>
        <a:srgbClr val="646363"/>
      </a:hlink>
      <a:folHlink>
        <a:srgbClr val="9D9D9C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0544-9B40-B94A-BCFC-0AE0DCC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Word-Dokument.dotx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Selter</dc:creator>
  <cp:lastModifiedBy>Liselotte Selter</cp:lastModifiedBy>
  <cp:revision>1</cp:revision>
  <cp:lastPrinted>2020-05-06T14:45:00Z</cp:lastPrinted>
  <dcterms:created xsi:type="dcterms:W3CDTF">2021-06-02T08:29:00Z</dcterms:created>
  <dcterms:modified xsi:type="dcterms:W3CDTF">2021-06-02T08:34:00Z</dcterms:modified>
</cp:coreProperties>
</file>