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4CC6" w14:textId="77777777" w:rsidR="00161425" w:rsidRPr="00161425" w:rsidRDefault="00167E5B" w:rsidP="00161425">
      <w:pPr>
        <w:pStyle w:val="Untertitel"/>
        <w:rPr>
          <w:bCs/>
          <w:sz w:val="52"/>
          <w:szCs w:val="52"/>
        </w:rPr>
      </w:pPr>
      <w:r>
        <w:rPr>
          <w:bCs/>
          <w:sz w:val="52"/>
          <w:szCs w:val="52"/>
        </w:rPr>
        <w:t>National Data Streams</w:t>
      </w:r>
    </w:p>
    <w:p w14:paraId="49F51F72" w14:textId="77777777" w:rsidR="00167E5B" w:rsidRDefault="00161425" w:rsidP="00167E5B">
      <w:pPr>
        <w:pStyle w:val="Untertitel"/>
      </w:pPr>
      <w:r>
        <w:t xml:space="preserve">Application template </w:t>
      </w:r>
      <w:r w:rsidR="00967423">
        <w:t xml:space="preserve">for outline proposals </w:t>
      </w:r>
    </w:p>
    <w:p w14:paraId="55C034C8" w14:textId="60F2E653" w:rsidR="001F58C5" w:rsidRPr="00E132F5" w:rsidRDefault="00167E5B" w:rsidP="001F58C5">
      <w:pPr>
        <w:pStyle w:val="3Text"/>
        <w:rPr>
          <w:lang w:val="fr-CH"/>
        </w:rPr>
      </w:pPr>
      <w:r w:rsidRPr="00E132F5">
        <w:rPr>
          <w:lang w:val="fr-CH"/>
        </w:rPr>
        <w:t xml:space="preserve">SPHN &amp; PHRT </w:t>
      </w:r>
      <w:r w:rsidR="009D73C8" w:rsidRPr="00E132F5">
        <w:rPr>
          <w:lang w:val="fr-CH"/>
        </w:rPr>
        <w:t>(01.06.2021</w:t>
      </w:r>
      <w:r w:rsidR="00B45360" w:rsidRPr="00E132F5">
        <w:rPr>
          <w:lang w:val="fr-CH"/>
        </w:rPr>
        <w:t xml:space="preserve">; </w:t>
      </w:r>
      <w:proofErr w:type="spellStart"/>
      <w:r w:rsidR="008A3180" w:rsidRPr="00E132F5">
        <w:rPr>
          <w:lang w:val="fr-CH"/>
        </w:rPr>
        <w:t>submission</w:t>
      </w:r>
      <w:proofErr w:type="spellEnd"/>
      <w:r w:rsidR="008A3180" w:rsidRPr="00E132F5">
        <w:rPr>
          <w:lang w:val="fr-CH"/>
        </w:rPr>
        <w:t xml:space="preserve"> </w:t>
      </w:r>
      <w:r w:rsidR="00B45360" w:rsidRPr="00E132F5">
        <w:rPr>
          <w:lang w:val="fr-CH"/>
        </w:rPr>
        <w:t xml:space="preserve">deadline </w:t>
      </w:r>
      <w:r w:rsidR="00325762" w:rsidRPr="00E132F5">
        <w:rPr>
          <w:lang w:val="fr-CH"/>
        </w:rPr>
        <w:t>22</w:t>
      </w:r>
      <w:r w:rsidR="00B45360" w:rsidRPr="00E132F5">
        <w:rPr>
          <w:lang w:val="fr-CH"/>
        </w:rPr>
        <w:t>.08.2021</w:t>
      </w:r>
      <w:r w:rsidR="00E132F5" w:rsidRPr="00E132F5">
        <w:rPr>
          <w:lang w:val="fr-CH"/>
        </w:rPr>
        <w:t xml:space="preserve"> 23.59 CET</w:t>
      </w:r>
      <w:r w:rsidR="009D73C8" w:rsidRPr="00E132F5">
        <w:rPr>
          <w:lang w:val="fr-CH"/>
        </w:rPr>
        <w:t>)</w:t>
      </w:r>
    </w:p>
    <w:p w14:paraId="4542C5E3" w14:textId="77777777" w:rsidR="008A3180" w:rsidRPr="00E132F5" w:rsidRDefault="008A3180" w:rsidP="006F6D42">
      <w:pPr>
        <w:pStyle w:val="2Title"/>
        <w:numPr>
          <w:ilvl w:val="0"/>
          <w:numId w:val="0"/>
        </w:numPr>
        <w:ind w:left="720" w:hanging="720"/>
        <w:rPr>
          <w:lang w:val="fr-CH"/>
        </w:rPr>
      </w:pPr>
    </w:p>
    <w:p w14:paraId="4BBD465B" w14:textId="0F18CB7A" w:rsidR="00F400F5" w:rsidRDefault="00F400F5" w:rsidP="006F6D42">
      <w:pPr>
        <w:pStyle w:val="2Title"/>
        <w:numPr>
          <w:ilvl w:val="0"/>
          <w:numId w:val="0"/>
        </w:numPr>
        <w:ind w:left="720" w:hanging="720"/>
      </w:pPr>
      <w:r>
        <w:t xml:space="preserve">Cover sheet </w:t>
      </w:r>
    </w:p>
    <w:tbl>
      <w:tblPr>
        <w:tblStyle w:val="Tabellenraster"/>
        <w:tblW w:w="8693" w:type="dxa"/>
        <w:tblInd w:w="89" w:type="dxa"/>
        <w:tblLook w:val="04A0" w:firstRow="1" w:lastRow="0" w:firstColumn="1" w:lastColumn="0" w:noHBand="0" w:noVBand="1"/>
      </w:tblPr>
      <w:tblGrid>
        <w:gridCol w:w="2207"/>
        <w:gridCol w:w="6486"/>
      </w:tblGrid>
      <w:tr w:rsidR="00F400F5" w:rsidRPr="00ED042E" w14:paraId="0D0B9A02" w14:textId="77777777" w:rsidTr="008755F9">
        <w:trPr>
          <w:trHeight w:val="283"/>
        </w:trPr>
        <w:tc>
          <w:tcPr>
            <w:tcW w:w="2207" w:type="dxa"/>
            <w:shd w:val="clear" w:color="auto" w:fill="F2F2F2" w:themeFill="background1" w:themeFillShade="F2"/>
            <w:vAlign w:val="center"/>
          </w:tcPr>
          <w:p w14:paraId="6B7ABD61" w14:textId="77777777" w:rsidR="00F400F5" w:rsidRPr="00ED042E" w:rsidRDefault="00F400F5" w:rsidP="008755F9">
            <w:pPr>
              <w:spacing w:line="276" w:lineRule="auto"/>
              <w:rPr>
                <w:b/>
                <w:sz w:val="17"/>
                <w:szCs w:val="17"/>
              </w:rPr>
            </w:pPr>
            <w:r w:rsidRPr="00ED042E">
              <w:rPr>
                <w:b/>
                <w:sz w:val="17"/>
                <w:szCs w:val="17"/>
              </w:rPr>
              <w:t>Project acronym/title</w:t>
            </w:r>
          </w:p>
        </w:tc>
        <w:tc>
          <w:tcPr>
            <w:tcW w:w="6486" w:type="dxa"/>
            <w:vAlign w:val="center"/>
          </w:tcPr>
          <w:p w14:paraId="5EC029AC" w14:textId="77777777" w:rsidR="00F400F5" w:rsidRPr="00ED042E" w:rsidRDefault="00DD101C" w:rsidP="008755F9">
            <w:pPr>
              <w:spacing w:line="276" w:lineRule="auto"/>
              <w:rPr>
                <w:sz w:val="17"/>
                <w:szCs w:val="17"/>
              </w:rPr>
            </w:pPr>
            <w:sdt>
              <w:sdtPr>
                <w:rPr>
                  <w:sz w:val="17"/>
                  <w:szCs w:val="17"/>
                </w:rPr>
                <w:id w:val="-1323348350"/>
                <w:placeholder>
                  <w:docPart w:val="C293532E5035A74598013B2F9C2EC130"/>
                </w:placeholder>
                <w:showingPlcHdr/>
              </w:sdtPr>
              <w:sdtEndPr/>
              <w:sdtContent>
                <w:r w:rsidR="00F400F5" w:rsidRPr="00ED042E">
                  <w:rPr>
                    <w:rStyle w:val="Platzhaltertext"/>
                    <w:sz w:val="17"/>
                    <w:szCs w:val="17"/>
                  </w:rPr>
                  <w:t>Click here to enter text.</w:t>
                </w:r>
              </w:sdtContent>
            </w:sdt>
          </w:p>
        </w:tc>
      </w:tr>
      <w:tr w:rsidR="00F400F5" w:rsidRPr="00ED042E" w14:paraId="6D3F262F" w14:textId="77777777" w:rsidTr="008755F9">
        <w:trPr>
          <w:trHeight w:val="283"/>
        </w:trPr>
        <w:tc>
          <w:tcPr>
            <w:tcW w:w="2207" w:type="dxa"/>
            <w:shd w:val="clear" w:color="auto" w:fill="F2F2F2" w:themeFill="background1" w:themeFillShade="F2"/>
            <w:vAlign w:val="center"/>
          </w:tcPr>
          <w:p w14:paraId="111FEF22" w14:textId="745AC397" w:rsidR="00F400F5" w:rsidRPr="00ED042E" w:rsidRDefault="00F400F5" w:rsidP="008755F9">
            <w:pPr>
              <w:spacing w:line="276" w:lineRule="auto"/>
              <w:rPr>
                <w:b/>
                <w:sz w:val="17"/>
                <w:szCs w:val="17"/>
              </w:rPr>
            </w:pPr>
            <w:r>
              <w:rPr>
                <w:b/>
                <w:sz w:val="17"/>
                <w:szCs w:val="17"/>
              </w:rPr>
              <w:t xml:space="preserve">Main applicant (last name, first name) </w:t>
            </w:r>
          </w:p>
        </w:tc>
        <w:sdt>
          <w:sdtPr>
            <w:rPr>
              <w:sz w:val="17"/>
              <w:szCs w:val="17"/>
            </w:rPr>
            <w:id w:val="343906025"/>
            <w:placeholder>
              <w:docPart w:val="C64E4BCEC2E794448E4CF395A661DE70"/>
            </w:placeholder>
            <w:showingPlcHdr/>
          </w:sdtPr>
          <w:sdtEndPr/>
          <w:sdtContent>
            <w:tc>
              <w:tcPr>
                <w:tcW w:w="6486" w:type="dxa"/>
                <w:vAlign w:val="center"/>
              </w:tcPr>
              <w:p w14:paraId="1125ABDE" w14:textId="77777777" w:rsidR="00F400F5" w:rsidRPr="00ED042E" w:rsidRDefault="00F400F5" w:rsidP="008755F9">
                <w:pPr>
                  <w:spacing w:line="276" w:lineRule="auto"/>
                  <w:rPr>
                    <w:sz w:val="17"/>
                    <w:szCs w:val="17"/>
                  </w:rPr>
                </w:pPr>
                <w:r w:rsidRPr="00ED042E">
                  <w:rPr>
                    <w:rStyle w:val="Platzhaltertext"/>
                    <w:sz w:val="17"/>
                    <w:szCs w:val="17"/>
                  </w:rPr>
                  <w:t>Click here to enter text.</w:t>
                </w:r>
              </w:p>
            </w:tc>
          </w:sdtContent>
        </w:sdt>
      </w:tr>
      <w:tr w:rsidR="00F400F5" w:rsidRPr="00ED042E" w14:paraId="67090A5F" w14:textId="77777777" w:rsidTr="008755F9">
        <w:trPr>
          <w:trHeight w:val="283"/>
        </w:trPr>
        <w:tc>
          <w:tcPr>
            <w:tcW w:w="2207" w:type="dxa"/>
            <w:shd w:val="clear" w:color="auto" w:fill="F2F2F2" w:themeFill="background1" w:themeFillShade="F2"/>
            <w:vAlign w:val="center"/>
          </w:tcPr>
          <w:p w14:paraId="1E573FAB" w14:textId="11227CD4" w:rsidR="00F400F5" w:rsidRDefault="00F400F5" w:rsidP="008755F9">
            <w:pPr>
              <w:spacing w:line="276" w:lineRule="auto"/>
              <w:rPr>
                <w:b/>
                <w:sz w:val="17"/>
                <w:szCs w:val="17"/>
              </w:rPr>
            </w:pPr>
            <w:r>
              <w:rPr>
                <w:b/>
                <w:sz w:val="17"/>
                <w:szCs w:val="17"/>
              </w:rPr>
              <w:t xml:space="preserve">Main applicant’s home institution </w:t>
            </w:r>
          </w:p>
        </w:tc>
        <w:sdt>
          <w:sdtPr>
            <w:rPr>
              <w:sz w:val="17"/>
              <w:szCs w:val="17"/>
            </w:rPr>
            <w:id w:val="1158353522"/>
            <w:placeholder>
              <w:docPart w:val="8223C325938245499A54EE53E45AC4AB"/>
            </w:placeholder>
            <w:showingPlcHdr/>
          </w:sdtPr>
          <w:sdtEndPr/>
          <w:sdtContent>
            <w:tc>
              <w:tcPr>
                <w:tcW w:w="6486" w:type="dxa"/>
                <w:vAlign w:val="center"/>
              </w:tcPr>
              <w:p w14:paraId="1432418A" w14:textId="7DFD2088" w:rsidR="00F400F5" w:rsidRDefault="000450EB" w:rsidP="008755F9">
                <w:pPr>
                  <w:spacing w:line="276" w:lineRule="auto"/>
                  <w:rPr>
                    <w:sz w:val="17"/>
                    <w:szCs w:val="17"/>
                  </w:rPr>
                </w:pPr>
                <w:r w:rsidRPr="00ED042E">
                  <w:rPr>
                    <w:rStyle w:val="Platzhaltertext"/>
                    <w:sz w:val="17"/>
                    <w:szCs w:val="17"/>
                  </w:rPr>
                  <w:t>Click here to enter text.</w:t>
                </w:r>
              </w:p>
            </w:tc>
          </w:sdtContent>
        </w:sdt>
      </w:tr>
      <w:tr w:rsidR="00F400F5" w:rsidRPr="00ED042E" w14:paraId="7651E69A" w14:textId="77777777" w:rsidTr="008755F9">
        <w:trPr>
          <w:trHeight w:val="283"/>
        </w:trPr>
        <w:tc>
          <w:tcPr>
            <w:tcW w:w="2207" w:type="dxa"/>
            <w:shd w:val="clear" w:color="auto" w:fill="F2F2F2" w:themeFill="background1" w:themeFillShade="F2"/>
            <w:vAlign w:val="center"/>
          </w:tcPr>
          <w:p w14:paraId="4FF671A0" w14:textId="0F10EC30" w:rsidR="00F400F5" w:rsidRDefault="00F400F5" w:rsidP="008755F9">
            <w:pPr>
              <w:spacing w:line="276" w:lineRule="auto"/>
              <w:rPr>
                <w:b/>
                <w:sz w:val="17"/>
                <w:szCs w:val="17"/>
              </w:rPr>
            </w:pPr>
            <w:r>
              <w:rPr>
                <w:b/>
                <w:sz w:val="17"/>
                <w:szCs w:val="17"/>
              </w:rPr>
              <w:t xml:space="preserve">Main applicant PHRT (last name, first name) </w:t>
            </w:r>
          </w:p>
        </w:tc>
        <w:sdt>
          <w:sdtPr>
            <w:rPr>
              <w:sz w:val="17"/>
              <w:szCs w:val="17"/>
            </w:rPr>
            <w:id w:val="507947908"/>
            <w:placeholder>
              <w:docPart w:val="0307FD62EE2C494D83482B2F95248F65"/>
            </w:placeholder>
            <w:showingPlcHdr/>
          </w:sdtPr>
          <w:sdtEndPr/>
          <w:sdtContent>
            <w:tc>
              <w:tcPr>
                <w:tcW w:w="6486" w:type="dxa"/>
                <w:vAlign w:val="center"/>
              </w:tcPr>
              <w:p w14:paraId="3C71D700" w14:textId="1E5DE8B9" w:rsidR="00F400F5" w:rsidRDefault="000450EB" w:rsidP="008755F9">
                <w:pPr>
                  <w:spacing w:line="276" w:lineRule="auto"/>
                  <w:rPr>
                    <w:sz w:val="17"/>
                    <w:szCs w:val="17"/>
                  </w:rPr>
                </w:pPr>
                <w:r w:rsidRPr="00ED042E">
                  <w:rPr>
                    <w:rStyle w:val="Platzhaltertext"/>
                    <w:sz w:val="17"/>
                    <w:szCs w:val="17"/>
                  </w:rPr>
                  <w:t>Click here to enter text.</w:t>
                </w:r>
              </w:p>
            </w:tc>
          </w:sdtContent>
        </w:sdt>
      </w:tr>
      <w:tr w:rsidR="00F400F5" w:rsidRPr="00ED042E" w14:paraId="069AC0E7" w14:textId="77777777" w:rsidTr="008755F9">
        <w:trPr>
          <w:trHeight w:val="283"/>
        </w:trPr>
        <w:tc>
          <w:tcPr>
            <w:tcW w:w="2207" w:type="dxa"/>
            <w:shd w:val="clear" w:color="auto" w:fill="F2F2F2" w:themeFill="background1" w:themeFillShade="F2"/>
            <w:vAlign w:val="center"/>
          </w:tcPr>
          <w:p w14:paraId="31C96C7D" w14:textId="4DE4B00E" w:rsidR="00F400F5" w:rsidRDefault="00F400F5" w:rsidP="008755F9">
            <w:pPr>
              <w:spacing w:line="276" w:lineRule="auto"/>
              <w:rPr>
                <w:b/>
                <w:sz w:val="17"/>
                <w:szCs w:val="17"/>
              </w:rPr>
            </w:pPr>
            <w:r>
              <w:rPr>
                <w:b/>
                <w:sz w:val="17"/>
                <w:szCs w:val="17"/>
              </w:rPr>
              <w:t xml:space="preserve">Main applicant PHRT’s home institution (if applicable) </w:t>
            </w:r>
          </w:p>
        </w:tc>
        <w:sdt>
          <w:sdtPr>
            <w:rPr>
              <w:sz w:val="17"/>
              <w:szCs w:val="17"/>
            </w:rPr>
            <w:id w:val="-484545499"/>
            <w:placeholder>
              <w:docPart w:val="86513A16BCE430479542A38A0DBE66E9"/>
            </w:placeholder>
            <w:showingPlcHdr/>
          </w:sdtPr>
          <w:sdtEndPr/>
          <w:sdtContent>
            <w:tc>
              <w:tcPr>
                <w:tcW w:w="6486" w:type="dxa"/>
                <w:vAlign w:val="center"/>
              </w:tcPr>
              <w:p w14:paraId="1753D839" w14:textId="0EFAD975" w:rsidR="00F400F5" w:rsidRDefault="000450EB" w:rsidP="008755F9">
                <w:pPr>
                  <w:spacing w:line="276" w:lineRule="auto"/>
                  <w:rPr>
                    <w:sz w:val="17"/>
                    <w:szCs w:val="17"/>
                  </w:rPr>
                </w:pPr>
                <w:r w:rsidRPr="00ED042E">
                  <w:rPr>
                    <w:rStyle w:val="Platzhaltertext"/>
                    <w:sz w:val="17"/>
                    <w:szCs w:val="17"/>
                  </w:rPr>
                  <w:t>Click here to enter text.</w:t>
                </w:r>
              </w:p>
            </w:tc>
          </w:sdtContent>
        </w:sdt>
      </w:tr>
    </w:tbl>
    <w:p w14:paraId="4858216E" w14:textId="1B6FBDA4" w:rsidR="00F400F5" w:rsidRDefault="00F400F5" w:rsidP="00F400F5">
      <w:pPr>
        <w:pStyle w:val="3Text"/>
      </w:pPr>
    </w:p>
    <w:p w14:paraId="28B39336" w14:textId="77777777" w:rsidR="00C809A4" w:rsidRDefault="00C809A4" w:rsidP="00C809A4">
      <w:pPr>
        <w:pStyle w:val="2Title"/>
        <w:numPr>
          <w:ilvl w:val="0"/>
          <w:numId w:val="0"/>
        </w:numPr>
        <w:ind w:left="720" w:hanging="720"/>
      </w:pPr>
      <w:r>
        <w:t xml:space="preserve">General instructions </w:t>
      </w:r>
    </w:p>
    <w:p w14:paraId="4C7F02E4" w14:textId="33EDE619" w:rsidR="00C50D19" w:rsidRPr="00C50D19" w:rsidRDefault="00C50D19" w:rsidP="00C50D19">
      <w:pPr>
        <w:spacing w:line="280" w:lineRule="auto"/>
        <w:jc w:val="both"/>
        <w:rPr>
          <w:lang w:val="en-US"/>
        </w:rPr>
      </w:pPr>
      <w:r>
        <w:rPr>
          <w:lang w:val="en-US"/>
        </w:rPr>
        <w:t>At</w:t>
      </w:r>
      <w:r w:rsidRPr="00C50D19">
        <w:rPr>
          <w:lang w:val="en-US"/>
        </w:rPr>
        <w:t xml:space="preserve"> </w:t>
      </w:r>
      <w:hyperlink r:id="rId8" w:history="1">
        <w:r w:rsidRPr="00C50D19">
          <w:rPr>
            <w:rStyle w:val="Hyperlink"/>
            <w:lang w:val="en-US"/>
          </w:rPr>
          <w:t>https://sphn.ch/services/funding/nds/</w:t>
        </w:r>
      </w:hyperlink>
      <w:r w:rsidRPr="00C50D19">
        <w:rPr>
          <w:lang w:val="en-US"/>
        </w:rPr>
        <w:t xml:space="preserve">, you will find: </w:t>
      </w:r>
    </w:p>
    <w:p w14:paraId="2902168E" w14:textId="6655DC5D" w:rsidR="00662643" w:rsidRPr="00662643" w:rsidRDefault="00C50D19" w:rsidP="00662643">
      <w:pPr>
        <w:pStyle w:val="Listenabsatz"/>
        <w:numPr>
          <w:ilvl w:val="0"/>
          <w:numId w:val="42"/>
        </w:numPr>
        <w:spacing w:line="280" w:lineRule="auto"/>
        <w:jc w:val="both"/>
        <w:rPr>
          <w:lang w:val="en-US"/>
        </w:rPr>
      </w:pPr>
      <w:r>
        <w:rPr>
          <w:lang w:val="en-US"/>
        </w:rPr>
        <w:t xml:space="preserve">The </w:t>
      </w:r>
      <w:r w:rsidR="00C5425B">
        <w:rPr>
          <w:lang w:val="en-US"/>
        </w:rPr>
        <w:t xml:space="preserve">NDS </w:t>
      </w:r>
      <w:r>
        <w:rPr>
          <w:lang w:val="en-US"/>
        </w:rPr>
        <w:t>Call document and SPHN Funding Regulations, containing a</w:t>
      </w:r>
      <w:r w:rsidR="00C809A4" w:rsidRPr="00662643">
        <w:rPr>
          <w:lang w:val="en-US"/>
        </w:rPr>
        <w:t>ll information needed to fill out this form</w:t>
      </w:r>
      <w:r>
        <w:rPr>
          <w:lang w:val="en-US"/>
        </w:rPr>
        <w:t xml:space="preserve">. </w:t>
      </w:r>
      <w:r w:rsidR="00662643">
        <w:rPr>
          <w:lang w:val="en-US"/>
        </w:rPr>
        <w:t xml:space="preserve">  </w:t>
      </w:r>
    </w:p>
    <w:p w14:paraId="0A0C1496" w14:textId="3B00A2B6" w:rsidR="00B108DB" w:rsidRPr="00662643" w:rsidRDefault="00B108DB" w:rsidP="00B108DB">
      <w:pPr>
        <w:pStyle w:val="Listenabsatz"/>
        <w:numPr>
          <w:ilvl w:val="0"/>
          <w:numId w:val="42"/>
        </w:numPr>
        <w:spacing w:line="280" w:lineRule="auto"/>
        <w:jc w:val="both"/>
        <w:rPr>
          <w:lang w:val="en-US"/>
        </w:rPr>
      </w:pPr>
      <w:r>
        <w:rPr>
          <w:lang w:val="en-US"/>
        </w:rPr>
        <w:t xml:space="preserve">A link to register for the NDS workshop on 21 June 2021, where all interested parties </w:t>
      </w:r>
      <w:r w:rsidR="00C5425B">
        <w:rPr>
          <w:lang w:val="en-US"/>
        </w:rPr>
        <w:t>can</w:t>
      </w:r>
      <w:r>
        <w:rPr>
          <w:lang w:val="en-US"/>
        </w:rPr>
        <w:t xml:space="preserve"> ask questions </w:t>
      </w:r>
      <w:r w:rsidR="00C5425B">
        <w:rPr>
          <w:lang w:val="en-US"/>
        </w:rPr>
        <w:t>on</w:t>
      </w:r>
      <w:r>
        <w:rPr>
          <w:lang w:val="en-US"/>
        </w:rPr>
        <w:t xml:space="preserve"> the NDS Call. </w:t>
      </w:r>
      <w:r w:rsidR="00C5425B">
        <w:rPr>
          <w:lang w:val="en-US"/>
        </w:rPr>
        <w:t xml:space="preserve">Attendees are also invited to submit their questions in advance to </w:t>
      </w:r>
      <w:hyperlink r:id="rId9" w:history="1">
        <w:r w:rsidR="00C5425B" w:rsidRPr="000F5CD1">
          <w:rPr>
            <w:rStyle w:val="Hyperlink"/>
            <w:lang w:val="en-US"/>
          </w:rPr>
          <w:t>nds@sphn.ch</w:t>
        </w:r>
      </w:hyperlink>
      <w:r w:rsidR="00C5425B">
        <w:rPr>
          <w:lang w:val="en-US"/>
        </w:rPr>
        <w:t xml:space="preserve">. </w:t>
      </w:r>
      <w:r>
        <w:rPr>
          <w:lang w:val="en-US"/>
        </w:rPr>
        <w:t xml:space="preserve">Afterwards, the </w:t>
      </w:r>
      <w:r w:rsidR="00C5425B">
        <w:rPr>
          <w:lang w:val="en-US"/>
        </w:rPr>
        <w:t>NDS</w:t>
      </w:r>
      <w:r>
        <w:rPr>
          <w:lang w:val="en-US"/>
        </w:rPr>
        <w:t xml:space="preserve"> website will contain a FAQ on the NDS Call</w:t>
      </w:r>
      <w:r w:rsidR="000C2073">
        <w:rPr>
          <w:lang w:val="en-US"/>
        </w:rPr>
        <w:t xml:space="preserve"> based on the workshop</w:t>
      </w:r>
      <w:r>
        <w:rPr>
          <w:lang w:val="en-US"/>
        </w:rPr>
        <w:t xml:space="preserve">, and the workshop will be uploaded to the </w:t>
      </w:r>
      <w:hyperlink r:id="rId10" w:history="1">
        <w:r w:rsidRPr="00662643">
          <w:rPr>
            <w:rStyle w:val="Hyperlink"/>
            <w:lang w:val="en-US"/>
          </w:rPr>
          <w:t>SPHN YouTube channel</w:t>
        </w:r>
      </w:hyperlink>
      <w:r>
        <w:rPr>
          <w:lang w:val="en-US"/>
        </w:rPr>
        <w:t xml:space="preserve">. </w:t>
      </w:r>
      <w:r w:rsidRPr="00662643">
        <w:rPr>
          <w:lang w:val="en-US"/>
        </w:rPr>
        <w:t xml:space="preserve">Is your question still not answered? Send an email to </w:t>
      </w:r>
      <w:hyperlink r:id="rId11" w:history="1">
        <w:r w:rsidRPr="00662643">
          <w:rPr>
            <w:rStyle w:val="Hyperlink"/>
            <w:lang w:val="en-US"/>
          </w:rPr>
          <w:t>nds@sphn.ch</w:t>
        </w:r>
      </w:hyperlink>
      <w:r w:rsidRPr="00662643">
        <w:rPr>
          <w:lang w:val="en-US"/>
        </w:rPr>
        <w:t>.</w:t>
      </w:r>
    </w:p>
    <w:p w14:paraId="62BBB15C" w14:textId="585FDDFB" w:rsidR="00662643" w:rsidRDefault="00662643" w:rsidP="00662643">
      <w:pPr>
        <w:pStyle w:val="Listenabsatz"/>
        <w:numPr>
          <w:ilvl w:val="0"/>
          <w:numId w:val="42"/>
        </w:numPr>
        <w:spacing w:line="280" w:lineRule="auto"/>
        <w:jc w:val="both"/>
        <w:rPr>
          <w:lang w:val="en-US"/>
        </w:rPr>
      </w:pPr>
      <w:r w:rsidRPr="00662643">
        <w:rPr>
          <w:lang w:val="en-US"/>
        </w:rPr>
        <w:t xml:space="preserve">All </w:t>
      </w:r>
      <w:r w:rsidR="005A5356">
        <w:rPr>
          <w:lang w:val="en-US"/>
        </w:rPr>
        <w:t xml:space="preserve">other </w:t>
      </w:r>
      <w:r w:rsidRPr="00662643">
        <w:rPr>
          <w:lang w:val="en-US"/>
        </w:rPr>
        <w:t xml:space="preserve">documents </w:t>
      </w:r>
      <w:r>
        <w:rPr>
          <w:lang w:val="en-US"/>
        </w:rPr>
        <w:t xml:space="preserve">pertaining to the NDS call </w:t>
      </w:r>
      <w:r w:rsidR="005A5356">
        <w:rPr>
          <w:lang w:val="en-US"/>
        </w:rPr>
        <w:t>(templates, checklist, etc.)</w:t>
      </w:r>
      <w:r w:rsidR="00C50D19">
        <w:rPr>
          <w:lang w:val="en-US"/>
        </w:rPr>
        <w:t xml:space="preserve">. </w:t>
      </w:r>
    </w:p>
    <w:p w14:paraId="70D3D298" w14:textId="750CF92E" w:rsidR="00B108DB" w:rsidRPr="00B108DB" w:rsidRDefault="00B108DB" w:rsidP="00B108DB">
      <w:pPr>
        <w:pStyle w:val="Listenabsatz"/>
        <w:numPr>
          <w:ilvl w:val="1"/>
          <w:numId w:val="42"/>
        </w:numPr>
        <w:spacing w:line="280" w:lineRule="auto"/>
        <w:jc w:val="both"/>
        <w:rPr>
          <w:lang w:val="en-US"/>
        </w:rPr>
      </w:pPr>
      <w:r w:rsidRPr="00B108DB">
        <w:rPr>
          <w:lang w:val="en-US"/>
        </w:rPr>
        <w:t>To prepare your application for submission, please use the checklist. Th</w:t>
      </w:r>
      <w:r>
        <w:rPr>
          <w:lang w:val="en-US"/>
        </w:rPr>
        <w:t>is</w:t>
      </w:r>
      <w:r w:rsidRPr="00B108DB">
        <w:rPr>
          <w:lang w:val="en-US"/>
        </w:rPr>
        <w:t xml:space="preserve"> checklist also contains instructions on how and where to submit your documents. </w:t>
      </w:r>
    </w:p>
    <w:p w14:paraId="3CBBA5AE" w14:textId="77777777" w:rsidR="00C50D19" w:rsidRDefault="00C50D19" w:rsidP="00C50D19">
      <w:pPr>
        <w:spacing w:line="280" w:lineRule="auto"/>
        <w:jc w:val="both"/>
        <w:rPr>
          <w:lang w:val="en-US"/>
        </w:rPr>
      </w:pPr>
    </w:p>
    <w:p w14:paraId="1E6AABFC" w14:textId="6EA53164" w:rsidR="004A0E37" w:rsidRPr="0081445C" w:rsidRDefault="0081445C" w:rsidP="0081445C">
      <w:pPr>
        <w:spacing w:line="280" w:lineRule="auto"/>
        <w:jc w:val="both"/>
        <w:rPr>
          <w:lang w:val="en-US"/>
        </w:rPr>
      </w:pPr>
      <w:r>
        <w:rPr>
          <w:lang w:val="en-US"/>
        </w:rPr>
        <w:t xml:space="preserve">For part B of this application form, </w:t>
      </w:r>
      <w:r w:rsidR="004A0E37" w:rsidRPr="0081445C">
        <w:rPr>
          <w:lang w:val="en-US"/>
        </w:rPr>
        <w:t>applicants can create their own document</w:t>
      </w:r>
      <w:r>
        <w:rPr>
          <w:lang w:val="en-US"/>
        </w:rPr>
        <w:t xml:space="preserve"> </w:t>
      </w:r>
      <w:r w:rsidR="004A0E37" w:rsidRPr="0081445C">
        <w:rPr>
          <w:lang w:val="en-US"/>
        </w:rPr>
        <w:t xml:space="preserve">– if the structure </w:t>
      </w:r>
      <w:r w:rsidR="001C6F8F">
        <w:rPr>
          <w:lang w:val="en-US"/>
        </w:rPr>
        <w:t xml:space="preserve">is adhered to and </w:t>
      </w:r>
      <w:r w:rsidR="004A0E37" w:rsidRPr="0081445C">
        <w:rPr>
          <w:lang w:val="en-US"/>
        </w:rPr>
        <w:t>required tables</w:t>
      </w:r>
      <w:r w:rsidR="001C6F8F">
        <w:rPr>
          <w:lang w:val="en-US"/>
        </w:rPr>
        <w:t xml:space="preserve"> are included</w:t>
      </w:r>
      <w:r w:rsidR="004A0E37" w:rsidRPr="0081445C">
        <w:rPr>
          <w:lang w:val="en-US"/>
        </w:rPr>
        <w:t xml:space="preserve">. </w:t>
      </w:r>
    </w:p>
    <w:p w14:paraId="2C02A529" w14:textId="77777777" w:rsidR="00C809A4" w:rsidRDefault="00C809A4">
      <w:pPr>
        <w:spacing w:after="200" w:line="276" w:lineRule="auto"/>
        <w:rPr>
          <w:b/>
          <w:color w:val="306278"/>
          <w:sz w:val="24"/>
          <w:lang w:val="en-US"/>
        </w:rPr>
      </w:pPr>
      <w:r>
        <w:br w:type="page"/>
      </w:r>
    </w:p>
    <w:p w14:paraId="2FA1FABC" w14:textId="103713E3" w:rsidR="000450EB" w:rsidRPr="00370BD1" w:rsidRDefault="000450EB" w:rsidP="000450EB">
      <w:pPr>
        <w:pStyle w:val="2Title"/>
        <w:numPr>
          <w:ilvl w:val="0"/>
          <w:numId w:val="0"/>
        </w:numPr>
        <w:ind w:left="720" w:hanging="720"/>
        <w:rPr>
          <w:lang w:val="fr-CH"/>
        </w:rPr>
      </w:pPr>
      <w:r w:rsidRPr="00370BD1">
        <w:rPr>
          <w:lang w:val="fr-CH"/>
        </w:rPr>
        <w:lastRenderedPageBreak/>
        <w:t xml:space="preserve">Contents </w:t>
      </w:r>
    </w:p>
    <w:p w14:paraId="28CB0749" w14:textId="472D24C0" w:rsidR="000450EB" w:rsidRPr="00370BD1" w:rsidRDefault="000450EB" w:rsidP="001F58C5">
      <w:pPr>
        <w:pStyle w:val="3Text"/>
        <w:spacing w:after="0"/>
        <w:rPr>
          <w:lang w:val="fr-CH"/>
        </w:rPr>
      </w:pPr>
      <w:r w:rsidRPr="00370BD1">
        <w:rPr>
          <w:lang w:val="fr-CH"/>
        </w:rPr>
        <w:t xml:space="preserve">General instructions </w:t>
      </w:r>
      <w:r w:rsidR="008A3180" w:rsidRPr="00370BD1">
        <w:rPr>
          <w:lang w:val="fr-CH"/>
        </w:rPr>
        <w:tab/>
      </w:r>
      <w:r w:rsidR="008A3180" w:rsidRPr="00370BD1">
        <w:rPr>
          <w:lang w:val="fr-CH"/>
        </w:rPr>
        <w:tab/>
      </w:r>
      <w:r w:rsidR="008A3180" w:rsidRPr="00370BD1">
        <w:rPr>
          <w:lang w:val="fr-CH"/>
        </w:rPr>
        <w:tab/>
      </w:r>
      <w:r w:rsidR="008A3180" w:rsidRPr="00370BD1">
        <w:rPr>
          <w:lang w:val="fr-CH"/>
        </w:rPr>
        <w:tab/>
      </w:r>
      <w:r w:rsidR="008A3180" w:rsidRPr="00370BD1">
        <w:rPr>
          <w:lang w:val="fr-CH"/>
        </w:rPr>
        <w:tab/>
      </w:r>
      <w:r w:rsidR="008A3180" w:rsidRPr="00370BD1">
        <w:rPr>
          <w:lang w:val="fr-CH"/>
        </w:rPr>
        <w:tab/>
      </w:r>
      <w:r w:rsidR="008A3180" w:rsidRPr="00370BD1">
        <w:rPr>
          <w:lang w:val="fr-CH"/>
        </w:rPr>
        <w:tab/>
      </w:r>
      <w:r w:rsidR="008A3180" w:rsidRPr="00370BD1">
        <w:rPr>
          <w:lang w:val="fr-CH"/>
        </w:rPr>
        <w:tab/>
        <w:t xml:space="preserve"> </w:t>
      </w:r>
      <w:r w:rsidR="00137369">
        <w:rPr>
          <w:lang w:val="fr-CH"/>
        </w:rPr>
        <w:tab/>
        <w:t>1</w:t>
      </w:r>
    </w:p>
    <w:p w14:paraId="68600D3B" w14:textId="13CEBC54" w:rsidR="000450EB" w:rsidRPr="00370BD1" w:rsidRDefault="000450EB" w:rsidP="001F58C5">
      <w:pPr>
        <w:pStyle w:val="3Text"/>
        <w:spacing w:after="0"/>
        <w:rPr>
          <w:lang w:val="fr-CH"/>
        </w:rPr>
      </w:pPr>
      <w:r w:rsidRPr="00370BD1">
        <w:rPr>
          <w:lang w:val="fr-CH"/>
        </w:rPr>
        <w:t xml:space="preserve">Part </w:t>
      </w:r>
      <w:proofErr w:type="gramStart"/>
      <w:r w:rsidRPr="00370BD1">
        <w:rPr>
          <w:lang w:val="fr-CH"/>
        </w:rPr>
        <w:t>A:</w:t>
      </w:r>
      <w:proofErr w:type="gramEnd"/>
      <w:r w:rsidRPr="00370BD1">
        <w:rPr>
          <w:lang w:val="fr-CH"/>
        </w:rPr>
        <w:t xml:space="preserve"> </w:t>
      </w:r>
      <w:r w:rsidR="00C5425B">
        <w:rPr>
          <w:lang w:val="fr-CH"/>
        </w:rPr>
        <w:t>G</w:t>
      </w:r>
      <w:r w:rsidRPr="00370BD1">
        <w:rPr>
          <w:lang w:val="fr-CH"/>
        </w:rPr>
        <w:t xml:space="preserve">eneral information </w:t>
      </w:r>
      <w:r w:rsidR="00137369">
        <w:rPr>
          <w:lang w:val="fr-CH"/>
        </w:rPr>
        <w:tab/>
      </w:r>
      <w:r w:rsidR="00137369">
        <w:rPr>
          <w:lang w:val="fr-CH"/>
        </w:rPr>
        <w:tab/>
      </w:r>
      <w:r w:rsidR="00137369">
        <w:rPr>
          <w:lang w:val="fr-CH"/>
        </w:rPr>
        <w:tab/>
      </w:r>
      <w:r w:rsidR="00137369">
        <w:rPr>
          <w:lang w:val="fr-CH"/>
        </w:rPr>
        <w:tab/>
      </w:r>
      <w:r w:rsidR="00137369">
        <w:rPr>
          <w:lang w:val="fr-CH"/>
        </w:rPr>
        <w:tab/>
      </w:r>
      <w:r w:rsidR="00137369">
        <w:rPr>
          <w:lang w:val="fr-CH"/>
        </w:rPr>
        <w:tab/>
      </w:r>
      <w:r w:rsidR="00137369">
        <w:rPr>
          <w:lang w:val="fr-CH"/>
        </w:rPr>
        <w:tab/>
      </w:r>
      <w:r w:rsidR="00137369">
        <w:rPr>
          <w:lang w:val="fr-CH"/>
        </w:rPr>
        <w:tab/>
        <w:t>3</w:t>
      </w:r>
    </w:p>
    <w:p w14:paraId="1679C551" w14:textId="740831C2" w:rsidR="000450EB" w:rsidRDefault="000450EB" w:rsidP="001F58C5">
      <w:pPr>
        <w:pStyle w:val="3Text"/>
        <w:numPr>
          <w:ilvl w:val="0"/>
          <w:numId w:val="36"/>
        </w:numPr>
        <w:spacing w:after="0"/>
      </w:pPr>
      <w:r>
        <w:t xml:space="preserve">Project information </w:t>
      </w:r>
      <w:r w:rsidR="00137369">
        <w:tab/>
      </w:r>
      <w:r w:rsidR="00137369">
        <w:tab/>
      </w:r>
      <w:r w:rsidR="00137369">
        <w:tab/>
      </w:r>
      <w:r w:rsidR="00137369">
        <w:tab/>
      </w:r>
      <w:r w:rsidR="00137369">
        <w:tab/>
      </w:r>
      <w:r w:rsidR="00137369">
        <w:tab/>
      </w:r>
      <w:r w:rsidR="00137369">
        <w:tab/>
      </w:r>
      <w:r w:rsidR="00137369">
        <w:tab/>
        <w:t>3</w:t>
      </w:r>
    </w:p>
    <w:p w14:paraId="55A66EA1" w14:textId="0C59A992" w:rsidR="000450EB" w:rsidRDefault="000450EB" w:rsidP="001F58C5">
      <w:pPr>
        <w:pStyle w:val="3Text"/>
        <w:numPr>
          <w:ilvl w:val="0"/>
          <w:numId w:val="36"/>
        </w:numPr>
        <w:spacing w:after="0"/>
      </w:pPr>
      <w:r>
        <w:t xml:space="preserve">Applicants’ details </w:t>
      </w:r>
      <w:r w:rsidR="00137369">
        <w:tab/>
      </w:r>
      <w:r w:rsidR="00137369">
        <w:tab/>
      </w:r>
      <w:r w:rsidR="00137369">
        <w:tab/>
      </w:r>
      <w:r w:rsidR="00137369">
        <w:tab/>
      </w:r>
      <w:r w:rsidR="00137369">
        <w:tab/>
      </w:r>
      <w:r w:rsidR="00137369">
        <w:tab/>
      </w:r>
      <w:r w:rsidR="00137369">
        <w:tab/>
      </w:r>
      <w:r w:rsidR="00137369">
        <w:tab/>
        <w:t>4</w:t>
      </w:r>
    </w:p>
    <w:p w14:paraId="4A0C781A" w14:textId="21777E36" w:rsidR="000450EB" w:rsidRDefault="000450EB" w:rsidP="001F58C5">
      <w:pPr>
        <w:pStyle w:val="3Text"/>
        <w:spacing w:after="0"/>
        <w:ind w:firstLine="708"/>
      </w:pPr>
      <w:r>
        <w:t xml:space="preserve">2.1 Main applicant for SPHN funding </w:t>
      </w:r>
      <w:r w:rsidR="00137369">
        <w:tab/>
      </w:r>
      <w:r w:rsidR="00137369">
        <w:tab/>
      </w:r>
      <w:r w:rsidR="00137369">
        <w:tab/>
      </w:r>
      <w:r w:rsidR="00137369">
        <w:tab/>
      </w:r>
      <w:r w:rsidR="00137369">
        <w:tab/>
      </w:r>
      <w:r w:rsidR="00137369">
        <w:tab/>
        <w:t>4</w:t>
      </w:r>
    </w:p>
    <w:p w14:paraId="69672FE2" w14:textId="15856160" w:rsidR="000450EB" w:rsidRDefault="000450EB" w:rsidP="001F58C5">
      <w:pPr>
        <w:pStyle w:val="3Text"/>
        <w:spacing w:after="0"/>
        <w:ind w:firstLine="708"/>
      </w:pPr>
      <w:r>
        <w:t xml:space="preserve">2.2 Main applicant from ETH Domain for PHRT funding (if applicable) </w:t>
      </w:r>
      <w:r w:rsidR="00137369">
        <w:tab/>
      </w:r>
      <w:r w:rsidR="00137369">
        <w:tab/>
        <w:t>4</w:t>
      </w:r>
    </w:p>
    <w:p w14:paraId="45CD3F7D" w14:textId="08FC1EA8" w:rsidR="000450EB" w:rsidRDefault="000450EB" w:rsidP="001F58C5">
      <w:pPr>
        <w:pStyle w:val="3Text"/>
        <w:spacing w:after="0"/>
        <w:ind w:firstLine="708"/>
      </w:pPr>
      <w:r>
        <w:t xml:space="preserve">2.3 Co-applicants </w:t>
      </w:r>
      <w:r w:rsidR="00137369">
        <w:tab/>
      </w:r>
      <w:r w:rsidR="00137369">
        <w:tab/>
      </w:r>
      <w:r w:rsidR="00137369">
        <w:tab/>
      </w:r>
      <w:r w:rsidR="00137369">
        <w:tab/>
      </w:r>
      <w:r w:rsidR="00137369">
        <w:tab/>
      </w:r>
      <w:r w:rsidR="00137369">
        <w:tab/>
      </w:r>
      <w:r w:rsidR="00137369">
        <w:tab/>
      </w:r>
      <w:r w:rsidR="00137369">
        <w:tab/>
        <w:t>4</w:t>
      </w:r>
    </w:p>
    <w:p w14:paraId="0D88A81D" w14:textId="1BFF159D" w:rsidR="00137369" w:rsidRDefault="000450EB" w:rsidP="00137369">
      <w:pPr>
        <w:pStyle w:val="3Text"/>
        <w:spacing w:after="0"/>
        <w:ind w:firstLine="708"/>
      </w:pPr>
      <w:r>
        <w:t xml:space="preserve">2.4 Associated applicants </w:t>
      </w:r>
      <w:r w:rsidR="00137369">
        <w:tab/>
      </w:r>
      <w:r w:rsidR="00137369">
        <w:tab/>
      </w:r>
      <w:r w:rsidR="00137369">
        <w:tab/>
      </w:r>
      <w:r w:rsidR="00137369">
        <w:tab/>
      </w:r>
      <w:r w:rsidR="00137369">
        <w:tab/>
      </w:r>
      <w:r w:rsidR="00137369">
        <w:tab/>
      </w:r>
      <w:r w:rsidR="00137369">
        <w:tab/>
        <w:t>6</w:t>
      </w:r>
    </w:p>
    <w:p w14:paraId="23ECFA4F" w14:textId="6D7443F7" w:rsidR="00137369" w:rsidRDefault="00137369" w:rsidP="00137369">
      <w:pPr>
        <w:pStyle w:val="3Text"/>
        <w:spacing w:after="0"/>
        <w:ind w:firstLine="708"/>
      </w:pPr>
      <w:r>
        <w:t xml:space="preserve">2.5 Reviewers to exclude </w:t>
      </w:r>
      <w:r>
        <w:tab/>
      </w:r>
      <w:r>
        <w:tab/>
      </w:r>
      <w:r>
        <w:tab/>
      </w:r>
      <w:r>
        <w:tab/>
      </w:r>
      <w:r>
        <w:tab/>
      </w:r>
      <w:r>
        <w:tab/>
      </w:r>
      <w:r>
        <w:tab/>
        <w:t>6</w:t>
      </w:r>
    </w:p>
    <w:p w14:paraId="05FBF000" w14:textId="4AA4553B" w:rsidR="000450EB" w:rsidRDefault="000450EB" w:rsidP="001F58C5">
      <w:pPr>
        <w:pStyle w:val="3Text"/>
        <w:spacing w:after="0"/>
      </w:pPr>
      <w:r>
        <w:t xml:space="preserve">Part B: NDS description </w:t>
      </w:r>
      <w:r w:rsidR="00137369">
        <w:tab/>
      </w:r>
      <w:r w:rsidR="00137369">
        <w:tab/>
      </w:r>
      <w:r w:rsidR="00137369">
        <w:tab/>
      </w:r>
      <w:r w:rsidR="00137369">
        <w:tab/>
      </w:r>
      <w:r w:rsidR="00137369">
        <w:tab/>
      </w:r>
      <w:r w:rsidR="00137369">
        <w:tab/>
      </w:r>
      <w:r w:rsidR="00137369">
        <w:tab/>
      </w:r>
      <w:r w:rsidR="00137369">
        <w:tab/>
        <w:t>7</w:t>
      </w:r>
    </w:p>
    <w:p w14:paraId="7228987C" w14:textId="430BBE2B" w:rsidR="000450EB" w:rsidRDefault="000450EB" w:rsidP="001F58C5">
      <w:pPr>
        <w:pStyle w:val="3Text"/>
        <w:numPr>
          <w:ilvl w:val="0"/>
          <w:numId w:val="38"/>
        </w:numPr>
        <w:spacing w:after="0"/>
      </w:pPr>
      <w:r>
        <w:t xml:space="preserve">Executive summary </w:t>
      </w:r>
      <w:r w:rsidR="00137369">
        <w:tab/>
      </w:r>
      <w:r w:rsidR="00137369">
        <w:tab/>
      </w:r>
      <w:r w:rsidR="00137369">
        <w:tab/>
      </w:r>
      <w:r w:rsidR="00137369">
        <w:tab/>
      </w:r>
      <w:r w:rsidR="00137369">
        <w:tab/>
      </w:r>
      <w:r w:rsidR="00137369">
        <w:tab/>
      </w:r>
      <w:r w:rsidR="00137369">
        <w:tab/>
      </w:r>
      <w:r w:rsidR="00137369">
        <w:tab/>
        <w:t>7</w:t>
      </w:r>
    </w:p>
    <w:p w14:paraId="1D42C986" w14:textId="4185F928" w:rsidR="000450EB" w:rsidRDefault="000450EB" w:rsidP="001F58C5">
      <w:pPr>
        <w:pStyle w:val="3Text"/>
        <w:numPr>
          <w:ilvl w:val="0"/>
          <w:numId w:val="38"/>
        </w:numPr>
        <w:spacing w:after="0"/>
      </w:pPr>
      <w:r>
        <w:t xml:space="preserve">Description of the consortium </w:t>
      </w:r>
      <w:r w:rsidR="00137369">
        <w:tab/>
      </w:r>
      <w:r w:rsidR="00137369">
        <w:tab/>
      </w:r>
      <w:r w:rsidR="00137369">
        <w:tab/>
      </w:r>
      <w:r w:rsidR="00137369">
        <w:tab/>
      </w:r>
      <w:r w:rsidR="00137369">
        <w:tab/>
      </w:r>
      <w:r w:rsidR="00137369">
        <w:tab/>
      </w:r>
      <w:r w:rsidR="00137369">
        <w:tab/>
        <w:t>7</w:t>
      </w:r>
    </w:p>
    <w:p w14:paraId="65F3ED23" w14:textId="2D943BDA" w:rsidR="000450EB" w:rsidRDefault="000450EB" w:rsidP="001F58C5">
      <w:pPr>
        <w:pStyle w:val="3Text"/>
        <w:numPr>
          <w:ilvl w:val="0"/>
          <w:numId w:val="38"/>
        </w:numPr>
        <w:spacing w:after="0"/>
      </w:pPr>
      <w:r>
        <w:t xml:space="preserve">NDS baseline </w:t>
      </w:r>
      <w:r w:rsidR="00137369">
        <w:tab/>
      </w:r>
      <w:r w:rsidR="00137369">
        <w:tab/>
      </w:r>
      <w:r w:rsidR="00137369">
        <w:tab/>
      </w:r>
      <w:r w:rsidR="00137369">
        <w:tab/>
      </w:r>
      <w:r w:rsidR="00137369">
        <w:tab/>
      </w:r>
      <w:r w:rsidR="00137369">
        <w:tab/>
      </w:r>
      <w:r w:rsidR="00137369">
        <w:tab/>
      </w:r>
      <w:r w:rsidR="00137369">
        <w:tab/>
      </w:r>
      <w:r w:rsidR="00137369">
        <w:tab/>
        <w:t>7</w:t>
      </w:r>
    </w:p>
    <w:p w14:paraId="30B7703C" w14:textId="1499A067" w:rsidR="000450EB" w:rsidRDefault="000450EB" w:rsidP="001F58C5">
      <w:pPr>
        <w:pStyle w:val="3Text"/>
        <w:numPr>
          <w:ilvl w:val="0"/>
          <w:numId w:val="38"/>
        </w:numPr>
        <w:spacing w:after="0"/>
      </w:pPr>
      <w:r>
        <w:t xml:space="preserve">Data </w:t>
      </w:r>
      <w:r w:rsidR="00137369">
        <w:tab/>
      </w:r>
      <w:r w:rsidR="00137369">
        <w:tab/>
      </w:r>
      <w:r w:rsidR="00137369">
        <w:tab/>
      </w:r>
      <w:r w:rsidR="00137369">
        <w:tab/>
      </w:r>
      <w:r w:rsidR="00137369">
        <w:tab/>
      </w:r>
      <w:r w:rsidR="00137369">
        <w:tab/>
      </w:r>
      <w:r w:rsidR="00137369">
        <w:tab/>
      </w:r>
      <w:r w:rsidR="00137369">
        <w:tab/>
      </w:r>
      <w:r w:rsidR="00137369">
        <w:tab/>
      </w:r>
      <w:r w:rsidR="00137369">
        <w:tab/>
        <w:t>8</w:t>
      </w:r>
    </w:p>
    <w:p w14:paraId="25DFAFC9" w14:textId="67E5D867" w:rsidR="000450EB" w:rsidRDefault="000450EB" w:rsidP="001F58C5">
      <w:pPr>
        <w:pStyle w:val="3Text"/>
        <w:spacing w:after="0"/>
        <w:ind w:left="720"/>
      </w:pPr>
      <w:r>
        <w:t xml:space="preserve">4.1 Data flow </w:t>
      </w:r>
      <w:r w:rsidR="00137369">
        <w:tab/>
      </w:r>
      <w:r w:rsidR="00137369">
        <w:tab/>
      </w:r>
      <w:r w:rsidR="00137369">
        <w:tab/>
      </w:r>
      <w:r w:rsidR="00137369">
        <w:tab/>
      </w:r>
      <w:r w:rsidR="00137369">
        <w:tab/>
      </w:r>
      <w:r w:rsidR="00137369">
        <w:tab/>
      </w:r>
      <w:r w:rsidR="00137369">
        <w:tab/>
      </w:r>
      <w:r w:rsidR="00137369">
        <w:tab/>
      </w:r>
      <w:r w:rsidR="00137369">
        <w:tab/>
        <w:t>8</w:t>
      </w:r>
    </w:p>
    <w:p w14:paraId="70E52FE1" w14:textId="236ACA91" w:rsidR="00137369" w:rsidRDefault="000450EB" w:rsidP="00137369">
      <w:pPr>
        <w:pStyle w:val="3Text"/>
        <w:spacing w:after="0"/>
        <w:ind w:left="720"/>
      </w:pPr>
      <w:r>
        <w:t xml:space="preserve">4.2 FAIR principles </w:t>
      </w:r>
      <w:r w:rsidR="00137369">
        <w:tab/>
      </w:r>
      <w:r w:rsidR="00137369">
        <w:tab/>
      </w:r>
      <w:r w:rsidR="00137369">
        <w:tab/>
      </w:r>
      <w:r w:rsidR="00137369">
        <w:tab/>
      </w:r>
      <w:r w:rsidR="00137369">
        <w:tab/>
      </w:r>
      <w:r w:rsidR="00137369">
        <w:tab/>
      </w:r>
      <w:r w:rsidR="00137369">
        <w:tab/>
      </w:r>
      <w:r w:rsidR="00137369">
        <w:tab/>
        <w:t>9</w:t>
      </w:r>
    </w:p>
    <w:p w14:paraId="75BF8E9D" w14:textId="6383BA8A" w:rsidR="000450EB" w:rsidRDefault="000450EB" w:rsidP="001F58C5">
      <w:pPr>
        <w:pStyle w:val="3Text"/>
        <w:spacing w:after="0"/>
        <w:ind w:left="720"/>
      </w:pPr>
      <w:r>
        <w:t xml:space="preserve">4.3 Data management </w:t>
      </w:r>
      <w:r w:rsidR="00137369">
        <w:tab/>
      </w:r>
      <w:r w:rsidR="00137369">
        <w:tab/>
      </w:r>
      <w:r w:rsidR="00137369">
        <w:tab/>
      </w:r>
      <w:r w:rsidR="00137369">
        <w:tab/>
      </w:r>
      <w:r w:rsidR="00137369">
        <w:tab/>
      </w:r>
      <w:r w:rsidR="00137369">
        <w:tab/>
      </w:r>
      <w:r w:rsidR="00137369">
        <w:tab/>
      </w:r>
      <w:r w:rsidR="00137369">
        <w:tab/>
        <w:t>10</w:t>
      </w:r>
    </w:p>
    <w:p w14:paraId="099F952A" w14:textId="79F744BC" w:rsidR="000450EB" w:rsidRDefault="000450EB" w:rsidP="001F58C5">
      <w:pPr>
        <w:pStyle w:val="3Text"/>
        <w:spacing w:after="0"/>
        <w:ind w:left="720"/>
      </w:pPr>
      <w:r>
        <w:t xml:space="preserve">4.4 Data governance </w:t>
      </w:r>
      <w:r w:rsidR="00137369">
        <w:tab/>
      </w:r>
      <w:r w:rsidR="00137369">
        <w:tab/>
      </w:r>
      <w:r w:rsidR="00137369">
        <w:tab/>
      </w:r>
      <w:r w:rsidR="00137369">
        <w:tab/>
      </w:r>
      <w:r w:rsidR="00137369">
        <w:tab/>
      </w:r>
      <w:r w:rsidR="00137369">
        <w:tab/>
      </w:r>
      <w:r w:rsidR="00137369">
        <w:tab/>
      </w:r>
      <w:r w:rsidR="00137369">
        <w:tab/>
        <w:t>10</w:t>
      </w:r>
    </w:p>
    <w:p w14:paraId="062006C3" w14:textId="578A732F" w:rsidR="000450EB" w:rsidRDefault="000450EB" w:rsidP="001F58C5">
      <w:pPr>
        <w:pStyle w:val="3Text"/>
        <w:numPr>
          <w:ilvl w:val="0"/>
          <w:numId w:val="38"/>
        </w:numPr>
        <w:spacing w:after="0"/>
      </w:pPr>
      <w:r>
        <w:t xml:space="preserve">Research </w:t>
      </w:r>
      <w:r w:rsidR="00137369">
        <w:tab/>
      </w:r>
      <w:r w:rsidR="00137369">
        <w:tab/>
      </w:r>
      <w:r w:rsidR="00137369">
        <w:tab/>
      </w:r>
      <w:r w:rsidR="00137369">
        <w:tab/>
      </w:r>
      <w:r w:rsidR="00137369">
        <w:tab/>
      </w:r>
      <w:r w:rsidR="00137369">
        <w:tab/>
      </w:r>
      <w:r w:rsidR="00137369">
        <w:tab/>
      </w:r>
      <w:r w:rsidR="00137369">
        <w:tab/>
      </w:r>
      <w:r w:rsidR="00137369">
        <w:tab/>
        <w:t>11</w:t>
      </w:r>
    </w:p>
    <w:p w14:paraId="59E7EA67" w14:textId="7571BC3F" w:rsidR="000450EB" w:rsidRDefault="000450EB" w:rsidP="001F58C5">
      <w:pPr>
        <w:pStyle w:val="3Text"/>
        <w:spacing w:after="0"/>
        <w:ind w:left="720"/>
      </w:pPr>
      <w:r>
        <w:t xml:space="preserve">5.1 Lighthouse research project </w:t>
      </w:r>
      <w:r w:rsidR="00137369">
        <w:tab/>
      </w:r>
      <w:r w:rsidR="00137369">
        <w:tab/>
      </w:r>
      <w:r w:rsidR="00137369">
        <w:tab/>
      </w:r>
      <w:r w:rsidR="00137369">
        <w:tab/>
      </w:r>
      <w:r w:rsidR="00137369">
        <w:tab/>
      </w:r>
      <w:r w:rsidR="00137369">
        <w:tab/>
        <w:t>11</w:t>
      </w:r>
    </w:p>
    <w:p w14:paraId="344622DC" w14:textId="68B2BF76" w:rsidR="000450EB" w:rsidRDefault="000450EB" w:rsidP="001F58C5">
      <w:pPr>
        <w:pStyle w:val="3Text"/>
        <w:spacing w:after="0"/>
        <w:ind w:left="720"/>
      </w:pPr>
      <w:r>
        <w:t xml:space="preserve">5.2 Nested research projects </w:t>
      </w:r>
      <w:r w:rsidR="00137369">
        <w:tab/>
      </w:r>
      <w:r w:rsidR="00137369">
        <w:tab/>
      </w:r>
      <w:r w:rsidR="00137369">
        <w:tab/>
      </w:r>
      <w:r w:rsidR="00137369">
        <w:tab/>
      </w:r>
      <w:r w:rsidR="00137369">
        <w:tab/>
      </w:r>
      <w:r w:rsidR="00137369">
        <w:tab/>
      </w:r>
      <w:r w:rsidR="00137369">
        <w:tab/>
        <w:t>11</w:t>
      </w:r>
    </w:p>
    <w:p w14:paraId="056556E2" w14:textId="194B9EE2" w:rsidR="000450EB" w:rsidRDefault="000450EB" w:rsidP="001F58C5">
      <w:pPr>
        <w:pStyle w:val="3Text"/>
        <w:spacing w:after="0"/>
        <w:ind w:left="720"/>
      </w:pPr>
      <w:r>
        <w:t xml:space="preserve">5.3 Impact on health decision making </w:t>
      </w:r>
      <w:r w:rsidR="00137369">
        <w:tab/>
      </w:r>
      <w:r w:rsidR="00137369">
        <w:tab/>
      </w:r>
      <w:r w:rsidR="00137369">
        <w:tab/>
      </w:r>
      <w:r w:rsidR="00137369">
        <w:tab/>
      </w:r>
      <w:r w:rsidR="00137369">
        <w:tab/>
      </w:r>
      <w:r w:rsidR="00137369">
        <w:tab/>
        <w:t>11</w:t>
      </w:r>
    </w:p>
    <w:p w14:paraId="45E9F2E2" w14:textId="02970052" w:rsidR="000450EB" w:rsidRDefault="000450EB" w:rsidP="001F58C5">
      <w:pPr>
        <w:pStyle w:val="3Text"/>
        <w:numPr>
          <w:ilvl w:val="0"/>
          <w:numId w:val="38"/>
        </w:numPr>
        <w:spacing w:after="0"/>
      </w:pPr>
      <w:r>
        <w:t xml:space="preserve">Implementation </w:t>
      </w:r>
      <w:r w:rsidR="00137369">
        <w:tab/>
      </w:r>
      <w:r w:rsidR="00137369">
        <w:tab/>
      </w:r>
      <w:r w:rsidR="00137369">
        <w:tab/>
      </w:r>
      <w:r w:rsidR="00137369">
        <w:tab/>
      </w:r>
      <w:r w:rsidR="00137369">
        <w:tab/>
      </w:r>
      <w:r w:rsidR="00137369">
        <w:tab/>
      </w:r>
      <w:r w:rsidR="00137369">
        <w:tab/>
      </w:r>
      <w:r w:rsidR="00137369">
        <w:tab/>
        <w:t>12</w:t>
      </w:r>
    </w:p>
    <w:p w14:paraId="51A367E0" w14:textId="0E60D473" w:rsidR="000450EB" w:rsidRDefault="000450EB" w:rsidP="001F58C5">
      <w:pPr>
        <w:pStyle w:val="3Text"/>
        <w:numPr>
          <w:ilvl w:val="0"/>
          <w:numId w:val="38"/>
        </w:numPr>
        <w:spacing w:after="0"/>
      </w:pPr>
      <w:r>
        <w:t xml:space="preserve">Biomedical value chain </w:t>
      </w:r>
      <w:r w:rsidR="00137369">
        <w:tab/>
      </w:r>
      <w:r w:rsidR="00137369">
        <w:tab/>
      </w:r>
      <w:r w:rsidR="00137369">
        <w:tab/>
      </w:r>
      <w:r w:rsidR="00137369">
        <w:tab/>
      </w:r>
      <w:r w:rsidR="00137369">
        <w:tab/>
      </w:r>
      <w:r w:rsidR="00137369">
        <w:tab/>
      </w:r>
      <w:r w:rsidR="00137369">
        <w:tab/>
      </w:r>
      <w:r w:rsidR="00137369">
        <w:tab/>
        <w:t>12</w:t>
      </w:r>
    </w:p>
    <w:p w14:paraId="7B2F6607" w14:textId="1538D1DD" w:rsidR="000450EB" w:rsidRDefault="000450EB" w:rsidP="001F58C5">
      <w:pPr>
        <w:pStyle w:val="3Text"/>
        <w:numPr>
          <w:ilvl w:val="0"/>
          <w:numId w:val="38"/>
        </w:numPr>
        <w:spacing w:after="0"/>
      </w:pPr>
      <w:r>
        <w:t>Sustainability</w:t>
      </w:r>
      <w:r w:rsidR="00137369">
        <w:tab/>
      </w:r>
      <w:r w:rsidR="00137369">
        <w:tab/>
      </w:r>
      <w:r w:rsidR="00137369">
        <w:tab/>
      </w:r>
      <w:r w:rsidR="00137369">
        <w:tab/>
      </w:r>
      <w:r w:rsidR="00137369">
        <w:tab/>
      </w:r>
      <w:r w:rsidR="00137369">
        <w:tab/>
      </w:r>
      <w:r w:rsidR="00137369">
        <w:tab/>
      </w:r>
      <w:r w:rsidR="00137369">
        <w:tab/>
      </w:r>
      <w:r w:rsidR="00137369">
        <w:tab/>
        <w:t>13</w:t>
      </w:r>
    </w:p>
    <w:p w14:paraId="1AF27C58" w14:textId="15F41052" w:rsidR="000450EB" w:rsidRDefault="000450EB" w:rsidP="001F58C5">
      <w:pPr>
        <w:pStyle w:val="3Text"/>
        <w:numPr>
          <w:ilvl w:val="0"/>
          <w:numId w:val="38"/>
        </w:numPr>
        <w:spacing w:after="0"/>
      </w:pPr>
      <w:r>
        <w:t xml:space="preserve">Bibliography </w:t>
      </w:r>
      <w:r w:rsidR="00137369">
        <w:tab/>
      </w:r>
      <w:r w:rsidR="00137369">
        <w:tab/>
      </w:r>
      <w:r w:rsidR="00137369">
        <w:tab/>
      </w:r>
      <w:r w:rsidR="00137369">
        <w:tab/>
      </w:r>
      <w:r w:rsidR="00137369">
        <w:tab/>
      </w:r>
      <w:r w:rsidR="00137369">
        <w:tab/>
      </w:r>
      <w:r w:rsidR="00137369">
        <w:tab/>
      </w:r>
      <w:r w:rsidR="00137369">
        <w:tab/>
      </w:r>
      <w:r w:rsidR="00137369">
        <w:tab/>
        <w:t>13</w:t>
      </w:r>
    </w:p>
    <w:p w14:paraId="5853421D" w14:textId="2CBFC5E6" w:rsidR="000450EB" w:rsidRDefault="000450EB" w:rsidP="001F58C5">
      <w:pPr>
        <w:pStyle w:val="3Text"/>
        <w:spacing w:after="0"/>
      </w:pPr>
      <w:r>
        <w:t xml:space="preserve">Part C: Project resources </w:t>
      </w:r>
      <w:r w:rsidR="00137369">
        <w:tab/>
      </w:r>
      <w:r w:rsidR="00137369">
        <w:tab/>
      </w:r>
      <w:r w:rsidR="00137369">
        <w:tab/>
      </w:r>
      <w:r w:rsidR="00137369">
        <w:tab/>
      </w:r>
      <w:r w:rsidR="00137369">
        <w:tab/>
      </w:r>
      <w:r w:rsidR="00137369">
        <w:tab/>
      </w:r>
      <w:r w:rsidR="00137369">
        <w:tab/>
      </w:r>
      <w:r w:rsidR="00137369">
        <w:tab/>
        <w:t>14</w:t>
      </w:r>
    </w:p>
    <w:p w14:paraId="7D34219F" w14:textId="2D6E71C7" w:rsidR="000450EB" w:rsidRDefault="000450EB" w:rsidP="001F58C5">
      <w:pPr>
        <w:pStyle w:val="3Text"/>
        <w:numPr>
          <w:ilvl w:val="0"/>
          <w:numId w:val="39"/>
        </w:numPr>
        <w:spacing w:after="0"/>
      </w:pPr>
      <w:r>
        <w:t xml:space="preserve">Consolidated SPHN budget </w:t>
      </w:r>
      <w:r w:rsidR="00137369">
        <w:tab/>
      </w:r>
      <w:r w:rsidR="00137369">
        <w:tab/>
      </w:r>
      <w:r w:rsidR="00137369">
        <w:tab/>
      </w:r>
      <w:r w:rsidR="00137369">
        <w:tab/>
      </w:r>
      <w:r w:rsidR="00137369">
        <w:tab/>
      </w:r>
      <w:r w:rsidR="00137369">
        <w:tab/>
      </w:r>
      <w:r w:rsidR="00137369">
        <w:tab/>
        <w:t>14</w:t>
      </w:r>
    </w:p>
    <w:p w14:paraId="1FE2756E" w14:textId="1E193327" w:rsidR="003544C5" w:rsidRDefault="003544C5" w:rsidP="001F58C5">
      <w:pPr>
        <w:pStyle w:val="3Text"/>
        <w:numPr>
          <w:ilvl w:val="0"/>
          <w:numId w:val="39"/>
        </w:numPr>
        <w:spacing w:after="0"/>
      </w:pPr>
      <w:r>
        <w:t>Consolidated PHRT budget</w:t>
      </w:r>
      <w:r w:rsidR="00137369">
        <w:tab/>
      </w:r>
      <w:r w:rsidR="00137369">
        <w:tab/>
      </w:r>
      <w:r w:rsidR="00137369">
        <w:tab/>
      </w:r>
      <w:r w:rsidR="00137369">
        <w:tab/>
      </w:r>
      <w:r w:rsidR="00137369">
        <w:tab/>
      </w:r>
      <w:r w:rsidR="00137369">
        <w:tab/>
      </w:r>
      <w:r w:rsidR="00137369">
        <w:tab/>
        <w:t>14</w:t>
      </w:r>
    </w:p>
    <w:p w14:paraId="7B8D3D65" w14:textId="63080B6B" w:rsidR="000450EB" w:rsidRDefault="000450EB" w:rsidP="001F58C5">
      <w:pPr>
        <w:pStyle w:val="3Text"/>
        <w:numPr>
          <w:ilvl w:val="0"/>
          <w:numId w:val="39"/>
        </w:numPr>
        <w:spacing w:after="0"/>
      </w:pPr>
      <w:r>
        <w:t xml:space="preserve">Own contributions/matching funds </w:t>
      </w:r>
      <w:r w:rsidR="00137369">
        <w:tab/>
      </w:r>
      <w:r w:rsidR="00137369">
        <w:tab/>
      </w:r>
      <w:r w:rsidR="00137369">
        <w:tab/>
      </w:r>
      <w:r w:rsidR="00137369">
        <w:tab/>
      </w:r>
      <w:r w:rsidR="00137369">
        <w:tab/>
      </w:r>
      <w:r w:rsidR="00137369">
        <w:tab/>
        <w:t>15</w:t>
      </w:r>
    </w:p>
    <w:p w14:paraId="5D8D4AED" w14:textId="4723967E" w:rsidR="000450EB" w:rsidRDefault="000450EB" w:rsidP="001F58C5">
      <w:pPr>
        <w:pStyle w:val="3Text"/>
        <w:numPr>
          <w:ilvl w:val="0"/>
          <w:numId w:val="39"/>
        </w:numPr>
        <w:spacing w:after="0"/>
      </w:pPr>
      <w:r>
        <w:t xml:space="preserve">Overall budget summary </w:t>
      </w:r>
      <w:r w:rsidR="00137369">
        <w:tab/>
      </w:r>
      <w:r w:rsidR="00137369">
        <w:tab/>
      </w:r>
      <w:r w:rsidR="00137369">
        <w:tab/>
      </w:r>
      <w:r w:rsidR="00137369">
        <w:tab/>
      </w:r>
      <w:r w:rsidR="00137369">
        <w:tab/>
      </w:r>
      <w:r w:rsidR="00137369">
        <w:tab/>
      </w:r>
      <w:r w:rsidR="00137369">
        <w:tab/>
        <w:t>15</w:t>
      </w:r>
    </w:p>
    <w:p w14:paraId="4BB3C664" w14:textId="5D64DFA0" w:rsidR="000450EB" w:rsidRDefault="000450EB" w:rsidP="001F58C5">
      <w:pPr>
        <w:pStyle w:val="3Text"/>
        <w:spacing w:after="0"/>
      </w:pPr>
      <w:r>
        <w:t xml:space="preserve">Part D: Annexes  </w:t>
      </w:r>
      <w:r w:rsidR="00137369">
        <w:tab/>
      </w:r>
      <w:r w:rsidR="00137369">
        <w:tab/>
      </w:r>
      <w:r w:rsidR="00137369">
        <w:tab/>
      </w:r>
      <w:r w:rsidR="00137369">
        <w:tab/>
      </w:r>
      <w:r w:rsidR="00137369">
        <w:tab/>
      </w:r>
      <w:r w:rsidR="00137369">
        <w:tab/>
      </w:r>
      <w:r w:rsidR="00137369">
        <w:tab/>
      </w:r>
      <w:r w:rsidR="00137369">
        <w:tab/>
      </w:r>
      <w:r w:rsidR="00137369">
        <w:tab/>
        <w:t>16</w:t>
      </w:r>
    </w:p>
    <w:p w14:paraId="253F2D37" w14:textId="3B51351E" w:rsidR="000450EB" w:rsidRDefault="00137369" w:rsidP="000450EB">
      <w:pPr>
        <w:pStyle w:val="3Text"/>
      </w:pPr>
      <w:r>
        <w:tab/>
      </w:r>
    </w:p>
    <w:p w14:paraId="1A1B97F9" w14:textId="08915678" w:rsidR="000450EB" w:rsidRPr="00F400F5" w:rsidRDefault="000450EB" w:rsidP="00F400F5">
      <w:pPr>
        <w:pStyle w:val="3Text"/>
      </w:pPr>
    </w:p>
    <w:p w14:paraId="67ABE1F7" w14:textId="2213090E" w:rsidR="00357928" w:rsidRDefault="00357928" w:rsidP="000A7109">
      <w:pPr>
        <w:pStyle w:val="2Title"/>
        <w:numPr>
          <w:ilvl w:val="0"/>
          <w:numId w:val="0"/>
        </w:numPr>
        <w:ind w:left="720" w:hanging="720"/>
      </w:pPr>
    </w:p>
    <w:p w14:paraId="4F4F1096" w14:textId="77777777" w:rsidR="00F400F5" w:rsidRPr="00F400F5" w:rsidRDefault="00F400F5" w:rsidP="00F400F5">
      <w:pPr>
        <w:pStyle w:val="3Text"/>
      </w:pPr>
    </w:p>
    <w:p w14:paraId="7C78C2FC" w14:textId="77777777" w:rsidR="00F400F5" w:rsidRDefault="00F400F5">
      <w:pPr>
        <w:spacing w:after="200" w:line="276" w:lineRule="auto"/>
        <w:rPr>
          <w:b/>
          <w:color w:val="306278"/>
          <w:sz w:val="24"/>
          <w:lang w:val="en-US"/>
        </w:rPr>
      </w:pPr>
      <w:r>
        <w:br w:type="page"/>
      </w:r>
    </w:p>
    <w:p w14:paraId="0E9CCA4A" w14:textId="1B85F0EF" w:rsidR="00B412E2" w:rsidRPr="000A7109" w:rsidRDefault="000A7109" w:rsidP="000A7109">
      <w:pPr>
        <w:pStyle w:val="2Title"/>
        <w:numPr>
          <w:ilvl w:val="0"/>
          <w:numId w:val="0"/>
        </w:numPr>
        <w:ind w:left="720" w:hanging="720"/>
      </w:pPr>
      <w:r>
        <w:lastRenderedPageBreak/>
        <w:t xml:space="preserve">Part A: General information </w:t>
      </w:r>
    </w:p>
    <w:p w14:paraId="30091FB2" w14:textId="77777777" w:rsidR="00ED5718" w:rsidRPr="00CC07CE" w:rsidRDefault="000A7109" w:rsidP="00BF498E">
      <w:pPr>
        <w:pStyle w:val="21Subheading"/>
        <w:numPr>
          <w:ilvl w:val="0"/>
          <w:numId w:val="6"/>
        </w:numPr>
      </w:pPr>
      <w:r>
        <w:t xml:space="preserve">Project information </w:t>
      </w:r>
    </w:p>
    <w:tbl>
      <w:tblPr>
        <w:tblStyle w:val="Tabellenraster"/>
        <w:tblW w:w="8693" w:type="dxa"/>
        <w:tblInd w:w="89" w:type="dxa"/>
        <w:tblLook w:val="04A0" w:firstRow="1" w:lastRow="0" w:firstColumn="1" w:lastColumn="0" w:noHBand="0" w:noVBand="1"/>
      </w:tblPr>
      <w:tblGrid>
        <w:gridCol w:w="2207"/>
        <w:gridCol w:w="6486"/>
      </w:tblGrid>
      <w:tr w:rsidR="000A7109" w:rsidRPr="00ED042E" w14:paraId="23760722" w14:textId="77777777" w:rsidTr="00C46063">
        <w:trPr>
          <w:trHeight w:val="283"/>
        </w:trPr>
        <w:tc>
          <w:tcPr>
            <w:tcW w:w="2207" w:type="dxa"/>
            <w:shd w:val="clear" w:color="auto" w:fill="F2F2F2" w:themeFill="background1" w:themeFillShade="F2"/>
            <w:vAlign w:val="center"/>
          </w:tcPr>
          <w:p w14:paraId="6911CCF3" w14:textId="77777777" w:rsidR="000A7109" w:rsidRPr="00ED042E" w:rsidRDefault="000A7109" w:rsidP="00C46063">
            <w:pPr>
              <w:spacing w:line="276" w:lineRule="auto"/>
              <w:rPr>
                <w:b/>
                <w:sz w:val="17"/>
                <w:szCs w:val="17"/>
              </w:rPr>
            </w:pPr>
            <w:r w:rsidRPr="00ED042E">
              <w:rPr>
                <w:b/>
                <w:sz w:val="17"/>
                <w:szCs w:val="17"/>
              </w:rPr>
              <w:t>Project acronym/title</w:t>
            </w:r>
          </w:p>
        </w:tc>
        <w:tc>
          <w:tcPr>
            <w:tcW w:w="6486" w:type="dxa"/>
            <w:vAlign w:val="center"/>
          </w:tcPr>
          <w:p w14:paraId="6AF06595" w14:textId="77777777" w:rsidR="000A7109" w:rsidRPr="00ED042E" w:rsidRDefault="00DD101C" w:rsidP="00C46063">
            <w:pPr>
              <w:spacing w:line="276" w:lineRule="auto"/>
              <w:rPr>
                <w:sz w:val="17"/>
                <w:szCs w:val="17"/>
              </w:rPr>
            </w:pPr>
            <w:sdt>
              <w:sdtPr>
                <w:rPr>
                  <w:sz w:val="17"/>
                  <w:szCs w:val="17"/>
                </w:rPr>
                <w:id w:val="-1481537717"/>
                <w:placeholder>
                  <w:docPart w:val="8F90780A99DEFA41B32A9EC70AE4D714"/>
                </w:placeholder>
                <w:showingPlcHdr/>
              </w:sdtPr>
              <w:sdtEndPr/>
              <w:sdtContent>
                <w:r w:rsidR="000A7109" w:rsidRPr="00ED042E">
                  <w:rPr>
                    <w:rStyle w:val="Platzhaltertext"/>
                    <w:sz w:val="17"/>
                    <w:szCs w:val="17"/>
                  </w:rPr>
                  <w:t>Click here to enter text.</w:t>
                </w:r>
              </w:sdtContent>
            </w:sdt>
          </w:p>
        </w:tc>
      </w:tr>
      <w:tr w:rsidR="000A7109" w:rsidRPr="00ED042E" w14:paraId="5A22AD05" w14:textId="77777777" w:rsidTr="00C46063">
        <w:trPr>
          <w:trHeight w:val="283"/>
        </w:trPr>
        <w:tc>
          <w:tcPr>
            <w:tcW w:w="2207" w:type="dxa"/>
            <w:shd w:val="clear" w:color="auto" w:fill="F2F2F2" w:themeFill="background1" w:themeFillShade="F2"/>
            <w:vAlign w:val="center"/>
          </w:tcPr>
          <w:p w14:paraId="01FC5C87" w14:textId="77777777" w:rsidR="000A7109" w:rsidRPr="00ED042E" w:rsidRDefault="000A7109" w:rsidP="00C46063">
            <w:pPr>
              <w:spacing w:line="276" w:lineRule="auto"/>
              <w:rPr>
                <w:b/>
                <w:sz w:val="17"/>
                <w:szCs w:val="17"/>
              </w:rPr>
            </w:pPr>
            <w:r w:rsidRPr="00ED042E">
              <w:rPr>
                <w:b/>
                <w:sz w:val="17"/>
                <w:szCs w:val="17"/>
              </w:rPr>
              <w:t>Project duration (months)</w:t>
            </w:r>
          </w:p>
        </w:tc>
        <w:sdt>
          <w:sdtPr>
            <w:rPr>
              <w:sz w:val="17"/>
              <w:szCs w:val="17"/>
            </w:rPr>
            <w:id w:val="743533075"/>
            <w:placeholder>
              <w:docPart w:val="60C85D28FCEF3540BC53A3E0406F59EA"/>
            </w:placeholder>
            <w:showingPlcHdr/>
          </w:sdtPr>
          <w:sdtEndPr/>
          <w:sdtContent>
            <w:tc>
              <w:tcPr>
                <w:tcW w:w="6486" w:type="dxa"/>
                <w:vAlign w:val="center"/>
              </w:tcPr>
              <w:p w14:paraId="49764ADC" w14:textId="77777777" w:rsidR="000A7109" w:rsidRPr="00ED042E" w:rsidRDefault="000A7109" w:rsidP="00C46063">
                <w:pPr>
                  <w:spacing w:line="276" w:lineRule="auto"/>
                  <w:rPr>
                    <w:sz w:val="17"/>
                    <w:szCs w:val="17"/>
                  </w:rPr>
                </w:pPr>
                <w:r w:rsidRPr="00ED042E">
                  <w:rPr>
                    <w:rStyle w:val="Platzhaltertext"/>
                    <w:sz w:val="17"/>
                    <w:szCs w:val="17"/>
                  </w:rPr>
                  <w:t>Click here to enter text.</w:t>
                </w:r>
              </w:p>
            </w:tc>
          </w:sdtContent>
        </w:sdt>
      </w:tr>
      <w:tr w:rsidR="000A7109" w:rsidRPr="00ED042E" w14:paraId="18A0E0BF" w14:textId="77777777" w:rsidTr="00C46063">
        <w:trPr>
          <w:trHeight w:val="283"/>
        </w:trPr>
        <w:tc>
          <w:tcPr>
            <w:tcW w:w="2207" w:type="dxa"/>
            <w:shd w:val="clear" w:color="auto" w:fill="F2F2F2" w:themeFill="background1" w:themeFillShade="F2"/>
            <w:vAlign w:val="center"/>
          </w:tcPr>
          <w:p w14:paraId="0770E750" w14:textId="0CDB1B75" w:rsidR="000A7109" w:rsidRDefault="000A7109" w:rsidP="00C46063">
            <w:pPr>
              <w:spacing w:line="276" w:lineRule="auto"/>
              <w:rPr>
                <w:b/>
                <w:sz w:val="17"/>
                <w:szCs w:val="17"/>
              </w:rPr>
            </w:pPr>
            <w:r w:rsidRPr="00ED042E">
              <w:rPr>
                <w:b/>
                <w:sz w:val="17"/>
                <w:szCs w:val="17"/>
              </w:rPr>
              <w:t xml:space="preserve">Project </w:t>
            </w:r>
            <w:r w:rsidR="007B241E">
              <w:rPr>
                <w:b/>
                <w:sz w:val="17"/>
                <w:szCs w:val="17"/>
              </w:rPr>
              <w:t xml:space="preserve">funding </w:t>
            </w:r>
            <w:r w:rsidRPr="00ED042E">
              <w:rPr>
                <w:b/>
                <w:sz w:val="17"/>
                <w:szCs w:val="17"/>
              </w:rPr>
              <w:t>start date</w:t>
            </w:r>
            <w:r w:rsidR="00D22C0E">
              <w:rPr>
                <w:b/>
                <w:sz w:val="17"/>
                <w:szCs w:val="17"/>
              </w:rPr>
              <w:t xml:space="preserve"> </w:t>
            </w:r>
          </w:p>
          <w:p w14:paraId="7F547427" w14:textId="5823E9B1" w:rsidR="00D22C0E" w:rsidRPr="00ED042E" w:rsidRDefault="00D22C0E" w:rsidP="00C46063">
            <w:pPr>
              <w:spacing w:line="276" w:lineRule="auto"/>
              <w:rPr>
                <w:b/>
                <w:sz w:val="17"/>
                <w:szCs w:val="17"/>
              </w:rPr>
            </w:pPr>
            <w:r>
              <w:rPr>
                <w:b/>
                <w:sz w:val="17"/>
                <w:szCs w:val="17"/>
              </w:rPr>
              <w:t xml:space="preserve">(format MM.DD.YYYY) </w:t>
            </w:r>
          </w:p>
        </w:tc>
        <w:sdt>
          <w:sdtPr>
            <w:rPr>
              <w:sz w:val="17"/>
              <w:szCs w:val="17"/>
            </w:rPr>
            <w:id w:val="-806082844"/>
            <w:placeholder>
              <w:docPart w:val="F2E2C81919C8464BB4F7A822DEB28E11"/>
            </w:placeholder>
            <w:showingPlcHdr/>
          </w:sdtPr>
          <w:sdtEndPr/>
          <w:sdtContent>
            <w:tc>
              <w:tcPr>
                <w:tcW w:w="6486" w:type="dxa"/>
                <w:vAlign w:val="center"/>
              </w:tcPr>
              <w:p w14:paraId="65F8E61D" w14:textId="77777777" w:rsidR="000A7109" w:rsidRPr="00ED042E" w:rsidRDefault="000A7109" w:rsidP="00C46063">
                <w:pPr>
                  <w:spacing w:line="276" w:lineRule="auto"/>
                  <w:rPr>
                    <w:sz w:val="17"/>
                    <w:szCs w:val="17"/>
                  </w:rPr>
                </w:pPr>
                <w:r w:rsidRPr="00ED042E">
                  <w:rPr>
                    <w:rStyle w:val="Platzhaltertext"/>
                    <w:sz w:val="17"/>
                    <w:szCs w:val="17"/>
                  </w:rPr>
                  <w:t>Click here to enter text.</w:t>
                </w:r>
              </w:p>
            </w:tc>
          </w:sdtContent>
        </w:sdt>
      </w:tr>
      <w:tr w:rsidR="000A7109" w:rsidRPr="00ED042E" w14:paraId="07835526" w14:textId="77777777" w:rsidTr="00C46063">
        <w:trPr>
          <w:trHeight w:val="283"/>
        </w:trPr>
        <w:tc>
          <w:tcPr>
            <w:tcW w:w="2207" w:type="dxa"/>
            <w:shd w:val="clear" w:color="auto" w:fill="F2F2F2" w:themeFill="background1" w:themeFillShade="F2"/>
            <w:vAlign w:val="center"/>
          </w:tcPr>
          <w:p w14:paraId="47828B2E" w14:textId="56FC8769" w:rsidR="000A7109" w:rsidRDefault="007B241E" w:rsidP="00C46063">
            <w:pPr>
              <w:spacing w:line="276" w:lineRule="auto"/>
              <w:rPr>
                <w:b/>
                <w:sz w:val="17"/>
                <w:szCs w:val="17"/>
              </w:rPr>
            </w:pPr>
            <w:r>
              <w:rPr>
                <w:b/>
                <w:sz w:val="17"/>
                <w:szCs w:val="17"/>
              </w:rPr>
              <w:t xml:space="preserve">Prospective funding </w:t>
            </w:r>
            <w:r w:rsidR="000A7109" w:rsidRPr="00ED042E">
              <w:rPr>
                <w:b/>
                <w:sz w:val="17"/>
                <w:szCs w:val="17"/>
              </w:rPr>
              <w:t>end date</w:t>
            </w:r>
          </w:p>
          <w:p w14:paraId="6EDABCAD" w14:textId="5EF65423" w:rsidR="00BA2940" w:rsidRPr="007B241E" w:rsidRDefault="00D22C0E" w:rsidP="00C46063">
            <w:pPr>
              <w:spacing w:line="276" w:lineRule="auto"/>
              <w:rPr>
                <w:b/>
                <w:sz w:val="17"/>
                <w:szCs w:val="17"/>
              </w:rPr>
            </w:pPr>
            <w:r>
              <w:rPr>
                <w:b/>
                <w:sz w:val="17"/>
                <w:szCs w:val="17"/>
              </w:rPr>
              <w:t>(format MM.DD.YY</w:t>
            </w:r>
            <w:r w:rsidRPr="007B241E">
              <w:rPr>
                <w:b/>
                <w:sz w:val="17"/>
                <w:szCs w:val="17"/>
              </w:rPr>
              <w:t>YY</w:t>
            </w:r>
            <w:r w:rsidR="00BA2940" w:rsidRPr="007B241E">
              <w:rPr>
                <w:b/>
                <w:sz w:val="17"/>
                <w:szCs w:val="17"/>
              </w:rPr>
              <w:t>)</w:t>
            </w:r>
          </w:p>
        </w:tc>
        <w:sdt>
          <w:sdtPr>
            <w:rPr>
              <w:sz w:val="17"/>
              <w:szCs w:val="17"/>
            </w:rPr>
            <w:id w:val="-2088916274"/>
            <w:placeholder>
              <w:docPart w:val="E15BE2576FF0A4438DDC10C6CEB39D76"/>
            </w:placeholder>
            <w:showingPlcHdr/>
          </w:sdtPr>
          <w:sdtEndPr/>
          <w:sdtContent>
            <w:tc>
              <w:tcPr>
                <w:tcW w:w="6486" w:type="dxa"/>
                <w:vAlign w:val="center"/>
              </w:tcPr>
              <w:p w14:paraId="58852904" w14:textId="77777777" w:rsidR="000A7109" w:rsidRPr="00ED042E" w:rsidRDefault="000A7109" w:rsidP="00C46063">
                <w:pPr>
                  <w:spacing w:line="276" w:lineRule="auto"/>
                  <w:rPr>
                    <w:sz w:val="17"/>
                    <w:szCs w:val="17"/>
                  </w:rPr>
                </w:pPr>
                <w:r w:rsidRPr="00ED042E">
                  <w:rPr>
                    <w:rStyle w:val="Platzhaltertext"/>
                    <w:sz w:val="17"/>
                    <w:szCs w:val="17"/>
                  </w:rPr>
                  <w:t>Click here to enter text.</w:t>
                </w:r>
              </w:p>
            </w:tc>
          </w:sdtContent>
        </w:sdt>
      </w:tr>
      <w:tr w:rsidR="000A7109" w:rsidRPr="00ED042E" w14:paraId="5804648C" w14:textId="77777777" w:rsidTr="00C46063">
        <w:trPr>
          <w:trHeight w:val="283"/>
        </w:trPr>
        <w:tc>
          <w:tcPr>
            <w:tcW w:w="2207" w:type="dxa"/>
            <w:shd w:val="clear" w:color="auto" w:fill="F2F2F2" w:themeFill="background1" w:themeFillShade="F2"/>
            <w:vAlign w:val="center"/>
          </w:tcPr>
          <w:p w14:paraId="54664C59" w14:textId="77777777" w:rsidR="000A7109" w:rsidRPr="00ED042E" w:rsidRDefault="000A7109" w:rsidP="00C46063">
            <w:pPr>
              <w:spacing w:line="276" w:lineRule="auto"/>
              <w:rPr>
                <w:b/>
                <w:sz w:val="17"/>
                <w:szCs w:val="17"/>
              </w:rPr>
            </w:pPr>
            <w:r w:rsidRPr="00ED042E">
              <w:rPr>
                <w:b/>
                <w:sz w:val="17"/>
                <w:szCs w:val="17"/>
              </w:rPr>
              <w:t>Amount requested from SPHN (CHF)</w:t>
            </w:r>
          </w:p>
        </w:tc>
        <w:sdt>
          <w:sdtPr>
            <w:rPr>
              <w:sz w:val="17"/>
              <w:szCs w:val="17"/>
            </w:rPr>
            <w:id w:val="1413739596"/>
            <w:placeholder>
              <w:docPart w:val="807A3B6EA53E7F48AA2AF38E5C8FB857"/>
            </w:placeholder>
            <w:showingPlcHdr/>
          </w:sdtPr>
          <w:sdtEndPr/>
          <w:sdtContent>
            <w:tc>
              <w:tcPr>
                <w:tcW w:w="6486" w:type="dxa"/>
                <w:vAlign w:val="center"/>
              </w:tcPr>
              <w:p w14:paraId="738BDF5A" w14:textId="77777777" w:rsidR="000A7109" w:rsidRPr="00ED042E" w:rsidRDefault="000A7109" w:rsidP="00C46063">
                <w:pPr>
                  <w:spacing w:line="276" w:lineRule="auto"/>
                  <w:rPr>
                    <w:sz w:val="17"/>
                    <w:szCs w:val="17"/>
                  </w:rPr>
                </w:pPr>
                <w:r w:rsidRPr="00ED042E">
                  <w:rPr>
                    <w:rStyle w:val="Platzhaltertext"/>
                    <w:sz w:val="17"/>
                    <w:szCs w:val="17"/>
                  </w:rPr>
                  <w:t>Click here to enter text.</w:t>
                </w:r>
              </w:p>
            </w:tc>
          </w:sdtContent>
        </w:sdt>
      </w:tr>
      <w:tr w:rsidR="008B3872" w:rsidRPr="00ED042E" w14:paraId="6D7FE4DD" w14:textId="77777777" w:rsidTr="00C46063">
        <w:trPr>
          <w:trHeight w:val="518"/>
        </w:trPr>
        <w:tc>
          <w:tcPr>
            <w:tcW w:w="2207" w:type="dxa"/>
            <w:shd w:val="clear" w:color="auto" w:fill="F2F2F2" w:themeFill="background1" w:themeFillShade="F2"/>
          </w:tcPr>
          <w:p w14:paraId="3B923B95" w14:textId="77777777" w:rsidR="008B3872" w:rsidRPr="00ED042E" w:rsidRDefault="008B3872" w:rsidP="00C46063">
            <w:pPr>
              <w:spacing w:line="276" w:lineRule="auto"/>
              <w:rPr>
                <w:b/>
                <w:sz w:val="17"/>
                <w:szCs w:val="17"/>
              </w:rPr>
            </w:pPr>
            <w:r w:rsidRPr="00ED042E">
              <w:rPr>
                <w:b/>
                <w:sz w:val="17"/>
                <w:szCs w:val="17"/>
              </w:rPr>
              <w:t xml:space="preserve">Amount requested from </w:t>
            </w:r>
            <w:r>
              <w:rPr>
                <w:b/>
                <w:sz w:val="17"/>
                <w:szCs w:val="17"/>
              </w:rPr>
              <w:t>PHRT</w:t>
            </w:r>
            <w:r w:rsidRPr="00ED042E">
              <w:rPr>
                <w:b/>
                <w:sz w:val="17"/>
                <w:szCs w:val="17"/>
              </w:rPr>
              <w:t xml:space="preserve"> (</w:t>
            </w:r>
            <w:r>
              <w:rPr>
                <w:b/>
                <w:sz w:val="17"/>
                <w:szCs w:val="17"/>
              </w:rPr>
              <w:t>CHF</w:t>
            </w:r>
            <w:r w:rsidRPr="00ED042E">
              <w:rPr>
                <w:b/>
                <w:sz w:val="17"/>
                <w:szCs w:val="17"/>
              </w:rPr>
              <w:t>)</w:t>
            </w:r>
          </w:p>
        </w:tc>
        <w:sdt>
          <w:sdtPr>
            <w:rPr>
              <w:sz w:val="17"/>
              <w:szCs w:val="17"/>
            </w:rPr>
            <w:id w:val="53277088"/>
            <w:placeholder>
              <w:docPart w:val="ADE00095167A374AA5AE914324640836"/>
            </w:placeholder>
            <w:showingPlcHdr/>
          </w:sdtPr>
          <w:sdtEndPr/>
          <w:sdtContent>
            <w:tc>
              <w:tcPr>
                <w:tcW w:w="6486" w:type="dxa"/>
              </w:tcPr>
              <w:p w14:paraId="74048C1B" w14:textId="77777777" w:rsidR="008B3872" w:rsidRPr="00ED042E" w:rsidRDefault="008B3872" w:rsidP="00C46063">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0A7109" w:rsidRPr="00ED042E" w14:paraId="292C3CE8" w14:textId="77777777" w:rsidTr="00C46063">
        <w:trPr>
          <w:trHeight w:val="518"/>
        </w:trPr>
        <w:tc>
          <w:tcPr>
            <w:tcW w:w="2207" w:type="dxa"/>
            <w:shd w:val="clear" w:color="auto" w:fill="F2F2F2" w:themeFill="background1" w:themeFillShade="F2"/>
          </w:tcPr>
          <w:p w14:paraId="5E7BD244" w14:textId="77777777" w:rsidR="000A7109" w:rsidRPr="00ED042E" w:rsidRDefault="000A7109" w:rsidP="00C46063">
            <w:pPr>
              <w:spacing w:line="276" w:lineRule="auto"/>
              <w:rPr>
                <w:b/>
                <w:sz w:val="17"/>
                <w:szCs w:val="17"/>
              </w:rPr>
            </w:pPr>
            <w:r w:rsidRPr="00ED042E">
              <w:rPr>
                <w:b/>
                <w:sz w:val="17"/>
                <w:szCs w:val="17"/>
              </w:rPr>
              <w:t>Number of co-applicants</w:t>
            </w:r>
          </w:p>
        </w:tc>
        <w:sdt>
          <w:sdtPr>
            <w:rPr>
              <w:sz w:val="17"/>
              <w:szCs w:val="17"/>
            </w:rPr>
            <w:id w:val="-1983613249"/>
            <w:placeholder>
              <w:docPart w:val="5953A31914707244934CE76DA37E25D7"/>
            </w:placeholder>
            <w:showingPlcHdr/>
          </w:sdtPr>
          <w:sdtEndPr/>
          <w:sdtContent>
            <w:tc>
              <w:tcPr>
                <w:tcW w:w="6486" w:type="dxa"/>
              </w:tcPr>
              <w:p w14:paraId="4F3E6EC4" w14:textId="77777777" w:rsidR="000A7109" w:rsidRPr="00ED042E" w:rsidRDefault="000A7109" w:rsidP="00C46063">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0A7109" w:rsidRPr="00ED042E" w14:paraId="5501B453" w14:textId="77777777" w:rsidTr="00C46063">
        <w:trPr>
          <w:trHeight w:val="518"/>
        </w:trPr>
        <w:tc>
          <w:tcPr>
            <w:tcW w:w="2207" w:type="dxa"/>
            <w:shd w:val="clear" w:color="auto" w:fill="F2F2F2" w:themeFill="background1" w:themeFillShade="F2"/>
          </w:tcPr>
          <w:p w14:paraId="212952BF" w14:textId="77777777" w:rsidR="000A7109" w:rsidRPr="00ED042E" w:rsidRDefault="000A7109" w:rsidP="00C46063">
            <w:pPr>
              <w:spacing w:line="276" w:lineRule="auto"/>
              <w:rPr>
                <w:b/>
                <w:sz w:val="17"/>
                <w:szCs w:val="17"/>
              </w:rPr>
            </w:pPr>
            <w:r w:rsidRPr="00ED042E">
              <w:rPr>
                <w:b/>
                <w:sz w:val="17"/>
                <w:szCs w:val="17"/>
              </w:rPr>
              <w:t>Number of associated applicants</w:t>
            </w:r>
          </w:p>
        </w:tc>
        <w:sdt>
          <w:sdtPr>
            <w:rPr>
              <w:sz w:val="17"/>
              <w:szCs w:val="17"/>
            </w:rPr>
            <w:id w:val="-1438061952"/>
            <w:placeholder>
              <w:docPart w:val="085DCCA554C485469F405E78EB57CC5B"/>
            </w:placeholder>
            <w:showingPlcHdr/>
          </w:sdtPr>
          <w:sdtEndPr/>
          <w:sdtContent>
            <w:tc>
              <w:tcPr>
                <w:tcW w:w="6486" w:type="dxa"/>
              </w:tcPr>
              <w:p w14:paraId="49582148" w14:textId="77777777" w:rsidR="000A7109" w:rsidRPr="00ED042E" w:rsidRDefault="000A7109" w:rsidP="00C46063">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0A7109" w:rsidRPr="00ED042E" w14:paraId="28481403" w14:textId="77777777" w:rsidTr="00C46063">
        <w:trPr>
          <w:trHeight w:val="337"/>
        </w:trPr>
        <w:tc>
          <w:tcPr>
            <w:tcW w:w="2207" w:type="dxa"/>
            <w:shd w:val="clear" w:color="auto" w:fill="F2F2F2" w:themeFill="background1" w:themeFillShade="F2"/>
            <w:vAlign w:val="center"/>
          </w:tcPr>
          <w:p w14:paraId="500D597C" w14:textId="77777777" w:rsidR="000A7109" w:rsidRPr="00ED042E" w:rsidRDefault="000A7109" w:rsidP="00C46063">
            <w:pPr>
              <w:spacing w:line="276" w:lineRule="auto"/>
              <w:rPr>
                <w:b/>
                <w:sz w:val="17"/>
                <w:szCs w:val="17"/>
              </w:rPr>
            </w:pPr>
            <w:r w:rsidRPr="00ED042E">
              <w:rPr>
                <w:b/>
                <w:sz w:val="17"/>
                <w:szCs w:val="17"/>
              </w:rPr>
              <w:t>Joint SPHN-PHRT project application</w:t>
            </w:r>
          </w:p>
        </w:tc>
        <w:tc>
          <w:tcPr>
            <w:tcW w:w="6486" w:type="dxa"/>
          </w:tcPr>
          <w:p w14:paraId="2B2EC4A3" w14:textId="77777777" w:rsidR="000A7109" w:rsidRPr="00ED042E" w:rsidRDefault="00DD101C" w:rsidP="00C46063">
            <w:pPr>
              <w:widowControl w:val="0"/>
              <w:tabs>
                <w:tab w:val="left" w:pos="326"/>
              </w:tabs>
              <w:autoSpaceDE w:val="0"/>
              <w:autoSpaceDN w:val="0"/>
              <w:adjustRightInd w:val="0"/>
              <w:rPr>
                <w:sz w:val="17"/>
                <w:szCs w:val="17"/>
              </w:rPr>
            </w:pPr>
            <w:sdt>
              <w:sdtPr>
                <w:rPr>
                  <w:sz w:val="17"/>
                  <w:szCs w:val="17"/>
                </w:rPr>
                <w:id w:val="705603178"/>
                <w14:checkbox>
                  <w14:checked w14:val="0"/>
                  <w14:checkedState w14:val="2612" w14:font="MS Gothic"/>
                  <w14:uncheckedState w14:val="2610" w14:font="MS Gothic"/>
                </w14:checkbox>
              </w:sdtPr>
              <w:sdtEndPr/>
              <w:sdtContent>
                <w:r w:rsidR="000A7109" w:rsidRPr="00ED042E">
                  <w:rPr>
                    <w:rFonts w:ascii="Segoe UI Symbol" w:eastAsia="MS Gothic" w:hAnsi="Segoe UI Symbol" w:cs="Segoe UI Symbol"/>
                    <w:sz w:val="17"/>
                    <w:szCs w:val="17"/>
                  </w:rPr>
                  <w:t>☐</w:t>
                </w:r>
              </w:sdtContent>
            </w:sdt>
            <w:r w:rsidR="000A7109" w:rsidRPr="00ED042E">
              <w:rPr>
                <w:sz w:val="17"/>
                <w:szCs w:val="17"/>
              </w:rPr>
              <w:t xml:space="preserve"> </w:t>
            </w:r>
            <w:r w:rsidR="000A7109" w:rsidRPr="00ED042E">
              <w:rPr>
                <w:b/>
                <w:sz w:val="17"/>
                <w:szCs w:val="17"/>
              </w:rPr>
              <w:t xml:space="preserve">Yes </w:t>
            </w:r>
          </w:p>
          <w:p w14:paraId="3C3A6BD8" w14:textId="77777777" w:rsidR="000A7109" w:rsidRPr="00ED042E" w:rsidRDefault="00DD101C" w:rsidP="00C46063">
            <w:pPr>
              <w:spacing w:line="276" w:lineRule="auto"/>
              <w:rPr>
                <w:sz w:val="17"/>
                <w:szCs w:val="17"/>
              </w:rPr>
            </w:pPr>
            <w:sdt>
              <w:sdtPr>
                <w:rPr>
                  <w:sz w:val="17"/>
                  <w:szCs w:val="17"/>
                </w:rPr>
                <w:id w:val="-1736857113"/>
                <w14:checkbox>
                  <w14:checked w14:val="0"/>
                  <w14:checkedState w14:val="2612" w14:font="MS Gothic"/>
                  <w14:uncheckedState w14:val="2610" w14:font="MS Gothic"/>
                </w14:checkbox>
              </w:sdtPr>
              <w:sdtEndPr/>
              <w:sdtContent>
                <w:r w:rsidR="000A7109" w:rsidRPr="00ED042E">
                  <w:rPr>
                    <w:rFonts w:ascii="Segoe UI Symbol" w:eastAsia="MS Gothic" w:hAnsi="Segoe UI Symbol" w:cs="Segoe UI Symbol"/>
                    <w:sz w:val="17"/>
                    <w:szCs w:val="17"/>
                  </w:rPr>
                  <w:t>☐</w:t>
                </w:r>
              </w:sdtContent>
            </w:sdt>
            <w:r w:rsidR="000A7109" w:rsidRPr="00ED042E">
              <w:rPr>
                <w:sz w:val="17"/>
                <w:szCs w:val="17"/>
              </w:rPr>
              <w:t xml:space="preserve"> </w:t>
            </w:r>
            <w:r w:rsidR="000A7109" w:rsidRPr="00ED042E">
              <w:rPr>
                <w:b/>
                <w:sz w:val="17"/>
                <w:szCs w:val="17"/>
              </w:rPr>
              <w:t>No</w:t>
            </w:r>
            <w:r w:rsidR="000A7109" w:rsidRPr="00ED042E">
              <w:rPr>
                <w:sz w:val="17"/>
                <w:szCs w:val="17"/>
              </w:rPr>
              <w:t xml:space="preserve"> </w:t>
            </w:r>
          </w:p>
        </w:tc>
      </w:tr>
      <w:tr w:rsidR="000A7109" w:rsidRPr="00ED042E" w14:paraId="046AE965" w14:textId="77777777" w:rsidTr="00C46063">
        <w:trPr>
          <w:trHeight w:val="283"/>
        </w:trPr>
        <w:tc>
          <w:tcPr>
            <w:tcW w:w="2207" w:type="dxa"/>
            <w:shd w:val="clear" w:color="auto" w:fill="F2F2F2" w:themeFill="background1" w:themeFillShade="F2"/>
          </w:tcPr>
          <w:p w14:paraId="0C0A47BA" w14:textId="16B72A25" w:rsidR="000A7109" w:rsidRPr="00ED042E" w:rsidRDefault="000A7109" w:rsidP="00C46063">
            <w:pPr>
              <w:spacing w:line="276" w:lineRule="auto"/>
              <w:rPr>
                <w:b/>
                <w:sz w:val="17"/>
                <w:szCs w:val="17"/>
              </w:rPr>
            </w:pPr>
            <w:r w:rsidRPr="00ED042E">
              <w:rPr>
                <w:b/>
                <w:sz w:val="17"/>
                <w:szCs w:val="17"/>
              </w:rPr>
              <w:t>Institutions involved</w:t>
            </w:r>
            <w:r w:rsidR="00353FC6">
              <w:rPr>
                <w:b/>
                <w:sz w:val="17"/>
                <w:szCs w:val="17"/>
              </w:rPr>
              <w:t xml:space="preserve"> in the consortium</w:t>
            </w:r>
          </w:p>
        </w:tc>
        <w:sdt>
          <w:sdtPr>
            <w:rPr>
              <w:sz w:val="17"/>
              <w:szCs w:val="17"/>
            </w:rPr>
            <w:id w:val="429779143"/>
          </w:sdtPr>
          <w:sdtEndPr/>
          <w:sdtContent>
            <w:tc>
              <w:tcPr>
                <w:tcW w:w="6486" w:type="dxa"/>
              </w:tcPr>
              <w:p w14:paraId="016E6D7C" w14:textId="77777777" w:rsidR="000A7109" w:rsidRPr="00ED042E" w:rsidRDefault="000A7109" w:rsidP="00C46063">
                <w:pPr>
                  <w:spacing w:line="276" w:lineRule="auto"/>
                  <w:rPr>
                    <w:sz w:val="17"/>
                    <w:szCs w:val="17"/>
                  </w:rPr>
                </w:pPr>
                <w:r w:rsidRPr="00ED042E">
                  <w:rPr>
                    <w:sz w:val="17"/>
                    <w:szCs w:val="17"/>
                  </w:rPr>
                  <w:t>e.g.</w:t>
                </w:r>
                <w:r w:rsidR="00ED042E">
                  <w:rPr>
                    <w:sz w:val="17"/>
                    <w:szCs w:val="17"/>
                  </w:rPr>
                  <w:t>,</w:t>
                </w:r>
                <w:r w:rsidRPr="00ED042E">
                  <w:rPr>
                    <w:sz w:val="17"/>
                    <w:szCs w:val="17"/>
                  </w:rPr>
                  <w:t xml:space="preserve"> EPFL, UZH, SCTO</w:t>
                </w:r>
              </w:p>
            </w:tc>
          </w:sdtContent>
        </w:sdt>
      </w:tr>
      <w:tr w:rsidR="000A7109" w:rsidRPr="00ED042E" w14:paraId="71EC46AB" w14:textId="77777777" w:rsidTr="00C46063">
        <w:trPr>
          <w:trHeight w:val="283"/>
        </w:trPr>
        <w:tc>
          <w:tcPr>
            <w:tcW w:w="2207" w:type="dxa"/>
            <w:shd w:val="clear" w:color="auto" w:fill="F2F2F2" w:themeFill="background1" w:themeFillShade="F2"/>
            <w:vAlign w:val="center"/>
          </w:tcPr>
          <w:p w14:paraId="148875C7" w14:textId="77777777" w:rsidR="000A7109" w:rsidRPr="00ED042E" w:rsidRDefault="000A7109" w:rsidP="00C46063">
            <w:pPr>
              <w:spacing w:line="276" w:lineRule="auto"/>
              <w:rPr>
                <w:b/>
                <w:sz w:val="17"/>
                <w:szCs w:val="17"/>
              </w:rPr>
            </w:pPr>
            <w:r w:rsidRPr="00ED042E">
              <w:rPr>
                <w:b/>
                <w:sz w:val="17"/>
                <w:szCs w:val="17"/>
              </w:rPr>
              <w:t>Keywords (max. 5)</w:t>
            </w:r>
          </w:p>
        </w:tc>
        <w:sdt>
          <w:sdtPr>
            <w:rPr>
              <w:sz w:val="17"/>
              <w:szCs w:val="17"/>
            </w:rPr>
            <w:id w:val="-346564348"/>
            <w:showingPlcHdr/>
          </w:sdtPr>
          <w:sdtEndPr/>
          <w:sdtContent>
            <w:tc>
              <w:tcPr>
                <w:tcW w:w="6486" w:type="dxa"/>
                <w:vAlign w:val="center"/>
              </w:tcPr>
              <w:p w14:paraId="521B071A" w14:textId="77777777" w:rsidR="000A7109" w:rsidRPr="00ED042E" w:rsidRDefault="000A7109" w:rsidP="00C46063">
                <w:pPr>
                  <w:spacing w:line="276" w:lineRule="auto"/>
                  <w:rPr>
                    <w:sz w:val="17"/>
                    <w:szCs w:val="17"/>
                  </w:rPr>
                </w:pPr>
                <w:r w:rsidRPr="00ED042E">
                  <w:rPr>
                    <w:rStyle w:val="Platzhaltertext"/>
                    <w:sz w:val="17"/>
                    <w:szCs w:val="17"/>
                  </w:rPr>
                  <w:t>Click here to enter text.</w:t>
                </w:r>
              </w:p>
            </w:tc>
          </w:sdtContent>
        </w:sdt>
      </w:tr>
    </w:tbl>
    <w:p w14:paraId="41F6C065" w14:textId="77777777" w:rsidR="00ED5718" w:rsidRDefault="00ED5718" w:rsidP="00ED5718">
      <w:pPr>
        <w:spacing w:line="276" w:lineRule="auto"/>
        <w:jc w:val="both"/>
        <w:rPr>
          <w:b/>
        </w:rPr>
      </w:pPr>
    </w:p>
    <w:p w14:paraId="323FCA05" w14:textId="3C92D355" w:rsidR="000A7109" w:rsidRDefault="000A7109" w:rsidP="000A7109">
      <w:pPr>
        <w:spacing w:after="200" w:line="276" w:lineRule="auto"/>
        <w:rPr>
          <w:sz w:val="18"/>
          <w:szCs w:val="18"/>
        </w:rPr>
      </w:pPr>
      <w:r w:rsidRPr="00AE7C03">
        <w:rPr>
          <w:sz w:val="18"/>
          <w:szCs w:val="18"/>
        </w:rPr>
        <w:t>The main applicant</w:t>
      </w:r>
      <w:r w:rsidR="00353FC6">
        <w:rPr>
          <w:sz w:val="18"/>
          <w:szCs w:val="18"/>
        </w:rPr>
        <w:t>(s)</w:t>
      </w:r>
      <w:r w:rsidRPr="00AE7C03">
        <w:rPr>
          <w:sz w:val="18"/>
          <w:szCs w:val="18"/>
        </w:rPr>
        <w:t xml:space="preserve"> hereby confirm</w:t>
      </w:r>
      <w:r w:rsidR="00353FC6">
        <w:rPr>
          <w:sz w:val="18"/>
          <w:szCs w:val="18"/>
        </w:rPr>
        <w:t>(</w:t>
      </w:r>
      <w:r w:rsidRPr="00AE7C03">
        <w:rPr>
          <w:sz w:val="18"/>
          <w:szCs w:val="18"/>
        </w:rPr>
        <w:t>s</w:t>
      </w:r>
      <w:r w:rsidR="00353FC6">
        <w:rPr>
          <w:sz w:val="18"/>
          <w:szCs w:val="18"/>
        </w:rPr>
        <w:t>)</w:t>
      </w:r>
      <w:r w:rsidRPr="00AE7C03">
        <w:rPr>
          <w:sz w:val="18"/>
          <w:szCs w:val="18"/>
        </w:rPr>
        <w:t xml:space="preserve"> that all information provided, including </w:t>
      </w:r>
      <w:r w:rsidR="00427F9D">
        <w:rPr>
          <w:sz w:val="18"/>
          <w:szCs w:val="18"/>
        </w:rPr>
        <w:t xml:space="preserve">in </w:t>
      </w:r>
      <w:r w:rsidRPr="00AE7C03">
        <w:rPr>
          <w:sz w:val="18"/>
          <w:szCs w:val="18"/>
        </w:rPr>
        <w:t xml:space="preserve">the attachments, is true and correct and the proposal was prepared with the consent of </w:t>
      </w:r>
      <w:r w:rsidR="00EC5BF5">
        <w:rPr>
          <w:sz w:val="18"/>
          <w:szCs w:val="18"/>
        </w:rPr>
        <w:t>all</w:t>
      </w:r>
      <w:r w:rsidRPr="00AE7C03">
        <w:rPr>
          <w:sz w:val="18"/>
          <w:szCs w:val="18"/>
        </w:rPr>
        <w:t xml:space="preserve"> persons involved. </w:t>
      </w:r>
    </w:p>
    <w:p w14:paraId="5435E7CC" w14:textId="77E7EC3E" w:rsidR="0090285B" w:rsidRDefault="00132720" w:rsidP="000A7109">
      <w:pPr>
        <w:spacing w:after="200" w:line="276" w:lineRule="auto"/>
        <w:rPr>
          <w:sz w:val="18"/>
          <w:szCs w:val="18"/>
        </w:rPr>
      </w:pPr>
      <w:r>
        <w:rPr>
          <w:sz w:val="18"/>
          <w:szCs w:val="18"/>
        </w:rPr>
        <w:t xml:space="preserve">Name main applicant: </w:t>
      </w:r>
      <w:r>
        <w:rPr>
          <w:sz w:val="18"/>
          <w:szCs w:val="18"/>
        </w:rPr>
        <w:tab/>
      </w:r>
      <w:r>
        <w:rPr>
          <w:sz w:val="18"/>
          <w:szCs w:val="18"/>
        </w:rPr>
        <w:tab/>
      </w:r>
      <w:r>
        <w:rPr>
          <w:sz w:val="18"/>
          <w:szCs w:val="18"/>
        </w:rPr>
        <w:tab/>
      </w:r>
      <w:r w:rsidR="000A7109">
        <w:rPr>
          <w:sz w:val="18"/>
          <w:szCs w:val="18"/>
        </w:rPr>
        <w:t xml:space="preserve">Place, </w:t>
      </w:r>
      <w:r w:rsidR="00ED042E">
        <w:rPr>
          <w:sz w:val="18"/>
          <w:szCs w:val="18"/>
        </w:rPr>
        <w:t>d</w:t>
      </w:r>
      <w:r w:rsidR="000A7109">
        <w:rPr>
          <w:sz w:val="18"/>
          <w:szCs w:val="18"/>
        </w:rPr>
        <w:t xml:space="preserve">ate: </w:t>
      </w:r>
      <w:r w:rsidR="000A7109">
        <w:rPr>
          <w:sz w:val="18"/>
          <w:szCs w:val="18"/>
        </w:rPr>
        <w:tab/>
      </w:r>
      <w:r w:rsidR="000A7109">
        <w:rPr>
          <w:sz w:val="18"/>
          <w:szCs w:val="18"/>
        </w:rPr>
        <w:tab/>
      </w:r>
      <w:r w:rsidR="000A7109">
        <w:rPr>
          <w:sz w:val="18"/>
          <w:szCs w:val="18"/>
        </w:rPr>
        <w:tab/>
      </w:r>
      <w:r w:rsidR="000A7109">
        <w:rPr>
          <w:sz w:val="18"/>
          <w:szCs w:val="18"/>
        </w:rPr>
        <w:tab/>
        <w:t xml:space="preserve">Signature: </w:t>
      </w:r>
      <w:r w:rsidR="0090285B">
        <w:rPr>
          <w:sz w:val="18"/>
          <w:szCs w:val="18"/>
        </w:rPr>
        <w:t xml:space="preserve"> </w:t>
      </w:r>
    </w:p>
    <w:p w14:paraId="330A6FFA" w14:textId="77777777" w:rsidR="0090285B" w:rsidRDefault="0090285B" w:rsidP="000A7109">
      <w:pPr>
        <w:spacing w:after="200" w:line="276" w:lineRule="auto"/>
        <w:rPr>
          <w:sz w:val="18"/>
          <w:szCs w:val="18"/>
        </w:rPr>
      </w:pPr>
    </w:p>
    <w:p w14:paraId="075FCE9E" w14:textId="0DFA8D92" w:rsidR="00353FC6" w:rsidRDefault="0090285B" w:rsidP="000A7109">
      <w:pPr>
        <w:spacing w:after="200" w:line="276" w:lineRule="auto"/>
        <w:rPr>
          <w:sz w:val="18"/>
          <w:szCs w:val="18"/>
        </w:rPr>
      </w:pPr>
      <w:r>
        <w:rPr>
          <w:sz w:val="18"/>
          <w:szCs w:val="18"/>
        </w:rPr>
        <w:t>_____________</w:t>
      </w:r>
      <w:r w:rsidR="00132720">
        <w:rPr>
          <w:sz w:val="18"/>
          <w:szCs w:val="18"/>
        </w:rPr>
        <w:tab/>
      </w:r>
      <w:r w:rsidR="00132720">
        <w:rPr>
          <w:sz w:val="18"/>
          <w:szCs w:val="18"/>
        </w:rPr>
        <w:tab/>
      </w:r>
      <w:r w:rsidR="00132720">
        <w:rPr>
          <w:sz w:val="18"/>
          <w:szCs w:val="18"/>
        </w:rPr>
        <w:tab/>
      </w:r>
      <w:r w:rsidR="00132720">
        <w:rPr>
          <w:sz w:val="18"/>
          <w:szCs w:val="18"/>
        </w:rPr>
        <w:tab/>
        <w:t>_____________</w:t>
      </w:r>
      <w:r>
        <w:rPr>
          <w:sz w:val="18"/>
          <w:szCs w:val="18"/>
        </w:rPr>
        <w:tab/>
      </w:r>
      <w:r>
        <w:rPr>
          <w:sz w:val="18"/>
          <w:szCs w:val="18"/>
        </w:rPr>
        <w:tab/>
      </w:r>
      <w:r>
        <w:rPr>
          <w:sz w:val="18"/>
          <w:szCs w:val="18"/>
        </w:rPr>
        <w:tab/>
      </w:r>
      <w:r>
        <w:rPr>
          <w:sz w:val="18"/>
          <w:szCs w:val="18"/>
        </w:rPr>
        <w:tab/>
        <w:t>_____________</w:t>
      </w:r>
      <w:r>
        <w:rPr>
          <w:sz w:val="18"/>
          <w:szCs w:val="18"/>
        </w:rPr>
        <w:tab/>
      </w:r>
    </w:p>
    <w:p w14:paraId="018624E5" w14:textId="77777777" w:rsidR="00353FC6" w:rsidRDefault="00353FC6" w:rsidP="00353FC6">
      <w:pPr>
        <w:spacing w:after="200" w:line="276" w:lineRule="auto"/>
        <w:rPr>
          <w:sz w:val="18"/>
          <w:szCs w:val="18"/>
        </w:rPr>
      </w:pPr>
    </w:p>
    <w:p w14:paraId="1A8F9A20" w14:textId="77777777" w:rsidR="00132720" w:rsidRDefault="00132720" w:rsidP="00353FC6">
      <w:pPr>
        <w:spacing w:after="200" w:line="276" w:lineRule="auto"/>
        <w:rPr>
          <w:sz w:val="18"/>
          <w:szCs w:val="18"/>
        </w:rPr>
      </w:pPr>
    </w:p>
    <w:p w14:paraId="35EC17EA" w14:textId="3C9C0D73" w:rsidR="00132720" w:rsidRDefault="00132720" w:rsidP="00132720">
      <w:pPr>
        <w:spacing w:after="200" w:line="276" w:lineRule="auto"/>
        <w:rPr>
          <w:sz w:val="18"/>
          <w:szCs w:val="18"/>
        </w:rPr>
      </w:pPr>
      <w:r>
        <w:rPr>
          <w:sz w:val="18"/>
          <w:szCs w:val="18"/>
        </w:rPr>
        <w:t xml:space="preserve">Name main applicant PHRT (if applicable): </w:t>
      </w:r>
      <w:r>
        <w:rPr>
          <w:sz w:val="18"/>
          <w:szCs w:val="18"/>
        </w:rPr>
        <w:tab/>
        <w:t xml:space="preserve">Place, date: </w:t>
      </w:r>
      <w:r>
        <w:rPr>
          <w:sz w:val="18"/>
          <w:szCs w:val="18"/>
        </w:rPr>
        <w:tab/>
      </w:r>
      <w:r>
        <w:rPr>
          <w:sz w:val="18"/>
          <w:szCs w:val="18"/>
        </w:rPr>
        <w:tab/>
      </w:r>
      <w:r>
        <w:rPr>
          <w:sz w:val="18"/>
          <w:szCs w:val="18"/>
        </w:rPr>
        <w:tab/>
      </w:r>
      <w:r>
        <w:rPr>
          <w:sz w:val="18"/>
          <w:szCs w:val="18"/>
        </w:rPr>
        <w:tab/>
        <w:t xml:space="preserve">Signature:  </w:t>
      </w:r>
    </w:p>
    <w:p w14:paraId="3D5E4938" w14:textId="77777777" w:rsidR="00132720" w:rsidRDefault="00132720" w:rsidP="00132720">
      <w:pPr>
        <w:spacing w:after="200" w:line="276" w:lineRule="auto"/>
        <w:rPr>
          <w:sz w:val="18"/>
          <w:szCs w:val="18"/>
        </w:rPr>
      </w:pPr>
    </w:p>
    <w:p w14:paraId="652BC1AF" w14:textId="77777777" w:rsidR="00132720" w:rsidRDefault="00132720" w:rsidP="00132720">
      <w:pPr>
        <w:spacing w:after="200" w:line="276" w:lineRule="auto"/>
        <w:rPr>
          <w:sz w:val="18"/>
          <w:szCs w:val="18"/>
        </w:rPr>
      </w:pPr>
      <w:r>
        <w:rPr>
          <w:sz w:val="18"/>
          <w:szCs w:val="18"/>
        </w:rPr>
        <w:t>_____________</w:t>
      </w:r>
      <w:r>
        <w:rPr>
          <w:sz w:val="18"/>
          <w:szCs w:val="18"/>
        </w:rPr>
        <w:tab/>
      </w:r>
      <w:r>
        <w:rPr>
          <w:sz w:val="18"/>
          <w:szCs w:val="18"/>
        </w:rPr>
        <w:tab/>
      </w:r>
      <w:r>
        <w:rPr>
          <w:sz w:val="18"/>
          <w:szCs w:val="18"/>
        </w:rPr>
        <w:tab/>
      </w:r>
      <w:r>
        <w:rPr>
          <w:sz w:val="18"/>
          <w:szCs w:val="18"/>
        </w:rPr>
        <w:tab/>
        <w:t>_____________</w:t>
      </w:r>
      <w:r>
        <w:rPr>
          <w:sz w:val="18"/>
          <w:szCs w:val="18"/>
        </w:rPr>
        <w:tab/>
      </w:r>
      <w:r>
        <w:rPr>
          <w:sz w:val="18"/>
          <w:szCs w:val="18"/>
        </w:rPr>
        <w:tab/>
      </w:r>
      <w:r>
        <w:rPr>
          <w:sz w:val="18"/>
          <w:szCs w:val="18"/>
        </w:rPr>
        <w:tab/>
      </w:r>
      <w:r>
        <w:rPr>
          <w:sz w:val="18"/>
          <w:szCs w:val="18"/>
        </w:rPr>
        <w:tab/>
        <w:t>_____________</w:t>
      </w:r>
      <w:r>
        <w:rPr>
          <w:sz w:val="18"/>
          <w:szCs w:val="18"/>
        </w:rPr>
        <w:tab/>
      </w:r>
    </w:p>
    <w:p w14:paraId="32768EC1" w14:textId="5AB23655" w:rsidR="000A7109" w:rsidRPr="00B006A4" w:rsidRDefault="000A7109" w:rsidP="00353FC6">
      <w:pPr>
        <w:spacing w:after="200" w:line="276" w:lineRule="auto"/>
        <w:rPr>
          <w:sz w:val="18"/>
          <w:szCs w:val="18"/>
        </w:rPr>
      </w:pPr>
      <w:r w:rsidRPr="00AE7C03">
        <w:rPr>
          <w:sz w:val="18"/>
          <w:szCs w:val="18"/>
        </w:rPr>
        <w:br w:type="page"/>
      </w:r>
    </w:p>
    <w:p w14:paraId="094F6027" w14:textId="77777777" w:rsidR="000059A3" w:rsidRPr="000059A3" w:rsidRDefault="000059A3" w:rsidP="00BF498E">
      <w:pPr>
        <w:pStyle w:val="21Subheading"/>
        <w:numPr>
          <w:ilvl w:val="0"/>
          <w:numId w:val="6"/>
        </w:numPr>
      </w:pPr>
      <w:r>
        <w:lastRenderedPageBreak/>
        <w:t xml:space="preserve">Applicants’ details </w:t>
      </w:r>
    </w:p>
    <w:p w14:paraId="45286A12" w14:textId="50225813" w:rsidR="000059A3" w:rsidRPr="00CC07CE" w:rsidRDefault="000059A3" w:rsidP="000059A3">
      <w:pPr>
        <w:pStyle w:val="211Subsubheading"/>
        <w:ind w:left="360"/>
      </w:pPr>
      <w:r>
        <w:t>2</w:t>
      </w:r>
      <w:r w:rsidRPr="00CC07CE">
        <w:t xml:space="preserve">.1 </w:t>
      </w:r>
      <w:r w:rsidR="008C5B02">
        <w:tab/>
      </w:r>
      <w:r>
        <w:t>Main applicant</w:t>
      </w:r>
      <w:r w:rsidR="00353FC6">
        <w:t xml:space="preserve"> for SPHN funding</w:t>
      </w:r>
      <w:r>
        <w:t xml:space="preserve">  </w:t>
      </w:r>
    </w:p>
    <w:tbl>
      <w:tblPr>
        <w:tblStyle w:val="Tabellenraster"/>
        <w:tblW w:w="8693" w:type="dxa"/>
        <w:tblInd w:w="89" w:type="dxa"/>
        <w:tblLook w:val="04A0" w:firstRow="1" w:lastRow="0" w:firstColumn="1" w:lastColumn="0" w:noHBand="0" w:noVBand="1"/>
      </w:tblPr>
      <w:tblGrid>
        <w:gridCol w:w="2207"/>
        <w:gridCol w:w="6486"/>
      </w:tblGrid>
      <w:tr w:rsidR="000059A3" w:rsidRPr="007C57D6" w14:paraId="0D91E8BC" w14:textId="77777777" w:rsidTr="00C46063">
        <w:trPr>
          <w:trHeight w:val="283"/>
        </w:trPr>
        <w:tc>
          <w:tcPr>
            <w:tcW w:w="2207" w:type="dxa"/>
            <w:shd w:val="clear" w:color="auto" w:fill="F2F2F2" w:themeFill="background1" w:themeFillShade="F2"/>
            <w:vAlign w:val="center"/>
          </w:tcPr>
          <w:p w14:paraId="3A7A0D54" w14:textId="77777777" w:rsidR="000059A3" w:rsidRDefault="000059A3" w:rsidP="00C46063">
            <w:pPr>
              <w:spacing w:line="276" w:lineRule="auto"/>
              <w:rPr>
                <w:b/>
                <w:sz w:val="17"/>
                <w:szCs w:val="17"/>
              </w:rPr>
            </w:pPr>
            <w:r>
              <w:rPr>
                <w:b/>
                <w:sz w:val="17"/>
                <w:szCs w:val="17"/>
              </w:rPr>
              <w:t xml:space="preserve">Main applicant </w:t>
            </w:r>
          </w:p>
          <w:p w14:paraId="775E32B8" w14:textId="28E84555" w:rsidR="000059A3" w:rsidRPr="007C57D6" w:rsidRDefault="000059A3" w:rsidP="00C46063">
            <w:pPr>
              <w:spacing w:line="276" w:lineRule="auto"/>
              <w:rPr>
                <w:b/>
                <w:sz w:val="17"/>
                <w:szCs w:val="17"/>
              </w:rPr>
            </w:pPr>
            <w:r>
              <w:rPr>
                <w:b/>
                <w:sz w:val="17"/>
                <w:szCs w:val="17"/>
              </w:rPr>
              <w:t>(</w:t>
            </w:r>
            <w:proofErr w:type="gramStart"/>
            <w:r w:rsidR="00C5425B">
              <w:rPr>
                <w:b/>
                <w:sz w:val="17"/>
                <w:szCs w:val="17"/>
              </w:rPr>
              <w:t>l</w:t>
            </w:r>
            <w:r>
              <w:rPr>
                <w:b/>
                <w:sz w:val="17"/>
                <w:szCs w:val="17"/>
              </w:rPr>
              <w:t>ast</w:t>
            </w:r>
            <w:proofErr w:type="gramEnd"/>
            <w:r>
              <w:rPr>
                <w:b/>
                <w:sz w:val="17"/>
                <w:szCs w:val="17"/>
              </w:rPr>
              <w:t xml:space="preserve"> name</w:t>
            </w:r>
            <w:r w:rsidR="00903D8C">
              <w:rPr>
                <w:b/>
                <w:sz w:val="17"/>
                <w:szCs w:val="17"/>
              </w:rPr>
              <w:t xml:space="preserve">, </w:t>
            </w:r>
            <w:r>
              <w:rPr>
                <w:b/>
                <w:sz w:val="17"/>
                <w:szCs w:val="17"/>
              </w:rPr>
              <w:t>first name)</w:t>
            </w:r>
          </w:p>
        </w:tc>
        <w:tc>
          <w:tcPr>
            <w:tcW w:w="6486" w:type="dxa"/>
            <w:vAlign w:val="center"/>
          </w:tcPr>
          <w:p w14:paraId="73CCA990" w14:textId="77777777" w:rsidR="000059A3" w:rsidRPr="007C57D6" w:rsidRDefault="00DD101C" w:rsidP="00C46063">
            <w:pPr>
              <w:spacing w:line="276" w:lineRule="auto"/>
              <w:rPr>
                <w:sz w:val="17"/>
                <w:szCs w:val="17"/>
              </w:rPr>
            </w:pPr>
            <w:sdt>
              <w:sdtPr>
                <w:rPr>
                  <w:sz w:val="17"/>
                  <w:szCs w:val="17"/>
                </w:rPr>
                <w:id w:val="583494106"/>
                <w:showingPlcHdr/>
              </w:sdtPr>
              <w:sdtEndPr/>
              <w:sdtContent>
                <w:r w:rsidR="000059A3" w:rsidRPr="007C57D6">
                  <w:rPr>
                    <w:rStyle w:val="Platzhaltertext"/>
                    <w:sz w:val="17"/>
                    <w:szCs w:val="17"/>
                  </w:rPr>
                  <w:t>Click here to enter text.</w:t>
                </w:r>
              </w:sdtContent>
            </w:sdt>
          </w:p>
        </w:tc>
      </w:tr>
      <w:tr w:rsidR="000059A3" w14:paraId="084277A7" w14:textId="77777777" w:rsidTr="00C46063">
        <w:trPr>
          <w:trHeight w:val="283"/>
        </w:trPr>
        <w:tc>
          <w:tcPr>
            <w:tcW w:w="2207" w:type="dxa"/>
            <w:shd w:val="clear" w:color="auto" w:fill="F2F2F2" w:themeFill="background1" w:themeFillShade="F2"/>
            <w:vAlign w:val="center"/>
          </w:tcPr>
          <w:p w14:paraId="319A2BAC" w14:textId="77777777" w:rsidR="000059A3" w:rsidRDefault="000059A3" w:rsidP="00C46063">
            <w:pPr>
              <w:spacing w:line="276" w:lineRule="auto"/>
              <w:rPr>
                <w:b/>
                <w:sz w:val="17"/>
                <w:szCs w:val="17"/>
              </w:rPr>
            </w:pPr>
            <w:r>
              <w:rPr>
                <w:b/>
                <w:sz w:val="17"/>
                <w:szCs w:val="17"/>
              </w:rPr>
              <w:t>Position</w:t>
            </w:r>
          </w:p>
        </w:tc>
        <w:sdt>
          <w:sdtPr>
            <w:rPr>
              <w:sz w:val="17"/>
              <w:szCs w:val="17"/>
            </w:rPr>
            <w:id w:val="792714942"/>
            <w:showingPlcHdr/>
          </w:sdtPr>
          <w:sdtEndPr/>
          <w:sdtContent>
            <w:tc>
              <w:tcPr>
                <w:tcW w:w="6486" w:type="dxa"/>
                <w:vAlign w:val="center"/>
              </w:tcPr>
              <w:p w14:paraId="028A21E1"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0513E2E2" w14:textId="77777777" w:rsidTr="00C46063">
        <w:trPr>
          <w:trHeight w:val="283"/>
        </w:trPr>
        <w:tc>
          <w:tcPr>
            <w:tcW w:w="2207" w:type="dxa"/>
            <w:shd w:val="clear" w:color="auto" w:fill="F2F2F2" w:themeFill="background1" w:themeFillShade="F2"/>
            <w:vAlign w:val="center"/>
          </w:tcPr>
          <w:p w14:paraId="78F4FD03" w14:textId="77777777" w:rsidR="000059A3" w:rsidRDefault="000059A3" w:rsidP="00C46063">
            <w:pPr>
              <w:spacing w:line="276" w:lineRule="auto"/>
              <w:rPr>
                <w:b/>
                <w:sz w:val="17"/>
                <w:szCs w:val="17"/>
              </w:rPr>
            </w:pPr>
            <w:r>
              <w:rPr>
                <w:b/>
                <w:sz w:val="17"/>
                <w:szCs w:val="17"/>
              </w:rPr>
              <w:t>Host institution</w:t>
            </w:r>
          </w:p>
        </w:tc>
        <w:sdt>
          <w:sdtPr>
            <w:rPr>
              <w:sz w:val="17"/>
              <w:szCs w:val="17"/>
            </w:rPr>
            <w:id w:val="-1764296000"/>
            <w:showingPlcHdr/>
          </w:sdtPr>
          <w:sdtEndPr/>
          <w:sdtContent>
            <w:tc>
              <w:tcPr>
                <w:tcW w:w="6486" w:type="dxa"/>
                <w:vAlign w:val="center"/>
              </w:tcPr>
              <w:p w14:paraId="699B4787"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19ABB321" w14:textId="77777777" w:rsidTr="00C46063">
        <w:trPr>
          <w:trHeight w:val="283"/>
        </w:trPr>
        <w:tc>
          <w:tcPr>
            <w:tcW w:w="2207" w:type="dxa"/>
            <w:shd w:val="clear" w:color="auto" w:fill="F2F2F2" w:themeFill="background1" w:themeFillShade="F2"/>
            <w:vAlign w:val="center"/>
          </w:tcPr>
          <w:p w14:paraId="66F3AD99" w14:textId="77777777" w:rsidR="000059A3" w:rsidRDefault="000059A3" w:rsidP="00C46063">
            <w:pPr>
              <w:spacing w:line="276" w:lineRule="auto"/>
              <w:rPr>
                <w:b/>
                <w:sz w:val="17"/>
                <w:szCs w:val="17"/>
              </w:rPr>
            </w:pPr>
            <w:r>
              <w:rPr>
                <w:b/>
                <w:sz w:val="17"/>
                <w:szCs w:val="17"/>
              </w:rPr>
              <w:t>Address</w:t>
            </w:r>
          </w:p>
        </w:tc>
        <w:sdt>
          <w:sdtPr>
            <w:rPr>
              <w:sz w:val="17"/>
              <w:szCs w:val="17"/>
            </w:rPr>
            <w:id w:val="61768635"/>
            <w:showingPlcHdr/>
          </w:sdtPr>
          <w:sdtEndPr/>
          <w:sdtContent>
            <w:tc>
              <w:tcPr>
                <w:tcW w:w="6486" w:type="dxa"/>
                <w:vAlign w:val="center"/>
              </w:tcPr>
              <w:p w14:paraId="2D57BAF2"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74538BA4" w14:textId="77777777" w:rsidTr="00C46063">
        <w:trPr>
          <w:trHeight w:val="283"/>
        </w:trPr>
        <w:tc>
          <w:tcPr>
            <w:tcW w:w="2207" w:type="dxa"/>
            <w:shd w:val="clear" w:color="auto" w:fill="F2F2F2" w:themeFill="background1" w:themeFillShade="F2"/>
            <w:vAlign w:val="center"/>
          </w:tcPr>
          <w:p w14:paraId="6B03AAF7" w14:textId="77777777" w:rsidR="000059A3" w:rsidRDefault="000059A3" w:rsidP="00C46063">
            <w:pPr>
              <w:spacing w:line="276" w:lineRule="auto"/>
              <w:rPr>
                <w:b/>
                <w:sz w:val="17"/>
                <w:szCs w:val="17"/>
              </w:rPr>
            </w:pPr>
            <w:r>
              <w:rPr>
                <w:b/>
                <w:sz w:val="17"/>
                <w:szCs w:val="17"/>
              </w:rPr>
              <w:t>Post</w:t>
            </w:r>
            <w:r w:rsidR="00903D8C">
              <w:rPr>
                <w:b/>
                <w:sz w:val="17"/>
                <w:szCs w:val="17"/>
              </w:rPr>
              <w:t xml:space="preserve">al </w:t>
            </w:r>
            <w:r>
              <w:rPr>
                <w:b/>
                <w:sz w:val="17"/>
                <w:szCs w:val="17"/>
              </w:rPr>
              <w:t>code</w:t>
            </w:r>
          </w:p>
        </w:tc>
        <w:sdt>
          <w:sdtPr>
            <w:rPr>
              <w:sz w:val="17"/>
              <w:szCs w:val="17"/>
            </w:rPr>
            <w:id w:val="-324587189"/>
            <w:showingPlcHdr/>
          </w:sdtPr>
          <w:sdtEndPr/>
          <w:sdtContent>
            <w:tc>
              <w:tcPr>
                <w:tcW w:w="6486" w:type="dxa"/>
                <w:vAlign w:val="center"/>
              </w:tcPr>
              <w:p w14:paraId="06C2A57E"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70ED2930" w14:textId="77777777" w:rsidTr="00C46063">
        <w:trPr>
          <w:trHeight w:val="283"/>
        </w:trPr>
        <w:tc>
          <w:tcPr>
            <w:tcW w:w="2207" w:type="dxa"/>
            <w:shd w:val="clear" w:color="auto" w:fill="F2F2F2" w:themeFill="background1" w:themeFillShade="F2"/>
            <w:vAlign w:val="center"/>
          </w:tcPr>
          <w:p w14:paraId="44210D9C" w14:textId="77777777" w:rsidR="000059A3" w:rsidRDefault="000059A3" w:rsidP="00C46063">
            <w:pPr>
              <w:spacing w:line="276" w:lineRule="auto"/>
              <w:rPr>
                <w:b/>
                <w:sz w:val="17"/>
                <w:szCs w:val="17"/>
              </w:rPr>
            </w:pPr>
            <w:r>
              <w:rPr>
                <w:b/>
                <w:sz w:val="17"/>
                <w:szCs w:val="17"/>
              </w:rPr>
              <w:t>City</w:t>
            </w:r>
          </w:p>
        </w:tc>
        <w:sdt>
          <w:sdtPr>
            <w:rPr>
              <w:sz w:val="17"/>
              <w:szCs w:val="17"/>
            </w:rPr>
            <w:id w:val="1213549193"/>
            <w:showingPlcHdr/>
          </w:sdtPr>
          <w:sdtEndPr/>
          <w:sdtContent>
            <w:tc>
              <w:tcPr>
                <w:tcW w:w="6486" w:type="dxa"/>
                <w:vAlign w:val="center"/>
              </w:tcPr>
              <w:p w14:paraId="4313FD67"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4F69BE39" w14:textId="77777777" w:rsidTr="00C46063">
        <w:trPr>
          <w:trHeight w:val="283"/>
        </w:trPr>
        <w:tc>
          <w:tcPr>
            <w:tcW w:w="2207" w:type="dxa"/>
            <w:shd w:val="clear" w:color="auto" w:fill="F2F2F2" w:themeFill="background1" w:themeFillShade="F2"/>
            <w:vAlign w:val="center"/>
          </w:tcPr>
          <w:p w14:paraId="55520F4C" w14:textId="77777777" w:rsidR="000059A3" w:rsidRDefault="000059A3" w:rsidP="00C46063">
            <w:pPr>
              <w:spacing w:line="276" w:lineRule="auto"/>
              <w:rPr>
                <w:b/>
                <w:sz w:val="17"/>
                <w:szCs w:val="17"/>
              </w:rPr>
            </w:pPr>
            <w:r>
              <w:rPr>
                <w:b/>
                <w:sz w:val="17"/>
                <w:szCs w:val="17"/>
              </w:rPr>
              <w:t>Email address</w:t>
            </w:r>
          </w:p>
        </w:tc>
        <w:sdt>
          <w:sdtPr>
            <w:rPr>
              <w:sz w:val="17"/>
              <w:szCs w:val="17"/>
            </w:rPr>
            <w:id w:val="-976762735"/>
            <w:showingPlcHdr/>
          </w:sdtPr>
          <w:sdtEndPr/>
          <w:sdtContent>
            <w:tc>
              <w:tcPr>
                <w:tcW w:w="6486" w:type="dxa"/>
                <w:vAlign w:val="center"/>
              </w:tcPr>
              <w:p w14:paraId="4821B000"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79EE955E" w14:textId="77777777" w:rsidTr="00C46063">
        <w:trPr>
          <w:trHeight w:val="283"/>
        </w:trPr>
        <w:tc>
          <w:tcPr>
            <w:tcW w:w="2207" w:type="dxa"/>
            <w:shd w:val="clear" w:color="auto" w:fill="F2F2F2" w:themeFill="background1" w:themeFillShade="F2"/>
            <w:vAlign w:val="center"/>
          </w:tcPr>
          <w:p w14:paraId="26B382D3" w14:textId="77777777" w:rsidR="000059A3" w:rsidRDefault="000059A3" w:rsidP="00C46063">
            <w:pPr>
              <w:spacing w:line="276" w:lineRule="auto"/>
              <w:rPr>
                <w:b/>
                <w:sz w:val="17"/>
                <w:szCs w:val="17"/>
              </w:rPr>
            </w:pPr>
            <w:r>
              <w:rPr>
                <w:b/>
                <w:sz w:val="17"/>
                <w:szCs w:val="17"/>
              </w:rPr>
              <w:t>Telephone</w:t>
            </w:r>
          </w:p>
        </w:tc>
        <w:sdt>
          <w:sdtPr>
            <w:rPr>
              <w:sz w:val="17"/>
              <w:szCs w:val="17"/>
            </w:rPr>
            <w:id w:val="1988895675"/>
            <w:showingPlcHdr/>
          </w:sdtPr>
          <w:sdtEndPr/>
          <w:sdtContent>
            <w:tc>
              <w:tcPr>
                <w:tcW w:w="6486" w:type="dxa"/>
                <w:vAlign w:val="center"/>
              </w:tcPr>
              <w:p w14:paraId="4FAEA4A1"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0C49164E" w14:textId="77777777" w:rsidTr="00C46063">
        <w:trPr>
          <w:trHeight w:val="283"/>
        </w:trPr>
        <w:tc>
          <w:tcPr>
            <w:tcW w:w="2207" w:type="dxa"/>
            <w:shd w:val="clear" w:color="auto" w:fill="F2F2F2" w:themeFill="background1" w:themeFillShade="F2"/>
            <w:vAlign w:val="center"/>
          </w:tcPr>
          <w:p w14:paraId="50E53208" w14:textId="77777777" w:rsidR="000059A3" w:rsidRPr="00483BC4" w:rsidRDefault="000059A3" w:rsidP="00C46063">
            <w:pPr>
              <w:spacing w:line="276" w:lineRule="auto"/>
              <w:rPr>
                <w:b/>
                <w:sz w:val="17"/>
                <w:szCs w:val="17"/>
              </w:rPr>
            </w:pPr>
            <w:r w:rsidRPr="00483BC4">
              <w:rPr>
                <w:b/>
                <w:sz w:val="17"/>
                <w:szCs w:val="17"/>
              </w:rPr>
              <w:t>Research/grant office contact</w:t>
            </w:r>
            <w:r>
              <w:rPr>
                <w:b/>
                <w:sz w:val="17"/>
                <w:szCs w:val="17"/>
              </w:rPr>
              <w:t xml:space="preserve"> (</w:t>
            </w:r>
            <w:r w:rsidR="00903D8C">
              <w:rPr>
                <w:b/>
                <w:sz w:val="17"/>
                <w:szCs w:val="17"/>
              </w:rPr>
              <w:t>l</w:t>
            </w:r>
            <w:r>
              <w:rPr>
                <w:b/>
                <w:sz w:val="17"/>
                <w:szCs w:val="17"/>
              </w:rPr>
              <w:t>ast name</w:t>
            </w:r>
            <w:r w:rsidR="00903D8C">
              <w:rPr>
                <w:b/>
                <w:sz w:val="17"/>
                <w:szCs w:val="17"/>
              </w:rPr>
              <w:t xml:space="preserve">, </w:t>
            </w:r>
            <w:r>
              <w:rPr>
                <w:b/>
                <w:sz w:val="17"/>
                <w:szCs w:val="17"/>
              </w:rPr>
              <w:t>first name</w:t>
            </w:r>
            <w:r w:rsidR="001B1100">
              <w:rPr>
                <w:b/>
                <w:sz w:val="17"/>
                <w:szCs w:val="17"/>
              </w:rPr>
              <w:t>, email</w:t>
            </w:r>
            <w:r>
              <w:rPr>
                <w:b/>
                <w:sz w:val="17"/>
                <w:szCs w:val="17"/>
              </w:rPr>
              <w:t xml:space="preserve"> address) </w:t>
            </w:r>
          </w:p>
        </w:tc>
        <w:sdt>
          <w:sdtPr>
            <w:rPr>
              <w:sz w:val="17"/>
              <w:szCs w:val="17"/>
            </w:rPr>
            <w:id w:val="652648342"/>
            <w:showingPlcHdr/>
          </w:sdtPr>
          <w:sdtEndPr/>
          <w:sdtContent>
            <w:tc>
              <w:tcPr>
                <w:tcW w:w="6486" w:type="dxa"/>
                <w:vAlign w:val="center"/>
              </w:tcPr>
              <w:p w14:paraId="03BD328E"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7B05BCF7" w14:textId="77777777" w:rsidTr="00C46063">
        <w:trPr>
          <w:trHeight w:val="283"/>
        </w:trPr>
        <w:tc>
          <w:tcPr>
            <w:tcW w:w="2207" w:type="dxa"/>
            <w:shd w:val="clear" w:color="auto" w:fill="F2F2F2" w:themeFill="background1" w:themeFillShade="F2"/>
            <w:vAlign w:val="center"/>
          </w:tcPr>
          <w:p w14:paraId="6AE961F6" w14:textId="77777777" w:rsidR="000059A3" w:rsidRPr="00483BC4" w:rsidRDefault="000059A3" w:rsidP="00C46063">
            <w:pPr>
              <w:spacing w:line="276" w:lineRule="auto"/>
              <w:rPr>
                <w:b/>
                <w:sz w:val="17"/>
                <w:szCs w:val="17"/>
              </w:rPr>
            </w:pPr>
            <w:r w:rsidRPr="00483BC4">
              <w:rPr>
                <w:b/>
                <w:sz w:val="17"/>
                <w:szCs w:val="17"/>
              </w:rPr>
              <w:t>Financial administration contact</w:t>
            </w:r>
            <w:r>
              <w:rPr>
                <w:b/>
                <w:sz w:val="17"/>
                <w:szCs w:val="17"/>
              </w:rPr>
              <w:t xml:space="preserve"> (</w:t>
            </w:r>
            <w:r w:rsidR="00903D8C">
              <w:rPr>
                <w:b/>
                <w:sz w:val="17"/>
                <w:szCs w:val="17"/>
              </w:rPr>
              <w:t>l</w:t>
            </w:r>
            <w:r>
              <w:rPr>
                <w:b/>
                <w:sz w:val="17"/>
                <w:szCs w:val="17"/>
              </w:rPr>
              <w:t>ast name</w:t>
            </w:r>
            <w:r w:rsidR="00320835">
              <w:rPr>
                <w:b/>
                <w:sz w:val="17"/>
                <w:szCs w:val="17"/>
              </w:rPr>
              <w:t xml:space="preserve">, </w:t>
            </w:r>
            <w:r>
              <w:rPr>
                <w:b/>
                <w:sz w:val="17"/>
                <w:szCs w:val="17"/>
              </w:rPr>
              <w:t>first name</w:t>
            </w:r>
            <w:r w:rsidR="001B1100">
              <w:rPr>
                <w:b/>
                <w:sz w:val="17"/>
                <w:szCs w:val="17"/>
              </w:rPr>
              <w:t>, email</w:t>
            </w:r>
            <w:r>
              <w:rPr>
                <w:b/>
                <w:sz w:val="17"/>
                <w:szCs w:val="17"/>
              </w:rPr>
              <w:t xml:space="preserve"> address)</w:t>
            </w:r>
          </w:p>
        </w:tc>
        <w:sdt>
          <w:sdtPr>
            <w:rPr>
              <w:sz w:val="17"/>
              <w:szCs w:val="17"/>
            </w:rPr>
            <w:id w:val="-1751189456"/>
            <w:showingPlcHdr/>
          </w:sdtPr>
          <w:sdtEndPr/>
          <w:sdtContent>
            <w:tc>
              <w:tcPr>
                <w:tcW w:w="6486" w:type="dxa"/>
                <w:vAlign w:val="center"/>
              </w:tcPr>
              <w:p w14:paraId="165FF9FB"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bl>
    <w:p w14:paraId="262F4512" w14:textId="77777777" w:rsidR="000059A3" w:rsidRDefault="000059A3" w:rsidP="000059A3">
      <w:pPr>
        <w:pStyle w:val="211Subsubheading"/>
        <w:ind w:left="360"/>
      </w:pPr>
    </w:p>
    <w:p w14:paraId="17728820" w14:textId="611F4AB4" w:rsidR="000059A3" w:rsidRPr="00781DAE" w:rsidRDefault="000059A3" w:rsidP="000450EB">
      <w:pPr>
        <w:pStyle w:val="211Subsubheading"/>
        <w:numPr>
          <w:ilvl w:val="1"/>
          <w:numId w:val="37"/>
        </w:numPr>
      </w:pPr>
      <w:r>
        <w:t xml:space="preserve">Main applicant </w:t>
      </w:r>
      <w:r w:rsidR="00296BDA">
        <w:t xml:space="preserve">from ETH Domain </w:t>
      </w:r>
      <w:r>
        <w:t>for PHRT</w:t>
      </w:r>
      <w:r w:rsidR="00296BDA">
        <w:t xml:space="preserve"> funding</w:t>
      </w:r>
      <w:r>
        <w:t xml:space="preserve"> (if applicable) </w:t>
      </w:r>
    </w:p>
    <w:tbl>
      <w:tblPr>
        <w:tblStyle w:val="Tabellenraster"/>
        <w:tblW w:w="8693" w:type="dxa"/>
        <w:tblInd w:w="89" w:type="dxa"/>
        <w:tblLook w:val="04A0" w:firstRow="1" w:lastRow="0" w:firstColumn="1" w:lastColumn="0" w:noHBand="0" w:noVBand="1"/>
      </w:tblPr>
      <w:tblGrid>
        <w:gridCol w:w="2207"/>
        <w:gridCol w:w="6486"/>
      </w:tblGrid>
      <w:tr w:rsidR="000059A3" w:rsidRPr="007C57D6" w14:paraId="3333567C" w14:textId="77777777" w:rsidTr="00C46063">
        <w:trPr>
          <w:trHeight w:val="283"/>
        </w:trPr>
        <w:tc>
          <w:tcPr>
            <w:tcW w:w="2207" w:type="dxa"/>
            <w:shd w:val="clear" w:color="auto" w:fill="F2F2F2" w:themeFill="background1" w:themeFillShade="F2"/>
            <w:vAlign w:val="center"/>
          </w:tcPr>
          <w:p w14:paraId="1FDCE9CD" w14:textId="77777777" w:rsidR="000059A3" w:rsidRDefault="000059A3" w:rsidP="00C46063">
            <w:pPr>
              <w:spacing w:line="276" w:lineRule="auto"/>
              <w:rPr>
                <w:b/>
                <w:sz w:val="17"/>
                <w:szCs w:val="17"/>
              </w:rPr>
            </w:pPr>
            <w:r>
              <w:rPr>
                <w:b/>
                <w:sz w:val="17"/>
                <w:szCs w:val="17"/>
              </w:rPr>
              <w:t>Main applicant PHRT</w:t>
            </w:r>
          </w:p>
          <w:p w14:paraId="79021D75" w14:textId="77777777" w:rsidR="000059A3" w:rsidRPr="007C57D6" w:rsidRDefault="000059A3" w:rsidP="00C46063">
            <w:pPr>
              <w:spacing w:line="276" w:lineRule="auto"/>
              <w:rPr>
                <w:b/>
                <w:sz w:val="17"/>
                <w:szCs w:val="17"/>
              </w:rPr>
            </w:pPr>
            <w:r>
              <w:rPr>
                <w:b/>
                <w:sz w:val="17"/>
                <w:szCs w:val="17"/>
              </w:rPr>
              <w:t>(</w:t>
            </w:r>
            <w:r w:rsidR="00320835">
              <w:rPr>
                <w:b/>
                <w:sz w:val="17"/>
                <w:szCs w:val="17"/>
              </w:rPr>
              <w:t>l</w:t>
            </w:r>
            <w:r>
              <w:rPr>
                <w:b/>
                <w:sz w:val="17"/>
                <w:szCs w:val="17"/>
              </w:rPr>
              <w:t>ast name</w:t>
            </w:r>
            <w:r w:rsidR="00320835">
              <w:rPr>
                <w:b/>
                <w:sz w:val="17"/>
                <w:szCs w:val="17"/>
              </w:rPr>
              <w:t xml:space="preserve">, </w:t>
            </w:r>
            <w:r>
              <w:rPr>
                <w:b/>
                <w:sz w:val="17"/>
                <w:szCs w:val="17"/>
              </w:rPr>
              <w:t>first name)</w:t>
            </w:r>
          </w:p>
        </w:tc>
        <w:tc>
          <w:tcPr>
            <w:tcW w:w="6486" w:type="dxa"/>
            <w:vAlign w:val="center"/>
          </w:tcPr>
          <w:p w14:paraId="6131165A" w14:textId="77777777" w:rsidR="000059A3" w:rsidRPr="007C57D6" w:rsidRDefault="00DD101C" w:rsidP="00C46063">
            <w:pPr>
              <w:spacing w:line="276" w:lineRule="auto"/>
              <w:rPr>
                <w:sz w:val="17"/>
                <w:szCs w:val="17"/>
              </w:rPr>
            </w:pPr>
            <w:sdt>
              <w:sdtPr>
                <w:rPr>
                  <w:sz w:val="17"/>
                  <w:szCs w:val="17"/>
                </w:rPr>
                <w:id w:val="-1577199910"/>
                <w:showingPlcHdr/>
              </w:sdtPr>
              <w:sdtEndPr/>
              <w:sdtContent>
                <w:r w:rsidR="000059A3" w:rsidRPr="007C57D6">
                  <w:rPr>
                    <w:rStyle w:val="Platzhaltertext"/>
                    <w:sz w:val="17"/>
                    <w:szCs w:val="17"/>
                  </w:rPr>
                  <w:t>Click here to enter text.</w:t>
                </w:r>
              </w:sdtContent>
            </w:sdt>
          </w:p>
        </w:tc>
      </w:tr>
      <w:tr w:rsidR="000059A3" w14:paraId="5EE40F8C" w14:textId="77777777" w:rsidTr="00C46063">
        <w:trPr>
          <w:trHeight w:val="283"/>
        </w:trPr>
        <w:tc>
          <w:tcPr>
            <w:tcW w:w="2207" w:type="dxa"/>
            <w:shd w:val="clear" w:color="auto" w:fill="F2F2F2" w:themeFill="background1" w:themeFillShade="F2"/>
            <w:vAlign w:val="center"/>
          </w:tcPr>
          <w:p w14:paraId="53899A14" w14:textId="77777777" w:rsidR="000059A3" w:rsidRDefault="000059A3" w:rsidP="00C46063">
            <w:pPr>
              <w:spacing w:line="276" w:lineRule="auto"/>
              <w:rPr>
                <w:b/>
                <w:sz w:val="17"/>
                <w:szCs w:val="17"/>
              </w:rPr>
            </w:pPr>
            <w:r>
              <w:rPr>
                <w:b/>
                <w:sz w:val="17"/>
                <w:szCs w:val="17"/>
              </w:rPr>
              <w:t>Position</w:t>
            </w:r>
          </w:p>
        </w:tc>
        <w:sdt>
          <w:sdtPr>
            <w:rPr>
              <w:sz w:val="17"/>
              <w:szCs w:val="17"/>
            </w:rPr>
            <w:id w:val="2027833129"/>
            <w:showingPlcHdr/>
          </w:sdtPr>
          <w:sdtEndPr/>
          <w:sdtContent>
            <w:tc>
              <w:tcPr>
                <w:tcW w:w="6486" w:type="dxa"/>
                <w:vAlign w:val="center"/>
              </w:tcPr>
              <w:p w14:paraId="60E8D299"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77CE1DA3" w14:textId="77777777" w:rsidTr="00C46063">
        <w:trPr>
          <w:trHeight w:val="283"/>
        </w:trPr>
        <w:tc>
          <w:tcPr>
            <w:tcW w:w="2207" w:type="dxa"/>
            <w:shd w:val="clear" w:color="auto" w:fill="F2F2F2" w:themeFill="background1" w:themeFillShade="F2"/>
            <w:vAlign w:val="center"/>
          </w:tcPr>
          <w:p w14:paraId="6E355123" w14:textId="77777777" w:rsidR="000059A3" w:rsidRDefault="000059A3" w:rsidP="00C46063">
            <w:pPr>
              <w:spacing w:line="276" w:lineRule="auto"/>
              <w:rPr>
                <w:b/>
                <w:sz w:val="17"/>
                <w:szCs w:val="17"/>
              </w:rPr>
            </w:pPr>
            <w:r>
              <w:rPr>
                <w:b/>
                <w:sz w:val="17"/>
                <w:szCs w:val="17"/>
              </w:rPr>
              <w:t>Host institution</w:t>
            </w:r>
          </w:p>
        </w:tc>
        <w:sdt>
          <w:sdtPr>
            <w:rPr>
              <w:sz w:val="17"/>
              <w:szCs w:val="17"/>
            </w:rPr>
            <w:id w:val="1054655600"/>
            <w:showingPlcHdr/>
          </w:sdtPr>
          <w:sdtEndPr/>
          <w:sdtContent>
            <w:tc>
              <w:tcPr>
                <w:tcW w:w="6486" w:type="dxa"/>
                <w:vAlign w:val="center"/>
              </w:tcPr>
              <w:p w14:paraId="0E769F68"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565B77AC" w14:textId="77777777" w:rsidTr="00C46063">
        <w:trPr>
          <w:trHeight w:val="283"/>
        </w:trPr>
        <w:tc>
          <w:tcPr>
            <w:tcW w:w="2207" w:type="dxa"/>
            <w:shd w:val="clear" w:color="auto" w:fill="F2F2F2" w:themeFill="background1" w:themeFillShade="F2"/>
            <w:vAlign w:val="center"/>
          </w:tcPr>
          <w:p w14:paraId="3953F3A5" w14:textId="77777777" w:rsidR="000059A3" w:rsidRDefault="000059A3" w:rsidP="00C46063">
            <w:pPr>
              <w:spacing w:line="276" w:lineRule="auto"/>
              <w:rPr>
                <w:b/>
                <w:sz w:val="17"/>
                <w:szCs w:val="17"/>
              </w:rPr>
            </w:pPr>
            <w:r>
              <w:rPr>
                <w:b/>
                <w:sz w:val="17"/>
                <w:szCs w:val="17"/>
              </w:rPr>
              <w:t>Address</w:t>
            </w:r>
          </w:p>
        </w:tc>
        <w:sdt>
          <w:sdtPr>
            <w:rPr>
              <w:sz w:val="17"/>
              <w:szCs w:val="17"/>
            </w:rPr>
            <w:id w:val="1352149551"/>
            <w:showingPlcHdr/>
          </w:sdtPr>
          <w:sdtEndPr/>
          <w:sdtContent>
            <w:tc>
              <w:tcPr>
                <w:tcW w:w="6486" w:type="dxa"/>
                <w:vAlign w:val="center"/>
              </w:tcPr>
              <w:p w14:paraId="64B6DD7A"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5741AD43" w14:textId="77777777" w:rsidTr="00C46063">
        <w:trPr>
          <w:trHeight w:val="283"/>
        </w:trPr>
        <w:tc>
          <w:tcPr>
            <w:tcW w:w="2207" w:type="dxa"/>
            <w:shd w:val="clear" w:color="auto" w:fill="F2F2F2" w:themeFill="background1" w:themeFillShade="F2"/>
            <w:vAlign w:val="center"/>
          </w:tcPr>
          <w:p w14:paraId="0E0ADFF9" w14:textId="77777777" w:rsidR="000059A3" w:rsidRDefault="000059A3" w:rsidP="00C46063">
            <w:pPr>
              <w:spacing w:line="276" w:lineRule="auto"/>
              <w:rPr>
                <w:b/>
                <w:sz w:val="17"/>
                <w:szCs w:val="17"/>
              </w:rPr>
            </w:pPr>
            <w:r>
              <w:rPr>
                <w:b/>
                <w:sz w:val="17"/>
                <w:szCs w:val="17"/>
              </w:rPr>
              <w:t>Postcode</w:t>
            </w:r>
          </w:p>
        </w:tc>
        <w:sdt>
          <w:sdtPr>
            <w:rPr>
              <w:sz w:val="17"/>
              <w:szCs w:val="17"/>
            </w:rPr>
            <w:id w:val="-1880000655"/>
            <w:showingPlcHdr/>
          </w:sdtPr>
          <w:sdtEndPr/>
          <w:sdtContent>
            <w:tc>
              <w:tcPr>
                <w:tcW w:w="6486" w:type="dxa"/>
                <w:vAlign w:val="center"/>
              </w:tcPr>
              <w:p w14:paraId="523F08CE"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04A8290C" w14:textId="77777777" w:rsidTr="00C46063">
        <w:trPr>
          <w:trHeight w:val="283"/>
        </w:trPr>
        <w:tc>
          <w:tcPr>
            <w:tcW w:w="2207" w:type="dxa"/>
            <w:shd w:val="clear" w:color="auto" w:fill="F2F2F2" w:themeFill="background1" w:themeFillShade="F2"/>
            <w:vAlign w:val="center"/>
          </w:tcPr>
          <w:p w14:paraId="0DA0C8CC" w14:textId="77777777" w:rsidR="000059A3" w:rsidRDefault="000059A3" w:rsidP="00C46063">
            <w:pPr>
              <w:spacing w:line="276" w:lineRule="auto"/>
              <w:rPr>
                <w:b/>
                <w:sz w:val="17"/>
                <w:szCs w:val="17"/>
              </w:rPr>
            </w:pPr>
            <w:r>
              <w:rPr>
                <w:b/>
                <w:sz w:val="17"/>
                <w:szCs w:val="17"/>
              </w:rPr>
              <w:t>City</w:t>
            </w:r>
          </w:p>
        </w:tc>
        <w:sdt>
          <w:sdtPr>
            <w:rPr>
              <w:sz w:val="17"/>
              <w:szCs w:val="17"/>
            </w:rPr>
            <w:id w:val="2081634618"/>
            <w:showingPlcHdr/>
          </w:sdtPr>
          <w:sdtEndPr/>
          <w:sdtContent>
            <w:tc>
              <w:tcPr>
                <w:tcW w:w="6486" w:type="dxa"/>
                <w:vAlign w:val="center"/>
              </w:tcPr>
              <w:p w14:paraId="6C43EB56"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1F476317" w14:textId="77777777" w:rsidTr="00C46063">
        <w:trPr>
          <w:trHeight w:val="283"/>
        </w:trPr>
        <w:tc>
          <w:tcPr>
            <w:tcW w:w="2207" w:type="dxa"/>
            <w:shd w:val="clear" w:color="auto" w:fill="F2F2F2" w:themeFill="background1" w:themeFillShade="F2"/>
            <w:vAlign w:val="center"/>
          </w:tcPr>
          <w:p w14:paraId="423B6CED" w14:textId="77777777" w:rsidR="000059A3" w:rsidRDefault="001B1100" w:rsidP="00C46063">
            <w:pPr>
              <w:spacing w:line="276" w:lineRule="auto"/>
              <w:rPr>
                <w:b/>
                <w:sz w:val="17"/>
                <w:szCs w:val="17"/>
              </w:rPr>
            </w:pPr>
            <w:r>
              <w:rPr>
                <w:b/>
                <w:sz w:val="17"/>
                <w:szCs w:val="17"/>
              </w:rPr>
              <w:t>Email</w:t>
            </w:r>
            <w:r w:rsidR="000059A3">
              <w:rPr>
                <w:b/>
                <w:sz w:val="17"/>
                <w:szCs w:val="17"/>
              </w:rPr>
              <w:t xml:space="preserve"> address</w:t>
            </w:r>
          </w:p>
        </w:tc>
        <w:sdt>
          <w:sdtPr>
            <w:rPr>
              <w:sz w:val="17"/>
              <w:szCs w:val="17"/>
            </w:rPr>
            <w:id w:val="-901676818"/>
            <w:showingPlcHdr/>
          </w:sdtPr>
          <w:sdtEndPr/>
          <w:sdtContent>
            <w:tc>
              <w:tcPr>
                <w:tcW w:w="6486" w:type="dxa"/>
                <w:vAlign w:val="center"/>
              </w:tcPr>
              <w:p w14:paraId="7CCEA972"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25441AE9" w14:textId="77777777" w:rsidTr="00C46063">
        <w:trPr>
          <w:trHeight w:val="283"/>
        </w:trPr>
        <w:tc>
          <w:tcPr>
            <w:tcW w:w="2207" w:type="dxa"/>
            <w:shd w:val="clear" w:color="auto" w:fill="F2F2F2" w:themeFill="background1" w:themeFillShade="F2"/>
            <w:vAlign w:val="center"/>
          </w:tcPr>
          <w:p w14:paraId="10B139C2" w14:textId="77777777" w:rsidR="000059A3" w:rsidRDefault="000059A3" w:rsidP="00C46063">
            <w:pPr>
              <w:spacing w:line="276" w:lineRule="auto"/>
              <w:rPr>
                <w:b/>
                <w:sz w:val="17"/>
                <w:szCs w:val="17"/>
              </w:rPr>
            </w:pPr>
            <w:r>
              <w:rPr>
                <w:b/>
                <w:sz w:val="17"/>
                <w:szCs w:val="17"/>
              </w:rPr>
              <w:t>Telephone</w:t>
            </w:r>
          </w:p>
        </w:tc>
        <w:sdt>
          <w:sdtPr>
            <w:rPr>
              <w:sz w:val="17"/>
              <w:szCs w:val="17"/>
            </w:rPr>
            <w:id w:val="-2054139866"/>
            <w:showingPlcHdr/>
          </w:sdtPr>
          <w:sdtEndPr/>
          <w:sdtContent>
            <w:tc>
              <w:tcPr>
                <w:tcW w:w="6486" w:type="dxa"/>
                <w:vAlign w:val="center"/>
              </w:tcPr>
              <w:p w14:paraId="7A017721"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28BD5DF9" w14:textId="77777777" w:rsidTr="00C46063">
        <w:trPr>
          <w:trHeight w:val="283"/>
        </w:trPr>
        <w:tc>
          <w:tcPr>
            <w:tcW w:w="2207" w:type="dxa"/>
            <w:shd w:val="clear" w:color="auto" w:fill="F2F2F2" w:themeFill="background1" w:themeFillShade="F2"/>
            <w:vAlign w:val="center"/>
          </w:tcPr>
          <w:p w14:paraId="40C9221A" w14:textId="77777777" w:rsidR="000059A3" w:rsidRPr="00483BC4" w:rsidRDefault="000059A3" w:rsidP="00C46063">
            <w:pPr>
              <w:spacing w:line="276" w:lineRule="auto"/>
              <w:rPr>
                <w:b/>
                <w:sz w:val="17"/>
                <w:szCs w:val="17"/>
              </w:rPr>
            </w:pPr>
            <w:r w:rsidRPr="00483BC4">
              <w:rPr>
                <w:b/>
                <w:sz w:val="17"/>
                <w:szCs w:val="17"/>
              </w:rPr>
              <w:t>Research/grant office contact</w:t>
            </w:r>
            <w:r>
              <w:rPr>
                <w:b/>
                <w:sz w:val="17"/>
                <w:szCs w:val="17"/>
              </w:rPr>
              <w:t xml:space="preserve"> (</w:t>
            </w:r>
            <w:r w:rsidR="00320835">
              <w:rPr>
                <w:b/>
                <w:sz w:val="17"/>
                <w:szCs w:val="17"/>
              </w:rPr>
              <w:t>l</w:t>
            </w:r>
            <w:r>
              <w:rPr>
                <w:b/>
                <w:sz w:val="17"/>
                <w:szCs w:val="17"/>
              </w:rPr>
              <w:t>ast name</w:t>
            </w:r>
            <w:r w:rsidR="00320835">
              <w:rPr>
                <w:b/>
                <w:sz w:val="17"/>
                <w:szCs w:val="17"/>
              </w:rPr>
              <w:t xml:space="preserve">, </w:t>
            </w:r>
            <w:r>
              <w:rPr>
                <w:b/>
                <w:sz w:val="17"/>
                <w:szCs w:val="17"/>
              </w:rPr>
              <w:t xml:space="preserve">first name, </w:t>
            </w:r>
            <w:r w:rsidR="00320835">
              <w:rPr>
                <w:b/>
                <w:sz w:val="17"/>
                <w:szCs w:val="17"/>
              </w:rPr>
              <w:t>e</w:t>
            </w:r>
            <w:r>
              <w:rPr>
                <w:b/>
                <w:sz w:val="17"/>
                <w:szCs w:val="17"/>
              </w:rPr>
              <w:t xml:space="preserve">mail address) </w:t>
            </w:r>
          </w:p>
        </w:tc>
        <w:sdt>
          <w:sdtPr>
            <w:rPr>
              <w:sz w:val="17"/>
              <w:szCs w:val="17"/>
            </w:rPr>
            <w:id w:val="491996794"/>
            <w:showingPlcHdr/>
          </w:sdtPr>
          <w:sdtEndPr/>
          <w:sdtContent>
            <w:tc>
              <w:tcPr>
                <w:tcW w:w="6486" w:type="dxa"/>
                <w:vAlign w:val="center"/>
              </w:tcPr>
              <w:p w14:paraId="7F2E27E4"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r w:rsidR="000059A3" w14:paraId="218DC924" w14:textId="77777777" w:rsidTr="00C46063">
        <w:trPr>
          <w:trHeight w:val="283"/>
        </w:trPr>
        <w:tc>
          <w:tcPr>
            <w:tcW w:w="2207" w:type="dxa"/>
            <w:shd w:val="clear" w:color="auto" w:fill="F2F2F2" w:themeFill="background1" w:themeFillShade="F2"/>
            <w:vAlign w:val="center"/>
          </w:tcPr>
          <w:p w14:paraId="03CAF4F3" w14:textId="77777777" w:rsidR="000059A3" w:rsidRPr="00483BC4" w:rsidRDefault="000059A3" w:rsidP="00C46063">
            <w:pPr>
              <w:spacing w:line="276" w:lineRule="auto"/>
              <w:rPr>
                <w:b/>
                <w:sz w:val="17"/>
                <w:szCs w:val="17"/>
              </w:rPr>
            </w:pPr>
            <w:r w:rsidRPr="00483BC4">
              <w:rPr>
                <w:b/>
                <w:sz w:val="17"/>
                <w:szCs w:val="17"/>
              </w:rPr>
              <w:t>Financial administration contact</w:t>
            </w:r>
            <w:r>
              <w:rPr>
                <w:b/>
                <w:sz w:val="17"/>
                <w:szCs w:val="17"/>
              </w:rPr>
              <w:t xml:space="preserve"> (</w:t>
            </w:r>
            <w:r w:rsidR="00320835">
              <w:rPr>
                <w:b/>
                <w:sz w:val="17"/>
                <w:szCs w:val="17"/>
              </w:rPr>
              <w:t>l</w:t>
            </w:r>
            <w:r>
              <w:rPr>
                <w:b/>
                <w:sz w:val="17"/>
                <w:szCs w:val="17"/>
              </w:rPr>
              <w:t>ast name</w:t>
            </w:r>
            <w:r w:rsidR="00320835">
              <w:rPr>
                <w:b/>
                <w:sz w:val="17"/>
                <w:szCs w:val="17"/>
              </w:rPr>
              <w:t xml:space="preserve">, </w:t>
            </w:r>
            <w:r>
              <w:rPr>
                <w:b/>
                <w:sz w:val="17"/>
                <w:szCs w:val="17"/>
              </w:rPr>
              <w:t xml:space="preserve">first name, </w:t>
            </w:r>
            <w:r w:rsidR="00320835">
              <w:rPr>
                <w:b/>
                <w:sz w:val="17"/>
                <w:szCs w:val="17"/>
              </w:rPr>
              <w:t>e</w:t>
            </w:r>
            <w:r>
              <w:rPr>
                <w:b/>
                <w:sz w:val="17"/>
                <w:szCs w:val="17"/>
              </w:rPr>
              <w:t>mail address)</w:t>
            </w:r>
          </w:p>
        </w:tc>
        <w:sdt>
          <w:sdtPr>
            <w:rPr>
              <w:sz w:val="17"/>
              <w:szCs w:val="17"/>
            </w:rPr>
            <w:id w:val="393472398"/>
            <w:showingPlcHdr/>
          </w:sdtPr>
          <w:sdtEndPr/>
          <w:sdtContent>
            <w:tc>
              <w:tcPr>
                <w:tcW w:w="6486" w:type="dxa"/>
                <w:vAlign w:val="center"/>
              </w:tcPr>
              <w:p w14:paraId="1C23B970" w14:textId="77777777" w:rsidR="000059A3" w:rsidRDefault="000059A3" w:rsidP="00C46063">
                <w:pPr>
                  <w:spacing w:line="276" w:lineRule="auto"/>
                  <w:rPr>
                    <w:sz w:val="17"/>
                    <w:szCs w:val="17"/>
                  </w:rPr>
                </w:pPr>
                <w:r w:rsidRPr="007C57D6">
                  <w:rPr>
                    <w:rStyle w:val="Platzhaltertext"/>
                    <w:sz w:val="17"/>
                    <w:szCs w:val="17"/>
                  </w:rPr>
                  <w:t>Click here to enter text.</w:t>
                </w:r>
              </w:p>
            </w:tc>
          </w:sdtContent>
        </w:sdt>
      </w:tr>
    </w:tbl>
    <w:p w14:paraId="576A408B" w14:textId="77777777" w:rsidR="000A7109" w:rsidRPr="000059A3" w:rsidRDefault="000A7109" w:rsidP="00ED5718">
      <w:pPr>
        <w:spacing w:line="276" w:lineRule="auto"/>
        <w:jc w:val="both"/>
        <w:rPr>
          <w:b/>
        </w:rPr>
      </w:pPr>
    </w:p>
    <w:p w14:paraId="223B05DD" w14:textId="26BEAB0F" w:rsidR="008C5B02" w:rsidRDefault="00315D53" w:rsidP="000450EB">
      <w:pPr>
        <w:pStyle w:val="211Subsubheading"/>
        <w:numPr>
          <w:ilvl w:val="1"/>
          <w:numId w:val="37"/>
        </w:numPr>
      </w:pPr>
      <w:r>
        <w:t>C</w:t>
      </w:r>
      <w:r w:rsidR="008C5B02">
        <w:t xml:space="preserve">o-applicants </w:t>
      </w:r>
    </w:p>
    <w:p w14:paraId="4D5CC24E" w14:textId="6E3CDEE0" w:rsidR="008C5B02" w:rsidRPr="000059A3" w:rsidRDefault="008C5B02" w:rsidP="008C5B02">
      <w:pPr>
        <w:pStyle w:val="3Text"/>
        <w:rPr>
          <w:b/>
        </w:rPr>
      </w:pPr>
      <w:r>
        <w:t xml:space="preserve"> Please copy</w:t>
      </w:r>
      <w:r w:rsidR="001B1100">
        <w:t>-paste</w:t>
      </w:r>
      <w:r>
        <w:t xml:space="preserve"> boxes </w:t>
      </w:r>
      <w:r w:rsidR="00C74819">
        <w:t>as</w:t>
      </w:r>
      <w:r>
        <w:t xml:space="preserve"> necessary </w:t>
      </w:r>
    </w:p>
    <w:tbl>
      <w:tblPr>
        <w:tblStyle w:val="Tabellenraster"/>
        <w:tblW w:w="8693" w:type="dxa"/>
        <w:tblInd w:w="89" w:type="dxa"/>
        <w:tblLook w:val="04A0" w:firstRow="1" w:lastRow="0" w:firstColumn="1" w:lastColumn="0" w:noHBand="0" w:noVBand="1"/>
      </w:tblPr>
      <w:tblGrid>
        <w:gridCol w:w="2281"/>
        <w:gridCol w:w="6412"/>
      </w:tblGrid>
      <w:tr w:rsidR="008C5B02" w:rsidRPr="00ED042E" w14:paraId="100372F4" w14:textId="77777777" w:rsidTr="00C46063">
        <w:trPr>
          <w:trHeight w:val="283"/>
        </w:trPr>
        <w:tc>
          <w:tcPr>
            <w:tcW w:w="8693" w:type="dxa"/>
            <w:gridSpan w:val="2"/>
            <w:shd w:val="clear" w:color="auto" w:fill="E7E6E6" w:themeFill="background2"/>
            <w:vAlign w:val="center"/>
          </w:tcPr>
          <w:p w14:paraId="7A970E10" w14:textId="77777777" w:rsidR="008C5B02" w:rsidRPr="00ED042E" w:rsidRDefault="008C5B02" w:rsidP="00C46063">
            <w:pPr>
              <w:spacing w:line="276" w:lineRule="auto"/>
              <w:jc w:val="center"/>
              <w:rPr>
                <w:b/>
                <w:i/>
                <w:sz w:val="17"/>
                <w:szCs w:val="17"/>
              </w:rPr>
            </w:pPr>
            <w:r w:rsidRPr="00ED042E">
              <w:rPr>
                <w:b/>
                <w:i/>
                <w:sz w:val="17"/>
                <w:szCs w:val="17"/>
              </w:rPr>
              <w:t>Please fill in if applicable</w:t>
            </w:r>
          </w:p>
        </w:tc>
      </w:tr>
      <w:tr w:rsidR="008C5B02" w:rsidRPr="00ED042E" w14:paraId="612ABE89" w14:textId="77777777" w:rsidTr="00C46063">
        <w:trPr>
          <w:trHeight w:val="283"/>
        </w:trPr>
        <w:tc>
          <w:tcPr>
            <w:tcW w:w="2281" w:type="dxa"/>
            <w:shd w:val="clear" w:color="auto" w:fill="F2F2F2" w:themeFill="background1" w:themeFillShade="F2"/>
            <w:vAlign w:val="center"/>
          </w:tcPr>
          <w:p w14:paraId="6F5DA6EC" w14:textId="77777777" w:rsidR="008C5B02" w:rsidRPr="00ED042E" w:rsidRDefault="008C5B02" w:rsidP="00C46063">
            <w:pPr>
              <w:spacing w:line="276" w:lineRule="auto"/>
              <w:rPr>
                <w:b/>
                <w:sz w:val="17"/>
                <w:szCs w:val="17"/>
              </w:rPr>
            </w:pPr>
            <w:r w:rsidRPr="00ED042E">
              <w:rPr>
                <w:b/>
                <w:sz w:val="17"/>
                <w:szCs w:val="17"/>
              </w:rPr>
              <w:t>Co-applicant 1</w:t>
            </w:r>
          </w:p>
          <w:p w14:paraId="76D992FC" w14:textId="77777777" w:rsidR="008C5B02" w:rsidRPr="00ED042E" w:rsidRDefault="008C5B02" w:rsidP="00C46063">
            <w:pPr>
              <w:spacing w:line="276" w:lineRule="auto"/>
              <w:rPr>
                <w:b/>
                <w:sz w:val="17"/>
                <w:szCs w:val="17"/>
              </w:rPr>
            </w:pPr>
            <w:r w:rsidRPr="00ED042E">
              <w:rPr>
                <w:b/>
                <w:sz w:val="17"/>
                <w:szCs w:val="17"/>
              </w:rPr>
              <w:t>(</w:t>
            </w:r>
            <w:r w:rsidR="001B1100">
              <w:rPr>
                <w:b/>
                <w:sz w:val="17"/>
                <w:szCs w:val="17"/>
              </w:rPr>
              <w:t>l</w:t>
            </w:r>
            <w:r w:rsidRPr="00ED042E">
              <w:rPr>
                <w:b/>
                <w:sz w:val="17"/>
                <w:szCs w:val="17"/>
              </w:rPr>
              <w:t>ast name</w:t>
            </w:r>
            <w:r w:rsidR="001B1100">
              <w:rPr>
                <w:b/>
                <w:sz w:val="17"/>
                <w:szCs w:val="17"/>
              </w:rPr>
              <w:t xml:space="preserve">, </w:t>
            </w:r>
            <w:r w:rsidRPr="00ED042E">
              <w:rPr>
                <w:b/>
                <w:sz w:val="17"/>
                <w:szCs w:val="17"/>
              </w:rPr>
              <w:t>first name)</w:t>
            </w:r>
          </w:p>
        </w:tc>
        <w:sdt>
          <w:sdtPr>
            <w:rPr>
              <w:sz w:val="17"/>
              <w:szCs w:val="17"/>
            </w:rPr>
            <w:id w:val="-143965457"/>
            <w:showingPlcHdr/>
          </w:sdtPr>
          <w:sdtEndPr/>
          <w:sdtContent>
            <w:tc>
              <w:tcPr>
                <w:tcW w:w="6412" w:type="dxa"/>
                <w:vAlign w:val="center"/>
              </w:tcPr>
              <w:p w14:paraId="13E8B314"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6FCD5949" w14:textId="77777777" w:rsidTr="00C46063">
        <w:trPr>
          <w:trHeight w:val="283"/>
        </w:trPr>
        <w:tc>
          <w:tcPr>
            <w:tcW w:w="2281" w:type="dxa"/>
            <w:shd w:val="clear" w:color="auto" w:fill="F2F2F2" w:themeFill="background1" w:themeFillShade="F2"/>
            <w:vAlign w:val="center"/>
          </w:tcPr>
          <w:p w14:paraId="3FDC776B" w14:textId="77777777" w:rsidR="008C5B02" w:rsidRPr="00ED042E" w:rsidRDefault="008C5B02" w:rsidP="00C46063">
            <w:pPr>
              <w:spacing w:line="276" w:lineRule="auto"/>
              <w:rPr>
                <w:b/>
                <w:sz w:val="17"/>
                <w:szCs w:val="17"/>
              </w:rPr>
            </w:pPr>
            <w:r w:rsidRPr="00ED042E">
              <w:rPr>
                <w:b/>
                <w:sz w:val="17"/>
                <w:szCs w:val="17"/>
              </w:rPr>
              <w:t>Position</w:t>
            </w:r>
          </w:p>
        </w:tc>
        <w:sdt>
          <w:sdtPr>
            <w:rPr>
              <w:sz w:val="17"/>
              <w:szCs w:val="17"/>
            </w:rPr>
            <w:id w:val="425848968"/>
            <w:showingPlcHdr/>
          </w:sdtPr>
          <w:sdtEndPr/>
          <w:sdtContent>
            <w:tc>
              <w:tcPr>
                <w:tcW w:w="6412" w:type="dxa"/>
                <w:vAlign w:val="center"/>
              </w:tcPr>
              <w:p w14:paraId="07DE220F"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0CD2758F" w14:textId="77777777" w:rsidTr="00C46063">
        <w:trPr>
          <w:trHeight w:val="283"/>
        </w:trPr>
        <w:tc>
          <w:tcPr>
            <w:tcW w:w="2281" w:type="dxa"/>
            <w:shd w:val="clear" w:color="auto" w:fill="F2F2F2" w:themeFill="background1" w:themeFillShade="F2"/>
            <w:vAlign w:val="center"/>
          </w:tcPr>
          <w:p w14:paraId="33E73C6F" w14:textId="77777777" w:rsidR="008C5B02" w:rsidRPr="00ED042E" w:rsidRDefault="008C5B02" w:rsidP="00C46063">
            <w:pPr>
              <w:spacing w:line="276" w:lineRule="auto"/>
              <w:rPr>
                <w:b/>
                <w:sz w:val="17"/>
                <w:szCs w:val="17"/>
              </w:rPr>
            </w:pPr>
            <w:r w:rsidRPr="00ED042E">
              <w:rPr>
                <w:b/>
                <w:sz w:val="17"/>
                <w:szCs w:val="17"/>
              </w:rPr>
              <w:t>Host institution</w:t>
            </w:r>
          </w:p>
        </w:tc>
        <w:sdt>
          <w:sdtPr>
            <w:rPr>
              <w:sz w:val="17"/>
              <w:szCs w:val="17"/>
            </w:rPr>
            <w:id w:val="1812980758"/>
            <w:showingPlcHdr/>
          </w:sdtPr>
          <w:sdtEndPr/>
          <w:sdtContent>
            <w:tc>
              <w:tcPr>
                <w:tcW w:w="6412" w:type="dxa"/>
                <w:vAlign w:val="center"/>
              </w:tcPr>
              <w:p w14:paraId="49062BFD"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1381CC40" w14:textId="77777777" w:rsidTr="00C46063">
        <w:trPr>
          <w:trHeight w:val="283"/>
        </w:trPr>
        <w:tc>
          <w:tcPr>
            <w:tcW w:w="2281" w:type="dxa"/>
            <w:shd w:val="clear" w:color="auto" w:fill="F2F2F2" w:themeFill="background1" w:themeFillShade="F2"/>
            <w:vAlign w:val="center"/>
          </w:tcPr>
          <w:p w14:paraId="00F4B0F7" w14:textId="77777777" w:rsidR="008C5B02" w:rsidRPr="00ED042E" w:rsidRDefault="008C5B02" w:rsidP="00C46063">
            <w:pPr>
              <w:spacing w:line="276" w:lineRule="auto"/>
              <w:rPr>
                <w:b/>
                <w:sz w:val="17"/>
                <w:szCs w:val="17"/>
              </w:rPr>
            </w:pPr>
            <w:r w:rsidRPr="00ED042E">
              <w:rPr>
                <w:b/>
                <w:sz w:val="17"/>
                <w:szCs w:val="17"/>
              </w:rPr>
              <w:t>Address</w:t>
            </w:r>
          </w:p>
        </w:tc>
        <w:sdt>
          <w:sdtPr>
            <w:rPr>
              <w:sz w:val="17"/>
              <w:szCs w:val="17"/>
            </w:rPr>
            <w:id w:val="1891074549"/>
            <w:showingPlcHdr/>
          </w:sdtPr>
          <w:sdtEndPr/>
          <w:sdtContent>
            <w:tc>
              <w:tcPr>
                <w:tcW w:w="6412" w:type="dxa"/>
                <w:vAlign w:val="center"/>
              </w:tcPr>
              <w:p w14:paraId="4635A82E"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3FC85D30" w14:textId="77777777" w:rsidTr="00C46063">
        <w:trPr>
          <w:trHeight w:val="283"/>
        </w:trPr>
        <w:tc>
          <w:tcPr>
            <w:tcW w:w="2281" w:type="dxa"/>
            <w:shd w:val="clear" w:color="auto" w:fill="F2F2F2" w:themeFill="background1" w:themeFillShade="F2"/>
            <w:vAlign w:val="center"/>
          </w:tcPr>
          <w:p w14:paraId="75856287" w14:textId="77777777" w:rsidR="008C5B02" w:rsidRPr="00ED042E" w:rsidRDefault="008C5B02" w:rsidP="00C46063">
            <w:pPr>
              <w:spacing w:line="276" w:lineRule="auto"/>
              <w:rPr>
                <w:b/>
                <w:sz w:val="17"/>
                <w:szCs w:val="17"/>
              </w:rPr>
            </w:pPr>
            <w:r w:rsidRPr="00ED042E">
              <w:rPr>
                <w:b/>
                <w:sz w:val="17"/>
                <w:szCs w:val="17"/>
              </w:rPr>
              <w:t>Postcode</w:t>
            </w:r>
          </w:p>
        </w:tc>
        <w:sdt>
          <w:sdtPr>
            <w:rPr>
              <w:sz w:val="17"/>
              <w:szCs w:val="17"/>
            </w:rPr>
            <w:id w:val="-2080980044"/>
            <w:showingPlcHdr/>
          </w:sdtPr>
          <w:sdtEndPr/>
          <w:sdtContent>
            <w:tc>
              <w:tcPr>
                <w:tcW w:w="6412" w:type="dxa"/>
                <w:vAlign w:val="center"/>
              </w:tcPr>
              <w:p w14:paraId="1921C67D"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5DF2A4D8" w14:textId="77777777" w:rsidTr="00C46063">
        <w:trPr>
          <w:trHeight w:val="283"/>
        </w:trPr>
        <w:tc>
          <w:tcPr>
            <w:tcW w:w="2281" w:type="dxa"/>
            <w:shd w:val="clear" w:color="auto" w:fill="F2F2F2" w:themeFill="background1" w:themeFillShade="F2"/>
            <w:vAlign w:val="center"/>
          </w:tcPr>
          <w:p w14:paraId="04ABC1A0" w14:textId="77777777" w:rsidR="008C5B02" w:rsidRPr="00ED042E" w:rsidRDefault="008C5B02" w:rsidP="00C46063">
            <w:pPr>
              <w:spacing w:line="276" w:lineRule="auto"/>
              <w:rPr>
                <w:b/>
                <w:sz w:val="17"/>
                <w:szCs w:val="17"/>
              </w:rPr>
            </w:pPr>
            <w:r w:rsidRPr="00ED042E">
              <w:rPr>
                <w:b/>
                <w:sz w:val="17"/>
                <w:szCs w:val="17"/>
              </w:rPr>
              <w:t>City</w:t>
            </w:r>
          </w:p>
        </w:tc>
        <w:sdt>
          <w:sdtPr>
            <w:rPr>
              <w:sz w:val="17"/>
              <w:szCs w:val="17"/>
            </w:rPr>
            <w:id w:val="-350182404"/>
            <w:showingPlcHdr/>
          </w:sdtPr>
          <w:sdtEndPr/>
          <w:sdtContent>
            <w:tc>
              <w:tcPr>
                <w:tcW w:w="6412" w:type="dxa"/>
                <w:vAlign w:val="center"/>
              </w:tcPr>
              <w:p w14:paraId="4C2FB9AB"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441E8B08" w14:textId="77777777" w:rsidTr="00C46063">
        <w:trPr>
          <w:trHeight w:val="283"/>
        </w:trPr>
        <w:tc>
          <w:tcPr>
            <w:tcW w:w="2281" w:type="dxa"/>
            <w:shd w:val="clear" w:color="auto" w:fill="F2F2F2" w:themeFill="background1" w:themeFillShade="F2"/>
            <w:vAlign w:val="center"/>
          </w:tcPr>
          <w:p w14:paraId="40AAD680" w14:textId="77777777" w:rsidR="008C5B02" w:rsidRPr="00ED042E" w:rsidRDefault="001B1100" w:rsidP="00C46063">
            <w:pPr>
              <w:spacing w:line="276" w:lineRule="auto"/>
              <w:rPr>
                <w:b/>
                <w:sz w:val="17"/>
                <w:szCs w:val="17"/>
              </w:rPr>
            </w:pPr>
            <w:r>
              <w:rPr>
                <w:b/>
                <w:sz w:val="17"/>
                <w:szCs w:val="17"/>
              </w:rPr>
              <w:lastRenderedPageBreak/>
              <w:t>Email</w:t>
            </w:r>
            <w:r w:rsidR="008C5B02" w:rsidRPr="00ED042E">
              <w:rPr>
                <w:b/>
                <w:sz w:val="17"/>
                <w:szCs w:val="17"/>
              </w:rPr>
              <w:t xml:space="preserve"> address</w:t>
            </w:r>
          </w:p>
        </w:tc>
        <w:sdt>
          <w:sdtPr>
            <w:rPr>
              <w:sz w:val="17"/>
              <w:szCs w:val="17"/>
            </w:rPr>
            <w:id w:val="1585268404"/>
            <w:showingPlcHdr/>
          </w:sdtPr>
          <w:sdtEndPr/>
          <w:sdtContent>
            <w:tc>
              <w:tcPr>
                <w:tcW w:w="6412" w:type="dxa"/>
                <w:vAlign w:val="center"/>
              </w:tcPr>
              <w:p w14:paraId="74F3B2C8"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7AD1134E" w14:textId="77777777" w:rsidTr="00C46063">
        <w:trPr>
          <w:trHeight w:val="283"/>
        </w:trPr>
        <w:tc>
          <w:tcPr>
            <w:tcW w:w="2281" w:type="dxa"/>
            <w:shd w:val="clear" w:color="auto" w:fill="F2F2F2" w:themeFill="background1" w:themeFillShade="F2"/>
            <w:vAlign w:val="center"/>
          </w:tcPr>
          <w:p w14:paraId="62C88CCB" w14:textId="77777777" w:rsidR="008C5B02" w:rsidRPr="00ED042E" w:rsidRDefault="008C5B02" w:rsidP="00C46063">
            <w:pPr>
              <w:spacing w:line="276" w:lineRule="auto"/>
              <w:rPr>
                <w:b/>
                <w:sz w:val="17"/>
                <w:szCs w:val="17"/>
              </w:rPr>
            </w:pPr>
            <w:r w:rsidRPr="00ED042E">
              <w:rPr>
                <w:b/>
                <w:sz w:val="17"/>
                <w:szCs w:val="17"/>
              </w:rPr>
              <w:t>Telephone</w:t>
            </w:r>
          </w:p>
        </w:tc>
        <w:sdt>
          <w:sdtPr>
            <w:rPr>
              <w:sz w:val="17"/>
              <w:szCs w:val="17"/>
            </w:rPr>
            <w:id w:val="-804306736"/>
            <w:showingPlcHdr/>
          </w:sdtPr>
          <w:sdtEndPr/>
          <w:sdtContent>
            <w:tc>
              <w:tcPr>
                <w:tcW w:w="6412" w:type="dxa"/>
                <w:vAlign w:val="center"/>
              </w:tcPr>
              <w:p w14:paraId="42CE2E40"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08150144" w14:textId="77777777" w:rsidTr="00C46063">
        <w:trPr>
          <w:trHeight w:val="283"/>
        </w:trPr>
        <w:tc>
          <w:tcPr>
            <w:tcW w:w="2281" w:type="dxa"/>
            <w:shd w:val="clear" w:color="auto" w:fill="F2F2F2" w:themeFill="background1" w:themeFillShade="F2"/>
          </w:tcPr>
          <w:p w14:paraId="41DE912B" w14:textId="77777777" w:rsidR="008C5B02" w:rsidRPr="00ED042E" w:rsidRDefault="008C5B02" w:rsidP="00C46063">
            <w:pPr>
              <w:spacing w:line="276" w:lineRule="auto"/>
              <w:rPr>
                <w:b/>
                <w:sz w:val="17"/>
                <w:szCs w:val="17"/>
              </w:rPr>
            </w:pPr>
            <w:r w:rsidRPr="00ED042E">
              <w:rPr>
                <w:b/>
                <w:sz w:val="17"/>
                <w:szCs w:val="17"/>
              </w:rPr>
              <w:t>Research/grant office contact (</w:t>
            </w:r>
            <w:r w:rsidR="001B1100">
              <w:rPr>
                <w:b/>
                <w:sz w:val="17"/>
                <w:szCs w:val="17"/>
              </w:rPr>
              <w:t>l</w:t>
            </w:r>
            <w:r w:rsidRPr="00ED042E">
              <w:rPr>
                <w:b/>
                <w:sz w:val="17"/>
                <w:szCs w:val="17"/>
              </w:rPr>
              <w:t>ast name</w:t>
            </w:r>
            <w:r w:rsidR="001B1100">
              <w:rPr>
                <w:b/>
                <w:sz w:val="17"/>
                <w:szCs w:val="17"/>
              </w:rPr>
              <w:t xml:space="preserve">, </w:t>
            </w:r>
            <w:r w:rsidRPr="00ED042E">
              <w:rPr>
                <w:b/>
                <w:sz w:val="17"/>
                <w:szCs w:val="17"/>
              </w:rPr>
              <w:t xml:space="preserve">first name, </w:t>
            </w:r>
            <w:r w:rsidR="001B1100">
              <w:rPr>
                <w:b/>
                <w:sz w:val="17"/>
                <w:szCs w:val="17"/>
              </w:rPr>
              <w:t>e</w:t>
            </w:r>
            <w:r w:rsidRPr="00ED042E">
              <w:rPr>
                <w:b/>
                <w:sz w:val="17"/>
                <w:szCs w:val="17"/>
              </w:rPr>
              <w:t>mail address)</w:t>
            </w:r>
          </w:p>
        </w:tc>
        <w:sdt>
          <w:sdtPr>
            <w:rPr>
              <w:sz w:val="17"/>
              <w:szCs w:val="17"/>
            </w:rPr>
            <w:id w:val="359326393"/>
            <w:showingPlcHdr/>
          </w:sdtPr>
          <w:sdtEndPr/>
          <w:sdtContent>
            <w:tc>
              <w:tcPr>
                <w:tcW w:w="6412" w:type="dxa"/>
              </w:tcPr>
              <w:p w14:paraId="127405F3"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bl>
    <w:p w14:paraId="5B4AAD7B" w14:textId="77777777" w:rsidR="008C5B02" w:rsidRDefault="008C5B02" w:rsidP="008C5B02">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8C5B02" w14:paraId="1503533D" w14:textId="77777777" w:rsidTr="00C46063">
        <w:trPr>
          <w:trHeight w:val="283"/>
        </w:trPr>
        <w:tc>
          <w:tcPr>
            <w:tcW w:w="2281" w:type="dxa"/>
            <w:shd w:val="clear" w:color="auto" w:fill="F2F2F2" w:themeFill="background1" w:themeFillShade="F2"/>
          </w:tcPr>
          <w:p w14:paraId="5AEE2771" w14:textId="77777777" w:rsidR="008C5B02" w:rsidRDefault="008C5B02" w:rsidP="00C46063">
            <w:pPr>
              <w:spacing w:line="276" w:lineRule="auto"/>
              <w:rPr>
                <w:b/>
                <w:sz w:val="17"/>
                <w:szCs w:val="17"/>
              </w:rPr>
            </w:pPr>
            <w:r>
              <w:rPr>
                <w:b/>
                <w:sz w:val="17"/>
                <w:szCs w:val="17"/>
              </w:rPr>
              <w:t>Co-applicant 2</w:t>
            </w:r>
          </w:p>
          <w:p w14:paraId="7D6BF922" w14:textId="77777777" w:rsidR="008C5B02" w:rsidRDefault="008C5B02" w:rsidP="00C46063">
            <w:pPr>
              <w:spacing w:line="276" w:lineRule="auto"/>
              <w:rPr>
                <w:b/>
                <w:sz w:val="17"/>
                <w:szCs w:val="17"/>
              </w:rPr>
            </w:pPr>
            <w:r>
              <w:rPr>
                <w:b/>
                <w:sz w:val="17"/>
                <w:szCs w:val="17"/>
              </w:rPr>
              <w:t>(</w:t>
            </w:r>
            <w:r w:rsidR="001B1100">
              <w:rPr>
                <w:b/>
                <w:sz w:val="17"/>
                <w:szCs w:val="17"/>
              </w:rPr>
              <w:t>l</w:t>
            </w:r>
            <w:r>
              <w:rPr>
                <w:b/>
                <w:sz w:val="17"/>
                <w:szCs w:val="17"/>
              </w:rPr>
              <w:t>ast name</w:t>
            </w:r>
            <w:r w:rsidR="001B1100">
              <w:rPr>
                <w:b/>
                <w:sz w:val="17"/>
                <w:szCs w:val="17"/>
              </w:rPr>
              <w:t xml:space="preserve">, </w:t>
            </w:r>
            <w:r>
              <w:rPr>
                <w:b/>
                <w:sz w:val="17"/>
                <w:szCs w:val="17"/>
              </w:rPr>
              <w:t>first name)</w:t>
            </w:r>
          </w:p>
        </w:tc>
        <w:sdt>
          <w:sdtPr>
            <w:rPr>
              <w:sz w:val="17"/>
              <w:szCs w:val="17"/>
            </w:rPr>
            <w:id w:val="-420328204"/>
            <w:showingPlcHdr/>
          </w:sdtPr>
          <w:sdtEndPr/>
          <w:sdtContent>
            <w:tc>
              <w:tcPr>
                <w:tcW w:w="6412" w:type="dxa"/>
                <w:vAlign w:val="center"/>
              </w:tcPr>
              <w:p w14:paraId="32417A73"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36567A89" w14:textId="77777777" w:rsidTr="00C46063">
        <w:trPr>
          <w:trHeight w:val="283"/>
        </w:trPr>
        <w:tc>
          <w:tcPr>
            <w:tcW w:w="2281" w:type="dxa"/>
            <w:shd w:val="clear" w:color="auto" w:fill="F2F2F2" w:themeFill="background1" w:themeFillShade="F2"/>
          </w:tcPr>
          <w:p w14:paraId="3B9D0D3F" w14:textId="77777777" w:rsidR="008C5B02" w:rsidRDefault="008C5B02" w:rsidP="00C46063">
            <w:pPr>
              <w:spacing w:line="276" w:lineRule="auto"/>
              <w:rPr>
                <w:b/>
                <w:sz w:val="17"/>
                <w:szCs w:val="17"/>
              </w:rPr>
            </w:pPr>
            <w:r>
              <w:rPr>
                <w:b/>
                <w:sz w:val="17"/>
                <w:szCs w:val="17"/>
              </w:rPr>
              <w:t>Position</w:t>
            </w:r>
          </w:p>
        </w:tc>
        <w:sdt>
          <w:sdtPr>
            <w:rPr>
              <w:sz w:val="17"/>
              <w:szCs w:val="17"/>
            </w:rPr>
            <w:id w:val="2017259056"/>
            <w:showingPlcHdr/>
          </w:sdtPr>
          <w:sdtEndPr/>
          <w:sdtContent>
            <w:tc>
              <w:tcPr>
                <w:tcW w:w="6412" w:type="dxa"/>
              </w:tcPr>
              <w:p w14:paraId="13120BAC"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74625CA9" w14:textId="77777777" w:rsidTr="00C46063">
        <w:trPr>
          <w:trHeight w:val="283"/>
        </w:trPr>
        <w:tc>
          <w:tcPr>
            <w:tcW w:w="2281" w:type="dxa"/>
            <w:shd w:val="clear" w:color="auto" w:fill="F2F2F2" w:themeFill="background1" w:themeFillShade="F2"/>
          </w:tcPr>
          <w:p w14:paraId="2EA7A453" w14:textId="77777777" w:rsidR="008C5B02" w:rsidRDefault="008C5B02" w:rsidP="00C46063">
            <w:pPr>
              <w:spacing w:line="276" w:lineRule="auto"/>
              <w:rPr>
                <w:b/>
                <w:sz w:val="17"/>
                <w:szCs w:val="17"/>
              </w:rPr>
            </w:pPr>
            <w:r>
              <w:rPr>
                <w:b/>
                <w:sz w:val="17"/>
                <w:szCs w:val="17"/>
              </w:rPr>
              <w:t>Host institution</w:t>
            </w:r>
          </w:p>
        </w:tc>
        <w:sdt>
          <w:sdtPr>
            <w:rPr>
              <w:sz w:val="17"/>
              <w:szCs w:val="17"/>
            </w:rPr>
            <w:id w:val="230662766"/>
            <w:showingPlcHdr/>
          </w:sdtPr>
          <w:sdtEndPr/>
          <w:sdtContent>
            <w:tc>
              <w:tcPr>
                <w:tcW w:w="6412" w:type="dxa"/>
              </w:tcPr>
              <w:p w14:paraId="7057D3B9"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2357C55A" w14:textId="77777777" w:rsidTr="00C46063">
        <w:trPr>
          <w:trHeight w:val="283"/>
        </w:trPr>
        <w:tc>
          <w:tcPr>
            <w:tcW w:w="2281" w:type="dxa"/>
            <w:shd w:val="clear" w:color="auto" w:fill="F2F2F2" w:themeFill="background1" w:themeFillShade="F2"/>
          </w:tcPr>
          <w:p w14:paraId="7C89B45B" w14:textId="77777777" w:rsidR="008C5B02" w:rsidRDefault="008C5B02" w:rsidP="00C46063">
            <w:pPr>
              <w:spacing w:line="276" w:lineRule="auto"/>
              <w:rPr>
                <w:b/>
                <w:sz w:val="17"/>
                <w:szCs w:val="17"/>
              </w:rPr>
            </w:pPr>
            <w:r>
              <w:rPr>
                <w:b/>
                <w:sz w:val="17"/>
                <w:szCs w:val="17"/>
              </w:rPr>
              <w:t>Address</w:t>
            </w:r>
          </w:p>
        </w:tc>
        <w:sdt>
          <w:sdtPr>
            <w:rPr>
              <w:sz w:val="17"/>
              <w:szCs w:val="17"/>
            </w:rPr>
            <w:id w:val="-1095087298"/>
            <w:showingPlcHdr/>
          </w:sdtPr>
          <w:sdtEndPr/>
          <w:sdtContent>
            <w:tc>
              <w:tcPr>
                <w:tcW w:w="6412" w:type="dxa"/>
              </w:tcPr>
              <w:p w14:paraId="49D8F5BA"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0296A555" w14:textId="77777777" w:rsidTr="00C46063">
        <w:trPr>
          <w:trHeight w:val="283"/>
        </w:trPr>
        <w:tc>
          <w:tcPr>
            <w:tcW w:w="2281" w:type="dxa"/>
            <w:shd w:val="clear" w:color="auto" w:fill="F2F2F2" w:themeFill="background1" w:themeFillShade="F2"/>
          </w:tcPr>
          <w:p w14:paraId="793ACCEE" w14:textId="77777777" w:rsidR="008C5B02" w:rsidRDefault="008C5B02" w:rsidP="00C46063">
            <w:pPr>
              <w:spacing w:line="276" w:lineRule="auto"/>
              <w:rPr>
                <w:b/>
                <w:sz w:val="17"/>
                <w:szCs w:val="17"/>
              </w:rPr>
            </w:pPr>
            <w:r>
              <w:rPr>
                <w:b/>
                <w:sz w:val="17"/>
                <w:szCs w:val="17"/>
              </w:rPr>
              <w:t>Postcode</w:t>
            </w:r>
          </w:p>
        </w:tc>
        <w:sdt>
          <w:sdtPr>
            <w:rPr>
              <w:sz w:val="17"/>
              <w:szCs w:val="17"/>
            </w:rPr>
            <w:id w:val="520284473"/>
            <w:showingPlcHdr/>
          </w:sdtPr>
          <w:sdtEndPr/>
          <w:sdtContent>
            <w:tc>
              <w:tcPr>
                <w:tcW w:w="6412" w:type="dxa"/>
              </w:tcPr>
              <w:p w14:paraId="5FD4D25A"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20888A42" w14:textId="77777777" w:rsidTr="00C46063">
        <w:trPr>
          <w:trHeight w:val="283"/>
        </w:trPr>
        <w:tc>
          <w:tcPr>
            <w:tcW w:w="2281" w:type="dxa"/>
            <w:shd w:val="clear" w:color="auto" w:fill="F2F2F2" w:themeFill="background1" w:themeFillShade="F2"/>
          </w:tcPr>
          <w:p w14:paraId="6851712A" w14:textId="77777777" w:rsidR="008C5B02" w:rsidRDefault="008C5B02" w:rsidP="00C46063">
            <w:pPr>
              <w:spacing w:line="276" w:lineRule="auto"/>
              <w:rPr>
                <w:b/>
                <w:sz w:val="17"/>
                <w:szCs w:val="17"/>
              </w:rPr>
            </w:pPr>
            <w:r>
              <w:rPr>
                <w:b/>
                <w:sz w:val="17"/>
                <w:szCs w:val="17"/>
              </w:rPr>
              <w:t>City</w:t>
            </w:r>
          </w:p>
        </w:tc>
        <w:sdt>
          <w:sdtPr>
            <w:rPr>
              <w:sz w:val="17"/>
              <w:szCs w:val="17"/>
            </w:rPr>
            <w:id w:val="-1900581385"/>
            <w:showingPlcHdr/>
          </w:sdtPr>
          <w:sdtEndPr/>
          <w:sdtContent>
            <w:tc>
              <w:tcPr>
                <w:tcW w:w="6412" w:type="dxa"/>
              </w:tcPr>
              <w:p w14:paraId="176F3673"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BD93DC3" w14:textId="77777777" w:rsidTr="00C46063">
        <w:trPr>
          <w:trHeight w:val="283"/>
        </w:trPr>
        <w:tc>
          <w:tcPr>
            <w:tcW w:w="2281" w:type="dxa"/>
            <w:shd w:val="clear" w:color="auto" w:fill="F2F2F2" w:themeFill="background1" w:themeFillShade="F2"/>
          </w:tcPr>
          <w:p w14:paraId="312CCD76" w14:textId="77777777" w:rsidR="008C5B02" w:rsidRDefault="008C5B02" w:rsidP="00C46063">
            <w:pPr>
              <w:spacing w:line="276" w:lineRule="auto"/>
              <w:rPr>
                <w:b/>
                <w:sz w:val="17"/>
                <w:szCs w:val="17"/>
              </w:rPr>
            </w:pPr>
            <w:r>
              <w:rPr>
                <w:b/>
                <w:sz w:val="17"/>
                <w:szCs w:val="17"/>
              </w:rPr>
              <w:t>Email address</w:t>
            </w:r>
          </w:p>
        </w:tc>
        <w:sdt>
          <w:sdtPr>
            <w:rPr>
              <w:sz w:val="17"/>
              <w:szCs w:val="17"/>
            </w:rPr>
            <w:id w:val="-306253595"/>
            <w:showingPlcHdr/>
          </w:sdtPr>
          <w:sdtEndPr/>
          <w:sdtContent>
            <w:tc>
              <w:tcPr>
                <w:tcW w:w="6412" w:type="dxa"/>
              </w:tcPr>
              <w:p w14:paraId="1ED2E649"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3F749D91" w14:textId="77777777" w:rsidTr="00C46063">
        <w:trPr>
          <w:trHeight w:val="283"/>
        </w:trPr>
        <w:tc>
          <w:tcPr>
            <w:tcW w:w="2281" w:type="dxa"/>
            <w:shd w:val="clear" w:color="auto" w:fill="F2F2F2" w:themeFill="background1" w:themeFillShade="F2"/>
          </w:tcPr>
          <w:p w14:paraId="78232100" w14:textId="77777777" w:rsidR="008C5B02" w:rsidRDefault="008C5B02" w:rsidP="00C46063">
            <w:pPr>
              <w:spacing w:line="276" w:lineRule="auto"/>
              <w:rPr>
                <w:b/>
                <w:sz w:val="17"/>
                <w:szCs w:val="17"/>
              </w:rPr>
            </w:pPr>
            <w:r>
              <w:rPr>
                <w:b/>
                <w:sz w:val="17"/>
                <w:szCs w:val="17"/>
              </w:rPr>
              <w:t>Telephone</w:t>
            </w:r>
          </w:p>
        </w:tc>
        <w:sdt>
          <w:sdtPr>
            <w:rPr>
              <w:sz w:val="17"/>
              <w:szCs w:val="17"/>
            </w:rPr>
            <w:id w:val="-87461136"/>
            <w:showingPlcHdr/>
          </w:sdtPr>
          <w:sdtEndPr/>
          <w:sdtContent>
            <w:tc>
              <w:tcPr>
                <w:tcW w:w="6412" w:type="dxa"/>
              </w:tcPr>
              <w:p w14:paraId="76B601EB"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7ABBFCD7" w14:textId="77777777" w:rsidTr="00C46063">
        <w:trPr>
          <w:trHeight w:val="283"/>
        </w:trPr>
        <w:tc>
          <w:tcPr>
            <w:tcW w:w="2281" w:type="dxa"/>
            <w:shd w:val="clear" w:color="auto" w:fill="F2F2F2" w:themeFill="background1" w:themeFillShade="F2"/>
          </w:tcPr>
          <w:p w14:paraId="77CD8DA0" w14:textId="77777777" w:rsidR="008C5B02" w:rsidRDefault="008C5B02" w:rsidP="00C46063">
            <w:pPr>
              <w:spacing w:line="276" w:lineRule="auto"/>
              <w:rPr>
                <w:b/>
                <w:sz w:val="17"/>
                <w:szCs w:val="17"/>
              </w:rPr>
            </w:pPr>
            <w:r w:rsidRPr="00483BC4">
              <w:rPr>
                <w:b/>
                <w:sz w:val="17"/>
                <w:szCs w:val="17"/>
              </w:rPr>
              <w:t>Research/grant office contact</w:t>
            </w:r>
            <w:r>
              <w:rPr>
                <w:b/>
                <w:sz w:val="17"/>
                <w:szCs w:val="17"/>
              </w:rPr>
              <w:t xml:space="preserve"> (</w:t>
            </w:r>
            <w:r w:rsidR="001B1100">
              <w:rPr>
                <w:b/>
                <w:sz w:val="17"/>
                <w:szCs w:val="17"/>
              </w:rPr>
              <w:t>l</w:t>
            </w:r>
            <w:r>
              <w:rPr>
                <w:b/>
                <w:sz w:val="17"/>
                <w:szCs w:val="17"/>
              </w:rPr>
              <w:t>ast name</w:t>
            </w:r>
            <w:r w:rsidR="001B1100">
              <w:rPr>
                <w:b/>
                <w:sz w:val="17"/>
                <w:szCs w:val="17"/>
              </w:rPr>
              <w:t xml:space="preserve">, </w:t>
            </w:r>
            <w:r>
              <w:rPr>
                <w:b/>
                <w:sz w:val="17"/>
                <w:szCs w:val="17"/>
              </w:rPr>
              <w:t xml:space="preserve">first name, </w:t>
            </w:r>
            <w:r w:rsidR="001B1100">
              <w:rPr>
                <w:b/>
                <w:sz w:val="17"/>
                <w:szCs w:val="17"/>
              </w:rPr>
              <w:t>e</w:t>
            </w:r>
            <w:r>
              <w:rPr>
                <w:b/>
                <w:sz w:val="17"/>
                <w:szCs w:val="17"/>
              </w:rPr>
              <w:t>mail address)</w:t>
            </w:r>
          </w:p>
        </w:tc>
        <w:sdt>
          <w:sdtPr>
            <w:rPr>
              <w:sz w:val="17"/>
              <w:szCs w:val="17"/>
            </w:rPr>
            <w:id w:val="-693462313"/>
            <w:showingPlcHdr/>
          </w:sdtPr>
          <w:sdtEndPr/>
          <w:sdtContent>
            <w:tc>
              <w:tcPr>
                <w:tcW w:w="6412" w:type="dxa"/>
              </w:tcPr>
              <w:p w14:paraId="23BF3E0B"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bl>
    <w:p w14:paraId="71160BE8" w14:textId="77777777" w:rsidR="008C5B02" w:rsidRDefault="008C5B02" w:rsidP="008C5B02">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8C5B02" w14:paraId="30D0628C" w14:textId="77777777" w:rsidTr="00C46063">
        <w:trPr>
          <w:trHeight w:val="283"/>
        </w:trPr>
        <w:tc>
          <w:tcPr>
            <w:tcW w:w="2281" w:type="dxa"/>
            <w:shd w:val="clear" w:color="auto" w:fill="F2F2F2" w:themeFill="background1" w:themeFillShade="F2"/>
          </w:tcPr>
          <w:p w14:paraId="75D3C7D4" w14:textId="77777777" w:rsidR="008C5B02" w:rsidRDefault="008C5B02" w:rsidP="00C46063">
            <w:pPr>
              <w:spacing w:line="276" w:lineRule="auto"/>
              <w:rPr>
                <w:b/>
                <w:sz w:val="17"/>
                <w:szCs w:val="17"/>
              </w:rPr>
            </w:pPr>
            <w:r>
              <w:rPr>
                <w:b/>
                <w:sz w:val="17"/>
                <w:szCs w:val="17"/>
              </w:rPr>
              <w:t>Co-applicant 3</w:t>
            </w:r>
          </w:p>
          <w:p w14:paraId="58A5F64B" w14:textId="77777777" w:rsidR="008C5B02" w:rsidRDefault="008C5B02" w:rsidP="00C46063">
            <w:pPr>
              <w:spacing w:line="276" w:lineRule="auto"/>
              <w:rPr>
                <w:b/>
                <w:sz w:val="17"/>
                <w:szCs w:val="17"/>
              </w:rPr>
            </w:pPr>
            <w:r>
              <w:rPr>
                <w:b/>
                <w:sz w:val="17"/>
                <w:szCs w:val="17"/>
              </w:rPr>
              <w:t>(</w:t>
            </w:r>
            <w:r w:rsidR="001B1100">
              <w:rPr>
                <w:b/>
                <w:sz w:val="17"/>
                <w:szCs w:val="17"/>
              </w:rPr>
              <w:t>l</w:t>
            </w:r>
            <w:r>
              <w:rPr>
                <w:b/>
                <w:sz w:val="17"/>
                <w:szCs w:val="17"/>
              </w:rPr>
              <w:t>ast name</w:t>
            </w:r>
            <w:r w:rsidR="001B1100">
              <w:rPr>
                <w:b/>
                <w:sz w:val="17"/>
                <w:szCs w:val="17"/>
              </w:rPr>
              <w:t xml:space="preserve">, </w:t>
            </w:r>
            <w:r>
              <w:rPr>
                <w:b/>
                <w:sz w:val="17"/>
                <w:szCs w:val="17"/>
              </w:rPr>
              <w:t>first name)</w:t>
            </w:r>
          </w:p>
        </w:tc>
        <w:sdt>
          <w:sdtPr>
            <w:rPr>
              <w:sz w:val="17"/>
              <w:szCs w:val="17"/>
            </w:rPr>
            <w:id w:val="-1626932466"/>
            <w:showingPlcHdr/>
          </w:sdtPr>
          <w:sdtEndPr/>
          <w:sdtContent>
            <w:tc>
              <w:tcPr>
                <w:tcW w:w="6412" w:type="dxa"/>
                <w:shd w:val="clear" w:color="auto" w:fill="auto"/>
              </w:tcPr>
              <w:p w14:paraId="71E672D6"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4D7C8297" w14:textId="77777777" w:rsidTr="00C46063">
        <w:trPr>
          <w:trHeight w:val="283"/>
        </w:trPr>
        <w:tc>
          <w:tcPr>
            <w:tcW w:w="2281" w:type="dxa"/>
            <w:shd w:val="clear" w:color="auto" w:fill="F2F2F2" w:themeFill="background1" w:themeFillShade="F2"/>
          </w:tcPr>
          <w:p w14:paraId="4561506D" w14:textId="77777777" w:rsidR="008C5B02" w:rsidRDefault="008C5B02" w:rsidP="00C46063">
            <w:pPr>
              <w:spacing w:line="276" w:lineRule="auto"/>
              <w:rPr>
                <w:b/>
                <w:sz w:val="17"/>
                <w:szCs w:val="17"/>
              </w:rPr>
            </w:pPr>
            <w:r>
              <w:rPr>
                <w:b/>
                <w:sz w:val="17"/>
                <w:szCs w:val="17"/>
              </w:rPr>
              <w:t>Position</w:t>
            </w:r>
          </w:p>
        </w:tc>
        <w:sdt>
          <w:sdtPr>
            <w:rPr>
              <w:sz w:val="17"/>
              <w:szCs w:val="17"/>
            </w:rPr>
            <w:id w:val="-1205395102"/>
            <w:showingPlcHdr/>
          </w:sdtPr>
          <w:sdtEndPr/>
          <w:sdtContent>
            <w:tc>
              <w:tcPr>
                <w:tcW w:w="6412" w:type="dxa"/>
                <w:shd w:val="clear" w:color="auto" w:fill="auto"/>
              </w:tcPr>
              <w:p w14:paraId="41574EF2"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5234E85" w14:textId="77777777" w:rsidTr="00C46063">
        <w:trPr>
          <w:trHeight w:val="283"/>
        </w:trPr>
        <w:tc>
          <w:tcPr>
            <w:tcW w:w="2281" w:type="dxa"/>
            <w:shd w:val="clear" w:color="auto" w:fill="F2F2F2" w:themeFill="background1" w:themeFillShade="F2"/>
          </w:tcPr>
          <w:p w14:paraId="3CAAAB2E" w14:textId="77777777" w:rsidR="008C5B02" w:rsidRDefault="008C5B02" w:rsidP="00C46063">
            <w:pPr>
              <w:spacing w:line="276" w:lineRule="auto"/>
              <w:rPr>
                <w:b/>
                <w:sz w:val="17"/>
                <w:szCs w:val="17"/>
              </w:rPr>
            </w:pPr>
            <w:r>
              <w:rPr>
                <w:b/>
                <w:sz w:val="17"/>
                <w:szCs w:val="17"/>
              </w:rPr>
              <w:t>Host institution</w:t>
            </w:r>
          </w:p>
        </w:tc>
        <w:sdt>
          <w:sdtPr>
            <w:rPr>
              <w:sz w:val="17"/>
              <w:szCs w:val="17"/>
            </w:rPr>
            <w:id w:val="-155459452"/>
            <w:showingPlcHdr/>
          </w:sdtPr>
          <w:sdtEndPr/>
          <w:sdtContent>
            <w:tc>
              <w:tcPr>
                <w:tcW w:w="6412" w:type="dxa"/>
                <w:shd w:val="clear" w:color="auto" w:fill="auto"/>
              </w:tcPr>
              <w:p w14:paraId="7A75D2C2"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58E59875" w14:textId="77777777" w:rsidTr="00C46063">
        <w:trPr>
          <w:trHeight w:val="283"/>
        </w:trPr>
        <w:tc>
          <w:tcPr>
            <w:tcW w:w="2281" w:type="dxa"/>
            <w:shd w:val="clear" w:color="auto" w:fill="F2F2F2" w:themeFill="background1" w:themeFillShade="F2"/>
          </w:tcPr>
          <w:p w14:paraId="0688097B" w14:textId="77777777" w:rsidR="008C5B02" w:rsidRDefault="008C5B02" w:rsidP="00C46063">
            <w:pPr>
              <w:spacing w:line="276" w:lineRule="auto"/>
              <w:rPr>
                <w:b/>
                <w:sz w:val="17"/>
                <w:szCs w:val="17"/>
              </w:rPr>
            </w:pPr>
            <w:r>
              <w:rPr>
                <w:b/>
                <w:sz w:val="17"/>
                <w:szCs w:val="17"/>
              </w:rPr>
              <w:t>Address</w:t>
            </w:r>
          </w:p>
        </w:tc>
        <w:sdt>
          <w:sdtPr>
            <w:rPr>
              <w:sz w:val="17"/>
              <w:szCs w:val="17"/>
            </w:rPr>
            <w:id w:val="-1991863962"/>
            <w:showingPlcHdr/>
          </w:sdtPr>
          <w:sdtEndPr/>
          <w:sdtContent>
            <w:tc>
              <w:tcPr>
                <w:tcW w:w="6412" w:type="dxa"/>
                <w:shd w:val="clear" w:color="auto" w:fill="auto"/>
              </w:tcPr>
              <w:p w14:paraId="2BE059E6"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78751DEE" w14:textId="77777777" w:rsidTr="00C46063">
        <w:trPr>
          <w:trHeight w:val="283"/>
        </w:trPr>
        <w:tc>
          <w:tcPr>
            <w:tcW w:w="2281" w:type="dxa"/>
            <w:shd w:val="clear" w:color="auto" w:fill="F2F2F2" w:themeFill="background1" w:themeFillShade="F2"/>
          </w:tcPr>
          <w:p w14:paraId="7B169A6A" w14:textId="77777777" w:rsidR="008C5B02" w:rsidRDefault="008C5B02" w:rsidP="00C46063">
            <w:pPr>
              <w:spacing w:line="276" w:lineRule="auto"/>
              <w:rPr>
                <w:b/>
                <w:sz w:val="17"/>
                <w:szCs w:val="17"/>
              </w:rPr>
            </w:pPr>
            <w:r>
              <w:rPr>
                <w:b/>
                <w:sz w:val="17"/>
                <w:szCs w:val="17"/>
              </w:rPr>
              <w:t>Postcode</w:t>
            </w:r>
          </w:p>
        </w:tc>
        <w:sdt>
          <w:sdtPr>
            <w:rPr>
              <w:sz w:val="17"/>
              <w:szCs w:val="17"/>
            </w:rPr>
            <w:id w:val="1510028271"/>
            <w:showingPlcHdr/>
          </w:sdtPr>
          <w:sdtEndPr/>
          <w:sdtContent>
            <w:tc>
              <w:tcPr>
                <w:tcW w:w="6412" w:type="dxa"/>
                <w:shd w:val="clear" w:color="auto" w:fill="auto"/>
              </w:tcPr>
              <w:p w14:paraId="2D2ED383"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7629CB52" w14:textId="77777777" w:rsidTr="00C46063">
        <w:trPr>
          <w:trHeight w:val="283"/>
        </w:trPr>
        <w:tc>
          <w:tcPr>
            <w:tcW w:w="2281" w:type="dxa"/>
            <w:shd w:val="clear" w:color="auto" w:fill="F2F2F2" w:themeFill="background1" w:themeFillShade="F2"/>
          </w:tcPr>
          <w:p w14:paraId="400A2F65" w14:textId="77777777" w:rsidR="008C5B02" w:rsidRDefault="008C5B02" w:rsidP="00C46063">
            <w:pPr>
              <w:spacing w:line="276" w:lineRule="auto"/>
              <w:rPr>
                <w:b/>
                <w:sz w:val="17"/>
                <w:szCs w:val="17"/>
              </w:rPr>
            </w:pPr>
            <w:r>
              <w:rPr>
                <w:b/>
                <w:sz w:val="17"/>
                <w:szCs w:val="17"/>
              </w:rPr>
              <w:t>City</w:t>
            </w:r>
          </w:p>
        </w:tc>
        <w:sdt>
          <w:sdtPr>
            <w:rPr>
              <w:sz w:val="17"/>
              <w:szCs w:val="17"/>
            </w:rPr>
            <w:id w:val="-1731762590"/>
            <w:showingPlcHdr/>
          </w:sdtPr>
          <w:sdtEndPr/>
          <w:sdtContent>
            <w:tc>
              <w:tcPr>
                <w:tcW w:w="6412" w:type="dxa"/>
                <w:shd w:val="clear" w:color="auto" w:fill="auto"/>
              </w:tcPr>
              <w:p w14:paraId="61C8F9F3"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5ACA4A54" w14:textId="77777777" w:rsidTr="00C46063">
        <w:trPr>
          <w:trHeight w:val="283"/>
        </w:trPr>
        <w:tc>
          <w:tcPr>
            <w:tcW w:w="2281" w:type="dxa"/>
            <w:shd w:val="clear" w:color="auto" w:fill="F2F2F2" w:themeFill="background1" w:themeFillShade="F2"/>
          </w:tcPr>
          <w:p w14:paraId="3C6A0625" w14:textId="77777777" w:rsidR="008C5B02" w:rsidRDefault="001B1100" w:rsidP="00C46063">
            <w:pPr>
              <w:spacing w:line="276" w:lineRule="auto"/>
              <w:rPr>
                <w:b/>
                <w:sz w:val="17"/>
                <w:szCs w:val="17"/>
              </w:rPr>
            </w:pPr>
            <w:r>
              <w:rPr>
                <w:b/>
                <w:sz w:val="17"/>
                <w:szCs w:val="17"/>
              </w:rPr>
              <w:t>Email</w:t>
            </w:r>
            <w:r w:rsidR="008C5B02">
              <w:rPr>
                <w:b/>
                <w:sz w:val="17"/>
                <w:szCs w:val="17"/>
              </w:rPr>
              <w:t xml:space="preserve"> address</w:t>
            </w:r>
          </w:p>
        </w:tc>
        <w:sdt>
          <w:sdtPr>
            <w:rPr>
              <w:sz w:val="17"/>
              <w:szCs w:val="17"/>
            </w:rPr>
            <w:id w:val="406116064"/>
            <w:showingPlcHdr/>
          </w:sdtPr>
          <w:sdtEndPr/>
          <w:sdtContent>
            <w:tc>
              <w:tcPr>
                <w:tcW w:w="6412" w:type="dxa"/>
                <w:shd w:val="clear" w:color="auto" w:fill="auto"/>
              </w:tcPr>
              <w:p w14:paraId="4A7A8EEF"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0C37B915" w14:textId="77777777" w:rsidTr="00C46063">
        <w:trPr>
          <w:trHeight w:val="283"/>
        </w:trPr>
        <w:tc>
          <w:tcPr>
            <w:tcW w:w="2281" w:type="dxa"/>
            <w:shd w:val="clear" w:color="auto" w:fill="F2F2F2" w:themeFill="background1" w:themeFillShade="F2"/>
          </w:tcPr>
          <w:p w14:paraId="1D925AC0" w14:textId="77777777" w:rsidR="008C5B02" w:rsidRDefault="008C5B02" w:rsidP="00C46063">
            <w:pPr>
              <w:spacing w:line="276" w:lineRule="auto"/>
              <w:rPr>
                <w:b/>
                <w:sz w:val="17"/>
                <w:szCs w:val="17"/>
              </w:rPr>
            </w:pPr>
            <w:r>
              <w:rPr>
                <w:b/>
                <w:sz w:val="17"/>
                <w:szCs w:val="17"/>
              </w:rPr>
              <w:t>Telephone</w:t>
            </w:r>
          </w:p>
        </w:tc>
        <w:sdt>
          <w:sdtPr>
            <w:rPr>
              <w:sz w:val="17"/>
              <w:szCs w:val="17"/>
            </w:rPr>
            <w:id w:val="-1456412290"/>
            <w:showingPlcHdr/>
          </w:sdtPr>
          <w:sdtEndPr/>
          <w:sdtContent>
            <w:tc>
              <w:tcPr>
                <w:tcW w:w="6412" w:type="dxa"/>
                <w:shd w:val="clear" w:color="auto" w:fill="auto"/>
              </w:tcPr>
              <w:p w14:paraId="12B03040"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73E44CC5" w14:textId="77777777" w:rsidTr="00C46063">
        <w:trPr>
          <w:trHeight w:val="283"/>
        </w:trPr>
        <w:tc>
          <w:tcPr>
            <w:tcW w:w="2281" w:type="dxa"/>
            <w:shd w:val="clear" w:color="auto" w:fill="F2F2F2" w:themeFill="background1" w:themeFillShade="F2"/>
          </w:tcPr>
          <w:p w14:paraId="50C40616" w14:textId="77777777" w:rsidR="008C5B02" w:rsidRDefault="008C5B02" w:rsidP="00C46063">
            <w:pPr>
              <w:spacing w:line="276" w:lineRule="auto"/>
              <w:rPr>
                <w:b/>
                <w:sz w:val="17"/>
                <w:szCs w:val="17"/>
              </w:rPr>
            </w:pPr>
            <w:r w:rsidRPr="00483BC4">
              <w:rPr>
                <w:b/>
                <w:sz w:val="17"/>
                <w:szCs w:val="17"/>
              </w:rPr>
              <w:t>Research/grant office contact</w:t>
            </w:r>
            <w:r>
              <w:rPr>
                <w:b/>
                <w:sz w:val="17"/>
                <w:szCs w:val="17"/>
              </w:rPr>
              <w:t xml:space="preserve"> (Last </w:t>
            </w:r>
            <w:r w:rsidR="001B1100">
              <w:rPr>
                <w:b/>
                <w:sz w:val="17"/>
                <w:szCs w:val="17"/>
              </w:rPr>
              <w:t>name, first</w:t>
            </w:r>
            <w:r>
              <w:rPr>
                <w:b/>
                <w:sz w:val="17"/>
                <w:szCs w:val="17"/>
              </w:rPr>
              <w:t xml:space="preserve"> name, </w:t>
            </w:r>
            <w:r w:rsidR="001B1100">
              <w:rPr>
                <w:b/>
                <w:sz w:val="17"/>
                <w:szCs w:val="17"/>
              </w:rPr>
              <w:t>email</w:t>
            </w:r>
            <w:r>
              <w:rPr>
                <w:b/>
                <w:sz w:val="17"/>
                <w:szCs w:val="17"/>
              </w:rPr>
              <w:t xml:space="preserve"> address)</w:t>
            </w:r>
          </w:p>
        </w:tc>
        <w:sdt>
          <w:sdtPr>
            <w:rPr>
              <w:sz w:val="17"/>
              <w:szCs w:val="17"/>
            </w:rPr>
            <w:id w:val="-1357196106"/>
            <w:showingPlcHdr/>
          </w:sdtPr>
          <w:sdtEndPr/>
          <w:sdtContent>
            <w:tc>
              <w:tcPr>
                <w:tcW w:w="6412" w:type="dxa"/>
                <w:shd w:val="clear" w:color="auto" w:fill="auto"/>
              </w:tcPr>
              <w:p w14:paraId="0B2A6152"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bl>
    <w:p w14:paraId="2F0F723F" w14:textId="77777777" w:rsidR="008C5B02" w:rsidRDefault="008C5B02" w:rsidP="008C5B02">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8C5B02" w14:paraId="5C1A2147" w14:textId="77777777" w:rsidTr="00C46063">
        <w:trPr>
          <w:trHeight w:val="283"/>
        </w:trPr>
        <w:tc>
          <w:tcPr>
            <w:tcW w:w="2281" w:type="dxa"/>
            <w:shd w:val="clear" w:color="auto" w:fill="F2F2F2" w:themeFill="background1" w:themeFillShade="F2"/>
          </w:tcPr>
          <w:p w14:paraId="7E9EB40C" w14:textId="77777777" w:rsidR="008C5B02" w:rsidRDefault="008C5B02" w:rsidP="00C46063">
            <w:pPr>
              <w:spacing w:line="276" w:lineRule="auto"/>
              <w:rPr>
                <w:b/>
                <w:sz w:val="17"/>
                <w:szCs w:val="17"/>
              </w:rPr>
            </w:pPr>
            <w:r>
              <w:rPr>
                <w:b/>
                <w:sz w:val="17"/>
                <w:szCs w:val="17"/>
              </w:rPr>
              <w:t>Co-applicant 4</w:t>
            </w:r>
          </w:p>
          <w:p w14:paraId="296E3668" w14:textId="77777777" w:rsidR="008C5B02" w:rsidRDefault="008C5B02" w:rsidP="00C46063">
            <w:pPr>
              <w:spacing w:line="276" w:lineRule="auto"/>
              <w:rPr>
                <w:b/>
                <w:sz w:val="17"/>
                <w:szCs w:val="17"/>
              </w:rPr>
            </w:pPr>
            <w:r>
              <w:rPr>
                <w:b/>
                <w:sz w:val="17"/>
                <w:szCs w:val="17"/>
              </w:rPr>
              <w:t xml:space="preserve">(Last </w:t>
            </w:r>
            <w:r w:rsidR="001B1100">
              <w:rPr>
                <w:b/>
                <w:sz w:val="17"/>
                <w:szCs w:val="17"/>
              </w:rPr>
              <w:t>name, first</w:t>
            </w:r>
            <w:r>
              <w:rPr>
                <w:b/>
                <w:sz w:val="17"/>
                <w:szCs w:val="17"/>
              </w:rPr>
              <w:t xml:space="preserve"> name)</w:t>
            </w:r>
          </w:p>
        </w:tc>
        <w:sdt>
          <w:sdtPr>
            <w:rPr>
              <w:sz w:val="17"/>
              <w:szCs w:val="17"/>
            </w:rPr>
            <w:id w:val="2038692628"/>
            <w:showingPlcHdr/>
          </w:sdtPr>
          <w:sdtEndPr/>
          <w:sdtContent>
            <w:tc>
              <w:tcPr>
                <w:tcW w:w="6412" w:type="dxa"/>
              </w:tcPr>
              <w:p w14:paraId="042A0BFA"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4BB1E48A" w14:textId="77777777" w:rsidTr="00C46063">
        <w:trPr>
          <w:trHeight w:val="283"/>
        </w:trPr>
        <w:tc>
          <w:tcPr>
            <w:tcW w:w="2281" w:type="dxa"/>
            <w:shd w:val="clear" w:color="auto" w:fill="F2F2F2" w:themeFill="background1" w:themeFillShade="F2"/>
          </w:tcPr>
          <w:p w14:paraId="717B881E" w14:textId="77777777" w:rsidR="008C5B02" w:rsidRDefault="008C5B02" w:rsidP="00C46063">
            <w:pPr>
              <w:spacing w:line="276" w:lineRule="auto"/>
              <w:rPr>
                <w:b/>
                <w:sz w:val="17"/>
                <w:szCs w:val="17"/>
              </w:rPr>
            </w:pPr>
            <w:r>
              <w:rPr>
                <w:b/>
                <w:sz w:val="17"/>
                <w:szCs w:val="17"/>
              </w:rPr>
              <w:t>Position</w:t>
            </w:r>
          </w:p>
        </w:tc>
        <w:sdt>
          <w:sdtPr>
            <w:rPr>
              <w:sz w:val="17"/>
              <w:szCs w:val="17"/>
            </w:rPr>
            <w:id w:val="-1839841613"/>
            <w:showingPlcHdr/>
          </w:sdtPr>
          <w:sdtEndPr/>
          <w:sdtContent>
            <w:tc>
              <w:tcPr>
                <w:tcW w:w="6412" w:type="dxa"/>
              </w:tcPr>
              <w:p w14:paraId="2B21D33F"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0557208D" w14:textId="77777777" w:rsidTr="00C46063">
        <w:trPr>
          <w:trHeight w:val="283"/>
        </w:trPr>
        <w:tc>
          <w:tcPr>
            <w:tcW w:w="2281" w:type="dxa"/>
            <w:shd w:val="clear" w:color="auto" w:fill="F2F2F2" w:themeFill="background1" w:themeFillShade="F2"/>
          </w:tcPr>
          <w:p w14:paraId="02995502" w14:textId="77777777" w:rsidR="008C5B02" w:rsidRDefault="008C5B02" w:rsidP="00C46063">
            <w:pPr>
              <w:spacing w:line="276" w:lineRule="auto"/>
              <w:rPr>
                <w:b/>
                <w:sz w:val="17"/>
                <w:szCs w:val="17"/>
              </w:rPr>
            </w:pPr>
            <w:r>
              <w:rPr>
                <w:b/>
                <w:sz w:val="17"/>
                <w:szCs w:val="17"/>
              </w:rPr>
              <w:t>Host institution</w:t>
            </w:r>
          </w:p>
        </w:tc>
        <w:sdt>
          <w:sdtPr>
            <w:rPr>
              <w:sz w:val="17"/>
              <w:szCs w:val="17"/>
            </w:rPr>
            <w:id w:val="-1583057271"/>
            <w:showingPlcHdr/>
          </w:sdtPr>
          <w:sdtEndPr/>
          <w:sdtContent>
            <w:tc>
              <w:tcPr>
                <w:tcW w:w="6412" w:type="dxa"/>
              </w:tcPr>
              <w:p w14:paraId="4F5EDD28"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269A4BD" w14:textId="77777777" w:rsidTr="00C46063">
        <w:trPr>
          <w:trHeight w:val="283"/>
        </w:trPr>
        <w:tc>
          <w:tcPr>
            <w:tcW w:w="2281" w:type="dxa"/>
            <w:shd w:val="clear" w:color="auto" w:fill="F2F2F2" w:themeFill="background1" w:themeFillShade="F2"/>
          </w:tcPr>
          <w:p w14:paraId="7A88839B" w14:textId="77777777" w:rsidR="008C5B02" w:rsidRDefault="008C5B02" w:rsidP="00C46063">
            <w:pPr>
              <w:spacing w:line="276" w:lineRule="auto"/>
              <w:rPr>
                <w:b/>
                <w:sz w:val="17"/>
                <w:szCs w:val="17"/>
              </w:rPr>
            </w:pPr>
            <w:r>
              <w:rPr>
                <w:b/>
                <w:sz w:val="17"/>
                <w:szCs w:val="17"/>
              </w:rPr>
              <w:t>Address</w:t>
            </w:r>
          </w:p>
        </w:tc>
        <w:sdt>
          <w:sdtPr>
            <w:rPr>
              <w:sz w:val="17"/>
              <w:szCs w:val="17"/>
            </w:rPr>
            <w:id w:val="-1145199911"/>
            <w:showingPlcHdr/>
          </w:sdtPr>
          <w:sdtEndPr/>
          <w:sdtContent>
            <w:tc>
              <w:tcPr>
                <w:tcW w:w="6412" w:type="dxa"/>
              </w:tcPr>
              <w:p w14:paraId="622DCEF6"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2D7C562" w14:textId="77777777" w:rsidTr="00C46063">
        <w:trPr>
          <w:trHeight w:val="283"/>
        </w:trPr>
        <w:tc>
          <w:tcPr>
            <w:tcW w:w="2281" w:type="dxa"/>
            <w:shd w:val="clear" w:color="auto" w:fill="F2F2F2" w:themeFill="background1" w:themeFillShade="F2"/>
          </w:tcPr>
          <w:p w14:paraId="79E19350" w14:textId="77777777" w:rsidR="008C5B02" w:rsidRDefault="008C5B02" w:rsidP="00C46063">
            <w:pPr>
              <w:spacing w:line="276" w:lineRule="auto"/>
              <w:rPr>
                <w:b/>
                <w:sz w:val="17"/>
                <w:szCs w:val="17"/>
              </w:rPr>
            </w:pPr>
            <w:r>
              <w:rPr>
                <w:b/>
                <w:sz w:val="17"/>
                <w:szCs w:val="17"/>
              </w:rPr>
              <w:t>Postcode</w:t>
            </w:r>
          </w:p>
        </w:tc>
        <w:sdt>
          <w:sdtPr>
            <w:rPr>
              <w:sz w:val="17"/>
              <w:szCs w:val="17"/>
            </w:rPr>
            <w:id w:val="-916318633"/>
            <w:showingPlcHdr/>
          </w:sdtPr>
          <w:sdtEndPr/>
          <w:sdtContent>
            <w:tc>
              <w:tcPr>
                <w:tcW w:w="6412" w:type="dxa"/>
              </w:tcPr>
              <w:p w14:paraId="5DDD6E27"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4E25E333" w14:textId="77777777" w:rsidTr="00C46063">
        <w:trPr>
          <w:trHeight w:val="283"/>
        </w:trPr>
        <w:tc>
          <w:tcPr>
            <w:tcW w:w="2281" w:type="dxa"/>
            <w:shd w:val="clear" w:color="auto" w:fill="F2F2F2" w:themeFill="background1" w:themeFillShade="F2"/>
          </w:tcPr>
          <w:p w14:paraId="7ABBF3B3" w14:textId="77777777" w:rsidR="008C5B02" w:rsidRDefault="008C5B02" w:rsidP="00C46063">
            <w:pPr>
              <w:spacing w:line="276" w:lineRule="auto"/>
              <w:rPr>
                <w:b/>
                <w:sz w:val="17"/>
                <w:szCs w:val="17"/>
              </w:rPr>
            </w:pPr>
            <w:r>
              <w:rPr>
                <w:b/>
                <w:sz w:val="17"/>
                <w:szCs w:val="17"/>
              </w:rPr>
              <w:t>City</w:t>
            </w:r>
          </w:p>
        </w:tc>
        <w:sdt>
          <w:sdtPr>
            <w:rPr>
              <w:sz w:val="17"/>
              <w:szCs w:val="17"/>
            </w:rPr>
            <w:id w:val="1404258503"/>
            <w:showingPlcHdr/>
          </w:sdtPr>
          <w:sdtEndPr/>
          <w:sdtContent>
            <w:tc>
              <w:tcPr>
                <w:tcW w:w="6412" w:type="dxa"/>
              </w:tcPr>
              <w:p w14:paraId="17811596"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7809D32" w14:textId="77777777" w:rsidTr="00C46063">
        <w:trPr>
          <w:trHeight w:val="283"/>
        </w:trPr>
        <w:tc>
          <w:tcPr>
            <w:tcW w:w="2281" w:type="dxa"/>
            <w:shd w:val="clear" w:color="auto" w:fill="F2F2F2" w:themeFill="background1" w:themeFillShade="F2"/>
          </w:tcPr>
          <w:p w14:paraId="1E89EEDA" w14:textId="77777777" w:rsidR="008C5B02" w:rsidRDefault="001B1100" w:rsidP="00C46063">
            <w:pPr>
              <w:spacing w:line="276" w:lineRule="auto"/>
              <w:rPr>
                <w:b/>
                <w:sz w:val="17"/>
                <w:szCs w:val="17"/>
              </w:rPr>
            </w:pPr>
            <w:r>
              <w:rPr>
                <w:b/>
                <w:sz w:val="17"/>
                <w:szCs w:val="17"/>
              </w:rPr>
              <w:t>Email</w:t>
            </w:r>
            <w:r w:rsidR="008C5B02">
              <w:rPr>
                <w:b/>
                <w:sz w:val="17"/>
                <w:szCs w:val="17"/>
              </w:rPr>
              <w:t xml:space="preserve"> address</w:t>
            </w:r>
          </w:p>
        </w:tc>
        <w:sdt>
          <w:sdtPr>
            <w:rPr>
              <w:sz w:val="17"/>
              <w:szCs w:val="17"/>
            </w:rPr>
            <w:id w:val="1142224190"/>
            <w:showingPlcHdr/>
          </w:sdtPr>
          <w:sdtEndPr/>
          <w:sdtContent>
            <w:tc>
              <w:tcPr>
                <w:tcW w:w="6412" w:type="dxa"/>
              </w:tcPr>
              <w:p w14:paraId="2C9CD413"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7C68682A" w14:textId="77777777" w:rsidTr="00C46063">
        <w:trPr>
          <w:trHeight w:val="283"/>
        </w:trPr>
        <w:tc>
          <w:tcPr>
            <w:tcW w:w="2281" w:type="dxa"/>
            <w:shd w:val="clear" w:color="auto" w:fill="F2F2F2" w:themeFill="background1" w:themeFillShade="F2"/>
          </w:tcPr>
          <w:p w14:paraId="3C1B34CC" w14:textId="77777777" w:rsidR="008C5B02" w:rsidRDefault="008C5B02" w:rsidP="00C46063">
            <w:pPr>
              <w:spacing w:line="276" w:lineRule="auto"/>
              <w:rPr>
                <w:b/>
                <w:sz w:val="17"/>
                <w:szCs w:val="17"/>
              </w:rPr>
            </w:pPr>
            <w:r>
              <w:rPr>
                <w:b/>
                <w:sz w:val="17"/>
                <w:szCs w:val="17"/>
              </w:rPr>
              <w:t>Telephone</w:t>
            </w:r>
          </w:p>
        </w:tc>
        <w:sdt>
          <w:sdtPr>
            <w:rPr>
              <w:sz w:val="17"/>
              <w:szCs w:val="17"/>
            </w:rPr>
            <w:id w:val="-1057708192"/>
            <w:showingPlcHdr/>
          </w:sdtPr>
          <w:sdtEndPr/>
          <w:sdtContent>
            <w:tc>
              <w:tcPr>
                <w:tcW w:w="6412" w:type="dxa"/>
              </w:tcPr>
              <w:p w14:paraId="7AC54156"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603A95E4" w14:textId="77777777" w:rsidTr="00C46063">
        <w:trPr>
          <w:trHeight w:val="283"/>
        </w:trPr>
        <w:tc>
          <w:tcPr>
            <w:tcW w:w="2281" w:type="dxa"/>
            <w:shd w:val="clear" w:color="auto" w:fill="F2F2F2" w:themeFill="background1" w:themeFillShade="F2"/>
          </w:tcPr>
          <w:p w14:paraId="4C711110" w14:textId="77777777" w:rsidR="008C5B02" w:rsidRDefault="008C5B02" w:rsidP="00C46063">
            <w:pPr>
              <w:spacing w:line="276" w:lineRule="auto"/>
              <w:rPr>
                <w:b/>
                <w:sz w:val="17"/>
                <w:szCs w:val="17"/>
              </w:rPr>
            </w:pPr>
            <w:r w:rsidRPr="00483BC4">
              <w:rPr>
                <w:b/>
                <w:sz w:val="17"/>
                <w:szCs w:val="17"/>
              </w:rPr>
              <w:t>Research/grant office contact</w:t>
            </w:r>
            <w:r>
              <w:rPr>
                <w:b/>
                <w:sz w:val="17"/>
                <w:szCs w:val="17"/>
              </w:rPr>
              <w:t xml:space="preserve"> (Last </w:t>
            </w:r>
            <w:r w:rsidR="001B1100">
              <w:rPr>
                <w:b/>
                <w:sz w:val="17"/>
                <w:szCs w:val="17"/>
              </w:rPr>
              <w:t>name, first</w:t>
            </w:r>
            <w:r>
              <w:rPr>
                <w:b/>
                <w:sz w:val="17"/>
                <w:szCs w:val="17"/>
              </w:rPr>
              <w:t xml:space="preserve"> name, </w:t>
            </w:r>
            <w:r w:rsidR="001B1100">
              <w:rPr>
                <w:b/>
                <w:sz w:val="17"/>
                <w:szCs w:val="17"/>
              </w:rPr>
              <w:t>email</w:t>
            </w:r>
            <w:r>
              <w:rPr>
                <w:b/>
                <w:sz w:val="17"/>
                <w:szCs w:val="17"/>
              </w:rPr>
              <w:t xml:space="preserve"> address)</w:t>
            </w:r>
          </w:p>
        </w:tc>
        <w:sdt>
          <w:sdtPr>
            <w:rPr>
              <w:sz w:val="17"/>
              <w:szCs w:val="17"/>
            </w:rPr>
            <w:id w:val="-1764529729"/>
            <w:showingPlcHdr/>
          </w:sdtPr>
          <w:sdtEndPr/>
          <w:sdtContent>
            <w:tc>
              <w:tcPr>
                <w:tcW w:w="6412" w:type="dxa"/>
              </w:tcPr>
              <w:p w14:paraId="28A86BC1"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bl>
    <w:p w14:paraId="0CCA0CD0" w14:textId="5341B84A" w:rsidR="008755F9" w:rsidRDefault="008755F9" w:rsidP="008C5B02">
      <w:pPr>
        <w:spacing w:line="276" w:lineRule="auto"/>
        <w:jc w:val="both"/>
      </w:pPr>
    </w:p>
    <w:p w14:paraId="1B47C0DB" w14:textId="77777777" w:rsidR="008755F9" w:rsidRDefault="008755F9">
      <w:pPr>
        <w:spacing w:after="200" w:line="276" w:lineRule="auto"/>
      </w:pPr>
      <w:r>
        <w:br w:type="page"/>
      </w:r>
    </w:p>
    <w:p w14:paraId="475CEECB" w14:textId="77777777" w:rsidR="008C5B02" w:rsidRDefault="008C5B02" w:rsidP="008C5B02">
      <w:pPr>
        <w:spacing w:line="276" w:lineRule="auto"/>
        <w:jc w:val="both"/>
      </w:pPr>
    </w:p>
    <w:p w14:paraId="3E5A3292" w14:textId="049E27D6" w:rsidR="008C5B02" w:rsidRDefault="00315D53" w:rsidP="000450EB">
      <w:pPr>
        <w:pStyle w:val="211Subsubheading"/>
        <w:numPr>
          <w:ilvl w:val="1"/>
          <w:numId w:val="37"/>
        </w:numPr>
      </w:pPr>
      <w:r>
        <w:t>Associated</w:t>
      </w:r>
      <w:r w:rsidR="008C5B02">
        <w:t xml:space="preserve"> applicants </w:t>
      </w:r>
    </w:p>
    <w:p w14:paraId="2552EEEC" w14:textId="77777777" w:rsidR="008C5B02" w:rsidRPr="000059A3" w:rsidRDefault="008C5B02" w:rsidP="008C5B02">
      <w:pPr>
        <w:pStyle w:val="3Text"/>
        <w:rPr>
          <w:b/>
        </w:rPr>
      </w:pPr>
      <w:r>
        <w:t xml:space="preserve"> Please copy boxes if necessary</w:t>
      </w:r>
      <w:r w:rsidR="00F97FC0">
        <w:t>.</w:t>
      </w:r>
    </w:p>
    <w:tbl>
      <w:tblPr>
        <w:tblStyle w:val="Tabellenraster"/>
        <w:tblW w:w="8693" w:type="dxa"/>
        <w:tblInd w:w="89" w:type="dxa"/>
        <w:tblLook w:val="04A0" w:firstRow="1" w:lastRow="0" w:firstColumn="1" w:lastColumn="0" w:noHBand="0" w:noVBand="1"/>
      </w:tblPr>
      <w:tblGrid>
        <w:gridCol w:w="2207"/>
        <w:gridCol w:w="6486"/>
      </w:tblGrid>
      <w:tr w:rsidR="008C5B02" w:rsidRPr="00ED042E" w14:paraId="389ECBE2" w14:textId="77777777" w:rsidTr="00C46063">
        <w:trPr>
          <w:trHeight w:val="283"/>
        </w:trPr>
        <w:tc>
          <w:tcPr>
            <w:tcW w:w="8693" w:type="dxa"/>
            <w:gridSpan w:val="2"/>
            <w:shd w:val="clear" w:color="auto" w:fill="E7E6E6" w:themeFill="background2"/>
            <w:vAlign w:val="center"/>
          </w:tcPr>
          <w:p w14:paraId="79A48C14" w14:textId="77777777" w:rsidR="008C5B02" w:rsidRPr="00ED042E" w:rsidRDefault="008C5B02" w:rsidP="00C46063">
            <w:pPr>
              <w:spacing w:line="276" w:lineRule="auto"/>
              <w:jc w:val="center"/>
              <w:rPr>
                <w:b/>
                <w:i/>
                <w:sz w:val="17"/>
                <w:szCs w:val="17"/>
              </w:rPr>
            </w:pPr>
            <w:r w:rsidRPr="00ED042E">
              <w:rPr>
                <w:b/>
                <w:i/>
                <w:sz w:val="17"/>
                <w:szCs w:val="17"/>
              </w:rPr>
              <w:t>Please fill in if applicable</w:t>
            </w:r>
          </w:p>
        </w:tc>
      </w:tr>
      <w:tr w:rsidR="008C5B02" w:rsidRPr="00ED042E" w14:paraId="4FF0171E" w14:textId="77777777" w:rsidTr="00C46063">
        <w:trPr>
          <w:trHeight w:val="283"/>
        </w:trPr>
        <w:tc>
          <w:tcPr>
            <w:tcW w:w="2207" w:type="dxa"/>
            <w:shd w:val="clear" w:color="auto" w:fill="F2F2F2" w:themeFill="background1" w:themeFillShade="F2"/>
            <w:vAlign w:val="center"/>
          </w:tcPr>
          <w:p w14:paraId="3F00773E" w14:textId="77777777" w:rsidR="008C5B02" w:rsidRPr="00ED042E" w:rsidRDefault="008C5B02" w:rsidP="00C46063">
            <w:pPr>
              <w:spacing w:line="276" w:lineRule="auto"/>
              <w:rPr>
                <w:b/>
                <w:sz w:val="17"/>
                <w:szCs w:val="17"/>
              </w:rPr>
            </w:pPr>
            <w:r w:rsidRPr="00ED042E">
              <w:rPr>
                <w:b/>
                <w:sz w:val="17"/>
                <w:szCs w:val="17"/>
              </w:rPr>
              <w:t>Associated applicant 1</w:t>
            </w:r>
          </w:p>
          <w:p w14:paraId="0FEB4CB5" w14:textId="508637DD" w:rsidR="008C5B02" w:rsidRPr="00ED042E" w:rsidRDefault="008C5B02" w:rsidP="00C46063">
            <w:pPr>
              <w:spacing w:line="276" w:lineRule="auto"/>
              <w:rPr>
                <w:b/>
                <w:sz w:val="17"/>
                <w:szCs w:val="17"/>
              </w:rPr>
            </w:pPr>
            <w:r w:rsidRPr="00ED042E">
              <w:rPr>
                <w:b/>
                <w:sz w:val="17"/>
                <w:szCs w:val="17"/>
              </w:rPr>
              <w:t>(</w:t>
            </w:r>
            <w:proofErr w:type="gramStart"/>
            <w:r w:rsidR="00C5425B">
              <w:rPr>
                <w:b/>
                <w:sz w:val="17"/>
                <w:szCs w:val="17"/>
              </w:rPr>
              <w:t>l</w:t>
            </w:r>
            <w:r w:rsidRPr="00ED042E">
              <w:rPr>
                <w:b/>
                <w:sz w:val="17"/>
                <w:szCs w:val="17"/>
              </w:rPr>
              <w:t>ast</w:t>
            </w:r>
            <w:proofErr w:type="gramEnd"/>
            <w:r w:rsidRPr="00ED042E">
              <w:rPr>
                <w:b/>
                <w:sz w:val="17"/>
                <w:szCs w:val="17"/>
              </w:rPr>
              <w:t xml:space="preserve"> </w:t>
            </w:r>
            <w:r w:rsidR="001B1100">
              <w:rPr>
                <w:b/>
                <w:sz w:val="17"/>
                <w:szCs w:val="17"/>
              </w:rPr>
              <w:t>name, first</w:t>
            </w:r>
            <w:r w:rsidRPr="00ED042E">
              <w:rPr>
                <w:b/>
                <w:sz w:val="17"/>
                <w:szCs w:val="17"/>
              </w:rPr>
              <w:t xml:space="preserve"> name)</w:t>
            </w:r>
          </w:p>
        </w:tc>
        <w:sdt>
          <w:sdtPr>
            <w:rPr>
              <w:sz w:val="17"/>
              <w:szCs w:val="17"/>
            </w:rPr>
            <w:id w:val="-916094016"/>
            <w:showingPlcHdr/>
          </w:sdtPr>
          <w:sdtEndPr/>
          <w:sdtContent>
            <w:tc>
              <w:tcPr>
                <w:tcW w:w="6486" w:type="dxa"/>
                <w:vAlign w:val="center"/>
              </w:tcPr>
              <w:p w14:paraId="50EA84A9"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770A7665" w14:textId="77777777" w:rsidTr="00C46063">
        <w:trPr>
          <w:trHeight w:val="283"/>
        </w:trPr>
        <w:tc>
          <w:tcPr>
            <w:tcW w:w="2207" w:type="dxa"/>
            <w:shd w:val="clear" w:color="auto" w:fill="F2F2F2" w:themeFill="background1" w:themeFillShade="F2"/>
            <w:vAlign w:val="center"/>
          </w:tcPr>
          <w:p w14:paraId="48B3BDED" w14:textId="77777777" w:rsidR="008C5B02" w:rsidRPr="00ED042E" w:rsidRDefault="008C5B02" w:rsidP="00C46063">
            <w:pPr>
              <w:spacing w:line="276" w:lineRule="auto"/>
              <w:rPr>
                <w:b/>
                <w:sz w:val="17"/>
                <w:szCs w:val="17"/>
              </w:rPr>
            </w:pPr>
            <w:r w:rsidRPr="00ED042E">
              <w:rPr>
                <w:b/>
                <w:sz w:val="17"/>
                <w:szCs w:val="17"/>
              </w:rPr>
              <w:t>Position</w:t>
            </w:r>
          </w:p>
        </w:tc>
        <w:sdt>
          <w:sdtPr>
            <w:rPr>
              <w:sz w:val="17"/>
              <w:szCs w:val="17"/>
            </w:rPr>
            <w:id w:val="-941377259"/>
            <w:showingPlcHdr/>
          </w:sdtPr>
          <w:sdtEndPr/>
          <w:sdtContent>
            <w:tc>
              <w:tcPr>
                <w:tcW w:w="6486" w:type="dxa"/>
                <w:vAlign w:val="center"/>
              </w:tcPr>
              <w:p w14:paraId="328A19BF"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4181B241" w14:textId="77777777" w:rsidTr="00C46063">
        <w:trPr>
          <w:trHeight w:val="283"/>
        </w:trPr>
        <w:tc>
          <w:tcPr>
            <w:tcW w:w="2207" w:type="dxa"/>
            <w:shd w:val="clear" w:color="auto" w:fill="F2F2F2" w:themeFill="background1" w:themeFillShade="F2"/>
            <w:vAlign w:val="center"/>
          </w:tcPr>
          <w:p w14:paraId="676D01DE" w14:textId="77777777" w:rsidR="008C5B02" w:rsidRPr="00ED042E" w:rsidRDefault="008C5B02" w:rsidP="00C46063">
            <w:pPr>
              <w:spacing w:line="276" w:lineRule="auto"/>
              <w:rPr>
                <w:b/>
                <w:sz w:val="17"/>
                <w:szCs w:val="17"/>
              </w:rPr>
            </w:pPr>
            <w:r w:rsidRPr="00ED042E">
              <w:rPr>
                <w:b/>
                <w:sz w:val="17"/>
                <w:szCs w:val="17"/>
              </w:rPr>
              <w:t>Host institution</w:t>
            </w:r>
          </w:p>
        </w:tc>
        <w:sdt>
          <w:sdtPr>
            <w:rPr>
              <w:sz w:val="17"/>
              <w:szCs w:val="17"/>
            </w:rPr>
            <w:id w:val="-1017617335"/>
            <w:showingPlcHdr/>
          </w:sdtPr>
          <w:sdtEndPr/>
          <w:sdtContent>
            <w:tc>
              <w:tcPr>
                <w:tcW w:w="6486" w:type="dxa"/>
                <w:vAlign w:val="center"/>
              </w:tcPr>
              <w:p w14:paraId="5BED812E"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17C55ACC" w14:textId="77777777" w:rsidTr="00C46063">
        <w:trPr>
          <w:trHeight w:val="283"/>
        </w:trPr>
        <w:tc>
          <w:tcPr>
            <w:tcW w:w="2207" w:type="dxa"/>
            <w:shd w:val="clear" w:color="auto" w:fill="F2F2F2" w:themeFill="background1" w:themeFillShade="F2"/>
            <w:vAlign w:val="center"/>
          </w:tcPr>
          <w:p w14:paraId="27A03AB6" w14:textId="77777777" w:rsidR="008C5B02" w:rsidRPr="00ED042E" w:rsidRDefault="008C5B02" w:rsidP="00C46063">
            <w:pPr>
              <w:spacing w:line="276" w:lineRule="auto"/>
              <w:rPr>
                <w:b/>
                <w:sz w:val="17"/>
                <w:szCs w:val="17"/>
              </w:rPr>
            </w:pPr>
            <w:r w:rsidRPr="00ED042E">
              <w:rPr>
                <w:b/>
                <w:sz w:val="17"/>
                <w:szCs w:val="17"/>
              </w:rPr>
              <w:t>Address</w:t>
            </w:r>
          </w:p>
        </w:tc>
        <w:sdt>
          <w:sdtPr>
            <w:rPr>
              <w:sz w:val="17"/>
              <w:szCs w:val="17"/>
            </w:rPr>
            <w:id w:val="-1922325846"/>
            <w:showingPlcHdr/>
          </w:sdtPr>
          <w:sdtEndPr/>
          <w:sdtContent>
            <w:tc>
              <w:tcPr>
                <w:tcW w:w="6486" w:type="dxa"/>
                <w:vAlign w:val="center"/>
              </w:tcPr>
              <w:p w14:paraId="48F91C74"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39AE37D1" w14:textId="77777777" w:rsidTr="00C46063">
        <w:trPr>
          <w:trHeight w:val="283"/>
        </w:trPr>
        <w:tc>
          <w:tcPr>
            <w:tcW w:w="2207" w:type="dxa"/>
            <w:shd w:val="clear" w:color="auto" w:fill="F2F2F2" w:themeFill="background1" w:themeFillShade="F2"/>
            <w:vAlign w:val="center"/>
          </w:tcPr>
          <w:p w14:paraId="0938F09F" w14:textId="77777777" w:rsidR="008C5B02" w:rsidRPr="00ED042E" w:rsidRDefault="008C5B02" w:rsidP="00C46063">
            <w:pPr>
              <w:spacing w:line="276" w:lineRule="auto"/>
              <w:rPr>
                <w:b/>
                <w:sz w:val="17"/>
                <w:szCs w:val="17"/>
              </w:rPr>
            </w:pPr>
            <w:r w:rsidRPr="00ED042E">
              <w:rPr>
                <w:b/>
                <w:sz w:val="17"/>
                <w:szCs w:val="17"/>
              </w:rPr>
              <w:t>Postcode</w:t>
            </w:r>
          </w:p>
        </w:tc>
        <w:sdt>
          <w:sdtPr>
            <w:rPr>
              <w:sz w:val="17"/>
              <w:szCs w:val="17"/>
            </w:rPr>
            <w:id w:val="-1296369510"/>
            <w:showingPlcHdr/>
          </w:sdtPr>
          <w:sdtEndPr/>
          <w:sdtContent>
            <w:tc>
              <w:tcPr>
                <w:tcW w:w="6486" w:type="dxa"/>
                <w:vAlign w:val="center"/>
              </w:tcPr>
              <w:p w14:paraId="6873B330"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4DB904B9" w14:textId="77777777" w:rsidTr="00C46063">
        <w:trPr>
          <w:trHeight w:val="283"/>
        </w:trPr>
        <w:tc>
          <w:tcPr>
            <w:tcW w:w="2207" w:type="dxa"/>
            <w:shd w:val="clear" w:color="auto" w:fill="F2F2F2" w:themeFill="background1" w:themeFillShade="F2"/>
            <w:vAlign w:val="center"/>
          </w:tcPr>
          <w:p w14:paraId="6BA01EAC" w14:textId="77777777" w:rsidR="008C5B02" w:rsidRPr="00ED042E" w:rsidRDefault="008C5B02" w:rsidP="00C46063">
            <w:pPr>
              <w:spacing w:line="276" w:lineRule="auto"/>
              <w:rPr>
                <w:b/>
                <w:sz w:val="17"/>
                <w:szCs w:val="17"/>
              </w:rPr>
            </w:pPr>
            <w:r w:rsidRPr="00ED042E">
              <w:rPr>
                <w:b/>
                <w:sz w:val="17"/>
                <w:szCs w:val="17"/>
              </w:rPr>
              <w:t>City</w:t>
            </w:r>
          </w:p>
        </w:tc>
        <w:sdt>
          <w:sdtPr>
            <w:rPr>
              <w:sz w:val="17"/>
              <w:szCs w:val="17"/>
            </w:rPr>
            <w:id w:val="-1973364747"/>
            <w:showingPlcHdr/>
          </w:sdtPr>
          <w:sdtEndPr/>
          <w:sdtContent>
            <w:tc>
              <w:tcPr>
                <w:tcW w:w="6486" w:type="dxa"/>
                <w:vAlign w:val="center"/>
              </w:tcPr>
              <w:p w14:paraId="78C58CD7"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240A98DC" w14:textId="77777777" w:rsidTr="00C46063">
        <w:trPr>
          <w:trHeight w:val="283"/>
        </w:trPr>
        <w:tc>
          <w:tcPr>
            <w:tcW w:w="2207" w:type="dxa"/>
            <w:shd w:val="clear" w:color="auto" w:fill="F2F2F2" w:themeFill="background1" w:themeFillShade="F2"/>
            <w:vAlign w:val="center"/>
          </w:tcPr>
          <w:p w14:paraId="4DF70758" w14:textId="77777777" w:rsidR="008C5B02" w:rsidRPr="00ED042E" w:rsidRDefault="001B1100" w:rsidP="00C46063">
            <w:pPr>
              <w:spacing w:line="276" w:lineRule="auto"/>
              <w:rPr>
                <w:b/>
                <w:sz w:val="17"/>
                <w:szCs w:val="17"/>
              </w:rPr>
            </w:pPr>
            <w:r>
              <w:rPr>
                <w:b/>
                <w:sz w:val="17"/>
                <w:szCs w:val="17"/>
              </w:rPr>
              <w:t>Email</w:t>
            </w:r>
            <w:r w:rsidR="008C5B02" w:rsidRPr="00ED042E">
              <w:rPr>
                <w:b/>
                <w:sz w:val="17"/>
                <w:szCs w:val="17"/>
              </w:rPr>
              <w:t xml:space="preserve"> address</w:t>
            </w:r>
          </w:p>
        </w:tc>
        <w:sdt>
          <w:sdtPr>
            <w:rPr>
              <w:sz w:val="17"/>
              <w:szCs w:val="17"/>
            </w:rPr>
            <w:id w:val="777906464"/>
            <w:showingPlcHdr/>
          </w:sdtPr>
          <w:sdtEndPr/>
          <w:sdtContent>
            <w:tc>
              <w:tcPr>
                <w:tcW w:w="6486" w:type="dxa"/>
                <w:vAlign w:val="center"/>
              </w:tcPr>
              <w:p w14:paraId="18E1A884"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6BFB56BD" w14:textId="77777777" w:rsidTr="00C46063">
        <w:trPr>
          <w:trHeight w:val="283"/>
        </w:trPr>
        <w:tc>
          <w:tcPr>
            <w:tcW w:w="2207" w:type="dxa"/>
            <w:shd w:val="clear" w:color="auto" w:fill="F2F2F2" w:themeFill="background1" w:themeFillShade="F2"/>
            <w:vAlign w:val="center"/>
          </w:tcPr>
          <w:p w14:paraId="4596FFA5" w14:textId="77777777" w:rsidR="008C5B02" w:rsidRPr="00ED042E" w:rsidRDefault="008C5B02" w:rsidP="00C46063">
            <w:pPr>
              <w:spacing w:line="276" w:lineRule="auto"/>
              <w:rPr>
                <w:b/>
                <w:sz w:val="17"/>
                <w:szCs w:val="17"/>
              </w:rPr>
            </w:pPr>
            <w:r w:rsidRPr="00ED042E">
              <w:rPr>
                <w:b/>
                <w:sz w:val="17"/>
                <w:szCs w:val="17"/>
              </w:rPr>
              <w:t>Telephone</w:t>
            </w:r>
          </w:p>
        </w:tc>
        <w:sdt>
          <w:sdtPr>
            <w:rPr>
              <w:sz w:val="17"/>
              <w:szCs w:val="17"/>
            </w:rPr>
            <w:id w:val="-543297337"/>
            <w:showingPlcHdr/>
          </w:sdtPr>
          <w:sdtEndPr/>
          <w:sdtContent>
            <w:tc>
              <w:tcPr>
                <w:tcW w:w="6486" w:type="dxa"/>
                <w:vAlign w:val="center"/>
              </w:tcPr>
              <w:p w14:paraId="4CDA40F8"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r w:rsidR="008C5B02" w:rsidRPr="00ED042E" w14:paraId="2CFACA09" w14:textId="77777777" w:rsidTr="00C46063">
        <w:trPr>
          <w:trHeight w:val="283"/>
        </w:trPr>
        <w:tc>
          <w:tcPr>
            <w:tcW w:w="2207" w:type="dxa"/>
            <w:shd w:val="clear" w:color="auto" w:fill="F2F2F2" w:themeFill="background1" w:themeFillShade="F2"/>
          </w:tcPr>
          <w:p w14:paraId="243B790A" w14:textId="297C42AC" w:rsidR="008C5B02" w:rsidRPr="00ED042E" w:rsidRDefault="008C5B02" w:rsidP="00C46063">
            <w:pPr>
              <w:spacing w:line="276" w:lineRule="auto"/>
              <w:rPr>
                <w:b/>
                <w:sz w:val="17"/>
                <w:szCs w:val="17"/>
              </w:rPr>
            </w:pPr>
            <w:r w:rsidRPr="00ED042E">
              <w:rPr>
                <w:b/>
                <w:sz w:val="17"/>
                <w:szCs w:val="17"/>
              </w:rPr>
              <w:t>Research/grant office contact (</w:t>
            </w:r>
            <w:r w:rsidR="00C5425B">
              <w:rPr>
                <w:b/>
                <w:sz w:val="17"/>
                <w:szCs w:val="17"/>
              </w:rPr>
              <w:t>l</w:t>
            </w:r>
            <w:r w:rsidRPr="00ED042E">
              <w:rPr>
                <w:b/>
                <w:sz w:val="17"/>
                <w:szCs w:val="17"/>
              </w:rPr>
              <w:t xml:space="preserve">ast </w:t>
            </w:r>
            <w:r w:rsidR="001B1100">
              <w:rPr>
                <w:b/>
                <w:sz w:val="17"/>
                <w:szCs w:val="17"/>
              </w:rPr>
              <w:t>name, first</w:t>
            </w:r>
            <w:r w:rsidRPr="00ED042E">
              <w:rPr>
                <w:b/>
                <w:sz w:val="17"/>
                <w:szCs w:val="17"/>
              </w:rPr>
              <w:t xml:space="preserve"> name</w:t>
            </w:r>
            <w:r w:rsidR="001B1100">
              <w:rPr>
                <w:b/>
                <w:sz w:val="17"/>
                <w:szCs w:val="17"/>
              </w:rPr>
              <w:t>, email</w:t>
            </w:r>
            <w:r w:rsidRPr="00ED042E">
              <w:rPr>
                <w:b/>
                <w:sz w:val="17"/>
                <w:szCs w:val="17"/>
              </w:rPr>
              <w:t xml:space="preserve"> address)</w:t>
            </w:r>
          </w:p>
        </w:tc>
        <w:sdt>
          <w:sdtPr>
            <w:rPr>
              <w:sz w:val="17"/>
              <w:szCs w:val="17"/>
            </w:rPr>
            <w:id w:val="1987819048"/>
            <w:showingPlcHdr/>
          </w:sdtPr>
          <w:sdtEndPr/>
          <w:sdtContent>
            <w:tc>
              <w:tcPr>
                <w:tcW w:w="6486" w:type="dxa"/>
              </w:tcPr>
              <w:p w14:paraId="189F2929" w14:textId="77777777" w:rsidR="008C5B02" w:rsidRPr="00ED042E" w:rsidRDefault="008C5B02" w:rsidP="00C46063">
                <w:pPr>
                  <w:spacing w:line="276" w:lineRule="auto"/>
                  <w:rPr>
                    <w:sz w:val="17"/>
                    <w:szCs w:val="17"/>
                  </w:rPr>
                </w:pPr>
                <w:r w:rsidRPr="00ED042E">
                  <w:rPr>
                    <w:rStyle w:val="Platzhaltertext"/>
                    <w:sz w:val="17"/>
                    <w:szCs w:val="17"/>
                  </w:rPr>
                  <w:t>Click here to enter text.</w:t>
                </w:r>
              </w:p>
            </w:tc>
          </w:sdtContent>
        </w:sdt>
      </w:tr>
    </w:tbl>
    <w:p w14:paraId="45A33524" w14:textId="77777777" w:rsidR="008C5B02" w:rsidRDefault="008C5B02" w:rsidP="008C5B02">
      <w:pPr>
        <w:spacing w:line="276" w:lineRule="auto"/>
        <w:jc w:val="both"/>
      </w:pPr>
    </w:p>
    <w:tbl>
      <w:tblPr>
        <w:tblStyle w:val="Tabellenraster"/>
        <w:tblW w:w="8693" w:type="dxa"/>
        <w:tblInd w:w="89" w:type="dxa"/>
        <w:tblLook w:val="04A0" w:firstRow="1" w:lastRow="0" w:firstColumn="1" w:lastColumn="0" w:noHBand="0" w:noVBand="1"/>
      </w:tblPr>
      <w:tblGrid>
        <w:gridCol w:w="2207"/>
        <w:gridCol w:w="6486"/>
      </w:tblGrid>
      <w:tr w:rsidR="008C5B02" w14:paraId="33DEB901" w14:textId="77777777" w:rsidTr="00C46063">
        <w:trPr>
          <w:trHeight w:val="283"/>
        </w:trPr>
        <w:tc>
          <w:tcPr>
            <w:tcW w:w="2207" w:type="dxa"/>
            <w:shd w:val="clear" w:color="auto" w:fill="F2F2F2" w:themeFill="background1" w:themeFillShade="F2"/>
          </w:tcPr>
          <w:p w14:paraId="213A90A1" w14:textId="41816FF2" w:rsidR="008C5B02" w:rsidRDefault="008C5B02" w:rsidP="00C46063">
            <w:pPr>
              <w:spacing w:line="276" w:lineRule="auto"/>
              <w:rPr>
                <w:b/>
                <w:sz w:val="17"/>
                <w:szCs w:val="17"/>
              </w:rPr>
            </w:pPr>
            <w:r>
              <w:rPr>
                <w:b/>
                <w:sz w:val="17"/>
                <w:szCs w:val="17"/>
              </w:rPr>
              <w:t>Associated applicant 2 (</w:t>
            </w:r>
            <w:r w:rsidR="00C5425B">
              <w:rPr>
                <w:b/>
                <w:sz w:val="17"/>
                <w:szCs w:val="17"/>
              </w:rPr>
              <w:t>l</w:t>
            </w:r>
            <w:r>
              <w:rPr>
                <w:b/>
                <w:sz w:val="17"/>
                <w:szCs w:val="17"/>
              </w:rPr>
              <w:t xml:space="preserve">ast </w:t>
            </w:r>
            <w:r w:rsidR="001B1100">
              <w:rPr>
                <w:b/>
                <w:sz w:val="17"/>
                <w:szCs w:val="17"/>
              </w:rPr>
              <w:t>name, first</w:t>
            </w:r>
            <w:r>
              <w:rPr>
                <w:b/>
                <w:sz w:val="17"/>
                <w:szCs w:val="17"/>
              </w:rPr>
              <w:t xml:space="preserve"> name)</w:t>
            </w:r>
          </w:p>
        </w:tc>
        <w:sdt>
          <w:sdtPr>
            <w:rPr>
              <w:sz w:val="17"/>
              <w:szCs w:val="17"/>
            </w:rPr>
            <w:id w:val="716159552"/>
            <w:showingPlcHdr/>
          </w:sdtPr>
          <w:sdtEndPr/>
          <w:sdtContent>
            <w:tc>
              <w:tcPr>
                <w:tcW w:w="6486" w:type="dxa"/>
                <w:vAlign w:val="center"/>
              </w:tcPr>
              <w:p w14:paraId="5ECB2F34"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44433DB4" w14:textId="77777777" w:rsidTr="00C46063">
        <w:trPr>
          <w:trHeight w:val="283"/>
        </w:trPr>
        <w:tc>
          <w:tcPr>
            <w:tcW w:w="2207" w:type="dxa"/>
            <w:shd w:val="clear" w:color="auto" w:fill="F2F2F2" w:themeFill="background1" w:themeFillShade="F2"/>
          </w:tcPr>
          <w:p w14:paraId="026C3069" w14:textId="77777777" w:rsidR="008C5B02" w:rsidRDefault="008C5B02" w:rsidP="00C46063">
            <w:pPr>
              <w:spacing w:line="276" w:lineRule="auto"/>
              <w:rPr>
                <w:b/>
                <w:sz w:val="17"/>
                <w:szCs w:val="17"/>
              </w:rPr>
            </w:pPr>
            <w:r>
              <w:rPr>
                <w:b/>
                <w:sz w:val="17"/>
                <w:szCs w:val="17"/>
              </w:rPr>
              <w:t>Position</w:t>
            </w:r>
          </w:p>
        </w:tc>
        <w:sdt>
          <w:sdtPr>
            <w:rPr>
              <w:sz w:val="17"/>
              <w:szCs w:val="17"/>
            </w:rPr>
            <w:id w:val="-1611743044"/>
            <w:showingPlcHdr/>
          </w:sdtPr>
          <w:sdtEndPr/>
          <w:sdtContent>
            <w:tc>
              <w:tcPr>
                <w:tcW w:w="6486" w:type="dxa"/>
              </w:tcPr>
              <w:p w14:paraId="0B89E5D8"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0709C762" w14:textId="77777777" w:rsidTr="00C46063">
        <w:trPr>
          <w:trHeight w:val="283"/>
        </w:trPr>
        <w:tc>
          <w:tcPr>
            <w:tcW w:w="2207" w:type="dxa"/>
            <w:shd w:val="clear" w:color="auto" w:fill="F2F2F2" w:themeFill="background1" w:themeFillShade="F2"/>
          </w:tcPr>
          <w:p w14:paraId="62A2EFA1" w14:textId="77777777" w:rsidR="008C5B02" w:rsidRDefault="008C5B02" w:rsidP="00C46063">
            <w:pPr>
              <w:spacing w:line="276" w:lineRule="auto"/>
              <w:rPr>
                <w:b/>
                <w:sz w:val="17"/>
                <w:szCs w:val="17"/>
              </w:rPr>
            </w:pPr>
            <w:r>
              <w:rPr>
                <w:b/>
                <w:sz w:val="17"/>
                <w:szCs w:val="17"/>
              </w:rPr>
              <w:t>Host institution</w:t>
            </w:r>
          </w:p>
        </w:tc>
        <w:sdt>
          <w:sdtPr>
            <w:rPr>
              <w:sz w:val="17"/>
              <w:szCs w:val="17"/>
            </w:rPr>
            <w:id w:val="1226192671"/>
            <w:showingPlcHdr/>
          </w:sdtPr>
          <w:sdtEndPr/>
          <w:sdtContent>
            <w:tc>
              <w:tcPr>
                <w:tcW w:w="6486" w:type="dxa"/>
              </w:tcPr>
              <w:p w14:paraId="1FCFEED3"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7BEFCA37" w14:textId="77777777" w:rsidTr="00C46063">
        <w:trPr>
          <w:trHeight w:val="283"/>
        </w:trPr>
        <w:tc>
          <w:tcPr>
            <w:tcW w:w="2207" w:type="dxa"/>
            <w:shd w:val="clear" w:color="auto" w:fill="F2F2F2" w:themeFill="background1" w:themeFillShade="F2"/>
          </w:tcPr>
          <w:p w14:paraId="1D32ACF5" w14:textId="77777777" w:rsidR="008C5B02" w:rsidRDefault="008C5B02" w:rsidP="00C46063">
            <w:pPr>
              <w:spacing w:line="276" w:lineRule="auto"/>
              <w:rPr>
                <w:b/>
                <w:sz w:val="17"/>
                <w:szCs w:val="17"/>
              </w:rPr>
            </w:pPr>
            <w:r>
              <w:rPr>
                <w:b/>
                <w:sz w:val="17"/>
                <w:szCs w:val="17"/>
              </w:rPr>
              <w:t>Address</w:t>
            </w:r>
          </w:p>
        </w:tc>
        <w:sdt>
          <w:sdtPr>
            <w:rPr>
              <w:sz w:val="17"/>
              <w:szCs w:val="17"/>
            </w:rPr>
            <w:id w:val="-339930129"/>
            <w:showingPlcHdr/>
          </w:sdtPr>
          <w:sdtEndPr/>
          <w:sdtContent>
            <w:tc>
              <w:tcPr>
                <w:tcW w:w="6486" w:type="dxa"/>
              </w:tcPr>
              <w:p w14:paraId="3C21E8E1"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44BAC1CB" w14:textId="77777777" w:rsidTr="00C46063">
        <w:trPr>
          <w:trHeight w:val="283"/>
        </w:trPr>
        <w:tc>
          <w:tcPr>
            <w:tcW w:w="2207" w:type="dxa"/>
            <w:shd w:val="clear" w:color="auto" w:fill="F2F2F2" w:themeFill="background1" w:themeFillShade="F2"/>
          </w:tcPr>
          <w:p w14:paraId="392D8EF3" w14:textId="77777777" w:rsidR="008C5B02" w:rsidRDefault="008C5B02" w:rsidP="00C46063">
            <w:pPr>
              <w:spacing w:line="276" w:lineRule="auto"/>
              <w:rPr>
                <w:b/>
                <w:sz w:val="17"/>
                <w:szCs w:val="17"/>
              </w:rPr>
            </w:pPr>
            <w:r>
              <w:rPr>
                <w:b/>
                <w:sz w:val="17"/>
                <w:szCs w:val="17"/>
              </w:rPr>
              <w:t>Postcode</w:t>
            </w:r>
          </w:p>
        </w:tc>
        <w:sdt>
          <w:sdtPr>
            <w:rPr>
              <w:sz w:val="17"/>
              <w:szCs w:val="17"/>
            </w:rPr>
            <w:id w:val="238678619"/>
            <w:showingPlcHdr/>
          </w:sdtPr>
          <w:sdtEndPr/>
          <w:sdtContent>
            <w:tc>
              <w:tcPr>
                <w:tcW w:w="6486" w:type="dxa"/>
              </w:tcPr>
              <w:p w14:paraId="23D1DA91"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7EE7F68" w14:textId="77777777" w:rsidTr="00C46063">
        <w:trPr>
          <w:trHeight w:val="283"/>
        </w:trPr>
        <w:tc>
          <w:tcPr>
            <w:tcW w:w="2207" w:type="dxa"/>
            <w:shd w:val="clear" w:color="auto" w:fill="F2F2F2" w:themeFill="background1" w:themeFillShade="F2"/>
          </w:tcPr>
          <w:p w14:paraId="4BA96FC6" w14:textId="77777777" w:rsidR="008C5B02" w:rsidRDefault="008C5B02" w:rsidP="00C46063">
            <w:pPr>
              <w:spacing w:line="276" w:lineRule="auto"/>
              <w:rPr>
                <w:b/>
                <w:sz w:val="17"/>
                <w:szCs w:val="17"/>
              </w:rPr>
            </w:pPr>
            <w:r>
              <w:rPr>
                <w:b/>
                <w:sz w:val="17"/>
                <w:szCs w:val="17"/>
              </w:rPr>
              <w:t>City</w:t>
            </w:r>
          </w:p>
        </w:tc>
        <w:sdt>
          <w:sdtPr>
            <w:rPr>
              <w:sz w:val="17"/>
              <w:szCs w:val="17"/>
            </w:rPr>
            <w:id w:val="-404839598"/>
            <w:showingPlcHdr/>
          </w:sdtPr>
          <w:sdtEndPr/>
          <w:sdtContent>
            <w:tc>
              <w:tcPr>
                <w:tcW w:w="6486" w:type="dxa"/>
              </w:tcPr>
              <w:p w14:paraId="3E31CF67"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2BD46168" w14:textId="77777777" w:rsidTr="00C46063">
        <w:trPr>
          <w:trHeight w:val="283"/>
        </w:trPr>
        <w:tc>
          <w:tcPr>
            <w:tcW w:w="2207" w:type="dxa"/>
            <w:shd w:val="clear" w:color="auto" w:fill="F2F2F2" w:themeFill="background1" w:themeFillShade="F2"/>
          </w:tcPr>
          <w:p w14:paraId="339A7C38" w14:textId="77777777" w:rsidR="008C5B02" w:rsidRDefault="001B1100" w:rsidP="00C46063">
            <w:pPr>
              <w:spacing w:line="276" w:lineRule="auto"/>
              <w:rPr>
                <w:b/>
                <w:sz w:val="17"/>
                <w:szCs w:val="17"/>
              </w:rPr>
            </w:pPr>
            <w:r>
              <w:rPr>
                <w:b/>
                <w:sz w:val="17"/>
                <w:szCs w:val="17"/>
              </w:rPr>
              <w:t>Email</w:t>
            </w:r>
            <w:r w:rsidR="008C5B02">
              <w:rPr>
                <w:b/>
                <w:sz w:val="17"/>
                <w:szCs w:val="17"/>
              </w:rPr>
              <w:t xml:space="preserve"> address</w:t>
            </w:r>
          </w:p>
        </w:tc>
        <w:sdt>
          <w:sdtPr>
            <w:rPr>
              <w:sz w:val="17"/>
              <w:szCs w:val="17"/>
            </w:rPr>
            <w:id w:val="-404063663"/>
            <w:showingPlcHdr/>
          </w:sdtPr>
          <w:sdtEndPr/>
          <w:sdtContent>
            <w:tc>
              <w:tcPr>
                <w:tcW w:w="6486" w:type="dxa"/>
              </w:tcPr>
              <w:p w14:paraId="489C361A"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EC4512E" w14:textId="77777777" w:rsidTr="00C46063">
        <w:trPr>
          <w:trHeight w:val="283"/>
        </w:trPr>
        <w:tc>
          <w:tcPr>
            <w:tcW w:w="2207" w:type="dxa"/>
            <w:shd w:val="clear" w:color="auto" w:fill="F2F2F2" w:themeFill="background1" w:themeFillShade="F2"/>
          </w:tcPr>
          <w:p w14:paraId="0DA9A415" w14:textId="77777777" w:rsidR="008C5B02" w:rsidRDefault="008C5B02" w:rsidP="00C46063">
            <w:pPr>
              <w:spacing w:line="276" w:lineRule="auto"/>
              <w:rPr>
                <w:b/>
                <w:sz w:val="17"/>
                <w:szCs w:val="17"/>
              </w:rPr>
            </w:pPr>
            <w:r>
              <w:rPr>
                <w:b/>
                <w:sz w:val="17"/>
                <w:szCs w:val="17"/>
              </w:rPr>
              <w:t>Telephone</w:t>
            </w:r>
          </w:p>
        </w:tc>
        <w:sdt>
          <w:sdtPr>
            <w:rPr>
              <w:sz w:val="17"/>
              <w:szCs w:val="17"/>
            </w:rPr>
            <w:id w:val="-943688639"/>
            <w:showingPlcHdr/>
          </w:sdtPr>
          <w:sdtEndPr/>
          <w:sdtContent>
            <w:tc>
              <w:tcPr>
                <w:tcW w:w="6486" w:type="dxa"/>
              </w:tcPr>
              <w:p w14:paraId="4008702D"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r w:rsidR="008C5B02" w14:paraId="13BDBCF3" w14:textId="77777777" w:rsidTr="00C46063">
        <w:trPr>
          <w:trHeight w:val="283"/>
        </w:trPr>
        <w:tc>
          <w:tcPr>
            <w:tcW w:w="2207" w:type="dxa"/>
            <w:shd w:val="clear" w:color="auto" w:fill="F2F2F2" w:themeFill="background1" w:themeFillShade="F2"/>
          </w:tcPr>
          <w:p w14:paraId="6C6B1B96" w14:textId="13897D4F" w:rsidR="008C5B02" w:rsidRDefault="008C5B02" w:rsidP="00C46063">
            <w:pPr>
              <w:spacing w:line="276" w:lineRule="auto"/>
              <w:rPr>
                <w:b/>
                <w:sz w:val="17"/>
                <w:szCs w:val="17"/>
              </w:rPr>
            </w:pPr>
            <w:r w:rsidRPr="00483BC4">
              <w:rPr>
                <w:b/>
                <w:sz w:val="17"/>
                <w:szCs w:val="17"/>
              </w:rPr>
              <w:t>Research/grant office contact</w:t>
            </w:r>
            <w:r>
              <w:rPr>
                <w:b/>
                <w:sz w:val="17"/>
                <w:szCs w:val="17"/>
              </w:rPr>
              <w:t xml:space="preserve"> (</w:t>
            </w:r>
            <w:r w:rsidR="00C5425B">
              <w:rPr>
                <w:b/>
                <w:sz w:val="17"/>
                <w:szCs w:val="17"/>
              </w:rPr>
              <w:t>l</w:t>
            </w:r>
            <w:r>
              <w:rPr>
                <w:b/>
                <w:sz w:val="17"/>
                <w:szCs w:val="17"/>
              </w:rPr>
              <w:t xml:space="preserve">ast </w:t>
            </w:r>
            <w:r w:rsidR="001B1100">
              <w:rPr>
                <w:b/>
                <w:sz w:val="17"/>
                <w:szCs w:val="17"/>
              </w:rPr>
              <w:t>name, first</w:t>
            </w:r>
            <w:r>
              <w:rPr>
                <w:b/>
                <w:sz w:val="17"/>
                <w:szCs w:val="17"/>
              </w:rPr>
              <w:t xml:space="preserve"> name</w:t>
            </w:r>
            <w:r w:rsidR="001B1100">
              <w:rPr>
                <w:b/>
                <w:sz w:val="17"/>
                <w:szCs w:val="17"/>
              </w:rPr>
              <w:t>, email</w:t>
            </w:r>
            <w:r>
              <w:rPr>
                <w:b/>
                <w:sz w:val="17"/>
                <w:szCs w:val="17"/>
              </w:rPr>
              <w:t xml:space="preserve"> address)</w:t>
            </w:r>
          </w:p>
        </w:tc>
        <w:sdt>
          <w:sdtPr>
            <w:rPr>
              <w:sz w:val="17"/>
              <w:szCs w:val="17"/>
            </w:rPr>
            <w:id w:val="955756050"/>
            <w:showingPlcHdr/>
          </w:sdtPr>
          <w:sdtEndPr/>
          <w:sdtContent>
            <w:tc>
              <w:tcPr>
                <w:tcW w:w="6486" w:type="dxa"/>
              </w:tcPr>
              <w:p w14:paraId="640E4D70" w14:textId="77777777" w:rsidR="008C5B02" w:rsidRDefault="008C5B02" w:rsidP="00C46063">
                <w:pPr>
                  <w:spacing w:line="276" w:lineRule="auto"/>
                  <w:rPr>
                    <w:sz w:val="17"/>
                    <w:szCs w:val="17"/>
                  </w:rPr>
                </w:pPr>
                <w:r w:rsidRPr="007C57D6">
                  <w:rPr>
                    <w:rStyle w:val="Platzhaltertext"/>
                    <w:sz w:val="17"/>
                    <w:szCs w:val="17"/>
                  </w:rPr>
                  <w:t>Click here to enter text.</w:t>
                </w:r>
              </w:p>
            </w:tc>
          </w:sdtContent>
        </w:sdt>
      </w:tr>
    </w:tbl>
    <w:p w14:paraId="6F4D0F25" w14:textId="77777777" w:rsidR="000059A3" w:rsidRDefault="000059A3" w:rsidP="00ED5718">
      <w:pPr>
        <w:spacing w:line="276" w:lineRule="auto"/>
        <w:jc w:val="both"/>
        <w:rPr>
          <w:b/>
          <w:lang w:val="en-US"/>
        </w:rPr>
      </w:pPr>
    </w:p>
    <w:p w14:paraId="73F9D149" w14:textId="51DEE3B7" w:rsidR="00A61131" w:rsidRDefault="00A61131" w:rsidP="00A61131">
      <w:pPr>
        <w:pStyle w:val="211Subsubheading"/>
        <w:numPr>
          <w:ilvl w:val="1"/>
          <w:numId w:val="37"/>
        </w:numPr>
        <w:spacing w:after="200"/>
      </w:pPr>
      <w:r>
        <w:t xml:space="preserve">Reviewers to exclude </w:t>
      </w:r>
    </w:p>
    <w:p w14:paraId="5D5D2B1C" w14:textId="35CD1704" w:rsidR="00A61131" w:rsidRDefault="00A61131" w:rsidP="00A61131">
      <w:pPr>
        <w:pStyle w:val="3Text"/>
      </w:pPr>
      <w:r>
        <w:t xml:space="preserve">Applicants may suggest reviewers to exclude from the evaluation process here. </w:t>
      </w:r>
    </w:p>
    <w:tbl>
      <w:tblPr>
        <w:tblStyle w:val="Tabellenraster"/>
        <w:tblW w:w="9493" w:type="dxa"/>
        <w:tblLook w:val="04A0" w:firstRow="1" w:lastRow="0" w:firstColumn="1" w:lastColumn="0" w:noHBand="0" w:noVBand="1"/>
      </w:tblPr>
      <w:tblGrid>
        <w:gridCol w:w="4746"/>
        <w:gridCol w:w="4747"/>
      </w:tblGrid>
      <w:tr w:rsidR="00A61131" w:rsidRPr="000B2748" w14:paraId="7D911BA1" w14:textId="77777777" w:rsidTr="008755F9">
        <w:tc>
          <w:tcPr>
            <w:tcW w:w="4746" w:type="dxa"/>
          </w:tcPr>
          <w:p w14:paraId="45E6BDEB" w14:textId="79E6D46C" w:rsidR="00A61131" w:rsidRDefault="00A61131" w:rsidP="008755F9">
            <w:pPr>
              <w:rPr>
                <w:b/>
                <w:bCs/>
              </w:rPr>
            </w:pPr>
            <w:r>
              <w:rPr>
                <w:b/>
                <w:bCs/>
              </w:rPr>
              <w:t xml:space="preserve">Name, institution </w:t>
            </w:r>
          </w:p>
          <w:p w14:paraId="4010BF01" w14:textId="77777777" w:rsidR="00A61131" w:rsidRPr="000B2748" w:rsidRDefault="00A61131" w:rsidP="008755F9">
            <w:pPr>
              <w:rPr>
                <w:b/>
                <w:bCs/>
              </w:rPr>
            </w:pPr>
          </w:p>
        </w:tc>
        <w:tc>
          <w:tcPr>
            <w:tcW w:w="4747" w:type="dxa"/>
          </w:tcPr>
          <w:p w14:paraId="5D7C7303" w14:textId="286D2F49" w:rsidR="00A61131" w:rsidRDefault="00137369" w:rsidP="008755F9">
            <w:pPr>
              <w:rPr>
                <w:b/>
                <w:bCs/>
              </w:rPr>
            </w:pPr>
            <w:r>
              <w:rPr>
                <w:b/>
                <w:bCs/>
              </w:rPr>
              <w:t xml:space="preserve">Justification </w:t>
            </w:r>
          </w:p>
          <w:p w14:paraId="0A551847" w14:textId="77777777" w:rsidR="00A61131" w:rsidRPr="000B2748" w:rsidRDefault="00A61131" w:rsidP="008755F9">
            <w:pPr>
              <w:rPr>
                <w:b/>
                <w:bCs/>
              </w:rPr>
            </w:pPr>
          </w:p>
        </w:tc>
      </w:tr>
      <w:tr w:rsidR="00A61131" w:rsidRPr="001A2CBD" w14:paraId="10020147" w14:textId="77777777" w:rsidTr="008755F9">
        <w:tc>
          <w:tcPr>
            <w:tcW w:w="4746" w:type="dxa"/>
          </w:tcPr>
          <w:p w14:paraId="42DDE666" w14:textId="77777777" w:rsidR="00A61131" w:rsidRPr="001A2CBD" w:rsidRDefault="00A61131" w:rsidP="008755F9"/>
        </w:tc>
        <w:tc>
          <w:tcPr>
            <w:tcW w:w="4747" w:type="dxa"/>
          </w:tcPr>
          <w:p w14:paraId="55DCBB15" w14:textId="77777777" w:rsidR="00A61131" w:rsidRPr="001A2CBD" w:rsidRDefault="00A61131" w:rsidP="008755F9"/>
        </w:tc>
      </w:tr>
      <w:tr w:rsidR="00A61131" w:rsidRPr="001A2CBD" w14:paraId="113F46D7" w14:textId="77777777" w:rsidTr="008755F9">
        <w:tc>
          <w:tcPr>
            <w:tcW w:w="4746" w:type="dxa"/>
          </w:tcPr>
          <w:p w14:paraId="37F7C2CE" w14:textId="77777777" w:rsidR="00A61131" w:rsidRPr="001A2CBD" w:rsidRDefault="00A61131" w:rsidP="008755F9"/>
        </w:tc>
        <w:tc>
          <w:tcPr>
            <w:tcW w:w="4747" w:type="dxa"/>
          </w:tcPr>
          <w:p w14:paraId="36F933A6" w14:textId="77777777" w:rsidR="00A61131" w:rsidRPr="001A2CBD" w:rsidRDefault="00A61131" w:rsidP="008755F9"/>
        </w:tc>
      </w:tr>
      <w:tr w:rsidR="00A61131" w:rsidRPr="001A2CBD" w14:paraId="7F7538BB" w14:textId="77777777" w:rsidTr="008755F9">
        <w:tc>
          <w:tcPr>
            <w:tcW w:w="4746" w:type="dxa"/>
          </w:tcPr>
          <w:p w14:paraId="438D7049" w14:textId="77777777" w:rsidR="00A61131" w:rsidRPr="001A2CBD" w:rsidRDefault="00A61131" w:rsidP="008755F9"/>
        </w:tc>
        <w:tc>
          <w:tcPr>
            <w:tcW w:w="4747" w:type="dxa"/>
          </w:tcPr>
          <w:p w14:paraId="2419739E" w14:textId="77777777" w:rsidR="00A61131" w:rsidRPr="001A2CBD" w:rsidRDefault="00A61131" w:rsidP="008755F9"/>
        </w:tc>
      </w:tr>
    </w:tbl>
    <w:p w14:paraId="7496B5E8" w14:textId="2BBF1A35" w:rsidR="00781DAE" w:rsidRPr="000450EB" w:rsidRDefault="00781DAE" w:rsidP="00A61131">
      <w:pPr>
        <w:pStyle w:val="3Text"/>
      </w:pPr>
      <w:r>
        <w:br w:type="page"/>
      </w:r>
    </w:p>
    <w:p w14:paraId="29EF9380" w14:textId="7719F012" w:rsidR="008C5B02" w:rsidRDefault="008C5B02" w:rsidP="008C5B02">
      <w:pPr>
        <w:pStyle w:val="2Title"/>
        <w:numPr>
          <w:ilvl w:val="0"/>
          <w:numId w:val="0"/>
        </w:numPr>
        <w:ind w:left="720" w:hanging="720"/>
      </w:pPr>
      <w:r>
        <w:lastRenderedPageBreak/>
        <w:t xml:space="preserve">Part </w:t>
      </w:r>
      <w:r w:rsidR="003F125E">
        <w:t>B</w:t>
      </w:r>
      <w:r>
        <w:t xml:space="preserve">: </w:t>
      </w:r>
      <w:r w:rsidR="006F6D42">
        <w:t xml:space="preserve">NDS description </w:t>
      </w:r>
      <w:r w:rsidR="003F125E">
        <w:t xml:space="preserve"> </w:t>
      </w:r>
      <w:r>
        <w:t xml:space="preserve"> </w:t>
      </w:r>
    </w:p>
    <w:p w14:paraId="391BEA89" w14:textId="4F894656" w:rsidR="00D13789" w:rsidRPr="009375DE" w:rsidRDefault="00D13789" w:rsidP="00C74819">
      <w:pPr>
        <w:pStyle w:val="3Text"/>
        <w:spacing w:line="240" w:lineRule="auto"/>
      </w:pPr>
      <w:r w:rsidRPr="009375DE">
        <w:t>Please use minimal font size of 10 and line spacing of 1.15</w:t>
      </w:r>
      <w:r w:rsidR="00EC5BF5" w:rsidRPr="009375DE">
        <w:t xml:space="preserve">. </w:t>
      </w:r>
    </w:p>
    <w:p w14:paraId="605C2B28" w14:textId="29367A13" w:rsidR="004A0E37" w:rsidRPr="009375DE" w:rsidRDefault="004A0E37" w:rsidP="00C74819">
      <w:pPr>
        <w:pStyle w:val="3Text"/>
        <w:spacing w:line="240" w:lineRule="auto"/>
      </w:pPr>
      <w:r w:rsidRPr="009375DE">
        <w:t>Applicants are advised to create a separate document for part</w:t>
      </w:r>
      <w:r w:rsidR="008A3180" w:rsidRPr="009375DE">
        <w:t xml:space="preserve"> </w:t>
      </w:r>
      <w:r w:rsidR="00C5425B" w:rsidRPr="009375DE">
        <w:t>B,</w:t>
      </w:r>
      <w:r w:rsidRPr="009375DE">
        <w:t xml:space="preserve"> if the structure is adhered to and if required tables are </w:t>
      </w:r>
      <w:r w:rsidR="00F75F30" w:rsidRPr="009375DE">
        <w:t>included</w:t>
      </w:r>
      <w:r w:rsidRPr="009375DE">
        <w:t xml:space="preserve">. </w:t>
      </w:r>
    </w:p>
    <w:p w14:paraId="66FA62E6" w14:textId="77777777" w:rsidR="003F125E" w:rsidRDefault="006F6D42" w:rsidP="00BF498E">
      <w:pPr>
        <w:pStyle w:val="21Subheading"/>
        <w:numPr>
          <w:ilvl w:val="0"/>
          <w:numId w:val="9"/>
        </w:numPr>
      </w:pPr>
      <w:r>
        <w:t>Executive s</w:t>
      </w:r>
      <w:r w:rsidR="003F125E">
        <w:t xml:space="preserve">ummary </w:t>
      </w:r>
    </w:p>
    <w:p w14:paraId="71B079E5" w14:textId="61D342F8" w:rsidR="00014BB6" w:rsidRPr="009375DE" w:rsidRDefault="00F97FC0" w:rsidP="003F125E">
      <w:r w:rsidRPr="009375DE">
        <w:t>Max</w:t>
      </w:r>
      <w:r w:rsidR="00C5425B" w:rsidRPr="009375DE">
        <w:t>.</w:t>
      </w:r>
      <w:r w:rsidRPr="009375DE">
        <w:t xml:space="preserve"> </w:t>
      </w:r>
      <w:r w:rsidR="003F125E" w:rsidRPr="009375DE">
        <w:t>1-2 pages</w:t>
      </w:r>
      <w:r w:rsidR="00980491" w:rsidRPr="009375DE">
        <w:t>.</w:t>
      </w:r>
      <w:r w:rsidR="006F6D42" w:rsidRPr="009375DE">
        <w:t xml:space="preserve"> </w:t>
      </w:r>
      <w:r w:rsidR="00980491" w:rsidRPr="009375DE">
        <w:t>S</w:t>
      </w:r>
      <w:r w:rsidR="006F6D42" w:rsidRPr="009375DE">
        <w:t xml:space="preserve">ummarize the </w:t>
      </w:r>
      <w:r w:rsidR="00422EE9" w:rsidRPr="009375DE">
        <w:t xml:space="preserve">background and rationale of the NDS, its </w:t>
      </w:r>
      <w:r w:rsidR="006F6D42" w:rsidRPr="009375DE">
        <w:t>vision</w:t>
      </w:r>
      <w:r w:rsidR="00422EE9" w:rsidRPr="009375DE">
        <w:t xml:space="preserve"> and objectives</w:t>
      </w:r>
      <w:r w:rsidR="00C5425B" w:rsidRPr="009375DE">
        <w:t>, and</w:t>
      </w:r>
      <w:r w:rsidR="00422EE9" w:rsidRPr="009375DE">
        <w:t xml:space="preserve"> describe the </w:t>
      </w:r>
      <w:r w:rsidR="00AE7AD4" w:rsidRPr="009375DE">
        <w:t xml:space="preserve">NDS </w:t>
      </w:r>
      <w:r w:rsidR="00422EE9" w:rsidRPr="009375DE">
        <w:t>structure (organization</w:t>
      </w:r>
      <w:r w:rsidR="00C5425B" w:rsidRPr="009375DE">
        <w:t xml:space="preserve">, </w:t>
      </w:r>
      <w:r w:rsidR="00422EE9" w:rsidRPr="009375DE">
        <w:t>governance</w:t>
      </w:r>
      <w:r w:rsidR="00C5425B" w:rsidRPr="009375DE">
        <w:t xml:space="preserve">, </w:t>
      </w:r>
      <w:r w:rsidR="00422EE9" w:rsidRPr="009375DE">
        <w:t>data</w:t>
      </w:r>
      <w:r w:rsidR="00AE7AD4" w:rsidRPr="009375DE">
        <w:t xml:space="preserve"> flow and </w:t>
      </w:r>
      <w:r w:rsidR="00160FD0" w:rsidRPr="009375DE">
        <w:t xml:space="preserve">data </w:t>
      </w:r>
      <w:r w:rsidR="00AE7AD4" w:rsidRPr="009375DE">
        <w:t>management)</w:t>
      </w:r>
      <w:r w:rsidR="006F6D42" w:rsidRPr="009375DE">
        <w:t>,</w:t>
      </w:r>
      <w:r w:rsidR="00AE7AD4" w:rsidRPr="009375DE">
        <w:t xml:space="preserve"> aims of the</w:t>
      </w:r>
      <w:r w:rsidR="00422EE9" w:rsidRPr="009375DE">
        <w:t xml:space="preserve"> </w:t>
      </w:r>
      <w:r w:rsidR="006F6D42" w:rsidRPr="009375DE">
        <w:t xml:space="preserve">lighthouse research project, </w:t>
      </w:r>
      <w:r w:rsidR="00AE7AD4" w:rsidRPr="009375DE">
        <w:t>envisioned</w:t>
      </w:r>
      <w:r w:rsidR="006F6D42" w:rsidRPr="009375DE">
        <w:t xml:space="preserve"> outcomes, </w:t>
      </w:r>
      <w:r w:rsidR="00AE7AD4" w:rsidRPr="009375DE">
        <w:t xml:space="preserve">and sustainable impact </w:t>
      </w:r>
      <w:r w:rsidR="00160FD0" w:rsidRPr="009375DE">
        <w:t>on</w:t>
      </w:r>
      <w:r w:rsidR="00AE7AD4" w:rsidRPr="009375DE">
        <w:t xml:space="preserve"> the research com</w:t>
      </w:r>
      <w:r w:rsidR="00D13789" w:rsidRPr="009375DE">
        <w:t>m</w:t>
      </w:r>
      <w:r w:rsidR="00AE7AD4" w:rsidRPr="009375DE">
        <w:t>unity</w:t>
      </w:r>
      <w:r w:rsidR="006F6D42" w:rsidRPr="009375DE">
        <w:t>.</w:t>
      </w:r>
      <w:r w:rsidR="003F125E" w:rsidRPr="009375DE">
        <w:t xml:space="preserve"> </w:t>
      </w:r>
    </w:p>
    <w:p w14:paraId="104512A4" w14:textId="44E571F4" w:rsidR="003C1578" w:rsidRDefault="00EC5BF5" w:rsidP="003F125E">
      <w:pPr>
        <w:rPr>
          <w:i/>
          <w:iCs/>
        </w:rPr>
      </w:pPr>
      <w:r>
        <w:rPr>
          <w:i/>
          <w:iCs/>
          <w:noProof/>
        </w:rPr>
        <mc:AlternateContent>
          <mc:Choice Requires="wps">
            <w:drawing>
              <wp:anchor distT="0" distB="0" distL="114300" distR="114300" simplePos="0" relativeHeight="251659264" behindDoc="0" locked="0" layoutInCell="1" allowOverlap="1" wp14:anchorId="1B12EF5A" wp14:editId="643D18DE">
                <wp:simplePos x="0" y="0"/>
                <wp:positionH relativeFrom="column">
                  <wp:posOffset>0</wp:posOffset>
                </wp:positionH>
                <wp:positionV relativeFrom="paragraph">
                  <wp:posOffset>245110</wp:posOffset>
                </wp:positionV>
                <wp:extent cx="5972400" cy="561600"/>
                <wp:effectExtent l="0" t="0" r="9525" b="10160"/>
                <wp:wrapTopAndBottom/>
                <wp:docPr id="3" name="Text Box 3"/>
                <wp:cNvGraphicFramePr/>
                <a:graphic xmlns:a="http://schemas.openxmlformats.org/drawingml/2006/main">
                  <a:graphicData uri="http://schemas.microsoft.com/office/word/2010/wordprocessingShape">
                    <wps:wsp>
                      <wps:cNvSpPr txBox="1"/>
                      <wps:spPr>
                        <a:xfrm>
                          <a:off x="0" y="0"/>
                          <a:ext cx="5972400" cy="561600"/>
                        </a:xfrm>
                        <a:prstGeom prst="rect">
                          <a:avLst/>
                        </a:prstGeom>
                        <a:solidFill>
                          <a:schemeClr val="bg1">
                            <a:lumMod val="95000"/>
                          </a:schemeClr>
                        </a:solidFill>
                        <a:ln w="6350">
                          <a:solidFill>
                            <a:prstClr val="black"/>
                          </a:solidFill>
                        </a:ln>
                      </wps:spPr>
                      <wps:txbx>
                        <w:txbxContent>
                          <w:p w14:paraId="453EFC7E" w14:textId="477DD885" w:rsidR="008755F9" w:rsidRDefault="008755F9" w:rsidP="00014BB6">
                            <w:pPr>
                              <w:spacing w:line="276" w:lineRule="auto"/>
                              <w:rPr>
                                <w:b/>
                                <w:bCs/>
                              </w:rPr>
                            </w:pPr>
                            <w:r w:rsidRPr="00014BB6">
                              <w:rPr>
                                <w:b/>
                                <w:bCs/>
                              </w:rPr>
                              <w:t>Goal of the NDS</w:t>
                            </w:r>
                            <w:r>
                              <w:rPr>
                                <w:b/>
                                <w:bCs/>
                              </w:rPr>
                              <w:t xml:space="preserve"> </w:t>
                            </w:r>
                            <w:r w:rsidRPr="003C1578">
                              <w:t>(1 paragraph)</w:t>
                            </w:r>
                            <w:r w:rsidRPr="00014BB6">
                              <w:rPr>
                                <w:b/>
                                <w:bCs/>
                              </w:rPr>
                              <w:t>:</w:t>
                            </w:r>
                          </w:p>
                          <w:p w14:paraId="41E83BF6" w14:textId="05511773" w:rsidR="008755F9" w:rsidRDefault="008755F9" w:rsidP="00014BB6">
                            <w:pPr>
                              <w:spacing w:line="276" w:lineRule="auto"/>
                              <w:rPr>
                                <w:b/>
                                <w:bCs/>
                              </w:rPr>
                            </w:pPr>
                          </w:p>
                          <w:p w14:paraId="12FD4A68" w14:textId="77777777" w:rsidR="008755F9" w:rsidRPr="00014BB6" w:rsidRDefault="008755F9" w:rsidP="00014BB6">
                            <w:pPr>
                              <w:spacing w:line="276" w:lineRule="auto"/>
                              <w:rPr>
                                <w:b/>
                                <w:bCs/>
                              </w:rPr>
                            </w:pPr>
                          </w:p>
                          <w:p w14:paraId="34F95FC7" w14:textId="2EE2C653" w:rsidR="008755F9" w:rsidRDefault="008755F9" w:rsidP="00014BB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2EF5A" id="_x0000_t202" coordsize="21600,21600" o:spt="202" path="m,l,21600r21600,l21600,xe">
                <v:stroke joinstyle="miter"/>
                <v:path gradientshapeok="t" o:connecttype="rect"/>
              </v:shapetype>
              <v:shape id="Text Box 3" o:spid="_x0000_s1026" type="#_x0000_t202" style="position:absolute;margin-left:0;margin-top:19.3pt;width:470.2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" fillcolor="#f2f2f2 [3052]" strokeweight=".5pt">
                <v:textbox>
                  <w:txbxContent>
                    <w:p w14:paraId="453EFC7E" w14:textId="477DD885" w:rsidR="008755F9" w:rsidRDefault="008755F9" w:rsidP="00014BB6">
                      <w:pPr>
                        <w:spacing w:line="276" w:lineRule="auto"/>
                        <w:rPr>
                          <w:b/>
                          <w:bCs/>
                        </w:rPr>
                      </w:pPr>
                      <w:r w:rsidRPr="00014BB6">
                        <w:rPr>
                          <w:b/>
                          <w:bCs/>
                        </w:rPr>
                        <w:t>Goal of the NDS</w:t>
                      </w:r>
                      <w:r>
                        <w:rPr>
                          <w:b/>
                          <w:bCs/>
                        </w:rPr>
                        <w:t xml:space="preserve"> </w:t>
                      </w:r>
                      <w:r w:rsidRPr="003C1578">
                        <w:t>(1 paragraph)</w:t>
                      </w:r>
                      <w:r w:rsidRPr="00014BB6">
                        <w:rPr>
                          <w:b/>
                          <w:bCs/>
                        </w:rPr>
                        <w:t>:</w:t>
                      </w:r>
                    </w:p>
                    <w:p w14:paraId="41E83BF6" w14:textId="05511773" w:rsidR="008755F9" w:rsidRDefault="008755F9" w:rsidP="00014BB6">
                      <w:pPr>
                        <w:spacing w:line="276" w:lineRule="auto"/>
                        <w:rPr>
                          <w:b/>
                          <w:bCs/>
                        </w:rPr>
                      </w:pPr>
                    </w:p>
                    <w:p w14:paraId="12FD4A68" w14:textId="77777777" w:rsidR="008755F9" w:rsidRPr="00014BB6" w:rsidRDefault="008755F9" w:rsidP="00014BB6">
                      <w:pPr>
                        <w:spacing w:line="276" w:lineRule="auto"/>
                        <w:rPr>
                          <w:b/>
                          <w:bCs/>
                        </w:rPr>
                      </w:pPr>
                    </w:p>
                    <w:p w14:paraId="34F95FC7" w14:textId="2EE2C653" w:rsidR="008755F9" w:rsidRDefault="008755F9" w:rsidP="00014BB6">
                      <w:pPr>
                        <w:spacing w:line="276" w:lineRule="auto"/>
                      </w:pPr>
                    </w:p>
                  </w:txbxContent>
                </v:textbox>
                <w10:wrap type="topAndBottom"/>
              </v:shape>
            </w:pict>
          </mc:Fallback>
        </mc:AlternateContent>
      </w:r>
    </w:p>
    <w:p w14:paraId="736FE1C9" w14:textId="7AACD8D2" w:rsidR="003C1578" w:rsidRDefault="003C1578" w:rsidP="003F125E">
      <w:pPr>
        <w:rPr>
          <w:i/>
          <w:iCs/>
        </w:rPr>
      </w:pPr>
      <w:r>
        <w:rPr>
          <w:i/>
          <w:iCs/>
          <w:noProof/>
        </w:rPr>
        <mc:AlternateContent>
          <mc:Choice Requires="wps">
            <w:drawing>
              <wp:anchor distT="0" distB="0" distL="114300" distR="114300" simplePos="0" relativeHeight="251661312" behindDoc="0" locked="0" layoutInCell="1" allowOverlap="1" wp14:anchorId="4C219F17" wp14:editId="57CC90B1">
                <wp:simplePos x="0" y="0"/>
                <wp:positionH relativeFrom="column">
                  <wp:posOffset>0</wp:posOffset>
                </wp:positionH>
                <wp:positionV relativeFrom="paragraph">
                  <wp:posOffset>874933</wp:posOffset>
                </wp:positionV>
                <wp:extent cx="5972810" cy="1287780"/>
                <wp:effectExtent l="0" t="0" r="8890" b="7620"/>
                <wp:wrapTopAndBottom/>
                <wp:docPr id="4" name="Text Box 4"/>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57CAC225" w14:textId="644D9569" w:rsidR="008755F9" w:rsidRPr="00014BB6" w:rsidRDefault="008755F9" w:rsidP="00014BB6">
                            <w:pPr>
                              <w:spacing w:line="276" w:lineRule="auto"/>
                              <w:rPr>
                                <w:b/>
                                <w:bCs/>
                              </w:rPr>
                            </w:pPr>
                            <w:r w:rsidRPr="00014BB6">
                              <w:rPr>
                                <w:b/>
                                <w:bCs/>
                              </w:rPr>
                              <w:t xml:space="preserve">Executive </w:t>
                            </w:r>
                            <w:r w:rsidR="009375DE">
                              <w:rPr>
                                <w:b/>
                                <w:bCs/>
                              </w:rPr>
                              <w:t>s</w:t>
                            </w:r>
                            <w:r w:rsidRPr="00014BB6">
                              <w:rPr>
                                <w:b/>
                                <w:bCs/>
                              </w:rPr>
                              <w:t>ummary:</w:t>
                            </w:r>
                          </w:p>
                          <w:p w14:paraId="20497503" w14:textId="77777777" w:rsidR="008755F9" w:rsidRDefault="008755F9" w:rsidP="00014BB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9F17" id="Text Box 4" o:spid="_x0000_s1027" type="#_x0000_t202" style="position:absolute;margin-left:0;margin-top:68.9pt;width:470.3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" fillcolor="#f2f2f2 [3052]" strokeweight=".5pt">
                <v:textbox>
                  <w:txbxContent>
                    <w:p w14:paraId="57CAC225" w14:textId="644D9569" w:rsidR="008755F9" w:rsidRPr="00014BB6" w:rsidRDefault="008755F9" w:rsidP="00014BB6">
                      <w:pPr>
                        <w:spacing w:line="276" w:lineRule="auto"/>
                        <w:rPr>
                          <w:b/>
                          <w:bCs/>
                        </w:rPr>
                      </w:pPr>
                      <w:r w:rsidRPr="00014BB6">
                        <w:rPr>
                          <w:b/>
                          <w:bCs/>
                        </w:rPr>
                        <w:t xml:space="preserve">Executive </w:t>
                      </w:r>
                      <w:r w:rsidR="009375DE">
                        <w:rPr>
                          <w:b/>
                          <w:bCs/>
                        </w:rPr>
                        <w:t>s</w:t>
                      </w:r>
                      <w:r w:rsidRPr="00014BB6">
                        <w:rPr>
                          <w:b/>
                          <w:bCs/>
                        </w:rPr>
                        <w:t>ummary:</w:t>
                      </w:r>
                    </w:p>
                    <w:p w14:paraId="20497503" w14:textId="77777777" w:rsidR="008755F9" w:rsidRDefault="008755F9" w:rsidP="00014BB6">
                      <w:pPr>
                        <w:spacing w:line="276" w:lineRule="auto"/>
                      </w:pPr>
                    </w:p>
                  </w:txbxContent>
                </v:textbox>
                <w10:wrap type="topAndBottom"/>
              </v:shape>
            </w:pict>
          </mc:Fallback>
        </mc:AlternateContent>
      </w:r>
    </w:p>
    <w:p w14:paraId="2A4C5BFF" w14:textId="4E6458BB" w:rsidR="00B2381D" w:rsidRDefault="00B2381D" w:rsidP="003F125E">
      <w:pPr>
        <w:rPr>
          <w:i/>
          <w:iCs/>
        </w:rPr>
      </w:pPr>
    </w:p>
    <w:p w14:paraId="2C4EB95A" w14:textId="77777777" w:rsidR="00EC5BF5" w:rsidRDefault="00D13789" w:rsidP="00BF498E">
      <w:pPr>
        <w:pStyle w:val="21Subheading"/>
        <w:numPr>
          <w:ilvl w:val="0"/>
          <w:numId w:val="9"/>
        </w:numPr>
      </w:pPr>
      <w:r>
        <w:t>Description of the consortium</w:t>
      </w:r>
    </w:p>
    <w:p w14:paraId="42759D61" w14:textId="2CDAB006" w:rsidR="002C0D31" w:rsidRPr="00C74819" w:rsidRDefault="00F97FC0" w:rsidP="003F125E">
      <w:r w:rsidRPr="00C74819">
        <w:t>M</w:t>
      </w:r>
      <w:r w:rsidR="003F125E" w:rsidRPr="00C74819">
        <w:t>ax</w:t>
      </w:r>
      <w:r w:rsidR="006C5D92" w:rsidRPr="00C74819">
        <w:t>.</w:t>
      </w:r>
      <w:r w:rsidR="003F125E" w:rsidRPr="00C74819">
        <w:t xml:space="preserve"> </w:t>
      </w:r>
      <w:r w:rsidR="007116DB" w:rsidRPr="00C74819">
        <w:t xml:space="preserve">2 </w:t>
      </w:r>
      <w:r w:rsidR="003F125E" w:rsidRPr="00C74819">
        <w:t>pages in total</w:t>
      </w:r>
      <w:r w:rsidR="00AB5500" w:rsidRPr="00C74819">
        <w:t xml:space="preserve">. </w:t>
      </w:r>
      <w:r w:rsidR="005B5E20" w:rsidRPr="00C74819">
        <w:t>Consortium</w:t>
      </w:r>
      <w:r w:rsidR="00D13789" w:rsidRPr="00C74819">
        <w:t xml:space="preserve"> </w:t>
      </w:r>
      <w:r w:rsidR="007116DB" w:rsidRPr="00C74819">
        <w:t xml:space="preserve">composition and </w:t>
      </w:r>
      <w:r w:rsidR="00D13789" w:rsidRPr="00C74819">
        <w:t xml:space="preserve">organisational set-up should </w:t>
      </w:r>
      <w:r w:rsidR="00B6653B" w:rsidRPr="00C74819">
        <w:t xml:space="preserve">be specifically designed to </w:t>
      </w:r>
      <w:r w:rsidR="00D13789" w:rsidRPr="00C74819">
        <w:t xml:space="preserve">enable it to function effectively. </w:t>
      </w:r>
    </w:p>
    <w:p w14:paraId="6ABB974C" w14:textId="2FC32FA0" w:rsidR="00D015EA" w:rsidRPr="00C74819" w:rsidRDefault="007116DB" w:rsidP="003F125E">
      <w:r w:rsidRPr="00C74819">
        <w:t>P</w:t>
      </w:r>
      <w:r w:rsidR="00B6653B" w:rsidRPr="00C74819">
        <w:t xml:space="preserve">lease </w:t>
      </w:r>
      <w:r w:rsidR="00EE4E20" w:rsidRPr="00C74819">
        <w:t>describe</w:t>
      </w:r>
      <w:r w:rsidR="002C0D31" w:rsidRPr="00C74819">
        <w:t>: 1)</w:t>
      </w:r>
      <w:r w:rsidR="00EE4E20" w:rsidRPr="00C74819">
        <w:t xml:space="preserve"> the</w:t>
      </w:r>
      <w:r w:rsidR="002C0D31" w:rsidRPr="00C74819">
        <w:t xml:space="preserve"> expertise of the consortium members, 2)</w:t>
      </w:r>
      <w:r w:rsidRPr="00C74819">
        <w:t xml:space="preserve"> the rationale for the composition of the consortium, </w:t>
      </w:r>
      <w:r w:rsidR="002C0D31" w:rsidRPr="00C74819">
        <w:t xml:space="preserve">3) </w:t>
      </w:r>
      <w:r w:rsidRPr="00C74819">
        <w:t xml:space="preserve">how its members complement each other </w:t>
      </w:r>
      <w:r w:rsidR="002C0D31" w:rsidRPr="00C74819">
        <w:t>(s</w:t>
      </w:r>
      <w:r w:rsidR="00EE4E20" w:rsidRPr="00C74819">
        <w:t>y</w:t>
      </w:r>
      <w:r w:rsidR="002C0D31" w:rsidRPr="00C74819">
        <w:t xml:space="preserve">nergies), and 4) </w:t>
      </w:r>
      <w:r w:rsidRPr="00C74819">
        <w:t>and how the NDS</w:t>
      </w:r>
      <w:r w:rsidR="002C0D31" w:rsidRPr="00C74819">
        <w:t xml:space="preserve"> </w:t>
      </w:r>
      <w:r w:rsidRPr="00C74819">
        <w:t xml:space="preserve">is more than </w:t>
      </w:r>
      <w:r w:rsidR="00B6653B" w:rsidRPr="00C74819">
        <w:t>‘</w:t>
      </w:r>
      <w:r w:rsidRPr="00C74819">
        <w:t>the sum of its parts’</w:t>
      </w:r>
      <w:r w:rsidR="002C0D31" w:rsidRPr="00C74819">
        <w:t xml:space="preserve"> (added value of the consortium as a whole)</w:t>
      </w:r>
      <w:r w:rsidRPr="00C74819">
        <w:t xml:space="preserve">. </w:t>
      </w:r>
      <w:r w:rsidR="002C0D31" w:rsidRPr="00C74819">
        <w:t>In addition, s</w:t>
      </w:r>
      <w:r w:rsidR="00B6653B" w:rsidRPr="00C74819">
        <w:t>ketch</w:t>
      </w:r>
      <w:r w:rsidR="00D13789" w:rsidRPr="00C74819">
        <w:t xml:space="preserve"> an organisational structure and a leadership/management concept that is appropriate to the relevant environment and that indicates a strategy ensuring coherence in research</w:t>
      </w:r>
      <w:r w:rsidR="00C5425B" w:rsidRPr="00C74819">
        <w:t xml:space="preserve">, </w:t>
      </w:r>
      <w:r w:rsidR="00014BB6" w:rsidRPr="00C74819">
        <w:t>data governance</w:t>
      </w:r>
      <w:r w:rsidR="00C5425B" w:rsidRPr="00C74819">
        <w:t>,</w:t>
      </w:r>
      <w:r w:rsidR="00014BB6" w:rsidRPr="00C74819">
        <w:t xml:space="preserve"> and </w:t>
      </w:r>
      <w:r w:rsidR="00B6653B" w:rsidRPr="00C74819">
        <w:t xml:space="preserve">data </w:t>
      </w:r>
      <w:r w:rsidR="00014BB6" w:rsidRPr="00C74819">
        <w:t>management</w:t>
      </w:r>
      <w:r w:rsidR="00D13789" w:rsidRPr="00C74819">
        <w:t xml:space="preserve">. </w:t>
      </w:r>
    </w:p>
    <w:p w14:paraId="01632DDA" w14:textId="13DCCAC3" w:rsidR="003C1578" w:rsidRDefault="004A0E37" w:rsidP="003F125E">
      <w:pPr>
        <w:rPr>
          <w:i/>
          <w:iCs/>
        </w:rPr>
      </w:pPr>
      <w:r>
        <w:rPr>
          <w:i/>
          <w:iCs/>
          <w:noProof/>
        </w:rPr>
        <mc:AlternateContent>
          <mc:Choice Requires="wps">
            <w:drawing>
              <wp:anchor distT="0" distB="0" distL="114300" distR="114300" simplePos="0" relativeHeight="251663360" behindDoc="0" locked="0" layoutInCell="1" allowOverlap="1" wp14:anchorId="0A2CF966" wp14:editId="752BBF26">
                <wp:simplePos x="0" y="0"/>
                <wp:positionH relativeFrom="column">
                  <wp:posOffset>-635</wp:posOffset>
                </wp:positionH>
                <wp:positionV relativeFrom="paragraph">
                  <wp:posOffset>197443</wp:posOffset>
                </wp:positionV>
                <wp:extent cx="5972810" cy="1287780"/>
                <wp:effectExtent l="0" t="0" r="8890" b="7620"/>
                <wp:wrapTopAndBottom/>
                <wp:docPr id="5"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426AC742" w14:textId="701490F3" w:rsidR="008755F9" w:rsidRPr="00014BB6" w:rsidRDefault="008755F9" w:rsidP="00014BB6">
                            <w:pPr>
                              <w:spacing w:line="276" w:lineRule="auto"/>
                              <w:rPr>
                                <w:b/>
                                <w:bCs/>
                              </w:rPr>
                            </w:pPr>
                            <w:r>
                              <w:rPr>
                                <w:b/>
                                <w:bCs/>
                              </w:rPr>
                              <w:t>Description of the consortium</w:t>
                            </w:r>
                            <w:r w:rsidRPr="00014BB6">
                              <w:rPr>
                                <w:b/>
                                <w:bCs/>
                              </w:rPr>
                              <w:t>:</w:t>
                            </w:r>
                          </w:p>
                          <w:p w14:paraId="156B067F" w14:textId="77777777" w:rsidR="008755F9" w:rsidRDefault="008755F9" w:rsidP="00014BB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CF966" id="Text Box 5" o:spid="_x0000_s1028" type="#_x0000_t202" style="position:absolute;margin-left:-.05pt;margin-top:15.55pt;width:470.3pt;height:1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" fillcolor="#f2f2f2 [3052]" strokeweight=".5pt">
                <v:textbox>
                  <w:txbxContent>
                    <w:p w14:paraId="426AC742" w14:textId="701490F3" w:rsidR="008755F9" w:rsidRPr="00014BB6" w:rsidRDefault="008755F9" w:rsidP="00014BB6">
                      <w:pPr>
                        <w:spacing w:line="276" w:lineRule="auto"/>
                        <w:rPr>
                          <w:b/>
                          <w:bCs/>
                        </w:rPr>
                      </w:pPr>
                      <w:r>
                        <w:rPr>
                          <w:b/>
                          <w:bCs/>
                        </w:rPr>
                        <w:t>Description of the consortium</w:t>
                      </w:r>
                      <w:r w:rsidRPr="00014BB6">
                        <w:rPr>
                          <w:b/>
                          <w:bCs/>
                        </w:rPr>
                        <w:t>:</w:t>
                      </w:r>
                    </w:p>
                    <w:p w14:paraId="156B067F" w14:textId="77777777" w:rsidR="008755F9" w:rsidRDefault="008755F9" w:rsidP="00014BB6">
                      <w:pPr>
                        <w:spacing w:line="276" w:lineRule="auto"/>
                      </w:pPr>
                    </w:p>
                  </w:txbxContent>
                </v:textbox>
                <w10:wrap type="topAndBottom"/>
              </v:shape>
            </w:pict>
          </mc:Fallback>
        </mc:AlternateContent>
      </w:r>
    </w:p>
    <w:p w14:paraId="7E41F73F" w14:textId="2A90E638" w:rsidR="00D015EA" w:rsidRDefault="00D015EA" w:rsidP="00D015EA"/>
    <w:p w14:paraId="26C2DD88" w14:textId="77777777" w:rsidR="002174C8" w:rsidRPr="00954C1F" w:rsidRDefault="002174C8" w:rsidP="00D015EA"/>
    <w:p w14:paraId="6A448857" w14:textId="2F236126" w:rsidR="00DF7651" w:rsidRDefault="00DF7651" w:rsidP="00D015EA">
      <w:pPr>
        <w:pStyle w:val="211Subsubheading"/>
        <w:numPr>
          <w:ilvl w:val="0"/>
          <w:numId w:val="9"/>
        </w:numPr>
      </w:pPr>
      <w:r>
        <w:t xml:space="preserve">NDS baseline </w:t>
      </w:r>
    </w:p>
    <w:p w14:paraId="16F78452" w14:textId="78C744C0" w:rsidR="00DF7651" w:rsidRPr="00C74819" w:rsidRDefault="00DF7651" w:rsidP="00DF7651">
      <w:r w:rsidRPr="00C74819">
        <w:t xml:space="preserve">Max. 300 words. Describe the </w:t>
      </w:r>
      <w:r w:rsidR="00723DEE" w:rsidRPr="00C74819">
        <w:t xml:space="preserve">existing </w:t>
      </w:r>
      <w:r w:rsidR="00F21996" w:rsidRPr="00C74819">
        <w:t>(</w:t>
      </w:r>
      <w:r w:rsidR="00723DEE" w:rsidRPr="00C74819">
        <w:t>infra</w:t>
      </w:r>
      <w:r w:rsidR="00F21996" w:rsidRPr="00C74819">
        <w:t>)</w:t>
      </w:r>
      <w:r w:rsidR="00723DEE" w:rsidRPr="00C74819">
        <w:t>structures</w:t>
      </w:r>
      <w:r w:rsidR="009A0B48" w:rsidRPr="00C74819">
        <w:t xml:space="preserve"> </w:t>
      </w:r>
      <w:r w:rsidR="00723DEE" w:rsidRPr="00C74819">
        <w:t>that the NDS builds on</w:t>
      </w:r>
      <w:r w:rsidR="00F21996" w:rsidRPr="00C74819">
        <w:t xml:space="preserve"> and complete the table</w:t>
      </w:r>
      <w:r w:rsidR="00723DEE" w:rsidRPr="00C74819">
        <w:t xml:space="preserve">. </w:t>
      </w:r>
      <w:r w:rsidR="00F21996" w:rsidRPr="00C74819">
        <w:t>A ‘structure’ is understood here as any process, service, or product that can be reused for research or in a clinical context (e.g., established research consortium, FAIR datasets, metadata catalogues, biospecimen</w:t>
      </w:r>
      <w:r w:rsidR="00F21996" w:rsidRPr="00F21996">
        <w:rPr>
          <w:i/>
          <w:iCs/>
        </w:rPr>
        <w:t xml:space="preserve"> </w:t>
      </w:r>
      <w:r w:rsidR="00F21996" w:rsidRPr="00C74819">
        <w:lastRenderedPageBreak/>
        <w:t xml:space="preserve">collections, Standard Operating Procedures, regulatory frameworks, governance/organizational structures, analytical platforms, algorithms). See also Figures 1 and 2 of the call </w:t>
      </w:r>
      <w:proofErr w:type="gramStart"/>
      <w:r w:rsidR="00F21996" w:rsidRPr="00C74819">
        <w:t>document</w:t>
      </w:r>
      <w:proofErr w:type="gramEnd"/>
      <w:r w:rsidR="00F21996" w:rsidRPr="00C74819">
        <w:t xml:space="preserve">. </w:t>
      </w:r>
    </w:p>
    <w:p w14:paraId="68F6B5B6" w14:textId="641B9783" w:rsidR="00DF7651" w:rsidRDefault="00DF7651" w:rsidP="00DF7651"/>
    <w:p w14:paraId="449179B9" w14:textId="02D77E47" w:rsidR="00723DEE" w:rsidRDefault="00723DEE" w:rsidP="00723DEE">
      <w:r>
        <w:rPr>
          <w:i/>
          <w:iCs/>
          <w:noProof/>
        </w:rPr>
        <mc:AlternateContent>
          <mc:Choice Requires="wps">
            <w:drawing>
              <wp:anchor distT="0" distB="0" distL="114300" distR="114300" simplePos="0" relativeHeight="251693056" behindDoc="0" locked="0" layoutInCell="1" allowOverlap="1" wp14:anchorId="288A51B7" wp14:editId="0FFCAB0A">
                <wp:simplePos x="0" y="0"/>
                <wp:positionH relativeFrom="column">
                  <wp:posOffset>-7495</wp:posOffset>
                </wp:positionH>
                <wp:positionV relativeFrom="paragraph">
                  <wp:posOffset>156845</wp:posOffset>
                </wp:positionV>
                <wp:extent cx="5972810" cy="1287780"/>
                <wp:effectExtent l="0" t="0" r="8890" b="7620"/>
                <wp:wrapTopAndBottom/>
                <wp:docPr id="12"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6B3C1584" w14:textId="7294726C" w:rsidR="008755F9" w:rsidRPr="00014BB6" w:rsidRDefault="008755F9" w:rsidP="00723DEE">
                            <w:pPr>
                              <w:spacing w:line="276" w:lineRule="auto"/>
                              <w:rPr>
                                <w:b/>
                                <w:bCs/>
                              </w:rPr>
                            </w:pPr>
                            <w:r>
                              <w:rPr>
                                <w:b/>
                                <w:bCs/>
                              </w:rPr>
                              <w:t>NDS baseline</w:t>
                            </w:r>
                            <w:r w:rsidRPr="00014BB6">
                              <w:rPr>
                                <w:b/>
                                <w:bCs/>
                              </w:rPr>
                              <w:t>:</w:t>
                            </w:r>
                          </w:p>
                          <w:p w14:paraId="7B125A8B" w14:textId="77777777" w:rsidR="008755F9" w:rsidRDefault="008755F9" w:rsidP="00723DEE">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51B7" id="_x0000_s1029" type="#_x0000_t202" style="position:absolute;margin-left:-.6pt;margin-top:12.35pt;width:470.3pt;height:10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" fillcolor="#f2f2f2 [3052]" strokeweight=".5pt">
                <v:textbox>
                  <w:txbxContent>
                    <w:p w14:paraId="6B3C1584" w14:textId="7294726C" w:rsidR="008755F9" w:rsidRPr="00014BB6" w:rsidRDefault="008755F9" w:rsidP="00723DEE">
                      <w:pPr>
                        <w:spacing w:line="276" w:lineRule="auto"/>
                        <w:rPr>
                          <w:b/>
                          <w:bCs/>
                        </w:rPr>
                      </w:pPr>
                      <w:r>
                        <w:rPr>
                          <w:b/>
                          <w:bCs/>
                        </w:rPr>
                        <w:t>NDS baseline</w:t>
                      </w:r>
                      <w:r w:rsidRPr="00014BB6">
                        <w:rPr>
                          <w:b/>
                          <w:bCs/>
                        </w:rPr>
                        <w:t>:</w:t>
                      </w:r>
                    </w:p>
                    <w:p w14:paraId="7B125A8B" w14:textId="77777777" w:rsidR="008755F9" w:rsidRDefault="008755F9" w:rsidP="00723DEE">
                      <w:pPr>
                        <w:spacing w:line="276" w:lineRule="auto"/>
                      </w:pPr>
                    </w:p>
                  </w:txbxContent>
                </v:textbox>
                <w10:wrap type="topAndBottom"/>
              </v:shape>
            </w:pict>
          </mc:Fallback>
        </mc:AlternateContent>
      </w:r>
    </w:p>
    <w:p w14:paraId="20140BBD" w14:textId="066AC008" w:rsidR="00723DEE" w:rsidRDefault="00723DEE" w:rsidP="00723DEE"/>
    <w:p w14:paraId="77629464" w14:textId="0BCDC217" w:rsidR="00F21996" w:rsidRDefault="00F21996" w:rsidP="00F21996">
      <w:pPr>
        <w:rPr>
          <w:b/>
        </w:rPr>
      </w:pPr>
      <w:r>
        <w:t xml:space="preserve">Complete the table below with all the new and existing (infra)structures of the NDS using keywords. </w:t>
      </w:r>
    </w:p>
    <w:p w14:paraId="1BE3B5BE" w14:textId="77777777" w:rsidR="00F21996" w:rsidRDefault="00F21996" w:rsidP="00F21996">
      <w:pPr>
        <w:pStyle w:val="211Subsubheading"/>
        <w:rPr>
          <w:b w:val="0"/>
          <w:bCs/>
          <w:i/>
          <w:iCs/>
        </w:rPr>
      </w:pPr>
    </w:p>
    <w:tbl>
      <w:tblPr>
        <w:tblStyle w:val="Tabellenraster"/>
        <w:tblW w:w="9493" w:type="dxa"/>
        <w:tblLook w:val="04A0" w:firstRow="1" w:lastRow="0" w:firstColumn="1" w:lastColumn="0" w:noHBand="0" w:noVBand="1"/>
      </w:tblPr>
      <w:tblGrid>
        <w:gridCol w:w="4746"/>
        <w:gridCol w:w="4747"/>
      </w:tblGrid>
      <w:tr w:rsidR="00F21996" w:rsidRPr="000B2748" w14:paraId="222447C1" w14:textId="77777777" w:rsidTr="008755F9">
        <w:tc>
          <w:tcPr>
            <w:tcW w:w="4746" w:type="dxa"/>
          </w:tcPr>
          <w:p w14:paraId="09C005C8" w14:textId="77777777" w:rsidR="00F21996" w:rsidRDefault="00F21996" w:rsidP="008755F9">
            <w:pPr>
              <w:rPr>
                <w:b/>
                <w:bCs/>
              </w:rPr>
            </w:pPr>
            <w:r w:rsidRPr="000B2748">
              <w:rPr>
                <w:b/>
                <w:bCs/>
              </w:rPr>
              <w:t>‘Structures’ already in place:</w:t>
            </w:r>
          </w:p>
          <w:p w14:paraId="26AA6F46" w14:textId="77777777" w:rsidR="00F21996" w:rsidRPr="000B2748" w:rsidRDefault="00F21996" w:rsidP="008755F9">
            <w:pPr>
              <w:rPr>
                <w:b/>
                <w:bCs/>
              </w:rPr>
            </w:pPr>
          </w:p>
        </w:tc>
        <w:tc>
          <w:tcPr>
            <w:tcW w:w="4747" w:type="dxa"/>
          </w:tcPr>
          <w:p w14:paraId="737B8AF2" w14:textId="77777777" w:rsidR="00F21996" w:rsidRDefault="00F21996" w:rsidP="008755F9">
            <w:pPr>
              <w:rPr>
                <w:b/>
                <w:bCs/>
              </w:rPr>
            </w:pPr>
            <w:r w:rsidRPr="000B2748">
              <w:rPr>
                <w:b/>
                <w:bCs/>
              </w:rPr>
              <w:t>‘Structures’ to be built by the NDS:</w:t>
            </w:r>
          </w:p>
          <w:p w14:paraId="658E60CB" w14:textId="77777777" w:rsidR="00F21996" w:rsidRPr="000B2748" w:rsidRDefault="00F21996" w:rsidP="008755F9">
            <w:pPr>
              <w:rPr>
                <w:b/>
                <w:bCs/>
              </w:rPr>
            </w:pPr>
          </w:p>
        </w:tc>
      </w:tr>
      <w:tr w:rsidR="00F21996" w:rsidRPr="001A2CBD" w14:paraId="20D003FE" w14:textId="77777777" w:rsidTr="008755F9">
        <w:tc>
          <w:tcPr>
            <w:tcW w:w="4746" w:type="dxa"/>
          </w:tcPr>
          <w:p w14:paraId="64E18231" w14:textId="77777777" w:rsidR="00F21996" w:rsidRPr="001A2CBD" w:rsidRDefault="00F21996" w:rsidP="008755F9"/>
        </w:tc>
        <w:tc>
          <w:tcPr>
            <w:tcW w:w="4747" w:type="dxa"/>
          </w:tcPr>
          <w:p w14:paraId="3A4C6BCA" w14:textId="77777777" w:rsidR="00F21996" w:rsidRPr="001A2CBD" w:rsidRDefault="00F21996" w:rsidP="008755F9"/>
        </w:tc>
      </w:tr>
      <w:tr w:rsidR="00F21996" w:rsidRPr="001A2CBD" w14:paraId="2BC8DA54" w14:textId="77777777" w:rsidTr="008755F9">
        <w:tc>
          <w:tcPr>
            <w:tcW w:w="4746" w:type="dxa"/>
          </w:tcPr>
          <w:p w14:paraId="6735F86B" w14:textId="77777777" w:rsidR="00F21996" w:rsidRPr="001A2CBD" w:rsidRDefault="00F21996" w:rsidP="008755F9"/>
        </w:tc>
        <w:tc>
          <w:tcPr>
            <w:tcW w:w="4747" w:type="dxa"/>
          </w:tcPr>
          <w:p w14:paraId="1C881636" w14:textId="77777777" w:rsidR="00F21996" w:rsidRPr="001A2CBD" w:rsidRDefault="00F21996" w:rsidP="008755F9"/>
        </w:tc>
      </w:tr>
      <w:tr w:rsidR="00F21996" w:rsidRPr="001A2CBD" w14:paraId="638BF7B4" w14:textId="77777777" w:rsidTr="008755F9">
        <w:tc>
          <w:tcPr>
            <w:tcW w:w="4746" w:type="dxa"/>
          </w:tcPr>
          <w:p w14:paraId="536C91A5" w14:textId="77777777" w:rsidR="00F21996" w:rsidRPr="001A2CBD" w:rsidRDefault="00F21996" w:rsidP="008755F9"/>
        </w:tc>
        <w:tc>
          <w:tcPr>
            <w:tcW w:w="4747" w:type="dxa"/>
          </w:tcPr>
          <w:p w14:paraId="071C4B93" w14:textId="77777777" w:rsidR="00F21996" w:rsidRPr="001A2CBD" w:rsidRDefault="00F21996" w:rsidP="008755F9"/>
        </w:tc>
      </w:tr>
      <w:tr w:rsidR="00F21996" w:rsidRPr="001A2CBD" w14:paraId="43EECF1D" w14:textId="77777777" w:rsidTr="008755F9">
        <w:tc>
          <w:tcPr>
            <w:tcW w:w="4746" w:type="dxa"/>
          </w:tcPr>
          <w:p w14:paraId="0BAAA22A" w14:textId="77777777" w:rsidR="00F21996" w:rsidRPr="001A2CBD" w:rsidRDefault="00F21996" w:rsidP="008755F9"/>
        </w:tc>
        <w:tc>
          <w:tcPr>
            <w:tcW w:w="4747" w:type="dxa"/>
          </w:tcPr>
          <w:p w14:paraId="2C1BDCB5" w14:textId="77777777" w:rsidR="00F21996" w:rsidRPr="001A2CBD" w:rsidRDefault="00F21996" w:rsidP="008755F9"/>
        </w:tc>
      </w:tr>
      <w:tr w:rsidR="00F21996" w:rsidRPr="001A2CBD" w14:paraId="4C107ABD" w14:textId="77777777" w:rsidTr="008755F9">
        <w:tc>
          <w:tcPr>
            <w:tcW w:w="4746" w:type="dxa"/>
          </w:tcPr>
          <w:p w14:paraId="3B8C70B0" w14:textId="77777777" w:rsidR="00F21996" w:rsidRPr="001A2CBD" w:rsidRDefault="00F21996" w:rsidP="008755F9"/>
        </w:tc>
        <w:tc>
          <w:tcPr>
            <w:tcW w:w="4747" w:type="dxa"/>
          </w:tcPr>
          <w:p w14:paraId="15CBF206" w14:textId="77777777" w:rsidR="00F21996" w:rsidRPr="001A2CBD" w:rsidRDefault="00F21996" w:rsidP="008755F9"/>
        </w:tc>
      </w:tr>
      <w:tr w:rsidR="00F21996" w:rsidRPr="001A2CBD" w14:paraId="1459C5C1" w14:textId="77777777" w:rsidTr="008755F9">
        <w:tc>
          <w:tcPr>
            <w:tcW w:w="4746" w:type="dxa"/>
          </w:tcPr>
          <w:p w14:paraId="2F418518" w14:textId="77777777" w:rsidR="00F21996" w:rsidRPr="001A2CBD" w:rsidRDefault="00F21996" w:rsidP="008755F9"/>
        </w:tc>
        <w:tc>
          <w:tcPr>
            <w:tcW w:w="4747" w:type="dxa"/>
          </w:tcPr>
          <w:p w14:paraId="7F9BBACA" w14:textId="77777777" w:rsidR="00F21996" w:rsidRPr="001A2CBD" w:rsidRDefault="00F21996" w:rsidP="008755F9"/>
        </w:tc>
      </w:tr>
    </w:tbl>
    <w:p w14:paraId="4855961F" w14:textId="3697CF29" w:rsidR="00723DEE" w:rsidRDefault="00F21996" w:rsidP="00723DEE">
      <w:pPr>
        <w:rPr>
          <w:i/>
          <w:iCs/>
        </w:rPr>
      </w:pPr>
      <w:r>
        <w:rPr>
          <w:i/>
          <w:iCs/>
        </w:rPr>
        <w:t xml:space="preserve">Add, if needed, more rows to the table with the “tab” button. </w:t>
      </w:r>
    </w:p>
    <w:p w14:paraId="78E3A384" w14:textId="77777777" w:rsidR="00F21996" w:rsidRPr="00F21996" w:rsidRDefault="00F21996" w:rsidP="00723DEE">
      <w:pPr>
        <w:rPr>
          <w:i/>
          <w:iCs/>
        </w:rPr>
      </w:pPr>
    </w:p>
    <w:p w14:paraId="5DDC30C3" w14:textId="3C452B0E" w:rsidR="001E0A8E" w:rsidRDefault="001E0A8E" w:rsidP="00D015EA">
      <w:pPr>
        <w:pStyle w:val="211Subsubheading"/>
        <w:numPr>
          <w:ilvl w:val="0"/>
          <w:numId w:val="9"/>
        </w:numPr>
      </w:pPr>
      <w:r>
        <w:t>Data</w:t>
      </w:r>
    </w:p>
    <w:p w14:paraId="0A256E6E" w14:textId="31BDEA8F" w:rsidR="007116DB" w:rsidRDefault="00014BB6" w:rsidP="001E0A8E">
      <w:pPr>
        <w:pStyle w:val="211Subsubheading"/>
        <w:numPr>
          <w:ilvl w:val="1"/>
          <w:numId w:val="9"/>
        </w:numPr>
      </w:pPr>
      <w:r>
        <w:t>Data flow</w:t>
      </w:r>
    </w:p>
    <w:p w14:paraId="5EF0EDA9" w14:textId="7076ED9D" w:rsidR="00014BB6" w:rsidRDefault="001A2CBD" w:rsidP="00AD3AD7">
      <w:pPr>
        <w:rPr>
          <w:b/>
        </w:rPr>
      </w:pPr>
      <w:r>
        <w:t>Max. 1 page. Describe the full data lifecycle, from data generation</w:t>
      </w:r>
      <w:r w:rsidR="001E0A8E">
        <w:t>, provision to NDS</w:t>
      </w:r>
      <w:r w:rsidR="00EE4E20">
        <w:t xml:space="preserve"> and</w:t>
      </w:r>
      <w:r w:rsidR="001E0A8E">
        <w:t xml:space="preserve"> curation</w:t>
      </w:r>
      <w:r w:rsidR="00EE4E20">
        <w:t xml:space="preserve"> to</w:t>
      </w:r>
      <w:r w:rsidR="001E0A8E">
        <w:t xml:space="preserve"> integration, analysis, </w:t>
      </w:r>
      <w:r w:rsidR="00EE4E20">
        <w:t xml:space="preserve">and </w:t>
      </w:r>
      <w:r w:rsidR="001E0A8E">
        <w:t>deposition in FAIR data repository</w:t>
      </w:r>
      <w:r w:rsidR="00014BB6" w:rsidRPr="00014BB6">
        <w:t>.</w:t>
      </w:r>
      <w:r w:rsidR="008478A7">
        <w:t xml:space="preserve"> Add a </w:t>
      </w:r>
      <w:r w:rsidR="00AD3AD7">
        <w:rPr>
          <w:b/>
        </w:rPr>
        <w:t>graphical impression of the data flow (e.g., figure, flow chart)</w:t>
      </w:r>
      <w:r w:rsidR="008478A7">
        <w:t xml:space="preserve"> and complete the table </w:t>
      </w:r>
      <w:r w:rsidR="00AD3AD7" w:rsidRPr="007D0CA0">
        <w:rPr>
          <w:bCs/>
        </w:rPr>
        <w:t>with</w:t>
      </w:r>
      <w:r w:rsidR="008478A7">
        <w:t xml:space="preserve"> data types</w:t>
      </w:r>
      <w:r w:rsidR="00AD3AD7">
        <w:rPr>
          <w:b/>
        </w:rPr>
        <w:t xml:space="preserve">, </w:t>
      </w:r>
      <w:r w:rsidR="008478A7" w:rsidRPr="007D0CA0">
        <w:t>sources</w:t>
      </w:r>
      <w:r w:rsidR="00AD3AD7" w:rsidRPr="007D0CA0">
        <w:t xml:space="preserve">, and </w:t>
      </w:r>
      <w:r w:rsidR="008478A7" w:rsidRPr="007D0CA0">
        <w:t>standards</w:t>
      </w:r>
      <w:r w:rsidR="008478A7">
        <w:t>.</w:t>
      </w:r>
    </w:p>
    <w:p w14:paraId="1A2F82DB" w14:textId="505A7C95" w:rsidR="001A2CBD" w:rsidRDefault="008478A7" w:rsidP="00014BB6">
      <w:pPr>
        <w:pStyle w:val="211Subsubheading"/>
        <w:rPr>
          <w:b w:val="0"/>
          <w:bCs/>
          <w:i/>
          <w:iCs/>
        </w:rPr>
      </w:pPr>
      <w:r>
        <w:rPr>
          <w:i/>
          <w:iCs/>
          <w:noProof/>
        </w:rPr>
        <mc:AlternateContent>
          <mc:Choice Requires="wps">
            <w:drawing>
              <wp:anchor distT="0" distB="0" distL="114300" distR="114300" simplePos="0" relativeHeight="251667456" behindDoc="0" locked="0" layoutInCell="1" allowOverlap="1" wp14:anchorId="3A6A4C7A" wp14:editId="7CB0871E">
                <wp:simplePos x="0" y="0"/>
                <wp:positionH relativeFrom="column">
                  <wp:posOffset>0</wp:posOffset>
                </wp:positionH>
                <wp:positionV relativeFrom="paragraph">
                  <wp:posOffset>174625</wp:posOffset>
                </wp:positionV>
                <wp:extent cx="6006465" cy="1287780"/>
                <wp:effectExtent l="0" t="0" r="13335" b="7620"/>
                <wp:wrapTopAndBottom/>
                <wp:docPr id="7" name="Text Box 7"/>
                <wp:cNvGraphicFramePr/>
                <a:graphic xmlns:a="http://schemas.openxmlformats.org/drawingml/2006/main">
                  <a:graphicData uri="http://schemas.microsoft.com/office/word/2010/wordprocessingShape">
                    <wps:wsp>
                      <wps:cNvSpPr txBox="1"/>
                      <wps:spPr>
                        <a:xfrm>
                          <a:off x="0" y="0"/>
                          <a:ext cx="6006465" cy="1287780"/>
                        </a:xfrm>
                        <a:prstGeom prst="rect">
                          <a:avLst/>
                        </a:prstGeom>
                        <a:solidFill>
                          <a:schemeClr val="bg1">
                            <a:lumMod val="95000"/>
                          </a:schemeClr>
                        </a:solidFill>
                        <a:ln w="6350">
                          <a:solidFill>
                            <a:prstClr val="black"/>
                          </a:solidFill>
                        </a:ln>
                      </wps:spPr>
                      <wps:txbx>
                        <w:txbxContent>
                          <w:p w14:paraId="39FF4C38" w14:textId="3524B22C" w:rsidR="008755F9" w:rsidRDefault="008755F9" w:rsidP="008478A7">
                            <w:pPr>
                              <w:spacing w:line="276" w:lineRule="auto"/>
                            </w:pPr>
                            <w:r>
                              <w:rPr>
                                <w:b/>
                                <w:bCs/>
                              </w:rPr>
                              <w:t>Data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4C7A" id="Text Box 7" o:spid="_x0000_s1030" type="#_x0000_t202" style="position:absolute;left:0;text-align:left;margin-left:0;margin-top:13.75pt;width:472.95pt;height:10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" fillcolor="#f2f2f2 [3052]" strokeweight=".5pt">
                <v:textbox>
                  <w:txbxContent>
                    <w:p w14:paraId="39FF4C38" w14:textId="3524B22C" w:rsidR="008755F9" w:rsidRDefault="008755F9" w:rsidP="008478A7">
                      <w:pPr>
                        <w:spacing w:line="276" w:lineRule="auto"/>
                      </w:pPr>
                      <w:r>
                        <w:rPr>
                          <w:b/>
                          <w:bCs/>
                        </w:rPr>
                        <w:t>Data flow:</w:t>
                      </w:r>
                    </w:p>
                  </w:txbxContent>
                </v:textbox>
                <w10:wrap type="topAndBottom"/>
              </v:shape>
            </w:pict>
          </mc:Fallback>
        </mc:AlternateContent>
      </w:r>
    </w:p>
    <w:p w14:paraId="5D74243E" w14:textId="4B9F35BD" w:rsidR="001A2CBD" w:rsidRDefault="001A2CBD" w:rsidP="00014BB6">
      <w:pPr>
        <w:pStyle w:val="211Subsubheading"/>
        <w:rPr>
          <w:b w:val="0"/>
          <w:bCs/>
          <w:i/>
          <w:iCs/>
        </w:rPr>
      </w:pPr>
    </w:p>
    <w:p w14:paraId="35DD7DFC" w14:textId="0D36FCB9" w:rsidR="001A2CBD" w:rsidRDefault="001A2CBD" w:rsidP="00014BB6">
      <w:pPr>
        <w:pStyle w:val="211Subsubheading"/>
        <w:rPr>
          <w:b w:val="0"/>
          <w:bCs/>
          <w:i/>
          <w:iCs/>
        </w:rPr>
      </w:pPr>
    </w:p>
    <w:tbl>
      <w:tblPr>
        <w:tblStyle w:val="Tabellenraster"/>
        <w:tblW w:w="9472" w:type="dxa"/>
        <w:tblLook w:val="04A0" w:firstRow="1" w:lastRow="0" w:firstColumn="1" w:lastColumn="0" w:noHBand="0" w:noVBand="1"/>
      </w:tblPr>
      <w:tblGrid>
        <w:gridCol w:w="328"/>
        <w:gridCol w:w="2579"/>
        <w:gridCol w:w="3220"/>
        <w:gridCol w:w="3345"/>
      </w:tblGrid>
      <w:tr w:rsidR="002848D1" w:rsidRPr="001A2CBD" w14:paraId="4276A8D7" w14:textId="77777777" w:rsidTr="007D0CA0">
        <w:trPr>
          <w:trHeight w:val="1175"/>
        </w:trPr>
        <w:tc>
          <w:tcPr>
            <w:tcW w:w="222" w:type="dxa"/>
          </w:tcPr>
          <w:p w14:paraId="1C114EF8" w14:textId="799E9B6D" w:rsidR="002848D1" w:rsidRPr="007D0CA0" w:rsidRDefault="002848D1" w:rsidP="007D0CA0">
            <w:r w:rsidRPr="007D0CA0">
              <w:t>#</w:t>
            </w:r>
          </w:p>
        </w:tc>
        <w:tc>
          <w:tcPr>
            <w:tcW w:w="2608" w:type="dxa"/>
          </w:tcPr>
          <w:p w14:paraId="21371518" w14:textId="655845F3" w:rsidR="002848D1" w:rsidRPr="00980491" w:rsidRDefault="002848D1" w:rsidP="007D0CA0">
            <w:pPr>
              <w:rPr>
                <w:b/>
              </w:rPr>
            </w:pPr>
            <w:r w:rsidRPr="00980491">
              <w:rPr>
                <w:b/>
              </w:rPr>
              <w:t>Data type</w:t>
            </w:r>
          </w:p>
          <w:p w14:paraId="27582D65" w14:textId="130E6607" w:rsidR="002848D1" w:rsidRPr="001A2CBD" w:rsidRDefault="002848D1" w:rsidP="007D0CA0">
            <w:pPr>
              <w:rPr>
                <w:b/>
              </w:rPr>
            </w:pPr>
            <w:r w:rsidRPr="001A2CBD">
              <w:t>(e.</w:t>
            </w:r>
            <w:r w:rsidRPr="007D0CA0">
              <w:t>g., diagnostic data, CT images, or whole-exome sequences)</w:t>
            </w:r>
          </w:p>
        </w:tc>
        <w:tc>
          <w:tcPr>
            <w:tcW w:w="3261" w:type="dxa"/>
          </w:tcPr>
          <w:p w14:paraId="0ECA9EBE" w14:textId="2A6CD43E" w:rsidR="002848D1" w:rsidRPr="00980491" w:rsidRDefault="002848D1" w:rsidP="007D0CA0">
            <w:pPr>
              <w:rPr>
                <w:b/>
              </w:rPr>
            </w:pPr>
            <w:r w:rsidRPr="00980491">
              <w:rPr>
                <w:b/>
              </w:rPr>
              <w:t>Data source</w:t>
            </w:r>
          </w:p>
          <w:p w14:paraId="7CD23B61" w14:textId="2C170842" w:rsidR="002848D1" w:rsidRPr="001A2CBD" w:rsidRDefault="002848D1" w:rsidP="007D0CA0">
            <w:pPr>
              <w:rPr>
                <w:b/>
              </w:rPr>
            </w:pPr>
            <w:r w:rsidRPr="001A2CBD">
              <w:t xml:space="preserve">(e.g., UH Clinical Data Warehouse, </w:t>
            </w:r>
            <w:r w:rsidRPr="007D0CA0">
              <w:t>research database, or analytical platform)</w:t>
            </w:r>
          </w:p>
        </w:tc>
        <w:tc>
          <w:tcPr>
            <w:tcW w:w="3381" w:type="dxa"/>
          </w:tcPr>
          <w:p w14:paraId="3B0A4A6F" w14:textId="0AA490E0" w:rsidR="002848D1" w:rsidRPr="00980491" w:rsidRDefault="002848D1" w:rsidP="007D0CA0">
            <w:pPr>
              <w:rPr>
                <w:b/>
              </w:rPr>
            </w:pPr>
            <w:r w:rsidRPr="00980491">
              <w:rPr>
                <w:b/>
              </w:rPr>
              <w:t>Interoperability standard</w:t>
            </w:r>
          </w:p>
          <w:p w14:paraId="283CE137" w14:textId="48E76644" w:rsidR="002848D1" w:rsidRPr="000419A7" w:rsidRDefault="002848D1" w:rsidP="007D0CA0">
            <w:pPr>
              <w:rPr>
                <w:b/>
              </w:rPr>
            </w:pPr>
            <w:r w:rsidRPr="000419A7">
              <w:t>(</w:t>
            </w:r>
            <w:r>
              <w:t>if already available</w:t>
            </w:r>
            <w:r w:rsidRPr="000419A7">
              <w:t>)</w:t>
            </w:r>
          </w:p>
        </w:tc>
      </w:tr>
      <w:tr w:rsidR="002848D1" w:rsidRPr="001A2CBD" w14:paraId="269B492E" w14:textId="77777777" w:rsidTr="007D0CA0">
        <w:trPr>
          <w:trHeight w:val="349"/>
        </w:trPr>
        <w:tc>
          <w:tcPr>
            <w:tcW w:w="222" w:type="dxa"/>
          </w:tcPr>
          <w:p w14:paraId="6936ABCC" w14:textId="14C46546" w:rsidR="002848D1" w:rsidRPr="001A2CBD" w:rsidRDefault="002848D1" w:rsidP="007D0CA0">
            <w:pPr>
              <w:rPr>
                <w:b/>
              </w:rPr>
            </w:pPr>
            <w:r>
              <w:t>1</w:t>
            </w:r>
          </w:p>
        </w:tc>
        <w:tc>
          <w:tcPr>
            <w:tcW w:w="2608" w:type="dxa"/>
          </w:tcPr>
          <w:p w14:paraId="5D381DD7" w14:textId="5F0F4E2B" w:rsidR="002848D1" w:rsidRPr="001A2CBD" w:rsidRDefault="002848D1" w:rsidP="007D0CA0">
            <w:pPr>
              <w:rPr>
                <w:b/>
              </w:rPr>
            </w:pPr>
          </w:p>
        </w:tc>
        <w:tc>
          <w:tcPr>
            <w:tcW w:w="3261" w:type="dxa"/>
          </w:tcPr>
          <w:p w14:paraId="4CDDA3DC" w14:textId="77777777" w:rsidR="002848D1" w:rsidRPr="001A2CBD" w:rsidRDefault="002848D1" w:rsidP="007D0CA0">
            <w:pPr>
              <w:rPr>
                <w:b/>
              </w:rPr>
            </w:pPr>
          </w:p>
        </w:tc>
        <w:tc>
          <w:tcPr>
            <w:tcW w:w="3381" w:type="dxa"/>
          </w:tcPr>
          <w:p w14:paraId="6DE41832" w14:textId="77777777" w:rsidR="002848D1" w:rsidRPr="001A2CBD" w:rsidRDefault="002848D1" w:rsidP="007D0CA0">
            <w:pPr>
              <w:rPr>
                <w:b/>
              </w:rPr>
            </w:pPr>
          </w:p>
        </w:tc>
      </w:tr>
      <w:tr w:rsidR="002848D1" w:rsidRPr="001A2CBD" w14:paraId="7429EDD3" w14:textId="77777777" w:rsidTr="007D0CA0">
        <w:trPr>
          <w:trHeight w:val="349"/>
        </w:trPr>
        <w:tc>
          <w:tcPr>
            <w:tcW w:w="222" w:type="dxa"/>
          </w:tcPr>
          <w:p w14:paraId="7DEC856E" w14:textId="4D6DE966" w:rsidR="002848D1" w:rsidRPr="001A2CBD" w:rsidRDefault="002848D1" w:rsidP="007D0CA0">
            <w:pPr>
              <w:rPr>
                <w:b/>
              </w:rPr>
            </w:pPr>
            <w:r>
              <w:t>2</w:t>
            </w:r>
          </w:p>
        </w:tc>
        <w:tc>
          <w:tcPr>
            <w:tcW w:w="2608" w:type="dxa"/>
          </w:tcPr>
          <w:p w14:paraId="2E5338E9" w14:textId="7169ABB0" w:rsidR="002848D1" w:rsidRPr="001A2CBD" w:rsidRDefault="002848D1" w:rsidP="007D0CA0">
            <w:pPr>
              <w:rPr>
                <w:b/>
              </w:rPr>
            </w:pPr>
          </w:p>
        </w:tc>
        <w:tc>
          <w:tcPr>
            <w:tcW w:w="3261" w:type="dxa"/>
          </w:tcPr>
          <w:p w14:paraId="49BB1C42" w14:textId="77777777" w:rsidR="002848D1" w:rsidRPr="001A2CBD" w:rsidRDefault="002848D1" w:rsidP="007D0CA0">
            <w:pPr>
              <w:rPr>
                <w:b/>
              </w:rPr>
            </w:pPr>
          </w:p>
        </w:tc>
        <w:tc>
          <w:tcPr>
            <w:tcW w:w="3381" w:type="dxa"/>
          </w:tcPr>
          <w:p w14:paraId="2A37F31C" w14:textId="77777777" w:rsidR="002848D1" w:rsidRPr="001A2CBD" w:rsidRDefault="002848D1" w:rsidP="007D0CA0">
            <w:pPr>
              <w:rPr>
                <w:b/>
              </w:rPr>
            </w:pPr>
          </w:p>
        </w:tc>
      </w:tr>
      <w:tr w:rsidR="002848D1" w:rsidRPr="001A2CBD" w14:paraId="55127A0C" w14:textId="77777777" w:rsidTr="007D0CA0">
        <w:trPr>
          <w:trHeight w:val="349"/>
        </w:trPr>
        <w:tc>
          <w:tcPr>
            <w:tcW w:w="222" w:type="dxa"/>
          </w:tcPr>
          <w:p w14:paraId="0D5B92E7" w14:textId="0C9FC606" w:rsidR="002848D1" w:rsidRPr="001A2CBD" w:rsidRDefault="002848D1" w:rsidP="007D0CA0">
            <w:pPr>
              <w:rPr>
                <w:b/>
              </w:rPr>
            </w:pPr>
            <w:r>
              <w:lastRenderedPageBreak/>
              <w:t>3</w:t>
            </w:r>
          </w:p>
        </w:tc>
        <w:tc>
          <w:tcPr>
            <w:tcW w:w="2608" w:type="dxa"/>
          </w:tcPr>
          <w:p w14:paraId="07959B16" w14:textId="75C7CEF5" w:rsidR="002848D1" w:rsidRPr="001A2CBD" w:rsidRDefault="002848D1" w:rsidP="007D0CA0">
            <w:pPr>
              <w:rPr>
                <w:b/>
              </w:rPr>
            </w:pPr>
          </w:p>
        </w:tc>
        <w:tc>
          <w:tcPr>
            <w:tcW w:w="3261" w:type="dxa"/>
          </w:tcPr>
          <w:p w14:paraId="116B4FF8" w14:textId="77777777" w:rsidR="002848D1" w:rsidRPr="001A2CBD" w:rsidRDefault="002848D1" w:rsidP="007D0CA0">
            <w:pPr>
              <w:rPr>
                <w:b/>
              </w:rPr>
            </w:pPr>
          </w:p>
        </w:tc>
        <w:tc>
          <w:tcPr>
            <w:tcW w:w="3381" w:type="dxa"/>
          </w:tcPr>
          <w:p w14:paraId="5CE7A0AD" w14:textId="77777777" w:rsidR="002848D1" w:rsidRPr="001A2CBD" w:rsidRDefault="002848D1" w:rsidP="007D0CA0">
            <w:pPr>
              <w:rPr>
                <w:b/>
              </w:rPr>
            </w:pPr>
          </w:p>
        </w:tc>
      </w:tr>
      <w:tr w:rsidR="002848D1" w:rsidRPr="001A2CBD" w14:paraId="4C65562D" w14:textId="77777777" w:rsidTr="007D0CA0">
        <w:trPr>
          <w:trHeight w:val="349"/>
        </w:trPr>
        <w:tc>
          <w:tcPr>
            <w:tcW w:w="222" w:type="dxa"/>
          </w:tcPr>
          <w:p w14:paraId="0A6BDC0D" w14:textId="687C9118" w:rsidR="002848D1" w:rsidRPr="001A2CBD" w:rsidRDefault="002848D1" w:rsidP="007D0CA0">
            <w:pPr>
              <w:rPr>
                <w:b/>
              </w:rPr>
            </w:pPr>
            <w:r>
              <w:t>4</w:t>
            </w:r>
          </w:p>
        </w:tc>
        <w:tc>
          <w:tcPr>
            <w:tcW w:w="2608" w:type="dxa"/>
          </w:tcPr>
          <w:p w14:paraId="40E0F43A" w14:textId="0D1F722D" w:rsidR="002848D1" w:rsidRPr="001A2CBD" w:rsidRDefault="002848D1" w:rsidP="007D0CA0">
            <w:pPr>
              <w:rPr>
                <w:b/>
              </w:rPr>
            </w:pPr>
          </w:p>
        </w:tc>
        <w:tc>
          <w:tcPr>
            <w:tcW w:w="3261" w:type="dxa"/>
          </w:tcPr>
          <w:p w14:paraId="1106350F" w14:textId="77777777" w:rsidR="002848D1" w:rsidRPr="001A2CBD" w:rsidRDefault="002848D1" w:rsidP="007D0CA0">
            <w:pPr>
              <w:rPr>
                <w:b/>
              </w:rPr>
            </w:pPr>
          </w:p>
        </w:tc>
        <w:tc>
          <w:tcPr>
            <w:tcW w:w="3381" w:type="dxa"/>
          </w:tcPr>
          <w:p w14:paraId="362E27B6" w14:textId="77777777" w:rsidR="002848D1" w:rsidRPr="001A2CBD" w:rsidRDefault="002848D1" w:rsidP="007D0CA0">
            <w:pPr>
              <w:rPr>
                <w:b/>
              </w:rPr>
            </w:pPr>
          </w:p>
        </w:tc>
      </w:tr>
      <w:tr w:rsidR="002848D1" w:rsidRPr="001A2CBD" w14:paraId="2E8115C7" w14:textId="77777777" w:rsidTr="007D0CA0">
        <w:trPr>
          <w:trHeight w:val="360"/>
        </w:trPr>
        <w:tc>
          <w:tcPr>
            <w:tcW w:w="222" w:type="dxa"/>
          </w:tcPr>
          <w:p w14:paraId="120F2A38" w14:textId="0DD73969" w:rsidR="002848D1" w:rsidRPr="001A2CBD" w:rsidRDefault="002848D1" w:rsidP="007D0CA0">
            <w:pPr>
              <w:rPr>
                <w:b/>
              </w:rPr>
            </w:pPr>
            <w:r>
              <w:t>5</w:t>
            </w:r>
          </w:p>
        </w:tc>
        <w:tc>
          <w:tcPr>
            <w:tcW w:w="2608" w:type="dxa"/>
          </w:tcPr>
          <w:p w14:paraId="66A7ED0A" w14:textId="66E59EEF" w:rsidR="002848D1" w:rsidRPr="001A2CBD" w:rsidRDefault="002848D1" w:rsidP="007D0CA0">
            <w:pPr>
              <w:rPr>
                <w:b/>
              </w:rPr>
            </w:pPr>
          </w:p>
        </w:tc>
        <w:tc>
          <w:tcPr>
            <w:tcW w:w="3261" w:type="dxa"/>
          </w:tcPr>
          <w:p w14:paraId="533D79AA" w14:textId="77777777" w:rsidR="002848D1" w:rsidRPr="001A2CBD" w:rsidRDefault="002848D1" w:rsidP="007D0CA0">
            <w:pPr>
              <w:rPr>
                <w:b/>
              </w:rPr>
            </w:pPr>
          </w:p>
        </w:tc>
        <w:tc>
          <w:tcPr>
            <w:tcW w:w="3381" w:type="dxa"/>
          </w:tcPr>
          <w:p w14:paraId="78715136" w14:textId="77777777" w:rsidR="002848D1" w:rsidRPr="001A2CBD" w:rsidRDefault="002848D1" w:rsidP="007D0CA0">
            <w:pPr>
              <w:rPr>
                <w:b/>
              </w:rPr>
            </w:pPr>
          </w:p>
        </w:tc>
      </w:tr>
      <w:tr w:rsidR="002848D1" w:rsidRPr="001A2CBD" w14:paraId="49A9270E" w14:textId="77777777" w:rsidTr="007D0CA0">
        <w:trPr>
          <w:trHeight w:val="349"/>
        </w:trPr>
        <w:tc>
          <w:tcPr>
            <w:tcW w:w="222" w:type="dxa"/>
          </w:tcPr>
          <w:p w14:paraId="47973111" w14:textId="14C23602" w:rsidR="002848D1" w:rsidRPr="001A2CBD" w:rsidRDefault="002848D1" w:rsidP="007D0CA0">
            <w:pPr>
              <w:rPr>
                <w:b/>
              </w:rPr>
            </w:pPr>
            <w:r>
              <w:t>6</w:t>
            </w:r>
          </w:p>
        </w:tc>
        <w:tc>
          <w:tcPr>
            <w:tcW w:w="2608" w:type="dxa"/>
          </w:tcPr>
          <w:p w14:paraId="292D4BEF" w14:textId="6AD34F54" w:rsidR="002848D1" w:rsidRPr="001A2CBD" w:rsidRDefault="002848D1" w:rsidP="007D0CA0">
            <w:pPr>
              <w:rPr>
                <w:b/>
              </w:rPr>
            </w:pPr>
          </w:p>
        </w:tc>
        <w:tc>
          <w:tcPr>
            <w:tcW w:w="3261" w:type="dxa"/>
          </w:tcPr>
          <w:p w14:paraId="49C6E518" w14:textId="77777777" w:rsidR="002848D1" w:rsidRPr="001A2CBD" w:rsidRDefault="002848D1" w:rsidP="007D0CA0">
            <w:pPr>
              <w:rPr>
                <w:b/>
              </w:rPr>
            </w:pPr>
          </w:p>
        </w:tc>
        <w:tc>
          <w:tcPr>
            <w:tcW w:w="3381" w:type="dxa"/>
          </w:tcPr>
          <w:p w14:paraId="6E4F9851" w14:textId="77777777" w:rsidR="002848D1" w:rsidRPr="001A2CBD" w:rsidRDefault="002848D1" w:rsidP="007D0CA0">
            <w:pPr>
              <w:rPr>
                <w:b/>
              </w:rPr>
            </w:pPr>
          </w:p>
        </w:tc>
      </w:tr>
    </w:tbl>
    <w:p w14:paraId="118A0653" w14:textId="5853F4A9" w:rsidR="001A2CBD" w:rsidRDefault="001A2CBD" w:rsidP="00014BB6">
      <w:pPr>
        <w:pStyle w:val="211Subsubheading"/>
        <w:rPr>
          <w:b w:val="0"/>
          <w:bCs/>
          <w:i/>
          <w:iCs/>
        </w:rPr>
      </w:pPr>
    </w:p>
    <w:p w14:paraId="0F99DEB8" w14:textId="230877E3" w:rsidR="000450EB" w:rsidRDefault="001E0A8E" w:rsidP="000450EB">
      <w:pPr>
        <w:pStyle w:val="211Subsubheading"/>
        <w:numPr>
          <w:ilvl w:val="1"/>
          <w:numId w:val="9"/>
        </w:numPr>
      </w:pPr>
      <w:r>
        <w:t>FAIR principle</w:t>
      </w:r>
      <w:r w:rsidR="000450EB">
        <w:t>s</w:t>
      </w:r>
    </w:p>
    <w:p w14:paraId="601FCB3B" w14:textId="186743CE" w:rsidR="003C1578" w:rsidRDefault="007D0CA0" w:rsidP="007D0CA0">
      <w:r>
        <w:rPr>
          <w:i/>
          <w:iCs/>
          <w:noProof/>
        </w:rPr>
        <mc:AlternateContent>
          <mc:Choice Requires="wps">
            <w:drawing>
              <wp:anchor distT="0" distB="0" distL="114300" distR="114300" simplePos="0" relativeHeight="251673600" behindDoc="0" locked="0" layoutInCell="1" allowOverlap="1" wp14:anchorId="1FB57B69" wp14:editId="118FBDEB">
                <wp:simplePos x="0" y="0"/>
                <wp:positionH relativeFrom="column">
                  <wp:posOffset>0</wp:posOffset>
                </wp:positionH>
                <wp:positionV relativeFrom="paragraph">
                  <wp:posOffset>2078355</wp:posOffset>
                </wp:positionV>
                <wp:extent cx="5972810" cy="1287780"/>
                <wp:effectExtent l="0" t="0" r="8890" b="7620"/>
                <wp:wrapTopAndBottom/>
                <wp:docPr id="11" name="Text Box 11"/>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39E2826" w14:textId="480D03A2" w:rsidR="008755F9" w:rsidRPr="00C5425B" w:rsidRDefault="008755F9" w:rsidP="00CF1418">
                            <w:pPr>
                              <w:spacing w:line="276" w:lineRule="auto"/>
                              <w:rPr>
                                <w:b/>
                                <w:bCs/>
                                <w:lang w:val="en-US"/>
                              </w:rPr>
                            </w:pPr>
                            <w:r w:rsidRPr="00C5425B">
                              <w:rPr>
                                <w:b/>
                                <w:bCs/>
                                <w:lang w:val="en-US"/>
                              </w:rPr>
                              <w:t xml:space="preserve">Accessible: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57B69" id="Text Box 11" o:spid="_x0000_s1031" type="#_x0000_t202" style="position:absolute;margin-left:0;margin-top:163.65pt;width:470.3pt;height:10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" fillcolor="#f2f2f2 [3052]" strokeweight=".5pt">
                <v:textbox>
                  <w:txbxContent>
                    <w:p w14:paraId="139E2826" w14:textId="480D03A2" w:rsidR="008755F9" w:rsidRPr="00C5425B" w:rsidRDefault="008755F9" w:rsidP="00CF1418">
                      <w:pPr>
                        <w:spacing w:line="276" w:lineRule="auto"/>
                        <w:rPr>
                          <w:b/>
                          <w:bCs/>
                          <w:lang w:val="en-US"/>
                        </w:rPr>
                      </w:pPr>
                      <w:r w:rsidRPr="00C5425B">
                        <w:rPr>
                          <w:b/>
                          <w:bCs/>
                          <w:lang w:val="en-US"/>
                        </w:rPr>
                        <w:t xml:space="preserve">Accessible: </w:t>
                      </w:r>
                    </w:p>
                  </w:txbxContent>
                </v:textbox>
                <w10:wrap type="topAndBottom"/>
              </v:shape>
            </w:pict>
          </mc:Fallback>
        </mc:AlternateContent>
      </w:r>
      <w:r w:rsidR="000B2748" w:rsidRPr="00980491">
        <w:rPr>
          <w:noProof/>
        </w:rPr>
        <mc:AlternateContent>
          <mc:Choice Requires="wps">
            <w:drawing>
              <wp:anchor distT="0" distB="0" distL="114300" distR="114300" simplePos="0" relativeHeight="251665408" behindDoc="0" locked="0" layoutInCell="1" allowOverlap="1" wp14:anchorId="484FF9FB" wp14:editId="6BC5F04F">
                <wp:simplePos x="0" y="0"/>
                <wp:positionH relativeFrom="column">
                  <wp:posOffset>-3175</wp:posOffset>
                </wp:positionH>
                <wp:positionV relativeFrom="paragraph">
                  <wp:posOffset>633116</wp:posOffset>
                </wp:positionV>
                <wp:extent cx="5972810" cy="1287780"/>
                <wp:effectExtent l="0" t="0" r="8890" b="7620"/>
                <wp:wrapTopAndBottom/>
                <wp:docPr id="6" name="Text Box 6"/>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01BAA53" w14:textId="5873A27B" w:rsidR="008755F9" w:rsidRDefault="008755F9" w:rsidP="001E0A8E">
                            <w:pPr>
                              <w:spacing w:line="276" w:lineRule="auto"/>
                            </w:pPr>
                            <w:r w:rsidRPr="007D0CA0">
                              <w:rPr>
                                <w:b/>
                                <w:bCs/>
                              </w:rPr>
                              <w:t>Findable: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FF9FB" id="Text Box 6" o:spid="_x0000_s1032" type="#_x0000_t202" style="position:absolute;margin-left:-.25pt;margin-top:49.85pt;width:470.3pt;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" fillcolor="#f2f2f2 [3052]" strokeweight=".5pt">
                <v:textbox>
                  <w:txbxContent>
                    <w:p w14:paraId="101BAA53" w14:textId="5873A27B" w:rsidR="008755F9" w:rsidRDefault="008755F9" w:rsidP="001E0A8E">
                      <w:pPr>
                        <w:spacing w:line="276" w:lineRule="auto"/>
                      </w:pPr>
                      <w:r w:rsidRPr="007D0CA0">
                        <w:rPr>
                          <w:b/>
                          <w:bCs/>
                        </w:rPr>
                        <w:t>Findable:</w:t>
                      </w:r>
                    </w:p>
                  </w:txbxContent>
                </v:textbox>
                <w10:wrap type="topAndBottom"/>
              </v:shape>
            </w:pict>
          </mc:Fallback>
        </mc:AlternateContent>
      </w:r>
      <w:r w:rsidR="00980491">
        <w:t xml:space="preserve">Provide </w:t>
      </w:r>
      <w:r w:rsidR="00980491" w:rsidRPr="007D0CA0">
        <w:t>statement</w:t>
      </w:r>
      <w:r w:rsidR="00BC2A6C">
        <w:t>s</w:t>
      </w:r>
      <w:r w:rsidR="00980491" w:rsidRPr="007D0CA0">
        <w:t xml:space="preserve"> on how NDS data will be</w:t>
      </w:r>
      <w:r>
        <w:t xml:space="preserve"> made</w:t>
      </w:r>
      <w:r w:rsidR="00980491" w:rsidRPr="007D0CA0">
        <w:t xml:space="preserve"> </w:t>
      </w:r>
      <w:r w:rsidRPr="007D0CA0">
        <w:t>f</w:t>
      </w:r>
      <w:r w:rsidR="00980491" w:rsidRPr="007D0CA0">
        <w:t>indable</w:t>
      </w:r>
      <w:r w:rsidR="00980491">
        <w:t xml:space="preserve">, </w:t>
      </w:r>
      <w:r>
        <w:t>a</w:t>
      </w:r>
      <w:r w:rsidR="00980491">
        <w:t>ccessible (to consortium members,</w:t>
      </w:r>
      <w:r>
        <w:t xml:space="preserve"> for the</w:t>
      </w:r>
      <w:r w:rsidR="00980491">
        <w:t xml:space="preserve"> short and long</w:t>
      </w:r>
      <w:r>
        <w:t xml:space="preserve"> </w:t>
      </w:r>
      <w:r w:rsidR="00980491">
        <w:t xml:space="preserve">term, </w:t>
      </w:r>
      <w:r>
        <w:t xml:space="preserve">and to the </w:t>
      </w:r>
      <w:r w:rsidR="00980491">
        <w:t xml:space="preserve">SPHN/PHRT network, research community, and third parties), </w:t>
      </w:r>
      <w:r>
        <w:t>i</w:t>
      </w:r>
      <w:r w:rsidR="00980491">
        <w:t xml:space="preserve">nteroperable, and </w:t>
      </w:r>
      <w:r>
        <w:t>r</w:t>
      </w:r>
      <w:r w:rsidR="00980491">
        <w:t xml:space="preserve">eusable. </w:t>
      </w:r>
      <w:r w:rsidR="002E5E94">
        <w:t>Describe which DCC/</w:t>
      </w:r>
      <w:proofErr w:type="spellStart"/>
      <w:r w:rsidR="002E5E94">
        <w:t>BioMedIT</w:t>
      </w:r>
      <w:proofErr w:type="spellEnd"/>
      <w:r w:rsidR="002E5E94">
        <w:t xml:space="preserve"> services will be used, where applicable. </w:t>
      </w:r>
    </w:p>
    <w:p w14:paraId="126747B5" w14:textId="1F36B7EF" w:rsidR="00BC2A6C" w:rsidRPr="00BC2A6C" w:rsidRDefault="00BC2A6C" w:rsidP="007D0CA0">
      <w:r>
        <w:t xml:space="preserve">Max. 0.5 page per category. </w:t>
      </w:r>
    </w:p>
    <w:p w14:paraId="339A2962" w14:textId="15007D49" w:rsidR="001A2CBD" w:rsidRDefault="001A2CBD" w:rsidP="00014BB6">
      <w:pPr>
        <w:pStyle w:val="211Subsubheading"/>
        <w:rPr>
          <w:b w:val="0"/>
          <w:bCs/>
          <w:i/>
          <w:iCs/>
        </w:rPr>
      </w:pPr>
    </w:p>
    <w:p w14:paraId="748D44B0" w14:textId="779CB04F" w:rsidR="001A2CBD" w:rsidRDefault="007D0CA0" w:rsidP="00014BB6">
      <w:pPr>
        <w:pStyle w:val="211Subsubheading"/>
        <w:rPr>
          <w:b w:val="0"/>
          <w:bCs/>
          <w:i/>
          <w:iCs/>
        </w:rPr>
      </w:pPr>
      <w:r>
        <w:rPr>
          <w:i/>
          <w:iCs/>
          <w:noProof/>
        </w:rPr>
        <mc:AlternateContent>
          <mc:Choice Requires="wps">
            <w:drawing>
              <wp:anchor distT="0" distB="0" distL="114300" distR="114300" simplePos="0" relativeHeight="251671552" behindDoc="0" locked="0" layoutInCell="1" allowOverlap="1" wp14:anchorId="42FD129F" wp14:editId="0720E96F">
                <wp:simplePos x="0" y="0"/>
                <wp:positionH relativeFrom="column">
                  <wp:posOffset>0</wp:posOffset>
                </wp:positionH>
                <wp:positionV relativeFrom="paragraph">
                  <wp:posOffset>1469859</wp:posOffset>
                </wp:positionV>
                <wp:extent cx="5972810" cy="1287780"/>
                <wp:effectExtent l="0" t="0" r="8890" b="7620"/>
                <wp:wrapTopAndBottom/>
                <wp:docPr id="10" name="Text Box 10"/>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6BB06BBE" w14:textId="325115B0" w:rsidR="008755F9" w:rsidRPr="007D0CA0" w:rsidRDefault="008755F9" w:rsidP="008478A7">
                            <w:pPr>
                              <w:spacing w:line="276" w:lineRule="auto"/>
                              <w:rPr>
                                <w:b/>
                                <w:bCs/>
                                <w:lang w:val="de-CH"/>
                              </w:rPr>
                            </w:pPr>
                            <w:r w:rsidRPr="007D0CA0">
                              <w:rPr>
                                <w:b/>
                                <w:bCs/>
                                <w:lang w:val="de-CH"/>
                              </w:rPr>
                              <w:t xml:space="preserve">Interoperable: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129F" id="Text Box 10" o:spid="_x0000_s1033" type="#_x0000_t202" style="position:absolute;left:0;text-align:left;margin-left:0;margin-top:115.75pt;width:470.3pt;height:10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" fillcolor="#f2f2f2 [3052]" strokeweight=".5pt">
                <v:textbox>
                  <w:txbxContent>
                    <w:p w14:paraId="6BB06BBE" w14:textId="325115B0" w:rsidR="008755F9" w:rsidRPr="007D0CA0" w:rsidRDefault="008755F9" w:rsidP="008478A7">
                      <w:pPr>
                        <w:spacing w:line="276" w:lineRule="auto"/>
                        <w:rPr>
                          <w:b/>
                          <w:bCs/>
                          <w:lang w:val="de-CH"/>
                        </w:rPr>
                      </w:pPr>
                      <w:r w:rsidRPr="007D0CA0">
                        <w:rPr>
                          <w:b/>
                          <w:bCs/>
                          <w:lang w:val="de-CH"/>
                        </w:rPr>
                        <w:t xml:space="preserve">Interoperable: </w:t>
                      </w:r>
                    </w:p>
                  </w:txbxContent>
                </v:textbox>
                <w10:wrap type="topAndBottom"/>
              </v:shape>
            </w:pict>
          </mc:Fallback>
        </mc:AlternateContent>
      </w:r>
    </w:p>
    <w:p w14:paraId="5E14730F" w14:textId="7CF1BA59" w:rsidR="003C1578" w:rsidRDefault="007D0CA0" w:rsidP="00014BB6">
      <w:pPr>
        <w:pStyle w:val="211Subsubheading"/>
        <w:rPr>
          <w:b w:val="0"/>
          <w:bCs/>
          <w:i/>
          <w:iCs/>
        </w:rPr>
      </w:pPr>
      <w:r>
        <w:rPr>
          <w:i/>
          <w:iCs/>
          <w:noProof/>
        </w:rPr>
        <mc:AlternateContent>
          <mc:Choice Requires="wps">
            <w:drawing>
              <wp:anchor distT="0" distB="0" distL="114300" distR="114300" simplePos="0" relativeHeight="251691008" behindDoc="0" locked="0" layoutInCell="1" allowOverlap="1" wp14:anchorId="02C7537A" wp14:editId="678EB071">
                <wp:simplePos x="0" y="0"/>
                <wp:positionH relativeFrom="column">
                  <wp:posOffset>-2540</wp:posOffset>
                </wp:positionH>
                <wp:positionV relativeFrom="paragraph">
                  <wp:posOffset>1500953</wp:posOffset>
                </wp:positionV>
                <wp:extent cx="5972810" cy="1287780"/>
                <wp:effectExtent l="0" t="0" r="8890" b="7620"/>
                <wp:wrapTopAndBottom/>
                <wp:docPr id="8" name="Text Box 8"/>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7E4BC8FD" w14:textId="746EDE90" w:rsidR="008755F9" w:rsidRPr="007D0CA0" w:rsidRDefault="008755F9" w:rsidP="003C1578">
                            <w:pPr>
                              <w:spacing w:line="276" w:lineRule="auto"/>
                              <w:rPr>
                                <w:b/>
                                <w:bCs/>
                                <w:lang w:val="de-CH"/>
                              </w:rPr>
                            </w:pPr>
                            <w:r w:rsidRPr="00C5425B">
                              <w:rPr>
                                <w:b/>
                                <w:bCs/>
                                <w:lang w:val="en-US"/>
                              </w:rPr>
                              <w:t>Reusable</w:t>
                            </w:r>
                            <w:r w:rsidRPr="007D0CA0">
                              <w:rPr>
                                <w:b/>
                                <w:bCs/>
                                <w:lang w:val="de-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7537A" id="Text Box 8" o:spid="_x0000_s1034" type="#_x0000_t202" style="position:absolute;left:0;text-align:left;margin-left:-.2pt;margin-top:118.2pt;width:470.3pt;height:10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" fillcolor="#f2f2f2 [3052]" strokeweight=".5pt">
                <v:textbox>
                  <w:txbxContent>
                    <w:p w14:paraId="7E4BC8FD" w14:textId="746EDE90" w:rsidR="008755F9" w:rsidRPr="007D0CA0" w:rsidRDefault="008755F9" w:rsidP="003C1578">
                      <w:pPr>
                        <w:spacing w:line="276" w:lineRule="auto"/>
                        <w:rPr>
                          <w:b/>
                          <w:bCs/>
                          <w:lang w:val="de-CH"/>
                        </w:rPr>
                      </w:pPr>
                      <w:r w:rsidRPr="00C5425B">
                        <w:rPr>
                          <w:b/>
                          <w:bCs/>
                          <w:lang w:val="en-US"/>
                        </w:rPr>
                        <w:t>Reusable</w:t>
                      </w:r>
                      <w:r w:rsidRPr="007D0CA0">
                        <w:rPr>
                          <w:b/>
                          <w:bCs/>
                          <w:lang w:val="de-CH"/>
                        </w:rPr>
                        <w:t xml:space="preserve">: </w:t>
                      </w:r>
                    </w:p>
                  </w:txbxContent>
                </v:textbox>
                <w10:wrap type="topAndBottom"/>
              </v:shape>
            </w:pict>
          </mc:Fallback>
        </mc:AlternateContent>
      </w:r>
    </w:p>
    <w:p w14:paraId="150211D7" w14:textId="0289D65F" w:rsidR="003C1578" w:rsidRDefault="003C1578" w:rsidP="00014BB6">
      <w:pPr>
        <w:pStyle w:val="211Subsubheading"/>
        <w:rPr>
          <w:b w:val="0"/>
          <w:bCs/>
          <w:i/>
          <w:iCs/>
        </w:rPr>
      </w:pPr>
    </w:p>
    <w:p w14:paraId="116FA9E3" w14:textId="39CB5D93" w:rsidR="00CF1418" w:rsidRDefault="00CF1418" w:rsidP="00014BB6">
      <w:pPr>
        <w:pStyle w:val="211Subsubheading"/>
        <w:rPr>
          <w:b w:val="0"/>
          <w:bCs/>
          <w:i/>
          <w:iCs/>
        </w:rPr>
      </w:pPr>
    </w:p>
    <w:p w14:paraId="23D2E8D7" w14:textId="78E115DE" w:rsidR="00CF1418" w:rsidRDefault="00CF1418" w:rsidP="00014BB6">
      <w:pPr>
        <w:pStyle w:val="211Subsubheading"/>
        <w:rPr>
          <w:b w:val="0"/>
          <w:bCs/>
          <w:i/>
          <w:iCs/>
        </w:rPr>
      </w:pPr>
    </w:p>
    <w:p w14:paraId="519C174E" w14:textId="77777777" w:rsidR="00D015EA" w:rsidRDefault="00D015EA" w:rsidP="00D015EA"/>
    <w:p w14:paraId="00A4A04E" w14:textId="77777777" w:rsidR="00B2381D" w:rsidRDefault="00B2381D" w:rsidP="00B2381D">
      <w:pPr>
        <w:pStyle w:val="211Subsubheading"/>
        <w:numPr>
          <w:ilvl w:val="1"/>
          <w:numId w:val="9"/>
        </w:numPr>
      </w:pPr>
      <w:r>
        <w:t>Data management</w:t>
      </w:r>
    </w:p>
    <w:p w14:paraId="6F49F5A7" w14:textId="5B8BC4F6" w:rsidR="002E5E94" w:rsidRDefault="00B2381D" w:rsidP="002E5E94">
      <w:r>
        <w:rPr>
          <w:noProof/>
        </w:rPr>
        <mc:AlternateContent>
          <mc:Choice Requires="wps">
            <w:drawing>
              <wp:anchor distT="0" distB="0" distL="114300" distR="114300" simplePos="0" relativeHeight="251677696" behindDoc="0" locked="0" layoutInCell="1" allowOverlap="1" wp14:anchorId="0287B9A7" wp14:editId="5C5AE83E">
                <wp:simplePos x="0" y="0"/>
                <wp:positionH relativeFrom="column">
                  <wp:posOffset>0</wp:posOffset>
                </wp:positionH>
                <wp:positionV relativeFrom="paragraph">
                  <wp:posOffset>704246</wp:posOffset>
                </wp:positionV>
                <wp:extent cx="5972810" cy="1287780"/>
                <wp:effectExtent l="0" t="0" r="8890" b="7620"/>
                <wp:wrapTopAndBottom/>
                <wp:docPr id="9" name="Text Box 9"/>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C87F4AD" w14:textId="77777777" w:rsidR="008755F9" w:rsidRDefault="008755F9" w:rsidP="00B2381D">
                            <w:pPr>
                              <w:spacing w:line="276" w:lineRule="auto"/>
                              <w:rPr>
                                <w:b/>
                                <w:bCs/>
                              </w:rPr>
                            </w:pPr>
                            <w:r>
                              <w:rPr>
                                <w:b/>
                                <w:bCs/>
                              </w:rPr>
                              <w:t>Data management:</w:t>
                            </w:r>
                          </w:p>
                          <w:p w14:paraId="26C24107" w14:textId="77777777" w:rsidR="008755F9" w:rsidRDefault="008755F9" w:rsidP="00B2381D">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B9A7" id="Text Box 9" o:spid="_x0000_s1035" type="#_x0000_t202" style="position:absolute;margin-left:0;margin-top:55.45pt;width:470.3pt;height:10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" fillcolor="#f2f2f2 [3052]" strokeweight=".5pt">
                <v:textbox>
                  <w:txbxContent>
                    <w:p w14:paraId="1C87F4AD" w14:textId="77777777" w:rsidR="008755F9" w:rsidRDefault="008755F9" w:rsidP="00B2381D">
                      <w:pPr>
                        <w:spacing w:line="276" w:lineRule="auto"/>
                        <w:rPr>
                          <w:b/>
                          <w:bCs/>
                        </w:rPr>
                      </w:pPr>
                      <w:r>
                        <w:rPr>
                          <w:b/>
                          <w:bCs/>
                        </w:rPr>
                        <w:t>Data management:</w:t>
                      </w:r>
                    </w:p>
                    <w:p w14:paraId="26C24107" w14:textId="77777777" w:rsidR="008755F9" w:rsidRDefault="008755F9" w:rsidP="00B2381D">
                      <w:pPr>
                        <w:spacing w:line="276" w:lineRule="auto"/>
                      </w:pPr>
                    </w:p>
                  </w:txbxContent>
                </v:textbox>
                <w10:wrap type="topAndBottom"/>
              </v:shape>
            </w:pict>
          </mc:Fallback>
        </mc:AlternateContent>
      </w:r>
      <w:r>
        <w:t>Max. 1 page. Describe how data will be technically managed (</w:t>
      </w:r>
      <w:r w:rsidR="00B1448F">
        <w:t xml:space="preserve">data quality, data security, data modelling, </w:t>
      </w:r>
      <w:r w:rsidR="000148D9">
        <w:t>data lineage tracing, etc.</w:t>
      </w:r>
      <w:r w:rsidR="00B1448F">
        <w:t xml:space="preserve">, </w:t>
      </w:r>
      <w:r w:rsidR="00B1448F" w:rsidRPr="007C224C">
        <w:t>see call document chapter 6.2</w:t>
      </w:r>
      <w:r>
        <w:t>).</w:t>
      </w:r>
      <w:r w:rsidR="002B0FDE">
        <w:t xml:space="preserve"> How will data curation and annotation by the NDS improve data quality at the source?</w:t>
      </w:r>
      <w:r w:rsidR="002E5E94" w:rsidRPr="002E5E94">
        <w:t xml:space="preserve"> </w:t>
      </w:r>
      <w:r w:rsidR="002E5E94">
        <w:t>Describe</w:t>
      </w:r>
      <w:r w:rsidR="00C5425B">
        <w:t>, where and if applicable,</w:t>
      </w:r>
      <w:r w:rsidR="002E5E94">
        <w:t xml:space="preserve"> which DCC/</w:t>
      </w:r>
      <w:proofErr w:type="spellStart"/>
      <w:r w:rsidR="002E5E94">
        <w:t>BioMedIT</w:t>
      </w:r>
      <w:proofErr w:type="spellEnd"/>
      <w:r w:rsidR="002E5E94">
        <w:t xml:space="preserve"> services will be used. </w:t>
      </w:r>
    </w:p>
    <w:p w14:paraId="7B38A9F5" w14:textId="02D14752" w:rsidR="00B2381D" w:rsidRDefault="00B2381D" w:rsidP="00B2381D">
      <w:pPr>
        <w:pStyle w:val="211Subsubheading"/>
        <w:rPr>
          <w:b w:val="0"/>
          <w:bCs/>
          <w:i/>
          <w:iCs/>
        </w:rPr>
      </w:pPr>
    </w:p>
    <w:p w14:paraId="31A9D77B" w14:textId="77777777" w:rsidR="001F5BEC" w:rsidRDefault="001F5BEC" w:rsidP="00B2381D">
      <w:pPr>
        <w:pStyle w:val="211Subsubheading"/>
        <w:rPr>
          <w:b w:val="0"/>
          <w:bCs/>
          <w:i/>
          <w:iCs/>
        </w:rPr>
      </w:pPr>
    </w:p>
    <w:p w14:paraId="02D6BB04" w14:textId="39C4E5F5" w:rsidR="001F5BEC" w:rsidRDefault="00B2381D" w:rsidP="001F5BEC">
      <w:pPr>
        <w:pStyle w:val="211Subsubheading"/>
        <w:numPr>
          <w:ilvl w:val="1"/>
          <w:numId w:val="9"/>
        </w:numPr>
      </w:pPr>
      <w:r>
        <w:t>Data governance</w:t>
      </w:r>
    </w:p>
    <w:p w14:paraId="0A7B78F7" w14:textId="541C11D3" w:rsidR="00B2381D" w:rsidRDefault="00B2381D" w:rsidP="001F5BEC">
      <w:pPr>
        <w:rPr>
          <w:b/>
        </w:rPr>
      </w:pPr>
      <w:r>
        <w:t xml:space="preserve">Max. 1 page. Describe under what ethical and legal framework NDS data </w:t>
      </w:r>
      <w:r w:rsidR="001F5BEC">
        <w:t xml:space="preserve">will </w:t>
      </w:r>
      <w:r>
        <w:t>be managed (ethics approvals, agreements, etc.</w:t>
      </w:r>
      <w:r w:rsidR="00F16F63">
        <w:t xml:space="preserve">; </w:t>
      </w:r>
      <w:r w:rsidR="00F16F63" w:rsidRPr="008A3180">
        <w:t xml:space="preserve">see for templates </w:t>
      </w:r>
      <w:hyperlink r:id="rId12" w:history="1">
        <w:r w:rsidR="00F16F63" w:rsidRPr="008A3180">
          <w:rPr>
            <w:rStyle w:val="Hyperlink"/>
          </w:rPr>
          <w:t>https://sphn.ch/services/dtua/</w:t>
        </w:r>
      </w:hyperlink>
      <w:r w:rsidRPr="008A3180">
        <w:t xml:space="preserve">). </w:t>
      </w:r>
      <w:r>
        <w:t>Describe the organizational processes that will ensure adherence to the framework</w:t>
      </w:r>
      <w:r w:rsidRPr="00F95519">
        <w:t>.</w:t>
      </w:r>
    </w:p>
    <w:p w14:paraId="3DDC4E88" w14:textId="5FB09925" w:rsidR="00B2381D" w:rsidRDefault="00B2381D" w:rsidP="001F5BEC">
      <w:pPr>
        <w:rPr>
          <w:b/>
        </w:rPr>
      </w:pPr>
      <w:r>
        <w:t>The framework and processes must ensure that long-term, large-scale research projects by the NDS consortium are enabled as well as collaborations with external researchers (</w:t>
      </w:r>
      <w:r w:rsidRPr="007C224C">
        <w:t>see call document chapter 6.2</w:t>
      </w:r>
      <w:r>
        <w:t>)</w:t>
      </w:r>
      <w:r w:rsidR="00C5425B">
        <w:t xml:space="preserve">. </w:t>
      </w:r>
      <w:r>
        <w:t xml:space="preserve"> </w:t>
      </w:r>
    </w:p>
    <w:p w14:paraId="47BD9717" w14:textId="77777777" w:rsidR="00B2381D" w:rsidRPr="00F95519" w:rsidRDefault="00B2381D" w:rsidP="00B2381D">
      <w:pPr>
        <w:pStyle w:val="211Subsubheading"/>
        <w:rPr>
          <w:b w:val="0"/>
          <w:bCs/>
          <w:i/>
          <w:iCs/>
        </w:rPr>
      </w:pPr>
      <w:r>
        <w:rPr>
          <w:i/>
          <w:iCs/>
          <w:noProof/>
        </w:rPr>
        <mc:AlternateContent>
          <mc:Choice Requires="wps">
            <w:drawing>
              <wp:anchor distT="0" distB="0" distL="114300" distR="114300" simplePos="0" relativeHeight="251678720" behindDoc="0" locked="0" layoutInCell="1" allowOverlap="1" wp14:anchorId="45801309" wp14:editId="5D670A72">
                <wp:simplePos x="0" y="0"/>
                <wp:positionH relativeFrom="column">
                  <wp:posOffset>0</wp:posOffset>
                </wp:positionH>
                <wp:positionV relativeFrom="paragraph">
                  <wp:posOffset>180340</wp:posOffset>
                </wp:positionV>
                <wp:extent cx="5972810" cy="1287780"/>
                <wp:effectExtent l="0" t="0" r="8890" b="7620"/>
                <wp:wrapTopAndBottom/>
                <wp:docPr id="14" name="Text Box 14"/>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05457B85" w14:textId="77777777" w:rsidR="008755F9" w:rsidRDefault="008755F9" w:rsidP="00B2381D">
                            <w:pPr>
                              <w:spacing w:line="276" w:lineRule="auto"/>
                              <w:rPr>
                                <w:b/>
                                <w:bCs/>
                              </w:rPr>
                            </w:pPr>
                            <w:r>
                              <w:rPr>
                                <w:b/>
                                <w:bCs/>
                              </w:rPr>
                              <w:t>Data governance:</w:t>
                            </w:r>
                          </w:p>
                          <w:p w14:paraId="55A045DA" w14:textId="77777777" w:rsidR="008755F9" w:rsidRDefault="008755F9" w:rsidP="00B2381D">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1309" id="Text Box 14" o:spid="_x0000_s1036" type="#_x0000_t202" style="position:absolute;left:0;text-align:left;margin-left:0;margin-top:14.2pt;width:470.3pt;height:10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" fillcolor="#f2f2f2 [3052]" strokeweight=".5pt">
                <v:textbox>
                  <w:txbxContent>
                    <w:p w14:paraId="05457B85" w14:textId="77777777" w:rsidR="008755F9" w:rsidRDefault="008755F9" w:rsidP="00B2381D">
                      <w:pPr>
                        <w:spacing w:line="276" w:lineRule="auto"/>
                        <w:rPr>
                          <w:b/>
                          <w:bCs/>
                        </w:rPr>
                      </w:pPr>
                      <w:r>
                        <w:rPr>
                          <w:b/>
                          <w:bCs/>
                        </w:rPr>
                        <w:t>Data governance:</w:t>
                      </w:r>
                    </w:p>
                    <w:p w14:paraId="55A045DA" w14:textId="77777777" w:rsidR="008755F9" w:rsidRDefault="008755F9" w:rsidP="00B2381D">
                      <w:pPr>
                        <w:spacing w:line="276" w:lineRule="auto"/>
                      </w:pPr>
                    </w:p>
                  </w:txbxContent>
                </v:textbox>
                <w10:wrap type="topAndBottom"/>
              </v:shape>
            </w:pict>
          </mc:Fallback>
        </mc:AlternateContent>
      </w:r>
    </w:p>
    <w:p w14:paraId="4F5A2578" w14:textId="1E14D111" w:rsidR="00B2381D" w:rsidRDefault="00B2381D" w:rsidP="00B2381D">
      <w:pPr>
        <w:pStyle w:val="211Subsubheading"/>
        <w:rPr>
          <w:b w:val="0"/>
          <w:bCs/>
          <w:i/>
          <w:iCs/>
        </w:rPr>
      </w:pPr>
    </w:p>
    <w:p w14:paraId="1FA53AE4" w14:textId="6AA85423" w:rsidR="00137369" w:rsidRDefault="00137369">
      <w:pPr>
        <w:spacing w:after="200" w:line="276" w:lineRule="auto"/>
        <w:rPr>
          <w:bCs/>
          <w:i/>
          <w:iCs/>
          <w:color w:val="306278"/>
          <w:lang w:val="en-US"/>
        </w:rPr>
      </w:pPr>
      <w:r>
        <w:rPr>
          <w:b/>
          <w:bCs/>
          <w:i/>
          <w:iCs/>
        </w:rPr>
        <w:br w:type="page"/>
      </w:r>
    </w:p>
    <w:p w14:paraId="56B0BD5F" w14:textId="77777777" w:rsidR="00137369" w:rsidRDefault="00137369" w:rsidP="00B2381D">
      <w:pPr>
        <w:pStyle w:val="211Subsubheading"/>
        <w:rPr>
          <w:b w:val="0"/>
          <w:bCs/>
          <w:i/>
          <w:iCs/>
        </w:rPr>
      </w:pPr>
    </w:p>
    <w:p w14:paraId="3A512E13" w14:textId="10F9FB98" w:rsidR="00397745" w:rsidRDefault="00397745" w:rsidP="00397745">
      <w:pPr>
        <w:pStyle w:val="211Subsubheading"/>
        <w:numPr>
          <w:ilvl w:val="0"/>
          <w:numId w:val="9"/>
        </w:numPr>
      </w:pPr>
      <w:r>
        <w:t>Research</w:t>
      </w:r>
    </w:p>
    <w:p w14:paraId="00521A8F" w14:textId="7BB24B54" w:rsidR="002C14F2" w:rsidRPr="000419A7" w:rsidRDefault="002C14F2" w:rsidP="00FC5898">
      <w:pPr>
        <w:rPr>
          <w:lang w:val="en-US"/>
        </w:rPr>
      </w:pPr>
      <w:r w:rsidRPr="000419A7">
        <w:rPr>
          <w:lang w:val="en-US"/>
        </w:rPr>
        <w:t xml:space="preserve">Present a coherent research program for the </w:t>
      </w:r>
      <w:r>
        <w:rPr>
          <w:lang w:val="en-US"/>
        </w:rPr>
        <w:t>three</w:t>
      </w:r>
      <w:r w:rsidRPr="000419A7">
        <w:rPr>
          <w:lang w:val="en-US"/>
        </w:rPr>
        <w:t xml:space="preserve"> years</w:t>
      </w:r>
      <w:r>
        <w:rPr>
          <w:lang w:val="en-US"/>
        </w:rPr>
        <w:t xml:space="preserve"> of SPHN/PHRT-funding and the potential for enabling additional research projects in the long-term</w:t>
      </w:r>
      <w:r w:rsidR="001F5BEC">
        <w:rPr>
          <w:lang w:val="en-US"/>
        </w:rPr>
        <w:t xml:space="preserve"> using the following text boxes</w:t>
      </w:r>
      <w:r w:rsidRPr="000419A7">
        <w:rPr>
          <w:lang w:val="en-US"/>
        </w:rPr>
        <w:t>.</w:t>
      </w:r>
    </w:p>
    <w:p w14:paraId="6135BAB4" w14:textId="77777777" w:rsidR="002C14F2" w:rsidRDefault="002C14F2" w:rsidP="000419A7">
      <w:pPr>
        <w:pStyle w:val="211Subsubheading"/>
      </w:pPr>
    </w:p>
    <w:p w14:paraId="57616EA9" w14:textId="0B637762" w:rsidR="00397745" w:rsidRDefault="00397745" w:rsidP="00397745">
      <w:pPr>
        <w:pStyle w:val="211Subsubheading"/>
        <w:numPr>
          <w:ilvl w:val="1"/>
          <w:numId w:val="9"/>
        </w:numPr>
      </w:pPr>
      <w:r>
        <w:t>Lighthouse research project</w:t>
      </w:r>
    </w:p>
    <w:p w14:paraId="357203A4" w14:textId="024604B3" w:rsidR="00017EE0" w:rsidRDefault="00121777" w:rsidP="00523AA2">
      <w:pPr>
        <w:rPr>
          <w:b/>
        </w:rPr>
      </w:pPr>
      <w:r>
        <w:rPr>
          <w:noProof/>
        </w:rPr>
        <mc:AlternateContent>
          <mc:Choice Requires="wps">
            <w:drawing>
              <wp:anchor distT="0" distB="0" distL="114300" distR="114300" simplePos="0" relativeHeight="251680768" behindDoc="0" locked="0" layoutInCell="1" allowOverlap="1" wp14:anchorId="6E3A52AF" wp14:editId="5839F8AE">
                <wp:simplePos x="0" y="0"/>
                <wp:positionH relativeFrom="column">
                  <wp:posOffset>0</wp:posOffset>
                </wp:positionH>
                <wp:positionV relativeFrom="paragraph">
                  <wp:posOffset>929951</wp:posOffset>
                </wp:positionV>
                <wp:extent cx="5972810" cy="1287780"/>
                <wp:effectExtent l="0" t="0" r="8890" b="7620"/>
                <wp:wrapTopAndBottom/>
                <wp:docPr id="15" name="Text Box 1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595393E5" w14:textId="148EBE1D" w:rsidR="008755F9" w:rsidRDefault="008755F9" w:rsidP="00017EE0">
                            <w:pPr>
                              <w:spacing w:line="276" w:lineRule="auto"/>
                            </w:pPr>
                            <w:r>
                              <w:rPr>
                                <w:b/>
                                <w:bCs/>
                              </w:rPr>
                              <w:t>Lighthouse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52AF" id="Text Box 15" o:spid="_x0000_s1037" type="#_x0000_t202" style="position:absolute;margin-left:0;margin-top:73.2pt;width:470.3pt;height:10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" fillcolor="#f2f2f2 [3052]" strokeweight=".5pt">
                <v:textbox>
                  <w:txbxContent>
                    <w:p w14:paraId="595393E5" w14:textId="148EBE1D" w:rsidR="008755F9" w:rsidRDefault="008755F9" w:rsidP="00017EE0">
                      <w:pPr>
                        <w:spacing w:line="276" w:lineRule="auto"/>
                      </w:pPr>
                      <w:r>
                        <w:rPr>
                          <w:b/>
                          <w:bCs/>
                        </w:rPr>
                        <w:t>Lighthouse research project:</w:t>
                      </w:r>
                    </w:p>
                  </w:txbxContent>
                </v:textbox>
                <w10:wrap type="topAndBottom"/>
              </v:shape>
            </w:pict>
          </mc:Fallback>
        </mc:AlternateContent>
      </w:r>
      <w:r w:rsidR="00397745">
        <w:t xml:space="preserve">Max. </w:t>
      </w:r>
      <w:r w:rsidR="00017EE0">
        <w:t>4</w:t>
      </w:r>
      <w:r w:rsidR="00397745">
        <w:t xml:space="preserve"> page</w:t>
      </w:r>
      <w:r w:rsidR="002C14F2">
        <w:t>s</w:t>
      </w:r>
      <w:r>
        <w:t xml:space="preserve"> (</w:t>
      </w:r>
      <w:r w:rsidRPr="00121777">
        <w:t>excluding bibliography</w:t>
      </w:r>
      <w:r>
        <w:t>)</w:t>
      </w:r>
      <w:r w:rsidR="00397745">
        <w:t xml:space="preserve">. </w:t>
      </w:r>
      <w:r w:rsidR="00017EE0" w:rsidRPr="00017EE0">
        <w:t xml:space="preserve">Describe the state of the art referring to the main </w:t>
      </w:r>
      <w:r w:rsidR="005D44C6">
        <w:t xml:space="preserve">research </w:t>
      </w:r>
      <w:r w:rsidR="00017EE0" w:rsidRPr="00017EE0">
        <w:t xml:space="preserve">topic, the </w:t>
      </w:r>
      <w:r w:rsidR="005D44C6">
        <w:t>envisioned</w:t>
      </w:r>
      <w:r w:rsidR="005D44C6" w:rsidRPr="00017EE0">
        <w:t xml:space="preserve"> </w:t>
      </w:r>
      <w:r w:rsidR="00017EE0" w:rsidRPr="00017EE0">
        <w:t xml:space="preserve">contributions to the state of the art, the added value created by </w:t>
      </w:r>
      <w:proofErr w:type="spellStart"/>
      <w:r w:rsidR="005D44C6">
        <w:t>interconsortial</w:t>
      </w:r>
      <w:proofErr w:type="spellEnd"/>
      <w:r w:rsidR="005D44C6">
        <w:t xml:space="preserve"> collaborations</w:t>
      </w:r>
      <w:r w:rsidR="00017EE0" w:rsidRPr="00017EE0">
        <w:t xml:space="preserve">, </w:t>
      </w:r>
      <w:r w:rsidR="002929B4">
        <w:t>the project’s</w:t>
      </w:r>
      <w:r w:rsidR="002929B4" w:rsidRPr="00017EE0">
        <w:t xml:space="preserve"> </w:t>
      </w:r>
      <w:r w:rsidR="00017EE0" w:rsidRPr="00017EE0">
        <w:t xml:space="preserve">innovative and </w:t>
      </w:r>
      <w:r w:rsidR="00017EE0">
        <w:t>multi</w:t>
      </w:r>
      <w:r w:rsidR="00017EE0" w:rsidRPr="00017EE0">
        <w:t>disciplinary potential and its national and international embeddedness</w:t>
      </w:r>
      <w:r w:rsidR="00017EE0">
        <w:t>. Formulate the research question and briefly describe the goals of the research project, methodology, work packages, and expected scientific outcome and impact.</w:t>
      </w:r>
    </w:p>
    <w:p w14:paraId="3AE23EFE" w14:textId="1F31F8BB" w:rsidR="00017EE0" w:rsidRDefault="00017EE0" w:rsidP="00017EE0">
      <w:pPr>
        <w:pStyle w:val="211Subsubheading"/>
        <w:rPr>
          <w:b w:val="0"/>
          <w:bCs/>
          <w:i/>
          <w:iCs/>
        </w:rPr>
      </w:pPr>
    </w:p>
    <w:p w14:paraId="27632CCF" w14:textId="22BABC8B" w:rsidR="002C14F2" w:rsidRDefault="002C14F2" w:rsidP="00397745">
      <w:pPr>
        <w:pStyle w:val="211Subsubheading"/>
        <w:rPr>
          <w:b w:val="0"/>
          <w:bCs/>
          <w:i/>
          <w:iCs/>
        </w:rPr>
      </w:pPr>
    </w:p>
    <w:p w14:paraId="6AE2597F" w14:textId="308DE53D" w:rsidR="002C14F2" w:rsidRDefault="00017EE0" w:rsidP="000419A7">
      <w:pPr>
        <w:pStyle w:val="211Subsubheading"/>
        <w:numPr>
          <w:ilvl w:val="1"/>
          <w:numId w:val="9"/>
        </w:numPr>
      </w:pPr>
      <w:r>
        <w:t>Nested research projects</w:t>
      </w:r>
    </w:p>
    <w:p w14:paraId="7505BAE0" w14:textId="5B38F206" w:rsidR="00121777" w:rsidRDefault="002C14F2" w:rsidP="009F65F7">
      <w:pPr>
        <w:rPr>
          <w:b/>
        </w:rPr>
      </w:pPr>
      <w:r>
        <w:t xml:space="preserve">Max. </w:t>
      </w:r>
      <w:r w:rsidR="00017EE0">
        <w:t>2</w:t>
      </w:r>
      <w:r>
        <w:t xml:space="preserve"> </w:t>
      </w:r>
      <w:r w:rsidR="00121777">
        <w:t>pages (</w:t>
      </w:r>
      <w:r w:rsidR="00121777" w:rsidRPr="00121777">
        <w:t>excluding bibliography</w:t>
      </w:r>
      <w:r w:rsidR="00121777">
        <w:t>)</w:t>
      </w:r>
      <w:r>
        <w:t xml:space="preserve">. </w:t>
      </w:r>
      <w:r w:rsidR="002B0FDE">
        <w:t>Outline how the lighthouse research project can spawn or support other research projects</w:t>
      </w:r>
      <w:r w:rsidR="009F65F7">
        <w:t xml:space="preserve"> by, for instance,</w:t>
      </w:r>
      <w:r w:rsidR="002B0FDE">
        <w:t xml:space="preserve"> creating synergies and</w:t>
      </w:r>
      <w:r w:rsidR="009F65F7">
        <w:t>/or</w:t>
      </w:r>
      <w:r w:rsidR="002B0FDE">
        <w:t xml:space="preserve"> enabling </w:t>
      </w:r>
      <w:r w:rsidR="00121777">
        <w:t>nested</w:t>
      </w:r>
      <w:r w:rsidR="002B0FDE">
        <w:t xml:space="preserve"> projects</w:t>
      </w:r>
      <w:r>
        <w:t>.</w:t>
      </w:r>
      <w:r w:rsidR="002B0FDE">
        <w:t xml:space="preserve"> </w:t>
      </w:r>
      <w:r w:rsidR="009F65F7">
        <w:t xml:space="preserve">If </w:t>
      </w:r>
      <w:r w:rsidR="00121777">
        <w:t xml:space="preserve">concrete </w:t>
      </w:r>
      <w:r w:rsidR="008E6A4F">
        <w:t>projects</w:t>
      </w:r>
      <w:r w:rsidR="00121777">
        <w:t xml:space="preserve"> </w:t>
      </w:r>
      <w:r w:rsidR="009F65F7">
        <w:t>that can be integrated/linked into the NDS</w:t>
      </w:r>
      <w:r w:rsidR="00121777">
        <w:t xml:space="preserve">, outline </w:t>
      </w:r>
      <w:r w:rsidR="00121777" w:rsidRPr="00017EE0">
        <w:t>their research questions</w:t>
      </w:r>
      <w:r w:rsidR="00121777">
        <w:t xml:space="preserve">, </w:t>
      </w:r>
      <w:r w:rsidR="00121777" w:rsidRPr="00017EE0">
        <w:t xml:space="preserve">the corresponding state of the art and the intended contributions thereto, </w:t>
      </w:r>
      <w:r w:rsidR="00121777">
        <w:t xml:space="preserve">as well as </w:t>
      </w:r>
      <w:r w:rsidR="00121777" w:rsidRPr="00017EE0">
        <w:t xml:space="preserve">their contributions to the overall </w:t>
      </w:r>
      <w:r w:rsidR="009F65F7">
        <w:t>goals</w:t>
      </w:r>
      <w:r w:rsidR="00121777" w:rsidRPr="00017EE0">
        <w:t xml:space="preserve"> of the </w:t>
      </w:r>
      <w:r w:rsidR="00121777">
        <w:t>NDS.</w:t>
      </w:r>
    </w:p>
    <w:p w14:paraId="4CC438ED" w14:textId="3C81F6E8" w:rsidR="00121777" w:rsidRDefault="00121777" w:rsidP="002C14F2">
      <w:pPr>
        <w:pStyle w:val="211Subsubheading"/>
        <w:rPr>
          <w:b w:val="0"/>
          <w:bCs/>
          <w:i/>
          <w:iCs/>
        </w:rPr>
      </w:pPr>
      <w:r>
        <w:rPr>
          <w:i/>
          <w:iCs/>
          <w:noProof/>
        </w:rPr>
        <mc:AlternateContent>
          <mc:Choice Requires="wps">
            <w:drawing>
              <wp:anchor distT="0" distB="0" distL="114300" distR="114300" simplePos="0" relativeHeight="251682816" behindDoc="0" locked="0" layoutInCell="1" allowOverlap="1" wp14:anchorId="60E9EBEF" wp14:editId="4836888C">
                <wp:simplePos x="0" y="0"/>
                <wp:positionH relativeFrom="column">
                  <wp:posOffset>0</wp:posOffset>
                </wp:positionH>
                <wp:positionV relativeFrom="paragraph">
                  <wp:posOffset>172720</wp:posOffset>
                </wp:positionV>
                <wp:extent cx="5972810" cy="1287780"/>
                <wp:effectExtent l="0" t="0" r="8890" b="7620"/>
                <wp:wrapTopAndBottom/>
                <wp:docPr id="16" name="Text Box 16"/>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2CDC89C" w14:textId="50FA0123" w:rsidR="008755F9" w:rsidRDefault="008755F9" w:rsidP="00121777">
                            <w:pPr>
                              <w:spacing w:line="276" w:lineRule="auto"/>
                            </w:pPr>
                            <w:r>
                              <w:rPr>
                                <w:b/>
                                <w:bCs/>
                              </w:rPr>
                              <w:t>Nested research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EBEF" id="Text Box 16" o:spid="_x0000_s1038" type="#_x0000_t202" style="position:absolute;left:0;text-align:left;margin-left:0;margin-top:13.6pt;width:470.3pt;height:10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" fillcolor="#f2f2f2 [3052]" strokeweight=".5pt">
                <v:textbox>
                  <w:txbxContent>
                    <w:p w14:paraId="12CDC89C" w14:textId="50FA0123" w:rsidR="008755F9" w:rsidRDefault="008755F9" w:rsidP="00121777">
                      <w:pPr>
                        <w:spacing w:line="276" w:lineRule="auto"/>
                      </w:pPr>
                      <w:r>
                        <w:rPr>
                          <w:b/>
                          <w:bCs/>
                        </w:rPr>
                        <w:t>Nested research projects:</w:t>
                      </w:r>
                    </w:p>
                  </w:txbxContent>
                </v:textbox>
                <w10:wrap type="topAndBottom"/>
              </v:shape>
            </w:pict>
          </mc:Fallback>
        </mc:AlternateContent>
      </w:r>
    </w:p>
    <w:p w14:paraId="70DFF4F0" w14:textId="77777777" w:rsidR="002C14F2" w:rsidRDefault="002C14F2" w:rsidP="00397745">
      <w:pPr>
        <w:pStyle w:val="211Subsubheading"/>
        <w:rPr>
          <w:b w:val="0"/>
          <w:bCs/>
          <w:i/>
          <w:iCs/>
        </w:rPr>
      </w:pPr>
    </w:p>
    <w:p w14:paraId="3CBC99E7" w14:textId="590CB802" w:rsidR="00017EE0" w:rsidRDefault="00F21996" w:rsidP="00017EE0">
      <w:pPr>
        <w:pStyle w:val="211Subsubheading"/>
        <w:numPr>
          <w:ilvl w:val="1"/>
          <w:numId w:val="9"/>
        </w:numPr>
      </w:pPr>
      <w:r>
        <w:t xml:space="preserve">Impact on </w:t>
      </w:r>
      <w:r w:rsidR="00B51659">
        <w:t>health decision making</w:t>
      </w:r>
    </w:p>
    <w:p w14:paraId="02DD25E5" w14:textId="61063FB4" w:rsidR="00B51659" w:rsidRDefault="00017EE0" w:rsidP="009F65F7">
      <w:pPr>
        <w:rPr>
          <w:b/>
        </w:rPr>
      </w:pPr>
      <w:r>
        <w:t xml:space="preserve">Max. </w:t>
      </w:r>
      <w:r w:rsidR="002B0FDE">
        <w:t>1</w:t>
      </w:r>
      <w:r>
        <w:t xml:space="preserve"> page.</w:t>
      </w:r>
      <w:r w:rsidR="00B51659">
        <w:t xml:space="preserve"> Describe if</w:t>
      </w:r>
      <w:r w:rsidR="00F21996">
        <w:t>,</w:t>
      </w:r>
      <w:r w:rsidR="00B51659">
        <w:t xml:space="preserve"> and</w:t>
      </w:r>
      <w:r w:rsidR="009F65F7">
        <w:t>, if yes,</w:t>
      </w:r>
      <w:r w:rsidR="00B51659">
        <w:t xml:space="preserve"> how</w:t>
      </w:r>
      <w:r w:rsidR="00F21996">
        <w:t>,</w:t>
      </w:r>
      <w:r w:rsidR="00B51659">
        <w:t xml:space="preserve"> the NDS data and consortium will benefit patients and clinicians. </w:t>
      </w:r>
      <w:r w:rsidR="00B53089">
        <w:t>How will</w:t>
      </w:r>
      <w:r w:rsidR="00B51659">
        <w:t xml:space="preserve"> data providers and other </w:t>
      </w:r>
      <w:proofErr w:type="gramStart"/>
      <w:r w:rsidR="00B51659">
        <w:t>stakeholders</w:t>
      </w:r>
      <w:proofErr w:type="gramEnd"/>
      <w:r w:rsidR="00B51659">
        <w:t xml:space="preserve"> </w:t>
      </w:r>
      <w:r w:rsidR="009F65F7">
        <w:t xml:space="preserve">profit </w:t>
      </w:r>
      <w:r w:rsidR="00B51659">
        <w:t>from the NDS (e.g., reference data)</w:t>
      </w:r>
      <w:r w:rsidR="00B53089">
        <w:t>?</w:t>
      </w:r>
      <w:r w:rsidR="00B51659">
        <w:t xml:space="preserve"> </w:t>
      </w:r>
    </w:p>
    <w:p w14:paraId="2F281CC4" w14:textId="566332D3" w:rsidR="00C925C3" w:rsidRDefault="00C925C3" w:rsidP="00B2381D">
      <w:pPr>
        <w:pStyle w:val="211Subsubheading"/>
        <w:rPr>
          <w:b w:val="0"/>
          <w:bCs/>
          <w:i/>
          <w:iCs/>
        </w:rPr>
      </w:pPr>
      <w:r>
        <w:rPr>
          <w:i/>
          <w:iCs/>
          <w:noProof/>
        </w:rPr>
        <w:lastRenderedPageBreak/>
        <mc:AlternateContent>
          <mc:Choice Requires="wps">
            <w:drawing>
              <wp:anchor distT="0" distB="0" distL="114300" distR="114300" simplePos="0" relativeHeight="251684864" behindDoc="0" locked="0" layoutInCell="1" allowOverlap="1" wp14:anchorId="36A19E25" wp14:editId="713CD4F2">
                <wp:simplePos x="0" y="0"/>
                <wp:positionH relativeFrom="column">
                  <wp:posOffset>0</wp:posOffset>
                </wp:positionH>
                <wp:positionV relativeFrom="paragraph">
                  <wp:posOffset>167005</wp:posOffset>
                </wp:positionV>
                <wp:extent cx="5972810" cy="1287780"/>
                <wp:effectExtent l="0" t="0" r="8890" b="7620"/>
                <wp:wrapTopAndBottom/>
                <wp:docPr id="17" name="Text Box 17"/>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41CF0DA8" w14:textId="6AF9DB7D" w:rsidR="008755F9" w:rsidRDefault="008755F9" w:rsidP="00C925C3">
                            <w:pPr>
                              <w:spacing w:line="276" w:lineRule="auto"/>
                            </w:pPr>
                            <w:r>
                              <w:rPr>
                                <w:b/>
                                <w:bCs/>
                              </w:rPr>
                              <w:t>Feedback loops: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9E25" id="Text Box 17" o:spid="_x0000_s1039" type="#_x0000_t202" style="position:absolute;left:0;text-align:left;margin-left:0;margin-top:13.15pt;width:470.3pt;height:10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" fillcolor="#f2f2f2 [3052]" strokeweight=".5pt">
                <v:textbox>
                  <w:txbxContent>
                    <w:p w14:paraId="41CF0DA8" w14:textId="6AF9DB7D" w:rsidR="008755F9" w:rsidRDefault="008755F9" w:rsidP="00C925C3">
                      <w:pPr>
                        <w:spacing w:line="276" w:lineRule="auto"/>
                      </w:pPr>
                      <w:r>
                        <w:rPr>
                          <w:b/>
                          <w:bCs/>
                        </w:rPr>
                        <w:t>Feedback loops:</w:t>
                      </w:r>
                    </w:p>
                  </w:txbxContent>
                </v:textbox>
                <w10:wrap type="topAndBottom"/>
              </v:shape>
            </w:pict>
          </mc:Fallback>
        </mc:AlternateContent>
      </w:r>
    </w:p>
    <w:p w14:paraId="6EA674BA" w14:textId="02D8F2D8" w:rsidR="00C925C3" w:rsidRDefault="00C925C3" w:rsidP="00B2381D">
      <w:pPr>
        <w:pStyle w:val="211Subsubheading"/>
        <w:rPr>
          <w:b w:val="0"/>
          <w:bCs/>
          <w:i/>
          <w:iCs/>
        </w:rPr>
      </w:pPr>
    </w:p>
    <w:p w14:paraId="2DE2F651" w14:textId="77777777" w:rsidR="00017EE0" w:rsidRDefault="00017EE0" w:rsidP="00B2381D">
      <w:pPr>
        <w:pStyle w:val="211Subsubheading"/>
        <w:rPr>
          <w:b w:val="0"/>
          <w:bCs/>
          <w:i/>
          <w:iCs/>
        </w:rPr>
      </w:pPr>
    </w:p>
    <w:p w14:paraId="27E9DF89" w14:textId="40909CE3" w:rsidR="00017EE0" w:rsidRDefault="00017EE0" w:rsidP="00017EE0">
      <w:pPr>
        <w:pStyle w:val="211Subsubheading"/>
        <w:numPr>
          <w:ilvl w:val="0"/>
          <w:numId w:val="9"/>
        </w:numPr>
      </w:pPr>
      <w:r>
        <w:t>Implementation</w:t>
      </w:r>
    </w:p>
    <w:p w14:paraId="742D6CF0" w14:textId="20B2D757" w:rsidR="00B53089" w:rsidRDefault="002174C8" w:rsidP="0078501D">
      <w:pPr>
        <w:rPr>
          <w:b/>
        </w:rPr>
      </w:pPr>
      <w:r>
        <w:t xml:space="preserve">Max. 2 pages. </w:t>
      </w:r>
      <w:r w:rsidR="00B53089">
        <w:t>Provide a</w:t>
      </w:r>
      <w:r w:rsidR="008E6A4F">
        <w:t>n</w:t>
      </w:r>
      <w:r w:rsidR="00B53089">
        <w:t xml:space="preserve"> </w:t>
      </w:r>
      <w:r w:rsidR="008E6A4F">
        <w:t>outline</w:t>
      </w:r>
      <w:r w:rsidR="00B53089">
        <w:t xml:space="preserve"> description of the work packages, </w:t>
      </w:r>
      <w:r>
        <w:t>milestones, deliverables</w:t>
      </w:r>
      <w:r w:rsidR="00B53089">
        <w:t>, and timelines for the implementation of the NDS. Describe how the project will be overall coordinated and managed.</w:t>
      </w:r>
    </w:p>
    <w:p w14:paraId="15F249B2" w14:textId="3C5EDA4C" w:rsidR="00B53089" w:rsidRDefault="00B53089" w:rsidP="002174C8">
      <w:pPr>
        <w:pStyle w:val="211Subsubheading"/>
        <w:rPr>
          <w:b w:val="0"/>
          <w:bCs/>
          <w:i/>
          <w:iCs/>
        </w:rPr>
      </w:pPr>
      <w:r>
        <w:rPr>
          <w:i/>
          <w:iCs/>
          <w:noProof/>
        </w:rPr>
        <mc:AlternateContent>
          <mc:Choice Requires="wps">
            <w:drawing>
              <wp:anchor distT="0" distB="0" distL="114300" distR="114300" simplePos="0" relativeHeight="251686912" behindDoc="0" locked="0" layoutInCell="1" allowOverlap="1" wp14:anchorId="1DE97106" wp14:editId="1FA1BDBC">
                <wp:simplePos x="0" y="0"/>
                <wp:positionH relativeFrom="column">
                  <wp:posOffset>0</wp:posOffset>
                </wp:positionH>
                <wp:positionV relativeFrom="paragraph">
                  <wp:posOffset>167005</wp:posOffset>
                </wp:positionV>
                <wp:extent cx="5972810" cy="1287780"/>
                <wp:effectExtent l="0" t="0" r="8890" b="7620"/>
                <wp:wrapTopAndBottom/>
                <wp:docPr id="18" name="Text Box 18"/>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0C276956" w14:textId="66C371D6" w:rsidR="008755F9" w:rsidRDefault="008755F9" w:rsidP="00B53089">
                            <w:pPr>
                              <w:spacing w:line="276" w:lineRule="auto"/>
                              <w:rPr>
                                <w:b/>
                                <w:bCs/>
                              </w:rPr>
                            </w:pPr>
                            <w:r>
                              <w:rPr>
                                <w:b/>
                                <w:bCs/>
                              </w:rPr>
                              <w:t>Implementation:</w:t>
                            </w:r>
                          </w:p>
                          <w:p w14:paraId="72F30AB6" w14:textId="70EEDE80" w:rsidR="008755F9" w:rsidRDefault="008755F9" w:rsidP="00B53089">
                            <w:pPr>
                              <w:spacing w:line="276" w:lineRule="auto"/>
                              <w:rPr>
                                <w:b/>
                                <w:bCs/>
                              </w:rPr>
                            </w:pPr>
                          </w:p>
                          <w:p w14:paraId="16DAD468" w14:textId="64134FA7" w:rsidR="008755F9" w:rsidRDefault="008755F9" w:rsidP="00B53089">
                            <w:pPr>
                              <w:spacing w:line="276" w:lineRule="auto"/>
                              <w:rPr>
                                <w:b/>
                                <w:bCs/>
                              </w:rPr>
                            </w:pPr>
                          </w:p>
                          <w:p w14:paraId="53E3AA82" w14:textId="60112C32" w:rsidR="008755F9" w:rsidRDefault="008755F9" w:rsidP="00B53089">
                            <w:pPr>
                              <w:spacing w:line="276" w:lineRule="auto"/>
                              <w:rPr>
                                <w:b/>
                                <w:bCs/>
                              </w:rPr>
                            </w:pPr>
                          </w:p>
                          <w:p w14:paraId="0DD95462" w14:textId="6586DB63" w:rsidR="008755F9" w:rsidRDefault="008755F9" w:rsidP="00B53089">
                            <w:pPr>
                              <w:spacing w:line="276" w:lineRule="auto"/>
                              <w:rPr>
                                <w:b/>
                                <w:bCs/>
                              </w:rPr>
                            </w:pPr>
                          </w:p>
                          <w:p w14:paraId="019B501E" w14:textId="3E5D38A2" w:rsidR="008755F9" w:rsidRDefault="008755F9" w:rsidP="00B53089">
                            <w:pPr>
                              <w:spacing w:line="276" w:lineRule="auto"/>
                              <w:rPr>
                                <w:b/>
                                <w:bCs/>
                              </w:rPr>
                            </w:pPr>
                          </w:p>
                          <w:p w14:paraId="19527F5D" w14:textId="77777777" w:rsidR="008755F9" w:rsidRDefault="008755F9" w:rsidP="00B53089">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97106" id="Text Box 18" o:spid="_x0000_s1040" type="#_x0000_t202" style="position:absolute;left:0;text-align:left;margin-left:0;margin-top:13.15pt;width:470.3pt;height:10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" fillcolor="#f2f2f2 [3052]" strokeweight=".5pt">
                <v:textbox>
                  <w:txbxContent>
                    <w:p w14:paraId="0C276956" w14:textId="66C371D6" w:rsidR="008755F9" w:rsidRDefault="008755F9" w:rsidP="00B53089">
                      <w:pPr>
                        <w:spacing w:line="276" w:lineRule="auto"/>
                        <w:rPr>
                          <w:b/>
                          <w:bCs/>
                        </w:rPr>
                      </w:pPr>
                      <w:r>
                        <w:rPr>
                          <w:b/>
                          <w:bCs/>
                        </w:rPr>
                        <w:t>Implementation:</w:t>
                      </w:r>
                    </w:p>
                    <w:p w14:paraId="72F30AB6" w14:textId="70EEDE80" w:rsidR="008755F9" w:rsidRDefault="008755F9" w:rsidP="00B53089">
                      <w:pPr>
                        <w:spacing w:line="276" w:lineRule="auto"/>
                        <w:rPr>
                          <w:b/>
                          <w:bCs/>
                        </w:rPr>
                      </w:pPr>
                    </w:p>
                    <w:p w14:paraId="16DAD468" w14:textId="64134FA7" w:rsidR="008755F9" w:rsidRDefault="008755F9" w:rsidP="00B53089">
                      <w:pPr>
                        <w:spacing w:line="276" w:lineRule="auto"/>
                        <w:rPr>
                          <w:b/>
                          <w:bCs/>
                        </w:rPr>
                      </w:pPr>
                    </w:p>
                    <w:p w14:paraId="53E3AA82" w14:textId="60112C32" w:rsidR="008755F9" w:rsidRDefault="008755F9" w:rsidP="00B53089">
                      <w:pPr>
                        <w:spacing w:line="276" w:lineRule="auto"/>
                        <w:rPr>
                          <w:b/>
                          <w:bCs/>
                        </w:rPr>
                      </w:pPr>
                    </w:p>
                    <w:p w14:paraId="0DD95462" w14:textId="6586DB63" w:rsidR="008755F9" w:rsidRDefault="008755F9" w:rsidP="00B53089">
                      <w:pPr>
                        <w:spacing w:line="276" w:lineRule="auto"/>
                        <w:rPr>
                          <w:b/>
                          <w:bCs/>
                        </w:rPr>
                      </w:pPr>
                    </w:p>
                    <w:p w14:paraId="019B501E" w14:textId="3E5D38A2" w:rsidR="008755F9" w:rsidRDefault="008755F9" w:rsidP="00B53089">
                      <w:pPr>
                        <w:spacing w:line="276" w:lineRule="auto"/>
                        <w:rPr>
                          <w:b/>
                          <w:bCs/>
                        </w:rPr>
                      </w:pPr>
                    </w:p>
                    <w:p w14:paraId="19527F5D" w14:textId="77777777" w:rsidR="008755F9" w:rsidRDefault="008755F9" w:rsidP="00B53089">
                      <w:pPr>
                        <w:spacing w:line="276" w:lineRule="auto"/>
                      </w:pPr>
                    </w:p>
                  </w:txbxContent>
                </v:textbox>
                <w10:wrap type="topAndBottom"/>
              </v:shape>
            </w:pict>
          </mc:Fallback>
        </mc:AlternateContent>
      </w:r>
    </w:p>
    <w:p w14:paraId="45BD3199" w14:textId="06249B65" w:rsidR="002174C8" w:rsidRDefault="002174C8" w:rsidP="00B2381D">
      <w:pPr>
        <w:pStyle w:val="211Subsubheading"/>
        <w:rPr>
          <w:b w:val="0"/>
          <w:bCs/>
          <w:i/>
          <w:iCs/>
        </w:rPr>
      </w:pPr>
    </w:p>
    <w:p w14:paraId="456A18E1" w14:textId="12494981" w:rsidR="002174C8" w:rsidRDefault="002174C8" w:rsidP="00B2381D">
      <w:pPr>
        <w:pStyle w:val="211Subsubheading"/>
        <w:rPr>
          <w:b w:val="0"/>
          <w:bCs/>
          <w:i/>
          <w:iCs/>
        </w:rPr>
      </w:pPr>
    </w:p>
    <w:p w14:paraId="71521501" w14:textId="1699FDD6" w:rsidR="004942DB" w:rsidRDefault="004942DB" w:rsidP="004D2279">
      <w:pPr>
        <w:pStyle w:val="211Subsubheading"/>
        <w:numPr>
          <w:ilvl w:val="0"/>
          <w:numId w:val="9"/>
        </w:numPr>
      </w:pPr>
      <w:r>
        <w:t xml:space="preserve">Biomedical </w:t>
      </w:r>
      <w:r w:rsidR="000450EB">
        <w:t>v</w:t>
      </w:r>
      <w:r>
        <w:t xml:space="preserve">alue </w:t>
      </w:r>
      <w:r w:rsidR="000450EB">
        <w:t>c</w:t>
      </w:r>
      <w:r>
        <w:t xml:space="preserve">hain </w:t>
      </w:r>
    </w:p>
    <w:p w14:paraId="2095A492" w14:textId="253FCAE2" w:rsidR="002174C8" w:rsidRDefault="00FA6EDC" w:rsidP="00D31720">
      <w:r w:rsidRPr="00D31720">
        <w:t>Please</w:t>
      </w:r>
      <w:r w:rsidR="00D31720" w:rsidRPr="00D31720">
        <w:t xml:space="preserve"> add a “x” to each step of the biomedical value chain that the NDS addresses, and provide </w:t>
      </w:r>
      <w:r w:rsidR="005B539B">
        <w:t>a short statement per applicable value chain link</w:t>
      </w:r>
      <w:r w:rsidR="00D31720" w:rsidRPr="00D31720">
        <w:t xml:space="preserve">. </w:t>
      </w:r>
      <w:r w:rsidR="00137369" w:rsidRPr="00137369">
        <w:t xml:space="preserve">Assign FTEs to individual tasks. </w:t>
      </w:r>
      <w:r w:rsidR="004D2279">
        <w:t xml:space="preserve">Adding missing value chain links is possible. </w:t>
      </w:r>
      <w:r w:rsidR="00D31720" w:rsidRPr="00D31720">
        <w:t xml:space="preserve">See also figure 1 and 2 </w:t>
      </w:r>
      <w:r w:rsidR="009849A1">
        <w:t>of</w:t>
      </w:r>
      <w:r w:rsidR="00D31720" w:rsidRPr="00D31720">
        <w:t xml:space="preserve"> the call </w:t>
      </w:r>
      <w:proofErr w:type="gramStart"/>
      <w:r w:rsidR="00D31720" w:rsidRPr="00D31720">
        <w:t>document</w:t>
      </w:r>
      <w:proofErr w:type="gramEnd"/>
      <w:r w:rsidR="00D31720" w:rsidRPr="00D31720">
        <w:t xml:space="preserve">. </w:t>
      </w:r>
    </w:p>
    <w:p w14:paraId="04C6FB4B" w14:textId="4B5DD351" w:rsidR="002174C8" w:rsidRDefault="002174C8" w:rsidP="00B2381D">
      <w:pPr>
        <w:pStyle w:val="211Subsubheading"/>
        <w:rPr>
          <w:b w:val="0"/>
          <w:bCs/>
          <w:i/>
          <w:iCs/>
        </w:rPr>
      </w:pPr>
    </w:p>
    <w:tbl>
      <w:tblPr>
        <w:tblStyle w:val="Tabellenraster"/>
        <w:tblW w:w="0" w:type="auto"/>
        <w:tblLook w:val="04A0" w:firstRow="1" w:lastRow="0" w:firstColumn="1" w:lastColumn="0" w:noHBand="0" w:noVBand="1"/>
      </w:tblPr>
      <w:tblGrid>
        <w:gridCol w:w="3114"/>
        <w:gridCol w:w="2126"/>
        <w:gridCol w:w="4104"/>
      </w:tblGrid>
      <w:tr w:rsidR="00D31720" w:rsidRPr="00D31720" w14:paraId="7FD03083" w14:textId="77777777" w:rsidTr="005B539B">
        <w:tc>
          <w:tcPr>
            <w:tcW w:w="3114" w:type="dxa"/>
          </w:tcPr>
          <w:p w14:paraId="1074F964" w14:textId="77777777" w:rsidR="00D31720" w:rsidRDefault="00D31720" w:rsidP="00D31720">
            <w:pPr>
              <w:rPr>
                <w:b/>
                <w:bCs/>
              </w:rPr>
            </w:pPr>
            <w:r w:rsidRPr="00D31720">
              <w:rPr>
                <w:b/>
                <w:bCs/>
              </w:rPr>
              <w:t xml:space="preserve">Biomedical value chain link </w:t>
            </w:r>
          </w:p>
          <w:p w14:paraId="5407D5AD" w14:textId="5DEE0CFC" w:rsidR="00D31720" w:rsidRPr="00D31720" w:rsidRDefault="00D31720" w:rsidP="00D31720">
            <w:pPr>
              <w:rPr>
                <w:b/>
                <w:bCs/>
              </w:rPr>
            </w:pPr>
          </w:p>
        </w:tc>
        <w:tc>
          <w:tcPr>
            <w:tcW w:w="2126" w:type="dxa"/>
          </w:tcPr>
          <w:p w14:paraId="4B9D2CDB" w14:textId="01F83CDC" w:rsidR="00D31720" w:rsidRPr="00D31720" w:rsidRDefault="00D31720" w:rsidP="00D31720">
            <w:pPr>
              <w:rPr>
                <w:b/>
                <w:bCs/>
              </w:rPr>
            </w:pPr>
            <w:r w:rsidRPr="00D31720">
              <w:rPr>
                <w:b/>
                <w:bCs/>
              </w:rPr>
              <w:t xml:space="preserve">Addressed in NDS? </w:t>
            </w:r>
          </w:p>
        </w:tc>
        <w:tc>
          <w:tcPr>
            <w:tcW w:w="4104" w:type="dxa"/>
          </w:tcPr>
          <w:p w14:paraId="67CEB3AF" w14:textId="57E2FC4F" w:rsidR="00D31720" w:rsidRPr="00D31720" w:rsidRDefault="005B539B" w:rsidP="00D31720">
            <w:pPr>
              <w:rPr>
                <w:b/>
                <w:bCs/>
              </w:rPr>
            </w:pPr>
            <w:r>
              <w:rPr>
                <w:b/>
                <w:bCs/>
              </w:rPr>
              <w:t xml:space="preserve">Comments </w:t>
            </w:r>
            <w:r w:rsidR="00D31720" w:rsidRPr="00D31720">
              <w:rPr>
                <w:b/>
                <w:bCs/>
              </w:rPr>
              <w:t xml:space="preserve"> </w:t>
            </w:r>
          </w:p>
        </w:tc>
      </w:tr>
      <w:tr w:rsidR="00D31720" w:rsidRPr="00D31720" w14:paraId="37BBFCDA" w14:textId="77777777" w:rsidTr="005B539B">
        <w:tc>
          <w:tcPr>
            <w:tcW w:w="3114" w:type="dxa"/>
          </w:tcPr>
          <w:p w14:paraId="70E22007" w14:textId="07CE7996" w:rsidR="00D31720" w:rsidRPr="00D31720" w:rsidRDefault="00D31720" w:rsidP="00D31720">
            <w:r w:rsidRPr="00D31720">
              <w:t xml:space="preserve">Patient </w:t>
            </w:r>
          </w:p>
        </w:tc>
        <w:tc>
          <w:tcPr>
            <w:tcW w:w="2126" w:type="dxa"/>
          </w:tcPr>
          <w:p w14:paraId="2DF391EC" w14:textId="77777777" w:rsidR="00D31720" w:rsidRPr="00D31720" w:rsidRDefault="00D31720" w:rsidP="009849A1">
            <w:pPr>
              <w:jc w:val="center"/>
            </w:pPr>
          </w:p>
        </w:tc>
        <w:tc>
          <w:tcPr>
            <w:tcW w:w="4104" w:type="dxa"/>
          </w:tcPr>
          <w:p w14:paraId="7431DB6E" w14:textId="77777777" w:rsidR="00D31720" w:rsidRPr="00D31720" w:rsidRDefault="00D31720" w:rsidP="00D31720"/>
        </w:tc>
      </w:tr>
      <w:tr w:rsidR="00D31720" w:rsidRPr="00D31720" w14:paraId="4196A282" w14:textId="77777777" w:rsidTr="005B539B">
        <w:tc>
          <w:tcPr>
            <w:tcW w:w="3114" w:type="dxa"/>
          </w:tcPr>
          <w:p w14:paraId="41E014A2" w14:textId="69DF1C43" w:rsidR="00D31720" w:rsidRPr="00D31720" w:rsidRDefault="00D31720" w:rsidP="00D31720">
            <w:r>
              <w:t xml:space="preserve">Research question </w:t>
            </w:r>
          </w:p>
        </w:tc>
        <w:tc>
          <w:tcPr>
            <w:tcW w:w="2126" w:type="dxa"/>
          </w:tcPr>
          <w:p w14:paraId="4C8451BC" w14:textId="77777777" w:rsidR="00D31720" w:rsidRPr="00D31720" w:rsidRDefault="00D31720" w:rsidP="009849A1">
            <w:pPr>
              <w:jc w:val="center"/>
            </w:pPr>
          </w:p>
        </w:tc>
        <w:tc>
          <w:tcPr>
            <w:tcW w:w="4104" w:type="dxa"/>
          </w:tcPr>
          <w:p w14:paraId="0B406CB2" w14:textId="77777777" w:rsidR="00D31720" w:rsidRPr="00D31720" w:rsidRDefault="00D31720" w:rsidP="00D31720"/>
        </w:tc>
      </w:tr>
      <w:tr w:rsidR="00D31720" w:rsidRPr="00D31720" w14:paraId="6F03C673" w14:textId="77777777" w:rsidTr="005B539B">
        <w:tc>
          <w:tcPr>
            <w:tcW w:w="3114" w:type="dxa"/>
          </w:tcPr>
          <w:p w14:paraId="4AE537C2" w14:textId="54C946CB" w:rsidR="00D31720" w:rsidRPr="00D31720" w:rsidRDefault="00D31720" w:rsidP="00D31720">
            <w:r w:rsidRPr="00137369">
              <w:t>Consortium</w:t>
            </w:r>
            <w:r>
              <w:t xml:space="preserve"> </w:t>
            </w:r>
          </w:p>
        </w:tc>
        <w:tc>
          <w:tcPr>
            <w:tcW w:w="2126" w:type="dxa"/>
          </w:tcPr>
          <w:p w14:paraId="5698E1D8" w14:textId="77777777" w:rsidR="00D31720" w:rsidRPr="00D31720" w:rsidRDefault="00D31720" w:rsidP="009849A1">
            <w:pPr>
              <w:jc w:val="center"/>
            </w:pPr>
          </w:p>
        </w:tc>
        <w:tc>
          <w:tcPr>
            <w:tcW w:w="4104" w:type="dxa"/>
          </w:tcPr>
          <w:p w14:paraId="421D098A" w14:textId="77777777" w:rsidR="00D31720" w:rsidRPr="00D31720" w:rsidRDefault="00D31720" w:rsidP="00D31720"/>
        </w:tc>
      </w:tr>
      <w:tr w:rsidR="00D31720" w:rsidRPr="00D31720" w14:paraId="6B26EDA4" w14:textId="77777777" w:rsidTr="005B539B">
        <w:tc>
          <w:tcPr>
            <w:tcW w:w="3114" w:type="dxa"/>
          </w:tcPr>
          <w:p w14:paraId="7EE12960" w14:textId="67640AE6" w:rsidR="00D31720" w:rsidRPr="00D31720" w:rsidRDefault="00D31720" w:rsidP="00D31720">
            <w:r>
              <w:t xml:space="preserve">Regulatory </w:t>
            </w:r>
          </w:p>
        </w:tc>
        <w:tc>
          <w:tcPr>
            <w:tcW w:w="2126" w:type="dxa"/>
          </w:tcPr>
          <w:p w14:paraId="1EFD54F8" w14:textId="77777777" w:rsidR="00D31720" w:rsidRPr="00D31720" w:rsidRDefault="00D31720" w:rsidP="009849A1">
            <w:pPr>
              <w:jc w:val="center"/>
            </w:pPr>
          </w:p>
        </w:tc>
        <w:tc>
          <w:tcPr>
            <w:tcW w:w="4104" w:type="dxa"/>
          </w:tcPr>
          <w:p w14:paraId="77B162C4" w14:textId="77777777" w:rsidR="00D31720" w:rsidRPr="00D31720" w:rsidRDefault="00D31720" w:rsidP="00D31720"/>
        </w:tc>
      </w:tr>
      <w:tr w:rsidR="00D31720" w:rsidRPr="00D31720" w14:paraId="4EB9B9F8" w14:textId="77777777" w:rsidTr="005B539B">
        <w:tc>
          <w:tcPr>
            <w:tcW w:w="3114" w:type="dxa"/>
          </w:tcPr>
          <w:p w14:paraId="4F7790E8" w14:textId="217EE45B" w:rsidR="00D31720" w:rsidRPr="00D31720" w:rsidRDefault="00D31720" w:rsidP="00D31720">
            <w:r>
              <w:t xml:space="preserve">Clinical data </w:t>
            </w:r>
          </w:p>
        </w:tc>
        <w:tc>
          <w:tcPr>
            <w:tcW w:w="2126" w:type="dxa"/>
          </w:tcPr>
          <w:p w14:paraId="38FEF683" w14:textId="77777777" w:rsidR="00D31720" w:rsidRPr="00D31720" w:rsidRDefault="00D31720" w:rsidP="009849A1">
            <w:pPr>
              <w:jc w:val="center"/>
            </w:pPr>
          </w:p>
        </w:tc>
        <w:tc>
          <w:tcPr>
            <w:tcW w:w="4104" w:type="dxa"/>
          </w:tcPr>
          <w:p w14:paraId="2843DE73" w14:textId="77777777" w:rsidR="00D31720" w:rsidRPr="00D31720" w:rsidRDefault="00D31720" w:rsidP="00D31720"/>
        </w:tc>
      </w:tr>
      <w:tr w:rsidR="00D31720" w:rsidRPr="00D31720" w14:paraId="21608A93" w14:textId="77777777" w:rsidTr="005B539B">
        <w:tc>
          <w:tcPr>
            <w:tcW w:w="3114" w:type="dxa"/>
          </w:tcPr>
          <w:p w14:paraId="462030EA" w14:textId="578180AA" w:rsidR="00D31720" w:rsidRPr="00D31720" w:rsidRDefault="00D31720" w:rsidP="00D31720">
            <w:r>
              <w:t xml:space="preserve">Clinical samples </w:t>
            </w:r>
          </w:p>
        </w:tc>
        <w:tc>
          <w:tcPr>
            <w:tcW w:w="2126" w:type="dxa"/>
          </w:tcPr>
          <w:p w14:paraId="5C016855" w14:textId="77777777" w:rsidR="00D31720" w:rsidRPr="00D31720" w:rsidRDefault="00D31720" w:rsidP="009849A1">
            <w:pPr>
              <w:jc w:val="center"/>
            </w:pPr>
          </w:p>
        </w:tc>
        <w:tc>
          <w:tcPr>
            <w:tcW w:w="4104" w:type="dxa"/>
          </w:tcPr>
          <w:p w14:paraId="3D0C713A" w14:textId="77777777" w:rsidR="00D31720" w:rsidRPr="00D31720" w:rsidRDefault="00D31720" w:rsidP="00D31720"/>
        </w:tc>
      </w:tr>
      <w:tr w:rsidR="00D31720" w:rsidRPr="00D31720" w14:paraId="361BF3DD" w14:textId="77777777" w:rsidTr="005B539B">
        <w:tc>
          <w:tcPr>
            <w:tcW w:w="3114" w:type="dxa"/>
          </w:tcPr>
          <w:p w14:paraId="36E96EA0" w14:textId="463293C3" w:rsidR="00D31720" w:rsidRDefault="00D31720" w:rsidP="00D31720">
            <w:r>
              <w:t xml:space="preserve">Omics analysis </w:t>
            </w:r>
          </w:p>
        </w:tc>
        <w:tc>
          <w:tcPr>
            <w:tcW w:w="2126" w:type="dxa"/>
          </w:tcPr>
          <w:p w14:paraId="3445BE47" w14:textId="77777777" w:rsidR="00D31720" w:rsidRPr="00D31720" w:rsidRDefault="00D31720" w:rsidP="009849A1">
            <w:pPr>
              <w:jc w:val="center"/>
            </w:pPr>
          </w:p>
        </w:tc>
        <w:tc>
          <w:tcPr>
            <w:tcW w:w="4104" w:type="dxa"/>
          </w:tcPr>
          <w:p w14:paraId="72A16E93" w14:textId="77777777" w:rsidR="00D31720" w:rsidRPr="00D31720" w:rsidRDefault="00D31720" w:rsidP="00D31720"/>
        </w:tc>
      </w:tr>
      <w:tr w:rsidR="00D31720" w:rsidRPr="00D31720" w14:paraId="3FD3DF10" w14:textId="77777777" w:rsidTr="005B539B">
        <w:tc>
          <w:tcPr>
            <w:tcW w:w="3114" w:type="dxa"/>
          </w:tcPr>
          <w:p w14:paraId="5E44CD15" w14:textId="09195037" w:rsidR="00D31720" w:rsidRDefault="00D31720" w:rsidP="00D31720">
            <w:r>
              <w:t xml:space="preserve">Data assembly </w:t>
            </w:r>
          </w:p>
        </w:tc>
        <w:tc>
          <w:tcPr>
            <w:tcW w:w="2126" w:type="dxa"/>
          </w:tcPr>
          <w:p w14:paraId="107C9804" w14:textId="77777777" w:rsidR="00D31720" w:rsidRPr="00D31720" w:rsidRDefault="00D31720" w:rsidP="009849A1">
            <w:pPr>
              <w:jc w:val="center"/>
            </w:pPr>
          </w:p>
        </w:tc>
        <w:tc>
          <w:tcPr>
            <w:tcW w:w="4104" w:type="dxa"/>
          </w:tcPr>
          <w:p w14:paraId="16E08ED2" w14:textId="77777777" w:rsidR="00D31720" w:rsidRPr="00D31720" w:rsidRDefault="00D31720" w:rsidP="00D31720"/>
        </w:tc>
      </w:tr>
      <w:tr w:rsidR="00D31720" w:rsidRPr="00D31720" w14:paraId="7426BC38" w14:textId="77777777" w:rsidTr="005B539B">
        <w:tc>
          <w:tcPr>
            <w:tcW w:w="3114" w:type="dxa"/>
          </w:tcPr>
          <w:p w14:paraId="3BE4098C" w14:textId="62A1C782" w:rsidR="00D31720" w:rsidRDefault="00D31720" w:rsidP="00D31720">
            <w:r>
              <w:t xml:space="preserve">Data curation </w:t>
            </w:r>
          </w:p>
        </w:tc>
        <w:tc>
          <w:tcPr>
            <w:tcW w:w="2126" w:type="dxa"/>
          </w:tcPr>
          <w:p w14:paraId="364F0CD0" w14:textId="77777777" w:rsidR="00D31720" w:rsidRPr="00D31720" w:rsidRDefault="00D31720" w:rsidP="009849A1">
            <w:pPr>
              <w:jc w:val="center"/>
            </w:pPr>
          </w:p>
        </w:tc>
        <w:tc>
          <w:tcPr>
            <w:tcW w:w="4104" w:type="dxa"/>
          </w:tcPr>
          <w:p w14:paraId="11AB4FF2" w14:textId="77777777" w:rsidR="00D31720" w:rsidRPr="00D31720" w:rsidRDefault="00D31720" w:rsidP="00D31720"/>
        </w:tc>
      </w:tr>
      <w:tr w:rsidR="00D31720" w:rsidRPr="00D31720" w14:paraId="7B30374A" w14:textId="77777777" w:rsidTr="005B539B">
        <w:tc>
          <w:tcPr>
            <w:tcW w:w="3114" w:type="dxa"/>
          </w:tcPr>
          <w:p w14:paraId="77B33AEC" w14:textId="1D2AD736" w:rsidR="00D31720" w:rsidRDefault="00D31720" w:rsidP="00D31720">
            <w:r>
              <w:t xml:space="preserve">Data analysis </w:t>
            </w:r>
          </w:p>
        </w:tc>
        <w:tc>
          <w:tcPr>
            <w:tcW w:w="2126" w:type="dxa"/>
          </w:tcPr>
          <w:p w14:paraId="31E87A0E" w14:textId="77777777" w:rsidR="00D31720" w:rsidRPr="00D31720" w:rsidRDefault="00D31720" w:rsidP="009849A1">
            <w:pPr>
              <w:jc w:val="center"/>
            </w:pPr>
          </w:p>
        </w:tc>
        <w:tc>
          <w:tcPr>
            <w:tcW w:w="4104" w:type="dxa"/>
          </w:tcPr>
          <w:p w14:paraId="3E9F2A8D" w14:textId="77777777" w:rsidR="00D31720" w:rsidRPr="00D31720" w:rsidRDefault="00D31720" w:rsidP="00D31720"/>
        </w:tc>
      </w:tr>
      <w:tr w:rsidR="00D31720" w:rsidRPr="00D31720" w14:paraId="0A130528" w14:textId="77777777" w:rsidTr="005B539B">
        <w:tc>
          <w:tcPr>
            <w:tcW w:w="3114" w:type="dxa"/>
          </w:tcPr>
          <w:p w14:paraId="68FDEF76" w14:textId="387C8DED" w:rsidR="00D31720" w:rsidRDefault="00D31720" w:rsidP="00D31720">
            <w:r>
              <w:t xml:space="preserve">Research report </w:t>
            </w:r>
          </w:p>
        </w:tc>
        <w:tc>
          <w:tcPr>
            <w:tcW w:w="2126" w:type="dxa"/>
          </w:tcPr>
          <w:p w14:paraId="70D8787A" w14:textId="77777777" w:rsidR="00D31720" w:rsidRPr="00D31720" w:rsidRDefault="00D31720" w:rsidP="009849A1">
            <w:pPr>
              <w:jc w:val="center"/>
            </w:pPr>
          </w:p>
        </w:tc>
        <w:tc>
          <w:tcPr>
            <w:tcW w:w="4104" w:type="dxa"/>
          </w:tcPr>
          <w:p w14:paraId="3B92CEC4" w14:textId="77777777" w:rsidR="00D31720" w:rsidRPr="00D31720" w:rsidRDefault="00D31720" w:rsidP="00D31720"/>
        </w:tc>
      </w:tr>
      <w:tr w:rsidR="00D31720" w:rsidRPr="00D31720" w14:paraId="7435FA5F" w14:textId="77777777" w:rsidTr="005B539B">
        <w:tc>
          <w:tcPr>
            <w:tcW w:w="3114" w:type="dxa"/>
          </w:tcPr>
          <w:p w14:paraId="79E3FB36" w14:textId="3A349779" w:rsidR="00D31720" w:rsidRDefault="00D31720" w:rsidP="00D31720">
            <w:r>
              <w:t xml:space="preserve">Medical report </w:t>
            </w:r>
          </w:p>
        </w:tc>
        <w:tc>
          <w:tcPr>
            <w:tcW w:w="2126" w:type="dxa"/>
          </w:tcPr>
          <w:p w14:paraId="3A2940D3" w14:textId="77777777" w:rsidR="00D31720" w:rsidRPr="00D31720" w:rsidRDefault="00D31720" w:rsidP="009849A1">
            <w:pPr>
              <w:jc w:val="center"/>
            </w:pPr>
          </w:p>
        </w:tc>
        <w:tc>
          <w:tcPr>
            <w:tcW w:w="4104" w:type="dxa"/>
          </w:tcPr>
          <w:p w14:paraId="5BA8C261" w14:textId="77777777" w:rsidR="00D31720" w:rsidRPr="00D31720" w:rsidRDefault="00D31720" w:rsidP="00D31720"/>
        </w:tc>
      </w:tr>
      <w:tr w:rsidR="00D31720" w:rsidRPr="00D31720" w14:paraId="0B6E7B2E" w14:textId="77777777" w:rsidTr="005B539B">
        <w:tc>
          <w:tcPr>
            <w:tcW w:w="3114" w:type="dxa"/>
          </w:tcPr>
          <w:p w14:paraId="3F8E4031" w14:textId="781A5E55" w:rsidR="00D31720" w:rsidRDefault="00D31720" w:rsidP="00D31720">
            <w:r>
              <w:t xml:space="preserve">Publication </w:t>
            </w:r>
          </w:p>
        </w:tc>
        <w:tc>
          <w:tcPr>
            <w:tcW w:w="2126" w:type="dxa"/>
          </w:tcPr>
          <w:p w14:paraId="4F417EFA" w14:textId="77777777" w:rsidR="00D31720" w:rsidRPr="00D31720" w:rsidRDefault="00D31720" w:rsidP="009849A1">
            <w:pPr>
              <w:jc w:val="center"/>
            </w:pPr>
          </w:p>
        </w:tc>
        <w:tc>
          <w:tcPr>
            <w:tcW w:w="4104" w:type="dxa"/>
          </w:tcPr>
          <w:p w14:paraId="1EB11B3B" w14:textId="77777777" w:rsidR="00D31720" w:rsidRPr="00D31720" w:rsidRDefault="00D31720" w:rsidP="00D31720"/>
        </w:tc>
      </w:tr>
      <w:tr w:rsidR="00D31720" w:rsidRPr="00D31720" w14:paraId="04CB3C9C" w14:textId="77777777" w:rsidTr="005B539B">
        <w:tc>
          <w:tcPr>
            <w:tcW w:w="3114" w:type="dxa"/>
          </w:tcPr>
          <w:p w14:paraId="7F0AC7EB" w14:textId="0440E705" w:rsidR="00D31720" w:rsidRDefault="00D31720" w:rsidP="00D31720">
            <w:r>
              <w:t xml:space="preserve">Clinical trial </w:t>
            </w:r>
          </w:p>
        </w:tc>
        <w:tc>
          <w:tcPr>
            <w:tcW w:w="2126" w:type="dxa"/>
          </w:tcPr>
          <w:p w14:paraId="5BA490A9" w14:textId="77777777" w:rsidR="00D31720" w:rsidRPr="00D31720" w:rsidRDefault="00D31720" w:rsidP="009849A1">
            <w:pPr>
              <w:jc w:val="center"/>
            </w:pPr>
          </w:p>
        </w:tc>
        <w:tc>
          <w:tcPr>
            <w:tcW w:w="4104" w:type="dxa"/>
          </w:tcPr>
          <w:p w14:paraId="534E7AD6" w14:textId="77777777" w:rsidR="00D31720" w:rsidRPr="00D31720" w:rsidRDefault="00D31720" w:rsidP="00D31720"/>
        </w:tc>
      </w:tr>
      <w:tr w:rsidR="00D31720" w:rsidRPr="00D31720" w14:paraId="129C38F6" w14:textId="77777777" w:rsidTr="005B539B">
        <w:tc>
          <w:tcPr>
            <w:tcW w:w="3114" w:type="dxa"/>
          </w:tcPr>
          <w:p w14:paraId="6080266F" w14:textId="0B0C564F" w:rsidR="00D31720" w:rsidRDefault="00D31720" w:rsidP="00D31720">
            <w:r>
              <w:t xml:space="preserve">Tech transfer </w:t>
            </w:r>
          </w:p>
        </w:tc>
        <w:tc>
          <w:tcPr>
            <w:tcW w:w="2126" w:type="dxa"/>
          </w:tcPr>
          <w:p w14:paraId="2F4F4895" w14:textId="77777777" w:rsidR="00D31720" w:rsidRPr="00D31720" w:rsidRDefault="00D31720" w:rsidP="009849A1">
            <w:pPr>
              <w:jc w:val="center"/>
            </w:pPr>
          </w:p>
        </w:tc>
        <w:tc>
          <w:tcPr>
            <w:tcW w:w="4104" w:type="dxa"/>
          </w:tcPr>
          <w:p w14:paraId="0FA045A3" w14:textId="77777777" w:rsidR="00D31720" w:rsidRPr="00D31720" w:rsidRDefault="00D31720" w:rsidP="00D31720"/>
        </w:tc>
      </w:tr>
      <w:tr w:rsidR="00D31720" w:rsidRPr="00D31720" w14:paraId="064293A8" w14:textId="77777777" w:rsidTr="005B539B">
        <w:tc>
          <w:tcPr>
            <w:tcW w:w="3114" w:type="dxa"/>
          </w:tcPr>
          <w:p w14:paraId="2A6B7EAD" w14:textId="32782435" w:rsidR="00D31720" w:rsidRDefault="00D31720" w:rsidP="00D31720">
            <w:r>
              <w:t xml:space="preserve">Patient </w:t>
            </w:r>
          </w:p>
        </w:tc>
        <w:tc>
          <w:tcPr>
            <w:tcW w:w="2126" w:type="dxa"/>
          </w:tcPr>
          <w:p w14:paraId="78E78989" w14:textId="77777777" w:rsidR="00D31720" w:rsidRPr="00D31720" w:rsidRDefault="00D31720" w:rsidP="009849A1">
            <w:pPr>
              <w:jc w:val="center"/>
            </w:pPr>
          </w:p>
        </w:tc>
        <w:tc>
          <w:tcPr>
            <w:tcW w:w="4104" w:type="dxa"/>
          </w:tcPr>
          <w:p w14:paraId="6594530A" w14:textId="77777777" w:rsidR="00D31720" w:rsidRPr="00D31720" w:rsidRDefault="00D31720" w:rsidP="00D31720"/>
        </w:tc>
      </w:tr>
    </w:tbl>
    <w:p w14:paraId="69809521" w14:textId="77777777" w:rsidR="00D31720" w:rsidRDefault="00D31720" w:rsidP="00B2381D">
      <w:pPr>
        <w:pStyle w:val="211Subsubheading"/>
        <w:rPr>
          <w:b w:val="0"/>
          <w:bCs/>
          <w:i/>
          <w:iCs/>
        </w:rPr>
      </w:pPr>
    </w:p>
    <w:p w14:paraId="65BDA8DF" w14:textId="09D83D7C" w:rsidR="00017EE0" w:rsidRDefault="00017EE0" w:rsidP="00B2381D">
      <w:pPr>
        <w:pStyle w:val="211Subsubheading"/>
        <w:rPr>
          <w:b w:val="0"/>
          <w:bCs/>
          <w:i/>
          <w:iCs/>
        </w:rPr>
      </w:pPr>
    </w:p>
    <w:p w14:paraId="234B16A0" w14:textId="546BA54B" w:rsidR="00017EE0" w:rsidRDefault="00017EE0" w:rsidP="00BB7C64">
      <w:pPr>
        <w:pStyle w:val="211Subsubheading"/>
        <w:numPr>
          <w:ilvl w:val="0"/>
          <w:numId w:val="9"/>
        </w:numPr>
      </w:pPr>
      <w:r>
        <w:t>Sustainability</w:t>
      </w:r>
    </w:p>
    <w:p w14:paraId="12AFB054" w14:textId="70FE2CA8" w:rsidR="00017EE0" w:rsidRPr="00A330C6" w:rsidRDefault="00A330C6" w:rsidP="000B2748">
      <w:r>
        <w:t xml:space="preserve">Max. 1 page. Describe which of the structures in the table above </w:t>
      </w:r>
      <w:r w:rsidR="00C24D18">
        <w:t xml:space="preserve">can </w:t>
      </w:r>
      <w:r>
        <w:t xml:space="preserve">serve the research community long-term. How </w:t>
      </w:r>
      <w:r w:rsidR="00C24D18">
        <w:t xml:space="preserve">could </w:t>
      </w:r>
      <w:r>
        <w:t>these structures be maintained when SPHN/PHRT-funding has ended</w:t>
      </w:r>
      <w:r w:rsidR="000419A7">
        <w:t>?</w:t>
      </w:r>
      <w:r w:rsidR="00C24D18">
        <w:t xml:space="preserve"> What could UHs</w:t>
      </w:r>
      <w:r w:rsidR="005B539B">
        <w:t xml:space="preserve"> or other institutions </w:t>
      </w:r>
      <w:r w:rsidR="00C24D18">
        <w:t>take over, what could be funded with project funding</w:t>
      </w:r>
      <w:r w:rsidR="005B539B">
        <w:t xml:space="preserve"> (by SNF or other funders)</w:t>
      </w:r>
      <w:r w:rsidR="00C24D18">
        <w:t>, what would stop after 3</w:t>
      </w:r>
      <w:r w:rsidR="009849A1">
        <w:t xml:space="preserve"> years of NDS funding</w:t>
      </w:r>
      <w:r w:rsidR="00C24D18">
        <w:t xml:space="preserve">? </w:t>
      </w:r>
      <w:r w:rsidR="005B539B">
        <w:t xml:space="preserve">Note: please describe realistic expectations; no guarantees are required. </w:t>
      </w:r>
    </w:p>
    <w:p w14:paraId="47BB610A" w14:textId="7533E941" w:rsidR="00017EE0" w:rsidRDefault="00A330C6" w:rsidP="00B2381D">
      <w:pPr>
        <w:pStyle w:val="211Subsubheading"/>
        <w:rPr>
          <w:b w:val="0"/>
          <w:bCs/>
          <w:i/>
          <w:iCs/>
        </w:rPr>
      </w:pPr>
      <w:r>
        <w:rPr>
          <w:i/>
          <w:iCs/>
          <w:noProof/>
        </w:rPr>
        <mc:AlternateContent>
          <mc:Choice Requires="wps">
            <w:drawing>
              <wp:anchor distT="0" distB="0" distL="114300" distR="114300" simplePos="0" relativeHeight="251688960" behindDoc="0" locked="0" layoutInCell="1" allowOverlap="1" wp14:anchorId="127A8AC9" wp14:editId="4FB7D3FC">
                <wp:simplePos x="0" y="0"/>
                <wp:positionH relativeFrom="column">
                  <wp:posOffset>0</wp:posOffset>
                </wp:positionH>
                <wp:positionV relativeFrom="paragraph">
                  <wp:posOffset>147367</wp:posOffset>
                </wp:positionV>
                <wp:extent cx="5972810" cy="1287780"/>
                <wp:effectExtent l="0" t="0" r="8890" b="7620"/>
                <wp:wrapTopAndBottom/>
                <wp:docPr id="19" name="Text Box 19"/>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0E8B16B" w14:textId="4D8D5B9C" w:rsidR="008755F9" w:rsidRDefault="008755F9" w:rsidP="00A330C6">
                            <w:pPr>
                              <w:spacing w:line="276" w:lineRule="auto"/>
                              <w:rPr>
                                <w:b/>
                                <w:bCs/>
                              </w:rPr>
                            </w:pPr>
                            <w:r>
                              <w:rPr>
                                <w:b/>
                                <w:bCs/>
                              </w:rPr>
                              <w:t>Sustainability:</w:t>
                            </w:r>
                          </w:p>
                          <w:p w14:paraId="43005D84" w14:textId="001075BC" w:rsidR="008755F9" w:rsidRDefault="008755F9" w:rsidP="00A330C6">
                            <w:pPr>
                              <w:spacing w:line="276" w:lineRule="auto"/>
                              <w:rPr>
                                <w:b/>
                                <w:bCs/>
                              </w:rPr>
                            </w:pPr>
                          </w:p>
                          <w:p w14:paraId="12816C8A" w14:textId="0A2DA94D" w:rsidR="008755F9" w:rsidRDefault="008755F9" w:rsidP="00A330C6">
                            <w:pPr>
                              <w:spacing w:line="276" w:lineRule="auto"/>
                              <w:rPr>
                                <w:b/>
                                <w:bCs/>
                              </w:rPr>
                            </w:pPr>
                          </w:p>
                          <w:p w14:paraId="14C4B4D4" w14:textId="5959DFBB" w:rsidR="008755F9" w:rsidRDefault="008755F9" w:rsidP="00A330C6">
                            <w:pPr>
                              <w:spacing w:line="276" w:lineRule="auto"/>
                              <w:rPr>
                                <w:b/>
                                <w:bCs/>
                              </w:rPr>
                            </w:pPr>
                          </w:p>
                          <w:p w14:paraId="67E8F1DA" w14:textId="6E93158E" w:rsidR="008755F9" w:rsidRDefault="008755F9" w:rsidP="00A330C6">
                            <w:pPr>
                              <w:spacing w:line="276" w:lineRule="auto"/>
                              <w:rPr>
                                <w:b/>
                                <w:bCs/>
                              </w:rPr>
                            </w:pPr>
                          </w:p>
                          <w:p w14:paraId="1BAECEDE" w14:textId="1C42CBE1" w:rsidR="008755F9" w:rsidRDefault="008755F9" w:rsidP="00A330C6">
                            <w:pPr>
                              <w:spacing w:line="276" w:lineRule="auto"/>
                              <w:rPr>
                                <w:b/>
                                <w:bCs/>
                              </w:rPr>
                            </w:pPr>
                          </w:p>
                          <w:p w14:paraId="4994372D" w14:textId="77777777" w:rsidR="008755F9" w:rsidRDefault="008755F9" w:rsidP="00A330C6">
                            <w:pPr>
                              <w:spacing w:line="276" w:lineRule="auto"/>
                              <w:rPr>
                                <w:b/>
                                <w:bCs/>
                              </w:rPr>
                            </w:pPr>
                          </w:p>
                          <w:p w14:paraId="49EB02E7" w14:textId="77777777" w:rsidR="008755F9" w:rsidRDefault="008755F9" w:rsidP="00A330C6">
                            <w:pPr>
                              <w:spacing w:line="276" w:lineRule="auto"/>
                              <w:rPr>
                                <w:b/>
                                <w:bCs/>
                              </w:rPr>
                            </w:pPr>
                          </w:p>
                          <w:p w14:paraId="57DB3820" w14:textId="77777777" w:rsidR="008755F9" w:rsidRDefault="008755F9" w:rsidP="00A330C6">
                            <w:pPr>
                              <w:spacing w:line="276" w:lineRule="auto"/>
                              <w:rPr>
                                <w:b/>
                                <w:bCs/>
                              </w:rPr>
                            </w:pPr>
                          </w:p>
                          <w:p w14:paraId="10050629" w14:textId="77777777" w:rsidR="008755F9" w:rsidRDefault="008755F9" w:rsidP="00A330C6">
                            <w:pPr>
                              <w:spacing w:line="276" w:lineRule="auto"/>
                              <w:rPr>
                                <w:b/>
                                <w:bCs/>
                              </w:rPr>
                            </w:pPr>
                          </w:p>
                          <w:p w14:paraId="2BCA00E7" w14:textId="77777777" w:rsidR="008755F9" w:rsidRDefault="008755F9" w:rsidP="00A330C6">
                            <w:pPr>
                              <w:spacing w:line="276" w:lineRule="auto"/>
                              <w:rPr>
                                <w:b/>
                                <w:bCs/>
                              </w:rPr>
                            </w:pPr>
                          </w:p>
                          <w:p w14:paraId="7F91659F" w14:textId="77777777" w:rsidR="008755F9" w:rsidRDefault="008755F9" w:rsidP="00A330C6">
                            <w:pPr>
                              <w:spacing w:line="276" w:lineRule="auto"/>
                              <w:rPr>
                                <w:b/>
                                <w:bCs/>
                              </w:rPr>
                            </w:pPr>
                          </w:p>
                          <w:p w14:paraId="07F47E73" w14:textId="77777777" w:rsidR="008755F9" w:rsidRDefault="008755F9" w:rsidP="00A330C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8AC9" id="Text Box 19" o:spid="_x0000_s1041" type="#_x0000_t202" style="position:absolute;left:0;text-align:left;margin-left:0;margin-top:11.6pt;width:470.3pt;height:10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" fillcolor="#f2f2f2 [3052]" strokeweight=".5pt">
                <v:textbox>
                  <w:txbxContent>
                    <w:p w14:paraId="10E8B16B" w14:textId="4D8D5B9C" w:rsidR="008755F9" w:rsidRDefault="008755F9" w:rsidP="00A330C6">
                      <w:pPr>
                        <w:spacing w:line="276" w:lineRule="auto"/>
                        <w:rPr>
                          <w:b/>
                          <w:bCs/>
                        </w:rPr>
                      </w:pPr>
                      <w:r>
                        <w:rPr>
                          <w:b/>
                          <w:bCs/>
                        </w:rPr>
                        <w:t>Sustainability:</w:t>
                      </w:r>
                    </w:p>
                    <w:p w14:paraId="43005D84" w14:textId="001075BC" w:rsidR="008755F9" w:rsidRDefault="008755F9" w:rsidP="00A330C6">
                      <w:pPr>
                        <w:spacing w:line="276" w:lineRule="auto"/>
                        <w:rPr>
                          <w:b/>
                          <w:bCs/>
                        </w:rPr>
                      </w:pPr>
                    </w:p>
                    <w:p w14:paraId="12816C8A" w14:textId="0A2DA94D" w:rsidR="008755F9" w:rsidRDefault="008755F9" w:rsidP="00A330C6">
                      <w:pPr>
                        <w:spacing w:line="276" w:lineRule="auto"/>
                        <w:rPr>
                          <w:b/>
                          <w:bCs/>
                        </w:rPr>
                      </w:pPr>
                    </w:p>
                    <w:p w14:paraId="14C4B4D4" w14:textId="5959DFBB" w:rsidR="008755F9" w:rsidRDefault="008755F9" w:rsidP="00A330C6">
                      <w:pPr>
                        <w:spacing w:line="276" w:lineRule="auto"/>
                        <w:rPr>
                          <w:b/>
                          <w:bCs/>
                        </w:rPr>
                      </w:pPr>
                    </w:p>
                    <w:p w14:paraId="67E8F1DA" w14:textId="6E93158E" w:rsidR="008755F9" w:rsidRDefault="008755F9" w:rsidP="00A330C6">
                      <w:pPr>
                        <w:spacing w:line="276" w:lineRule="auto"/>
                        <w:rPr>
                          <w:b/>
                          <w:bCs/>
                        </w:rPr>
                      </w:pPr>
                    </w:p>
                    <w:p w14:paraId="1BAECEDE" w14:textId="1C42CBE1" w:rsidR="008755F9" w:rsidRDefault="008755F9" w:rsidP="00A330C6">
                      <w:pPr>
                        <w:spacing w:line="276" w:lineRule="auto"/>
                        <w:rPr>
                          <w:b/>
                          <w:bCs/>
                        </w:rPr>
                      </w:pPr>
                    </w:p>
                    <w:p w14:paraId="4994372D" w14:textId="77777777" w:rsidR="008755F9" w:rsidRDefault="008755F9" w:rsidP="00A330C6">
                      <w:pPr>
                        <w:spacing w:line="276" w:lineRule="auto"/>
                        <w:rPr>
                          <w:b/>
                          <w:bCs/>
                        </w:rPr>
                      </w:pPr>
                    </w:p>
                    <w:p w14:paraId="49EB02E7" w14:textId="77777777" w:rsidR="008755F9" w:rsidRDefault="008755F9" w:rsidP="00A330C6">
                      <w:pPr>
                        <w:spacing w:line="276" w:lineRule="auto"/>
                        <w:rPr>
                          <w:b/>
                          <w:bCs/>
                        </w:rPr>
                      </w:pPr>
                    </w:p>
                    <w:p w14:paraId="57DB3820" w14:textId="77777777" w:rsidR="008755F9" w:rsidRDefault="008755F9" w:rsidP="00A330C6">
                      <w:pPr>
                        <w:spacing w:line="276" w:lineRule="auto"/>
                        <w:rPr>
                          <w:b/>
                          <w:bCs/>
                        </w:rPr>
                      </w:pPr>
                    </w:p>
                    <w:p w14:paraId="10050629" w14:textId="77777777" w:rsidR="008755F9" w:rsidRDefault="008755F9" w:rsidP="00A330C6">
                      <w:pPr>
                        <w:spacing w:line="276" w:lineRule="auto"/>
                        <w:rPr>
                          <w:b/>
                          <w:bCs/>
                        </w:rPr>
                      </w:pPr>
                    </w:p>
                    <w:p w14:paraId="2BCA00E7" w14:textId="77777777" w:rsidR="008755F9" w:rsidRDefault="008755F9" w:rsidP="00A330C6">
                      <w:pPr>
                        <w:spacing w:line="276" w:lineRule="auto"/>
                        <w:rPr>
                          <w:b/>
                          <w:bCs/>
                        </w:rPr>
                      </w:pPr>
                    </w:p>
                    <w:p w14:paraId="7F91659F" w14:textId="77777777" w:rsidR="008755F9" w:rsidRDefault="008755F9" w:rsidP="00A330C6">
                      <w:pPr>
                        <w:spacing w:line="276" w:lineRule="auto"/>
                        <w:rPr>
                          <w:b/>
                          <w:bCs/>
                        </w:rPr>
                      </w:pPr>
                    </w:p>
                    <w:p w14:paraId="07F47E73" w14:textId="77777777" w:rsidR="008755F9" w:rsidRDefault="008755F9" w:rsidP="00A330C6">
                      <w:pPr>
                        <w:spacing w:line="276" w:lineRule="auto"/>
                      </w:pPr>
                    </w:p>
                  </w:txbxContent>
                </v:textbox>
                <w10:wrap type="topAndBottom"/>
              </v:shape>
            </w:pict>
          </mc:Fallback>
        </mc:AlternateContent>
      </w:r>
    </w:p>
    <w:p w14:paraId="3DBCA7AC" w14:textId="77777777" w:rsidR="0034527C" w:rsidRDefault="0034527C" w:rsidP="0034527C"/>
    <w:p w14:paraId="203943D6" w14:textId="01DF26B8" w:rsidR="001D2F65" w:rsidRPr="00822108" w:rsidRDefault="001D2F65" w:rsidP="00954C1F"/>
    <w:p w14:paraId="4FEC365E" w14:textId="77777777" w:rsidR="00954C1F" w:rsidRPr="00822108" w:rsidRDefault="00954C1F" w:rsidP="00954C1F"/>
    <w:p w14:paraId="33EE94E2" w14:textId="119DE626" w:rsidR="00954C1F" w:rsidRDefault="00954C1F" w:rsidP="00BB7C64">
      <w:pPr>
        <w:pStyle w:val="211Subsubheading"/>
        <w:numPr>
          <w:ilvl w:val="0"/>
          <w:numId w:val="9"/>
        </w:numPr>
      </w:pPr>
      <w:r w:rsidRPr="003F125E">
        <w:t>Bibliography</w:t>
      </w:r>
    </w:p>
    <w:p w14:paraId="62D268AF" w14:textId="41A8F846" w:rsidR="00954C1F" w:rsidRDefault="00954C1F" w:rsidP="00822108"/>
    <w:p w14:paraId="2CFA5FA7" w14:textId="77777777" w:rsidR="00822108" w:rsidRDefault="00822108" w:rsidP="00822108"/>
    <w:p w14:paraId="022B18F2" w14:textId="77777777" w:rsidR="00822108" w:rsidRPr="00954C1F" w:rsidRDefault="00822108" w:rsidP="00822108"/>
    <w:p w14:paraId="6433C324" w14:textId="77777777" w:rsidR="003F125E" w:rsidRDefault="003F125E" w:rsidP="003F125E">
      <w:pPr>
        <w:rPr>
          <w:rFonts w:eastAsia="Times New Roman"/>
          <w:b/>
          <w:sz w:val="22"/>
        </w:rPr>
      </w:pPr>
    </w:p>
    <w:p w14:paraId="1A73A56D" w14:textId="3457B9E4" w:rsidR="003F125E" w:rsidRPr="003544C5" w:rsidRDefault="00A93DA8" w:rsidP="003544C5">
      <w:pPr>
        <w:spacing w:after="200" w:line="276" w:lineRule="auto"/>
        <w:rPr>
          <w:lang w:val="en-US"/>
        </w:rPr>
      </w:pPr>
      <w:r>
        <w:rPr>
          <w:lang w:val="en-US"/>
        </w:rPr>
        <w:br w:type="page"/>
      </w:r>
    </w:p>
    <w:p w14:paraId="619DFECB" w14:textId="77777777" w:rsidR="00A93DA8" w:rsidRDefault="00A93DA8" w:rsidP="00A93DA8">
      <w:pPr>
        <w:pStyle w:val="2Title"/>
        <w:numPr>
          <w:ilvl w:val="0"/>
          <w:numId w:val="0"/>
        </w:numPr>
        <w:ind w:left="720" w:hanging="720"/>
      </w:pPr>
      <w:r>
        <w:lastRenderedPageBreak/>
        <w:t xml:space="preserve">Part C: Project resources </w:t>
      </w:r>
    </w:p>
    <w:p w14:paraId="3D4638C5" w14:textId="77777777" w:rsidR="008456E3" w:rsidRDefault="00A93DA8" w:rsidP="00A93DA8">
      <w:r w:rsidRPr="009849A1">
        <w:t>Note</w:t>
      </w:r>
      <w:r w:rsidR="008456E3">
        <w:t>s</w:t>
      </w:r>
      <w:r w:rsidRPr="009849A1">
        <w:t xml:space="preserve">: </w:t>
      </w:r>
    </w:p>
    <w:p w14:paraId="0544946E" w14:textId="3DF6B9E4" w:rsidR="00A93DA8" w:rsidRPr="009849A1" w:rsidRDefault="00F97FC0" w:rsidP="008456E3">
      <w:pPr>
        <w:pStyle w:val="Listenabsatz"/>
        <w:numPr>
          <w:ilvl w:val="0"/>
          <w:numId w:val="44"/>
        </w:numPr>
      </w:pPr>
      <w:r w:rsidRPr="009849A1">
        <w:t>S</w:t>
      </w:r>
      <w:r w:rsidR="00A93DA8" w:rsidRPr="009849A1">
        <w:t>tate and fully justify the amount of funding considered necessary to fulfil the objectives for the duration of the project. All eligible costs requested should be included in the budget. Please use whole CHF values only.</w:t>
      </w:r>
      <w:r w:rsidR="003F7136" w:rsidRPr="009849A1">
        <w:t xml:space="preserve"> </w:t>
      </w:r>
    </w:p>
    <w:p w14:paraId="32FEFBE8" w14:textId="77777777" w:rsidR="002625B6" w:rsidRPr="009849A1" w:rsidRDefault="003F7136" w:rsidP="008456E3">
      <w:pPr>
        <w:pStyle w:val="Listenabsatz"/>
        <w:numPr>
          <w:ilvl w:val="0"/>
          <w:numId w:val="44"/>
        </w:numPr>
      </w:pPr>
      <w:r w:rsidRPr="009849A1">
        <w:t xml:space="preserve">Only a draft budget has to be provided for this outline proposal. </w:t>
      </w:r>
    </w:p>
    <w:p w14:paraId="7B12B2BE" w14:textId="77777777" w:rsidR="002625B6" w:rsidRPr="009849A1" w:rsidRDefault="002625B6" w:rsidP="008456E3">
      <w:pPr>
        <w:pStyle w:val="Listenabsatz"/>
        <w:numPr>
          <w:ilvl w:val="0"/>
          <w:numId w:val="44"/>
        </w:numPr>
      </w:pPr>
      <w:r w:rsidRPr="009849A1">
        <w:t xml:space="preserve">As a rule of thumb, at least 50% of the grant money should be dedicated to showing data interoperability, data management, project management, and quality control. </w:t>
      </w:r>
    </w:p>
    <w:p w14:paraId="17601D76" w14:textId="77777777" w:rsidR="003F7136" w:rsidRPr="008456E3" w:rsidRDefault="002625B6" w:rsidP="008456E3">
      <w:pPr>
        <w:pStyle w:val="Listenabsatz"/>
        <w:numPr>
          <w:ilvl w:val="0"/>
          <w:numId w:val="44"/>
        </w:numPr>
        <w:rPr>
          <w:lang w:val="en-US"/>
        </w:rPr>
      </w:pPr>
      <w:r w:rsidRPr="009849A1">
        <w:t>In the budget, the resources allocated to hospital IT for providing necessary data in the appropriate format must be specified.</w:t>
      </w:r>
    </w:p>
    <w:p w14:paraId="5D56E3D9" w14:textId="77777777" w:rsidR="00A93DA8" w:rsidRPr="008C2D41" w:rsidRDefault="00A93DA8" w:rsidP="00A93DA8">
      <w:pPr>
        <w:jc w:val="both"/>
        <w:rPr>
          <w:rFonts w:eastAsia="Times New Roman"/>
          <w:i/>
          <w:sz w:val="22"/>
        </w:rPr>
      </w:pPr>
    </w:p>
    <w:p w14:paraId="05F9EFE8" w14:textId="3791C07C" w:rsidR="00A93DA8" w:rsidRPr="003544C5" w:rsidRDefault="00A93DA8" w:rsidP="003544C5">
      <w:pPr>
        <w:pStyle w:val="21Subheading"/>
      </w:pPr>
      <w:r w:rsidRPr="00A93DA8">
        <w:t>A. Consolidated SPHN budget</w:t>
      </w:r>
    </w:p>
    <w:tbl>
      <w:tblPr>
        <w:tblStyle w:val="Tabellenraster"/>
        <w:tblW w:w="0" w:type="auto"/>
        <w:tblLook w:val="04A0" w:firstRow="1" w:lastRow="0" w:firstColumn="1" w:lastColumn="0" w:noHBand="0" w:noVBand="1"/>
      </w:tblPr>
      <w:tblGrid>
        <w:gridCol w:w="6752"/>
        <w:gridCol w:w="2251"/>
      </w:tblGrid>
      <w:tr w:rsidR="00A93DA8" w:rsidRPr="00A43535" w14:paraId="0D26B8A5" w14:textId="77777777" w:rsidTr="00C46063">
        <w:trPr>
          <w:trHeight w:val="454"/>
        </w:trPr>
        <w:tc>
          <w:tcPr>
            <w:tcW w:w="9003" w:type="dxa"/>
            <w:gridSpan w:val="2"/>
            <w:shd w:val="clear" w:color="auto" w:fill="D9D9D9" w:themeFill="background1" w:themeFillShade="D9"/>
            <w:vAlign w:val="center"/>
          </w:tcPr>
          <w:p w14:paraId="6075400A" w14:textId="77777777" w:rsidR="00A93DA8" w:rsidRPr="00A43535" w:rsidRDefault="00A93DA8" w:rsidP="00C46063">
            <w:pPr>
              <w:spacing w:line="276" w:lineRule="auto"/>
              <w:rPr>
                <w:b/>
                <w:sz w:val="17"/>
                <w:szCs w:val="17"/>
              </w:rPr>
            </w:pPr>
            <w:r w:rsidRPr="00A43535">
              <w:rPr>
                <w:b/>
                <w:sz w:val="17"/>
                <w:szCs w:val="17"/>
              </w:rPr>
              <w:t>A. Funds requested from SPHN (summary of the Excel template)</w:t>
            </w:r>
          </w:p>
        </w:tc>
      </w:tr>
      <w:tr w:rsidR="00A93DA8" w:rsidRPr="00A43535" w14:paraId="46921750" w14:textId="77777777" w:rsidTr="00C46063">
        <w:tc>
          <w:tcPr>
            <w:tcW w:w="6752" w:type="dxa"/>
            <w:shd w:val="clear" w:color="auto" w:fill="F2F2F2" w:themeFill="background1" w:themeFillShade="F2"/>
            <w:vAlign w:val="center"/>
          </w:tcPr>
          <w:p w14:paraId="218652D5" w14:textId="77777777" w:rsidR="00A93DA8" w:rsidRPr="00A43535" w:rsidRDefault="00A93DA8" w:rsidP="00C46063">
            <w:pPr>
              <w:spacing w:line="276" w:lineRule="auto"/>
              <w:rPr>
                <w:b/>
                <w:sz w:val="17"/>
                <w:szCs w:val="17"/>
              </w:rPr>
            </w:pPr>
            <w:r w:rsidRPr="00A43535">
              <w:rPr>
                <w:b/>
                <w:sz w:val="17"/>
                <w:szCs w:val="17"/>
              </w:rPr>
              <w:t>Cost category</w:t>
            </w:r>
          </w:p>
        </w:tc>
        <w:tc>
          <w:tcPr>
            <w:tcW w:w="2251" w:type="dxa"/>
            <w:shd w:val="clear" w:color="auto" w:fill="F2F2F2" w:themeFill="background1" w:themeFillShade="F2"/>
            <w:vAlign w:val="center"/>
          </w:tcPr>
          <w:p w14:paraId="39247465" w14:textId="77777777" w:rsidR="00A93DA8" w:rsidRPr="00A43535" w:rsidRDefault="00A93DA8" w:rsidP="00C46063">
            <w:pPr>
              <w:spacing w:line="276" w:lineRule="auto"/>
              <w:jc w:val="center"/>
              <w:rPr>
                <w:b/>
                <w:sz w:val="17"/>
                <w:szCs w:val="17"/>
              </w:rPr>
            </w:pPr>
            <w:r w:rsidRPr="00A43535">
              <w:rPr>
                <w:b/>
                <w:sz w:val="17"/>
                <w:szCs w:val="17"/>
              </w:rPr>
              <w:t>Total in CHF</w:t>
            </w:r>
          </w:p>
        </w:tc>
      </w:tr>
      <w:tr w:rsidR="00A93DA8" w:rsidRPr="00A43535" w14:paraId="7ADF9576" w14:textId="77777777" w:rsidTr="00C46063">
        <w:tc>
          <w:tcPr>
            <w:tcW w:w="6752" w:type="dxa"/>
            <w:shd w:val="clear" w:color="auto" w:fill="F2F2F2" w:themeFill="background1" w:themeFillShade="F2"/>
            <w:vAlign w:val="center"/>
          </w:tcPr>
          <w:p w14:paraId="6D9542FC" w14:textId="77777777" w:rsidR="00A93DA8" w:rsidRPr="00A43535" w:rsidRDefault="00A93DA8" w:rsidP="00C46063">
            <w:pPr>
              <w:spacing w:line="276" w:lineRule="auto"/>
              <w:rPr>
                <w:b/>
                <w:sz w:val="17"/>
                <w:szCs w:val="17"/>
              </w:rPr>
            </w:pPr>
            <w:r w:rsidRPr="00A43535">
              <w:rPr>
                <w:b/>
                <w:sz w:val="17"/>
                <w:szCs w:val="17"/>
              </w:rPr>
              <w:t>1. Personnel</w:t>
            </w:r>
          </w:p>
        </w:tc>
        <w:tc>
          <w:tcPr>
            <w:tcW w:w="2251" w:type="dxa"/>
            <w:shd w:val="clear" w:color="auto" w:fill="F2F2F2" w:themeFill="background1" w:themeFillShade="F2"/>
            <w:vAlign w:val="center"/>
          </w:tcPr>
          <w:p w14:paraId="12379F1B" w14:textId="77777777" w:rsidR="00A93DA8" w:rsidRPr="00A43535" w:rsidRDefault="00A93DA8" w:rsidP="00C46063">
            <w:pPr>
              <w:spacing w:line="276" w:lineRule="auto"/>
              <w:rPr>
                <w:b/>
                <w:sz w:val="17"/>
                <w:szCs w:val="17"/>
              </w:rPr>
            </w:pPr>
          </w:p>
        </w:tc>
      </w:tr>
      <w:tr w:rsidR="00A93DA8" w:rsidRPr="00A43535" w14:paraId="74D4C2BF" w14:textId="77777777" w:rsidTr="00C46063">
        <w:tc>
          <w:tcPr>
            <w:tcW w:w="6752" w:type="dxa"/>
            <w:shd w:val="clear" w:color="auto" w:fill="auto"/>
            <w:vAlign w:val="center"/>
          </w:tcPr>
          <w:p w14:paraId="6E75DB15" w14:textId="77777777" w:rsidR="00A93DA8" w:rsidRPr="00A43535" w:rsidRDefault="00A93DA8" w:rsidP="00BF498E">
            <w:pPr>
              <w:pStyle w:val="Listenabsatz"/>
              <w:numPr>
                <w:ilvl w:val="0"/>
                <w:numId w:val="10"/>
              </w:numPr>
              <w:spacing w:line="276" w:lineRule="auto"/>
              <w:rPr>
                <w:b/>
                <w:sz w:val="17"/>
                <w:szCs w:val="17"/>
              </w:rPr>
            </w:pPr>
            <w:r w:rsidRPr="00A43535">
              <w:rPr>
                <w:b/>
                <w:sz w:val="17"/>
                <w:szCs w:val="17"/>
              </w:rPr>
              <w:t>Data management and IT salaries</w:t>
            </w:r>
          </w:p>
        </w:tc>
        <w:tc>
          <w:tcPr>
            <w:tcW w:w="2251" w:type="dxa"/>
            <w:shd w:val="clear" w:color="auto" w:fill="auto"/>
            <w:vAlign w:val="center"/>
          </w:tcPr>
          <w:p w14:paraId="3A62A15A" w14:textId="77777777" w:rsidR="00A93DA8" w:rsidRPr="00A43535" w:rsidRDefault="00A93DA8" w:rsidP="00C46063">
            <w:pPr>
              <w:spacing w:line="276" w:lineRule="auto"/>
              <w:rPr>
                <w:b/>
                <w:sz w:val="17"/>
                <w:szCs w:val="17"/>
              </w:rPr>
            </w:pPr>
          </w:p>
        </w:tc>
      </w:tr>
      <w:tr w:rsidR="00A93DA8" w:rsidRPr="00A43535" w14:paraId="46C2F799" w14:textId="77777777" w:rsidTr="00C46063">
        <w:trPr>
          <w:trHeight w:val="77"/>
        </w:trPr>
        <w:tc>
          <w:tcPr>
            <w:tcW w:w="6752" w:type="dxa"/>
            <w:shd w:val="clear" w:color="auto" w:fill="auto"/>
            <w:vAlign w:val="center"/>
          </w:tcPr>
          <w:p w14:paraId="21401D6A" w14:textId="562C49D7" w:rsidR="00A93DA8" w:rsidRPr="00A43535" w:rsidRDefault="00A93DA8" w:rsidP="00BF498E">
            <w:pPr>
              <w:pStyle w:val="Listenabsatz"/>
              <w:numPr>
                <w:ilvl w:val="0"/>
                <w:numId w:val="10"/>
              </w:numPr>
              <w:tabs>
                <w:tab w:val="left" w:pos="2461"/>
              </w:tabs>
              <w:spacing w:line="276" w:lineRule="auto"/>
              <w:rPr>
                <w:b/>
                <w:sz w:val="17"/>
                <w:szCs w:val="17"/>
              </w:rPr>
            </w:pPr>
            <w:r w:rsidRPr="00A43535">
              <w:rPr>
                <w:b/>
                <w:sz w:val="17"/>
                <w:szCs w:val="17"/>
              </w:rPr>
              <w:t xml:space="preserve">Management </w:t>
            </w:r>
            <w:r w:rsidR="003544C5">
              <w:rPr>
                <w:b/>
                <w:sz w:val="17"/>
                <w:szCs w:val="17"/>
              </w:rPr>
              <w:t>salaries</w:t>
            </w:r>
          </w:p>
        </w:tc>
        <w:tc>
          <w:tcPr>
            <w:tcW w:w="2251" w:type="dxa"/>
            <w:shd w:val="clear" w:color="auto" w:fill="auto"/>
            <w:vAlign w:val="center"/>
          </w:tcPr>
          <w:p w14:paraId="33B52115" w14:textId="77777777" w:rsidR="00A93DA8" w:rsidRPr="00A43535" w:rsidRDefault="00A93DA8" w:rsidP="00C46063">
            <w:pPr>
              <w:spacing w:line="276" w:lineRule="auto"/>
              <w:rPr>
                <w:b/>
                <w:sz w:val="17"/>
                <w:szCs w:val="17"/>
              </w:rPr>
            </w:pPr>
          </w:p>
        </w:tc>
      </w:tr>
      <w:tr w:rsidR="00A93DA8" w:rsidRPr="00A43535" w14:paraId="6DC18CC3" w14:textId="77777777" w:rsidTr="00C46063">
        <w:tc>
          <w:tcPr>
            <w:tcW w:w="6752" w:type="dxa"/>
            <w:shd w:val="clear" w:color="auto" w:fill="auto"/>
            <w:vAlign w:val="center"/>
          </w:tcPr>
          <w:p w14:paraId="40A181AC" w14:textId="77777777" w:rsidR="00A93DA8" w:rsidRPr="00A43535" w:rsidRDefault="00A93DA8" w:rsidP="00BF498E">
            <w:pPr>
              <w:pStyle w:val="Listenabsatz"/>
              <w:numPr>
                <w:ilvl w:val="0"/>
                <w:numId w:val="10"/>
              </w:numPr>
              <w:tabs>
                <w:tab w:val="left" w:pos="2461"/>
              </w:tabs>
              <w:spacing w:line="276" w:lineRule="auto"/>
              <w:rPr>
                <w:b/>
                <w:sz w:val="17"/>
                <w:szCs w:val="17"/>
              </w:rPr>
            </w:pPr>
            <w:r w:rsidRPr="00A43535">
              <w:rPr>
                <w:b/>
                <w:sz w:val="17"/>
                <w:szCs w:val="17"/>
              </w:rPr>
              <w:t>Research salaries</w:t>
            </w:r>
          </w:p>
        </w:tc>
        <w:tc>
          <w:tcPr>
            <w:tcW w:w="2251" w:type="dxa"/>
            <w:shd w:val="clear" w:color="auto" w:fill="auto"/>
            <w:vAlign w:val="center"/>
          </w:tcPr>
          <w:p w14:paraId="0EF87C34" w14:textId="77777777" w:rsidR="00A93DA8" w:rsidRPr="00A43535" w:rsidRDefault="00A93DA8" w:rsidP="00C46063">
            <w:pPr>
              <w:spacing w:line="276" w:lineRule="auto"/>
              <w:rPr>
                <w:b/>
                <w:sz w:val="17"/>
                <w:szCs w:val="17"/>
              </w:rPr>
            </w:pPr>
          </w:p>
        </w:tc>
      </w:tr>
      <w:tr w:rsidR="00A93DA8" w:rsidRPr="00A43535" w14:paraId="0C1825AB" w14:textId="77777777" w:rsidTr="00C46063">
        <w:trPr>
          <w:trHeight w:val="323"/>
        </w:trPr>
        <w:tc>
          <w:tcPr>
            <w:tcW w:w="6752" w:type="dxa"/>
            <w:shd w:val="clear" w:color="auto" w:fill="F2F2F2" w:themeFill="background1" w:themeFillShade="F2"/>
            <w:vAlign w:val="center"/>
          </w:tcPr>
          <w:p w14:paraId="354205AF" w14:textId="77777777" w:rsidR="00A93DA8" w:rsidRPr="00A43535" w:rsidRDefault="00A93DA8" w:rsidP="00C46063">
            <w:pPr>
              <w:rPr>
                <w:rFonts w:eastAsia="Times New Roman"/>
                <w:sz w:val="17"/>
                <w:szCs w:val="17"/>
                <w:lang w:val="en-US"/>
              </w:rPr>
            </w:pPr>
            <w:r w:rsidRPr="00A43535">
              <w:rPr>
                <w:b/>
                <w:sz w:val="17"/>
                <w:szCs w:val="17"/>
              </w:rPr>
              <w:t xml:space="preserve">2. Equipment </w:t>
            </w:r>
            <w:r w:rsidRPr="00A43535">
              <w:rPr>
                <w:rFonts w:eastAsia="Times New Roman"/>
                <w:b/>
                <w:color w:val="000000"/>
                <w:sz w:val="17"/>
                <w:szCs w:val="17"/>
                <w:lang w:val="en-US"/>
              </w:rPr>
              <w:t>(for facilities and service providers)</w:t>
            </w:r>
          </w:p>
        </w:tc>
        <w:tc>
          <w:tcPr>
            <w:tcW w:w="2251" w:type="dxa"/>
            <w:shd w:val="clear" w:color="auto" w:fill="F2F2F2" w:themeFill="background1" w:themeFillShade="F2"/>
            <w:vAlign w:val="center"/>
          </w:tcPr>
          <w:p w14:paraId="40E0D354" w14:textId="77777777" w:rsidR="00A93DA8" w:rsidRPr="00A43535" w:rsidRDefault="00A93DA8" w:rsidP="00C46063">
            <w:pPr>
              <w:spacing w:line="276" w:lineRule="auto"/>
              <w:rPr>
                <w:b/>
                <w:sz w:val="17"/>
                <w:szCs w:val="17"/>
              </w:rPr>
            </w:pPr>
          </w:p>
        </w:tc>
      </w:tr>
      <w:tr w:rsidR="00A93DA8" w:rsidRPr="00A43535" w14:paraId="5ED59F1B" w14:textId="77777777" w:rsidTr="00C46063">
        <w:tc>
          <w:tcPr>
            <w:tcW w:w="6752" w:type="dxa"/>
            <w:shd w:val="clear" w:color="auto" w:fill="auto"/>
            <w:vAlign w:val="center"/>
          </w:tcPr>
          <w:p w14:paraId="1569D708" w14:textId="77777777" w:rsidR="00A93DA8" w:rsidRPr="00A43535" w:rsidRDefault="00A93DA8" w:rsidP="00C46063">
            <w:pPr>
              <w:spacing w:line="276" w:lineRule="auto"/>
              <w:ind w:left="708"/>
              <w:rPr>
                <w:b/>
                <w:sz w:val="17"/>
                <w:szCs w:val="17"/>
              </w:rPr>
            </w:pPr>
            <w:r w:rsidRPr="00A43535">
              <w:rPr>
                <w:b/>
                <w:sz w:val="17"/>
                <w:szCs w:val="17"/>
              </w:rPr>
              <w:t>Equipment and license costs</w:t>
            </w:r>
          </w:p>
        </w:tc>
        <w:tc>
          <w:tcPr>
            <w:tcW w:w="2251" w:type="dxa"/>
            <w:shd w:val="clear" w:color="auto" w:fill="auto"/>
            <w:vAlign w:val="center"/>
          </w:tcPr>
          <w:p w14:paraId="186B1371" w14:textId="77777777" w:rsidR="00A93DA8" w:rsidRPr="00A43535" w:rsidRDefault="00A93DA8" w:rsidP="00C46063">
            <w:pPr>
              <w:spacing w:line="276" w:lineRule="auto"/>
              <w:rPr>
                <w:b/>
                <w:sz w:val="17"/>
                <w:szCs w:val="17"/>
              </w:rPr>
            </w:pPr>
          </w:p>
        </w:tc>
      </w:tr>
      <w:tr w:rsidR="00A93DA8" w:rsidRPr="00A43535" w14:paraId="67E99DA2" w14:textId="77777777" w:rsidTr="00C46063">
        <w:tc>
          <w:tcPr>
            <w:tcW w:w="6752" w:type="dxa"/>
            <w:shd w:val="clear" w:color="auto" w:fill="F2F2F2" w:themeFill="background1" w:themeFillShade="F2"/>
            <w:vAlign w:val="center"/>
          </w:tcPr>
          <w:p w14:paraId="4445AC78" w14:textId="77777777" w:rsidR="00A93DA8" w:rsidRPr="00A43535" w:rsidRDefault="00A93DA8" w:rsidP="00C46063">
            <w:pPr>
              <w:spacing w:line="276" w:lineRule="auto"/>
              <w:rPr>
                <w:b/>
                <w:sz w:val="17"/>
                <w:szCs w:val="17"/>
              </w:rPr>
            </w:pPr>
            <w:r w:rsidRPr="00A43535">
              <w:rPr>
                <w:b/>
                <w:sz w:val="17"/>
                <w:szCs w:val="17"/>
              </w:rPr>
              <w:t>3. Consumables</w:t>
            </w:r>
          </w:p>
        </w:tc>
        <w:tc>
          <w:tcPr>
            <w:tcW w:w="2251" w:type="dxa"/>
            <w:shd w:val="clear" w:color="auto" w:fill="F2F2F2" w:themeFill="background1" w:themeFillShade="F2"/>
            <w:vAlign w:val="center"/>
          </w:tcPr>
          <w:p w14:paraId="3FF65362" w14:textId="77777777" w:rsidR="00A93DA8" w:rsidRPr="00A43535" w:rsidRDefault="00A93DA8" w:rsidP="00C46063">
            <w:pPr>
              <w:spacing w:line="276" w:lineRule="auto"/>
              <w:rPr>
                <w:b/>
                <w:sz w:val="17"/>
                <w:szCs w:val="17"/>
              </w:rPr>
            </w:pPr>
          </w:p>
        </w:tc>
      </w:tr>
      <w:tr w:rsidR="00A93DA8" w:rsidRPr="00A43535" w14:paraId="6CE652E9" w14:textId="77777777" w:rsidTr="00C46063">
        <w:tc>
          <w:tcPr>
            <w:tcW w:w="6752" w:type="dxa"/>
            <w:shd w:val="clear" w:color="auto" w:fill="auto"/>
            <w:vAlign w:val="center"/>
          </w:tcPr>
          <w:p w14:paraId="08513130" w14:textId="77777777" w:rsidR="00A93DA8" w:rsidRPr="00375D1C" w:rsidRDefault="00A93DA8" w:rsidP="00C46063">
            <w:pPr>
              <w:ind w:left="708"/>
              <w:rPr>
                <w:rFonts w:eastAsia="Times New Roman"/>
                <w:b/>
                <w:sz w:val="17"/>
                <w:szCs w:val="17"/>
              </w:rPr>
            </w:pPr>
            <w:r w:rsidRPr="00375D1C">
              <w:rPr>
                <w:rFonts w:eastAsia="Times New Roman"/>
                <w:b/>
                <w:color w:val="000000"/>
                <w:sz w:val="17"/>
                <w:szCs w:val="17"/>
                <w:shd w:val="clear" w:color="auto" w:fill="F2F2F2"/>
              </w:rPr>
              <w:t>Fees for using services and facilities</w:t>
            </w:r>
          </w:p>
        </w:tc>
        <w:tc>
          <w:tcPr>
            <w:tcW w:w="2251" w:type="dxa"/>
            <w:shd w:val="clear" w:color="auto" w:fill="auto"/>
            <w:vAlign w:val="center"/>
          </w:tcPr>
          <w:p w14:paraId="2DD8B00B" w14:textId="77777777" w:rsidR="00A93DA8" w:rsidRPr="00A43535" w:rsidRDefault="00A93DA8" w:rsidP="00C46063">
            <w:pPr>
              <w:spacing w:line="276" w:lineRule="auto"/>
              <w:rPr>
                <w:b/>
                <w:sz w:val="17"/>
                <w:szCs w:val="17"/>
              </w:rPr>
            </w:pPr>
          </w:p>
        </w:tc>
      </w:tr>
      <w:tr w:rsidR="00A93DA8" w:rsidRPr="00A43535" w14:paraId="3A5DAC83" w14:textId="77777777" w:rsidTr="00C46063">
        <w:tc>
          <w:tcPr>
            <w:tcW w:w="6752" w:type="dxa"/>
            <w:shd w:val="clear" w:color="auto" w:fill="F2F2F2" w:themeFill="background1" w:themeFillShade="F2"/>
          </w:tcPr>
          <w:p w14:paraId="5B07A855" w14:textId="77777777" w:rsidR="00A93DA8" w:rsidRPr="00A43535" w:rsidRDefault="00A93DA8" w:rsidP="00C46063">
            <w:pPr>
              <w:spacing w:line="276" w:lineRule="auto"/>
              <w:jc w:val="both"/>
              <w:rPr>
                <w:b/>
                <w:sz w:val="17"/>
                <w:szCs w:val="17"/>
              </w:rPr>
            </w:pPr>
            <w:r w:rsidRPr="00A43535">
              <w:rPr>
                <w:b/>
                <w:sz w:val="17"/>
                <w:szCs w:val="17"/>
              </w:rPr>
              <w:t>4. Miscellaneous</w:t>
            </w:r>
          </w:p>
        </w:tc>
        <w:tc>
          <w:tcPr>
            <w:tcW w:w="2251" w:type="dxa"/>
            <w:shd w:val="clear" w:color="auto" w:fill="F2F2F2" w:themeFill="background1" w:themeFillShade="F2"/>
          </w:tcPr>
          <w:p w14:paraId="4FD1B01A" w14:textId="77777777" w:rsidR="00A93DA8" w:rsidRPr="00A43535" w:rsidRDefault="00A93DA8" w:rsidP="00C46063">
            <w:pPr>
              <w:spacing w:line="276" w:lineRule="auto"/>
              <w:jc w:val="both"/>
              <w:rPr>
                <w:b/>
                <w:sz w:val="17"/>
                <w:szCs w:val="17"/>
              </w:rPr>
            </w:pPr>
          </w:p>
        </w:tc>
      </w:tr>
      <w:tr w:rsidR="00A93DA8" w:rsidRPr="00A43535" w14:paraId="16161887" w14:textId="77777777" w:rsidTr="00C46063">
        <w:tc>
          <w:tcPr>
            <w:tcW w:w="6752" w:type="dxa"/>
            <w:shd w:val="clear" w:color="auto" w:fill="auto"/>
          </w:tcPr>
          <w:p w14:paraId="36AFF9FA" w14:textId="77777777" w:rsidR="00A93DA8" w:rsidRPr="00A43535" w:rsidRDefault="00A93DA8" w:rsidP="00BF498E">
            <w:pPr>
              <w:pStyle w:val="Listenabsatz"/>
              <w:numPr>
                <w:ilvl w:val="0"/>
                <w:numId w:val="12"/>
              </w:numPr>
              <w:spacing w:line="276" w:lineRule="auto"/>
              <w:jc w:val="both"/>
              <w:rPr>
                <w:b/>
                <w:sz w:val="17"/>
                <w:szCs w:val="17"/>
              </w:rPr>
            </w:pPr>
            <w:r w:rsidRPr="00A43535">
              <w:rPr>
                <w:b/>
                <w:sz w:val="17"/>
                <w:szCs w:val="17"/>
              </w:rPr>
              <w:t>Training costs related to information management and data analysis.</w:t>
            </w:r>
          </w:p>
        </w:tc>
        <w:tc>
          <w:tcPr>
            <w:tcW w:w="2251" w:type="dxa"/>
            <w:shd w:val="clear" w:color="auto" w:fill="auto"/>
          </w:tcPr>
          <w:p w14:paraId="1815C43D" w14:textId="77777777" w:rsidR="00A93DA8" w:rsidRPr="00A43535" w:rsidRDefault="00A93DA8" w:rsidP="00C46063">
            <w:pPr>
              <w:spacing w:line="276" w:lineRule="auto"/>
              <w:jc w:val="both"/>
              <w:rPr>
                <w:b/>
                <w:sz w:val="17"/>
                <w:szCs w:val="17"/>
              </w:rPr>
            </w:pPr>
          </w:p>
        </w:tc>
      </w:tr>
      <w:tr w:rsidR="003544C5" w:rsidRPr="00A43535" w14:paraId="2E761610" w14:textId="77777777" w:rsidTr="00C46063">
        <w:tc>
          <w:tcPr>
            <w:tcW w:w="6752" w:type="dxa"/>
            <w:shd w:val="clear" w:color="auto" w:fill="auto"/>
          </w:tcPr>
          <w:p w14:paraId="5B6B8C78" w14:textId="1B514848" w:rsidR="003544C5" w:rsidRPr="00A43535" w:rsidRDefault="003544C5" w:rsidP="00BF498E">
            <w:pPr>
              <w:pStyle w:val="Listenabsatz"/>
              <w:numPr>
                <w:ilvl w:val="0"/>
                <w:numId w:val="12"/>
              </w:numPr>
              <w:spacing w:line="276" w:lineRule="auto"/>
              <w:jc w:val="both"/>
              <w:rPr>
                <w:b/>
                <w:sz w:val="17"/>
                <w:szCs w:val="17"/>
              </w:rPr>
            </w:pPr>
            <w:r>
              <w:rPr>
                <w:b/>
                <w:sz w:val="17"/>
                <w:szCs w:val="17"/>
              </w:rPr>
              <w:t>Research costs (e.g., equipment, consumables)</w:t>
            </w:r>
          </w:p>
        </w:tc>
        <w:tc>
          <w:tcPr>
            <w:tcW w:w="2251" w:type="dxa"/>
            <w:shd w:val="clear" w:color="auto" w:fill="auto"/>
          </w:tcPr>
          <w:p w14:paraId="47F8CA4F" w14:textId="77777777" w:rsidR="003544C5" w:rsidRPr="00A43535" w:rsidRDefault="003544C5" w:rsidP="00C46063">
            <w:pPr>
              <w:spacing w:line="276" w:lineRule="auto"/>
              <w:jc w:val="both"/>
              <w:rPr>
                <w:b/>
                <w:sz w:val="17"/>
                <w:szCs w:val="17"/>
              </w:rPr>
            </w:pPr>
          </w:p>
        </w:tc>
      </w:tr>
      <w:tr w:rsidR="00A93DA8" w:rsidRPr="00A43535" w14:paraId="7051B0A8" w14:textId="77777777" w:rsidTr="00C46063">
        <w:tc>
          <w:tcPr>
            <w:tcW w:w="6752" w:type="dxa"/>
            <w:shd w:val="clear" w:color="auto" w:fill="auto"/>
          </w:tcPr>
          <w:p w14:paraId="68B7A7A4" w14:textId="18E82804" w:rsidR="00A93DA8" w:rsidRPr="00A43535" w:rsidRDefault="003544C5" w:rsidP="00BF498E">
            <w:pPr>
              <w:pStyle w:val="Listenabsatz"/>
              <w:numPr>
                <w:ilvl w:val="0"/>
                <w:numId w:val="12"/>
              </w:numPr>
              <w:spacing w:line="276" w:lineRule="auto"/>
              <w:jc w:val="both"/>
              <w:rPr>
                <w:b/>
                <w:sz w:val="17"/>
                <w:szCs w:val="17"/>
              </w:rPr>
            </w:pPr>
            <w:r>
              <w:rPr>
                <w:b/>
                <w:sz w:val="17"/>
                <w:szCs w:val="17"/>
              </w:rPr>
              <w:t>Other r</w:t>
            </w:r>
            <w:r w:rsidR="00A93DA8" w:rsidRPr="00A43535">
              <w:rPr>
                <w:b/>
                <w:sz w:val="17"/>
                <w:szCs w:val="17"/>
              </w:rPr>
              <w:t xml:space="preserve">esearch costs </w:t>
            </w:r>
            <w:r>
              <w:rPr>
                <w:b/>
                <w:sz w:val="17"/>
                <w:szCs w:val="17"/>
              </w:rPr>
              <w:t>and miscellaneous costs</w:t>
            </w:r>
            <w:r w:rsidR="00A93DA8" w:rsidRPr="00A43535">
              <w:rPr>
                <w:b/>
                <w:sz w:val="17"/>
                <w:szCs w:val="17"/>
              </w:rPr>
              <w:t xml:space="preserve"> </w:t>
            </w:r>
          </w:p>
        </w:tc>
        <w:tc>
          <w:tcPr>
            <w:tcW w:w="2251" w:type="dxa"/>
            <w:shd w:val="clear" w:color="auto" w:fill="auto"/>
          </w:tcPr>
          <w:p w14:paraId="68A72C0C" w14:textId="77777777" w:rsidR="00A93DA8" w:rsidRPr="00A43535" w:rsidRDefault="00A93DA8" w:rsidP="00C46063">
            <w:pPr>
              <w:spacing w:line="276" w:lineRule="auto"/>
              <w:jc w:val="both"/>
              <w:rPr>
                <w:b/>
                <w:sz w:val="17"/>
                <w:szCs w:val="17"/>
              </w:rPr>
            </w:pPr>
          </w:p>
        </w:tc>
      </w:tr>
      <w:tr w:rsidR="00A93DA8" w:rsidRPr="00A43535" w14:paraId="5F119599" w14:textId="77777777" w:rsidTr="00C46063">
        <w:trPr>
          <w:trHeight w:val="337"/>
        </w:trPr>
        <w:tc>
          <w:tcPr>
            <w:tcW w:w="6752" w:type="dxa"/>
            <w:shd w:val="clear" w:color="auto" w:fill="F2F2F2" w:themeFill="background1" w:themeFillShade="F2"/>
            <w:vAlign w:val="center"/>
          </w:tcPr>
          <w:p w14:paraId="08F3173E" w14:textId="77777777" w:rsidR="00A93DA8" w:rsidRPr="00A43535" w:rsidRDefault="00A93DA8" w:rsidP="00BF498E">
            <w:pPr>
              <w:pStyle w:val="Listenabsatz"/>
              <w:numPr>
                <w:ilvl w:val="0"/>
                <w:numId w:val="11"/>
              </w:numPr>
              <w:spacing w:line="276" w:lineRule="auto"/>
              <w:ind w:left="426"/>
              <w:rPr>
                <w:b/>
                <w:sz w:val="17"/>
                <w:szCs w:val="17"/>
              </w:rPr>
            </w:pPr>
            <w:r w:rsidRPr="00A43535">
              <w:rPr>
                <w:b/>
                <w:sz w:val="17"/>
                <w:szCs w:val="17"/>
              </w:rPr>
              <w:t>TOTAL funds requested from SPHN</w:t>
            </w:r>
          </w:p>
        </w:tc>
        <w:tc>
          <w:tcPr>
            <w:tcW w:w="2251" w:type="dxa"/>
            <w:shd w:val="clear" w:color="auto" w:fill="F2F2F2" w:themeFill="background1" w:themeFillShade="F2"/>
          </w:tcPr>
          <w:p w14:paraId="70CF62E3" w14:textId="77777777" w:rsidR="00A93DA8" w:rsidRPr="00A43535" w:rsidRDefault="00A93DA8" w:rsidP="00C46063">
            <w:pPr>
              <w:spacing w:line="276" w:lineRule="auto"/>
              <w:jc w:val="both"/>
              <w:rPr>
                <w:b/>
                <w:sz w:val="17"/>
                <w:szCs w:val="17"/>
              </w:rPr>
            </w:pPr>
          </w:p>
        </w:tc>
      </w:tr>
    </w:tbl>
    <w:p w14:paraId="40A50797" w14:textId="0DD2E547" w:rsidR="00A93DA8" w:rsidRDefault="00A93DA8" w:rsidP="00A93DA8">
      <w:pPr>
        <w:rPr>
          <w:b/>
          <w:sz w:val="22"/>
        </w:rPr>
      </w:pPr>
    </w:p>
    <w:p w14:paraId="7BF1A098" w14:textId="573B4135" w:rsidR="008755F9" w:rsidRPr="003544C5" w:rsidRDefault="008755F9" w:rsidP="003544C5">
      <w:pPr>
        <w:pStyle w:val="21Subheading"/>
      </w:pPr>
      <w:r>
        <w:t>B</w:t>
      </w:r>
      <w:r w:rsidRPr="00A93DA8">
        <w:t xml:space="preserve">. Consolidated </w:t>
      </w:r>
      <w:r w:rsidR="003544C5">
        <w:t>PHRT</w:t>
      </w:r>
      <w:r w:rsidRPr="00A93DA8">
        <w:t xml:space="preserve"> budget</w:t>
      </w:r>
    </w:p>
    <w:tbl>
      <w:tblPr>
        <w:tblStyle w:val="Tabellenraster"/>
        <w:tblW w:w="0" w:type="auto"/>
        <w:tblLook w:val="04A0" w:firstRow="1" w:lastRow="0" w:firstColumn="1" w:lastColumn="0" w:noHBand="0" w:noVBand="1"/>
      </w:tblPr>
      <w:tblGrid>
        <w:gridCol w:w="6752"/>
        <w:gridCol w:w="2251"/>
      </w:tblGrid>
      <w:tr w:rsidR="008755F9" w:rsidRPr="00A43535" w14:paraId="5BB91DC1" w14:textId="77777777" w:rsidTr="008755F9">
        <w:trPr>
          <w:trHeight w:val="454"/>
        </w:trPr>
        <w:tc>
          <w:tcPr>
            <w:tcW w:w="9003" w:type="dxa"/>
            <w:gridSpan w:val="2"/>
            <w:shd w:val="clear" w:color="auto" w:fill="D9D9D9" w:themeFill="background1" w:themeFillShade="D9"/>
            <w:vAlign w:val="center"/>
          </w:tcPr>
          <w:p w14:paraId="7FAAEFA9" w14:textId="6F0EB614" w:rsidR="008755F9" w:rsidRPr="00A43535" w:rsidRDefault="008755F9" w:rsidP="008755F9">
            <w:pPr>
              <w:spacing w:line="276" w:lineRule="auto"/>
              <w:rPr>
                <w:b/>
                <w:sz w:val="17"/>
                <w:szCs w:val="17"/>
              </w:rPr>
            </w:pPr>
            <w:r w:rsidRPr="00A43535">
              <w:rPr>
                <w:b/>
                <w:sz w:val="17"/>
                <w:szCs w:val="17"/>
              </w:rPr>
              <w:t xml:space="preserve">A. Funds requested from </w:t>
            </w:r>
            <w:r w:rsidR="003544C5">
              <w:rPr>
                <w:b/>
                <w:sz w:val="17"/>
                <w:szCs w:val="17"/>
              </w:rPr>
              <w:t>PHRT</w:t>
            </w:r>
            <w:r w:rsidRPr="00A43535">
              <w:rPr>
                <w:b/>
                <w:sz w:val="17"/>
                <w:szCs w:val="17"/>
              </w:rPr>
              <w:t xml:space="preserve"> (</w:t>
            </w:r>
            <w:r w:rsidR="00137369">
              <w:rPr>
                <w:b/>
                <w:sz w:val="17"/>
                <w:szCs w:val="17"/>
              </w:rPr>
              <w:t xml:space="preserve">if applicable; </w:t>
            </w:r>
            <w:r w:rsidRPr="00A43535">
              <w:rPr>
                <w:b/>
                <w:sz w:val="17"/>
                <w:szCs w:val="17"/>
              </w:rPr>
              <w:t>summary of the Excel template)</w:t>
            </w:r>
          </w:p>
        </w:tc>
      </w:tr>
      <w:tr w:rsidR="008755F9" w:rsidRPr="00A43535" w14:paraId="2C26F68E" w14:textId="77777777" w:rsidTr="008755F9">
        <w:tc>
          <w:tcPr>
            <w:tcW w:w="6752" w:type="dxa"/>
            <w:shd w:val="clear" w:color="auto" w:fill="F2F2F2" w:themeFill="background1" w:themeFillShade="F2"/>
            <w:vAlign w:val="center"/>
          </w:tcPr>
          <w:p w14:paraId="67B75C96" w14:textId="77777777" w:rsidR="008755F9" w:rsidRPr="00A43535" w:rsidRDefault="008755F9" w:rsidP="008755F9">
            <w:pPr>
              <w:spacing w:line="276" w:lineRule="auto"/>
              <w:rPr>
                <w:b/>
                <w:sz w:val="17"/>
                <w:szCs w:val="17"/>
              </w:rPr>
            </w:pPr>
            <w:r w:rsidRPr="00A43535">
              <w:rPr>
                <w:b/>
                <w:sz w:val="17"/>
                <w:szCs w:val="17"/>
              </w:rPr>
              <w:t>Cost category</w:t>
            </w:r>
          </w:p>
        </w:tc>
        <w:tc>
          <w:tcPr>
            <w:tcW w:w="2251" w:type="dxa"/>
            <w:shd w:val="clear" w:color="auto" w:fill="F2F2F2" w:themeFill="background1" w:themeFillShade="F2"/>
            <w:vAlign w:val="center"/>
          </w:tcPr>
          <w:p w14:paraId="0067E0C8" w14:textId="77777777" w:rsidR="008755F9" w:rsidRPr="00A43535" w:rsidRDefault="008755F9" w:rsidP="008755F9">
            <w:pPr>
              <w:spacing w:line="276" w:lineRule="auto"/>
              <w:jc w:val="center"/>
              <w:rPr>
                <w:b/>
                <w:sz w:val="17"/>
                <w:szCs w:val="17"/>
              </w:rPr>
            </w:pPr>
            <w:r w:rsidRPr="00A43535">
              <w:rPr>
                <w:b/>
                <w:sz w:val="17"/>
                <w:szCs w:val="17"/>
              </w:rPr>
              <w:t>Total in CHF</w:t>
            </w:r>
          </w:p>
        </w:tc>
      </w:tr>
      <w:tr w:rsidR="008755F9" w:rsidRPr="00A43535" w14:paraId="18BEB51D" w14:textId="77777777" w:rsidTr="008755F9">
        <w:tc>
          <w:tcPr>
            <w:tcW w:w="6752" w:type="dxa"/>
            <w:shd w:val="clear" w:color="auto" w:fill="F2F2F2" w:themeFill="background1" w:themeFillShade="F2"/>
            <w:vAlign w:val="center"/>
          </w:tcPr>
          <w:p w14:paraId="6DCD6B45" w14:textId="77777777" w:rsidR="008755F9" w:rsidRPr="00A43535" w:rsidRDefault="008755F9" w:rsidP="008755F9">
            <w:pPr>
              <w:spacing w:line="276" w:lineRule="auto"/>
              <w:rPr>
                <w:b/>
                <w:sz w:val="17"/>
                <w:szCs w:val="17"/>
              </w:rPr>
            </w:pPr>
            <w:r w:rsidRPr="00A43535">
              <w:rPr>
                <w:b/>
                <w:sz w:val="17"/>
                <w:szCs w:val="17"/>
              </w:rPr>
              <w:t>1. Personnel</w:t>
            </w:r>
          </w:p>
        </w:tc>
        <w:tc>
          <w:tcPr>
            <w:tcW w:w="2251" w:type="dxa"/>
            <w:shd w:val="clear" w:color="auto" w:fill="F2F2F2" w:themeFill="background1" w:themeFillShade="F2"/>
            <w:vAlign w:val="center"/>
          </w:tcPr>
          <w:p w14:paraId="7C991B71" w14:textId="77777777" w:rsidR="008755F9" w:rsidRPr="00A43535" w:rsidRDefault="008755F9" w:rsidP="008755F9">
            <w:pPr>
              <w:spacing w:line="276" w:lineRule="auto"/>
              <w:rPr>
                <w:b/>
                <w:sz w:val="17"/>
                <w:szCs w:val="17"/>
              </w:rPr>
            </w:pPr>
          </w:p>
        </w:tc>
      </w:tr>
      <w:tr w:rsidR="003544C5" w:rsidRPr="00A43535" w14:paraId="1C636019" w14:textId="77777777" w:rsidTr="006A5482">
        <w:tc>
          <w:tcPr>
            <w:tcW w:w="6752" w:type="dxa"/>
            <w:shd w:val="clear" w:color="auto" w:fill="auto"/>
            <w:vAlign w:val="center"/>
          </w:tcPr>
          <w:p w14:paraId="59844D69" w14:textId="77777777" w:rsidR="003544C5" w:rsidRPr="00A43535" w:rsidRDefault="003544C5" w:rsidP="003544C5">
            <w:pPr>
              <w:pStyle w:val="Listenabsatz"/>
              <w:numPr>
                <w:ilvl w:val="0"/>
                <w:numId w:val="40"/>
              </w:numPr>
              <w:spacing w:line="276" w:lineRule="auto"/>
              <w:rPr>
                <w:b/>
                <w:sz w:val="17"/>
                <w:szCs w:val="17"/>
              </w:rPr>
            </w:pPr>
            <w:r w:rsidRPr="00A43535">
              <w:rPr>
                <w:b/>
                <w:sz w:val="17"/>
                <w:szCs w:val="17"/>
              </w:rPr>
              <w:t>Data management and IT salaries</w:t>
            </w:r>
          </w:p>
        </w:tc>
        <w:tc>
          <w:tcPr>
            <w:tcW w:w="2251" w:type="dxa"/>
            <w:shd w:val="clear" w:color="auto" w:fill="auto"/>
            <w:vAlign w:val="center"/>
          </w:tcPr>
          <w:p w14:paraId="439A956D" w14:textId="77777777" w:rsidR="003544C5" w:rsidRPr="00A43535" w:rsidRDefault="003544C5" w:rsidP="006A5482">
            <w:pPr>
              <w:spacing w:line="276" w:lineRule="auto"/>
              <w:rPr>
                <w:b/>
                <w:sz w:val="17"/>
                <w:szCs w:val="17"/>
              </w:rPr>
            </w:pPr>
          </w:p>
        </w:tc>
      </w:tr>
      <w:tr w:rsidR="003544C5" w:rsidRPr="00A43535" w14:paraId="3892C82B" w14:textId="77777777" w:rsidTr="006A5482">
        <w:trPr>
          <w:trHeight w:val="77"/>
        </w:trPr>
        <w:tc>
          <w:tcPr>
            <w:tcW w:w="6752" w:type="dxa"/>
            <w:shd w:val="clear" w:color="auto" w:fill="auto"/>
            <w:vAlign w:val="center"/>
          </w:tcPr>
          <w:p w14:paraId="2B6A6F55" w14:textId="77777777" w:rsidR="003544C5" w:rsidRPr="00A43535" w:rsidRDefault="003544C5" w:rsidP="003544C5">
            <w:pPr>
              <w:pStyle w:val="Listenabsatz"/>
              <w:numPr>
                <w:ilvl w:val="0"/>
                <w:numId w:val="40"/>
              </w:numPr>
              <w:tabs>
                <w:tab w:val="left" w:pos="2461"/>
              </w:tabs>
              <w:spacing w:line="276" w:lineRule="auto"/>
              <w:rPr>
                <w:b/>
                <w:sz w:val="17"/>
                <w:szCs w:val="17"/>
              </w:rPr>
            </w:pPr>
            <w:r w:rsidRPr="00A43535">
              <w:rPr>
                <w:b/>
                <w:sz w:val="17"/>
                <w:szCs w:val="17"/>
              </w:rPr>
              <w:t xml:space="preserve">Management </w:t>
            </w:r>
            <w:r>
              <w:rPr>
                <w:b/>
                <w:sz w:val="17"/>
                <w:szCs w:val="17"/>
              </w:rPr>
              <w:t>salaries</w:t>
            </w:r>
          </w:p>
        </w:tc>
        <w:tc>
          <w:tcPr>
            <w:tcW w:w="2251" w:type="dxa"/>
            <w:shd w:val="clear" w:color="auto" w:fill="auto"/>
            <w:vAlign w:val="center"/>
          </w:tcPr>
          <w:p w14:paraId="2D3DD7F6" w14:textId="77777777" w:rsidR="003544C5" w:rsidRPr="00A43535" w:rsidRDefault="003544C5" w:rsidP="006A5482">
            <w:pPr>
              <w:spacing w:line="276" w:lineRule="auto"/>
              <w:rPr>
                <w:b/>
                <w:sz w:val="17"/>
                <w:szCs w:val="17"/>
              </w:rPr>
            </w:pPr>
          </w:p>
        </w:tc>
      </w:tr>
      <w:tr w:rsidR="003544C5" w:rsidRPr="00A43535" w14:paraId="2901C38B" w14:textId="77777777" w:rsidTr="006A5482">
        <w:tc>
          <w:tcPr>
            <w:tcW w:w="6752" w:type="dxa"/>
            <w:shd w:val="clear" w:color="auto" w:fill="auto"/>
            <w:vAlign w:val="center"/>
          </w:tcPr>
          <w:p w14:paraId="7215DE41" w14:textId="77777777" w:rsidR="003544C5" w:rsidRPr="00A43535" w:rsidRDefault="003544C5" w:rsidP="003544C5">
            <w:pPr>
              <w:pStyle w:val="Listenabsatz"/>
              <w:numPr>
                <w:ilvl w:val="0"/>
                <w:numId w:val="40"/>
              </w:numPr>
              <w:tabs>
                <w:tab w:val="left" w:pos="2461"/>
              </w:tabs>
              <w:spacing w:line="276" w:lineRule="auto"/>
              <w:rPr>
                <w:b/>
                <w:sz w:val="17"/>
                <w:szCs w:val="17"/>
              </w:rPr>
            </w:pPr>
            <w:r w:rsidRPr="00A43535">
              <w:rPr>
                <w:b/>
                <w:sz w:val="17"/>
                <w:szCs w:val="17"/>
              </w:rPr>
              <w:t>Research salaries</w:t>
            </w:r>
          </w:p>
        </w:tc>
        <w:tc>
          <w:tcPr>
            <w:tcW w:w="2251" w:type="dxa"/>
            <w:shd w:val="clear" w:color="auto" w:fill="auto"/>
            <w:vAlign w:val="center"/>
          </w:tcPr>
          <w:p w14:paraId="4BFC4C23" w14:textId="77777777" w:rsidR="003544C5" w:rsidRPr="00A43535" w:rsidRDefault="003544C5" w:rsidP="006A5482">
            <w:pPr>
              <w:spacing w:line="276" w:lineRule="auto"/>
              <w:rPr>
                <w:b/>
                <w:sz w:val="17"/>
                <w:szCs w:val="17"/>
              </w:rPr>
            </w:pPr>
          </w:p>
        </w:tc>
      </w:tr>
      <w:tr w:rsidR="008755F9" w:rsidRPr="00A43535" w14:paraId="19F55661" w14:textId="77777777" w:rsidTr="008755F9">
        <w:trPr>
          <w:trHeight w:val="323"/>
        </w:trPr>
        <w:tc>
          <w:tcPr>
            <w:tcW w:w="6752" w:type="dxa"/>
            <w:shd w:val="clear" w:color="auto" w:fill="F2F2F2" w:themeFill="background1" w:themeFillShade="F2"/>
            <w:vAlign w:val="center"/>
          </w:tcPr>
          <w:p w14:paraId="7B161F76" w14:textId="77777777" w:rsidR="008755F9" w:rsidRPr="00A43535" w:rsidRDefault="008755F9" w:rsidP="008755F9">
            <w:pPr>
              <w:rPr>
                <w:rFonts w:eastAsia="Times New Roman"/>
                <w:sz w:val="17"/>
                <w:szCs w:val="17"/>
                <w:lang w:val="en-US"/>
              </w:rPr>
            </w:pPr>
            <w:r w:rsidRPr="00A43535">
              <w:rPr>
                <w:b/>
                <w:sz w:val="17"/>
                <w:szCs w:val="17"/>
              </w:rPr>
              <w:t xml:space="preserve">2. Equipment </w:t>
            </w:r>
            <w:r w:rsidRPr="00A43535">
              <w:rPr>
                <w:rFonts w:eastAsia="Times New Roman"/>
                <w:b/>
                <w:color w:val="000000"/>
                <w:sz w:val="17"/>
                <w:szCs w:val="17"/>
                <w:lang w:val="en-US"/>
              </w:rPr>
              <w:t>(for facilities and service providers)</w:t>
            </w:r>
          </w:p>
        </w:tc>
        <w:tc>
          <w:tcPr>
            <w:tcW w:w="2251" w:type="dxa"/>
            <w:shd w:val="clear" w:color="auto" w:fill="F2F2F2" w:themeFill="background1" w:themeFillShade="F2"/>
            <w:vAlign w:val="center"/>
          </w:tcPr>
          <w:p w14:paraId="1AC1DAD8" w14:textId="77777777" w:rsidR="008755F9" w:rsidRPr="00A43535" w:rsidRDefault="008755F9" w:rsidP="008755F9">
            <w:pPr>
              <w:spacing w:line="276" w:lineRule="auto"/>
              <w:rPr>
                <w:b/>
                <w:sz w:val="17"/>
                <w:szCs w:val="17"/>
              </w:rPr>
            </w:pPr>
          </w:p>
        </w:tc>
      </w:tr>
      <w:tr w:rsidR="008755F9" w:rsidRPr="00A43535" w14:paraId="78D7B147" w14:textId="77777777" w:rsidTr="008755F9">
        <w:tc>
          <w:tcPr>
            <w:tcW w:w="6752" w:type="dxa"/>
            <w:shd w:val="clear" w:color="auto" w:fill="auto"/>
            <w:vAlign w:val="center"/>
          </w:tcPr>
          <w:p w14:paraId="73FF8CC5" w14:textId="77777777" w:rsidR="008755F9" w:rsidRPr="00A43535" w:rsidRDefault="008755F9" w:rsidP="008755F9">
            <w:pPr>
              <w:spacing w:line="276" w:lineRule="auto"/>
              <w:ind w:left="708"/>
              <w:rPr>
                <w:b/>
                <w:sz w:val="17"/>
                <w:szCs w:val="17"/>
              </w:rPr>
            </w:pPr>
            <w:r w:rsidRPr="00A43535">
              <w:rPr>
                <w:b/>
                <w:sz w:val="17"/>
                <w:szCs w:val="17"/>
              </w:rPr>
              <w:t>Equipment and license costs</w:t>
            </w:r>
          </w:p>
        </w:tc>
        <w:tc>
          <w:tcPr>
            <w:tcW w:w="2251" w:type="dxa"/>
            <w:shd w:val="clear" w:color="auto" w:fill="auto"/>
            <w:vAlign w:val="center"/>
          </w:tcPr>
          <w:p w14:paraId="2DC850FC" w14:textId="77777777" w:rsidR="008755F9" w:rsidRPr="00A43535" w:rsidRDefault="008755F9" w:rsidP="008755F9">
            <w:pPr>
              <w:spacing w:line="276" w:lineRule="auto"/>
              <w:rPr>
                <w:b/>
                <w:sz w:val="17"/>
                <w:szCs w:val="17"/>
              </w:rPr>
            </w:pPr>
          </w:p>
        </w:tc>
      </w:tr>
      <w:tr w:rsidR="008755F9" w:rsidRPr="00A43535" w14:paraId="69F800D1" w14:textId="77777777" w:rsidTr="008755F9">
        <w:tc>
          <w:tcPr>
            <w:tcW w:w="6752" w:type="dxa"/>
            <w:shd w:val="clear" w:color="auto" w:fill="F2F2F2" w:themeFill="background1" w:themeFillShade="F2"/>
            <w:vAlign w:val="center"/>
          </w:tcPr>
          <w:p w14:paraId="05B8F9EA" w14:textId="77777777" w:rsidR="008755F9" w:rsidRPr="00A43535" w:rsidRDefault="008755F9" w:rsidP="008755F9">
            <w:pPr>
              <w:spacing w:line="276" w:lineRule="auto"/>
              <w:rPr>
                <w:b/>
                <w:sz w:val="17"/>
                <w:szCs w:val="17"/>
              </w:rPr>
            </w:pPr>
            <w:r w:rsidRPr="00A43535">
              <w:rPr>
                <w:b/>
                <w:sz w:val="17"/>
                <w:szCs w:val="17"/>
              </w:rPr>
              <w:t>3. Consumables</w:t>
            </w:r>
          </w:p>
        </w:tc>
        <w:tc>
          <w:tcPr>
            <w:tcW w:w="2251" w:type="dxa"/>
            <w:shd w:val="clear" w:color="auto" w:fill="F2F2F2" w:themeFill="background1" w:themeFillShade="F2"/>
            <w:vAlign w:val="center"/>
          </w:tcPr>
          <w:p w14:paraId="24584912" w14:textId="77777777" w:rsidR="008755F9" w:rsidRPr="00A43535" w:rsidRDefault="008755F9" w:rsidP="008755F9">
            <w:pPr>
              <w:spacing w:line="276" w:lineRule="auto"/>
              <w:rPr>
                <w:b/>
                <w:sz w:val="17"/>
                <w:szCs w:val="17"/>
              </w:rPr>
            </w:pPr>
          </w:p>
        </w:tc>
      </w:tr>
      <w:tr w:rsidR="008755F9" w:rsidRPr="00A43535" w14:paraId="3BAB1DAF" w14:textId="77777777" w:rsidTr="008755F9">
        <w:tc>
          <w:tcPr>
            <w:tcW w:w="6752" w:type="dxa"/>
            <w:shd w:val="clear" w:color="auto" w:fill="auto"/>
            <w:vAlign w:val="center"/>
          </w:tcPr>
          <w:p w14:paraId="6A44447D" w14:textId="77777777" w:rsidR="008755F9" w:rsidRPr="00375D1C" w:rsidRDefault="008755F9" w:rsidP="008755F9">
            <w:pPr>
              <w:ind w:left="708"/>
              <w:rPr>
                <w:rFonts w:eastAsia="Times New Roman"/>
                <w:b/>
                <w:sz w:val="17"/>
                <w:szCs w:val="17"/>
              </w:rPr>
            </w:pPr>
            <w:r w:rsidRPr="00375D1C">
              <w:rPr>
                <w:rFonts w:eastAsia="Times New Roman"/>
                <w:b/>
                <w:color w:val="000000"/>
                <w:sz w:val="17"/>
                <w:szCs w:val="17"/>
                <w:shd w:val="clear" w:color="auto" w:fill="F2F2F2"/>
              </w:rPr>
              <w:t>Fees for using services and facilities</w:t>
            </w:r>
          </w:p>
        </w:tc>
        <w:tc>
          <w:tcPr>
            <w:tcW w:w="2251" w:type="dxa"/>
            <w:shd w:val="clear" w:color="auto" w:fill="auto"/>
            <w:vAlign w:val="center"/>
          </w:tcPr>
          <w:p w14:paraId="58046532" w14:textId="77777777" w:rsidR="008755F9" w:rsidRPr="00A43535" w:rsidRDefault="008755F9" w:rsidP="008755F9">
            <w:pPr>
              <w:spacing w:line="276" w:lineRule="auto"/>
              <w:rPr>
                <w:b/>
                <w:sz w:val="17"/>
                <w:szCs w:val="17"/>
              </w:rPr>
            </w:pPr>
          </w:p>
        </w:tc>
      </w:tr>
      <w:tr w:rsidR="008755F9" w:rsidRPr="00A43535" w14:paraId="25A6A896" w14:textId="77777777" w:rsidTr="008755F9">
        <w:tc>
          <w:tcPr>
            <w:tcW w:w="6752" w:type="dxa"/>
            <w:shd w:val="clear" w:color="auto" w:fill="F2F2F2" w:themeFill="background1" w:themeFillShade="F2"/>
          </w:tcPr>
          <w:p w14:paraId="2E9E9958" w14:textId="77777777" w:rsidR="008755F9" w:rsidRPr="00A43535" w:rsidRDefault="008755F9" w:rsidP="008755F9">
            <w:pPr>
              <w:spacing w:line="276" w:lineRule="auto"/>
              <w:jc w:val="both"/>
              <w:rPr>
                <w:b/>
                <w:sz w:val="17"/>
                <w:szCs w:val="17"/>
              </w:rPr>
            </w:pPr>
            <w:r w:rsidRPr="00A43535">
              <w:rPr>
                <w:b/>
                <w:sz w:val="17"/>
                <w:szCs w:val="17"/>
              </w:rPr>
              <w:t>4. Miscellaneous</w:t>
            </w:r>
          </w:p>
        </w:tc>
        <w:tc>
          <w:tcPr>
            <w:tcW w:w="2251" w:type="dxa"/>
            <w:shd w:val="clear" w:color="auto" w:fill="F2F2F2" w:themeFill="background1" w:themeFillShade="F2"/>
          </w:tcPr>
          <w:p w14:paraId="156D857C" w14:textId="77777777" w:rsidR="008755F9" w:rsidRPr="00A43535" w:rsidRDefault="008755F9" w:rsidP="008755F9">
            <w:pPr>
              <w:spacing w:line="276" w:lineRule="auto"/>
              <w:jc w:val="both"/>
              <w:rPr>
                <w:b/>
                <w:sz w:val="17"/>
                <w:szCs w:val="17"/>
              </w:rPr>
            </w:pPr>
          </w:p>
        </w:tc>
      </w:tr>
      <w:tr w:rsidR="003544C5" w:rsidRPr="00A43535" w14:paraId="32F902BF" w14:textId="77777777" w:rsidTr="006A5482">
        <w:tc>
          <w:tcPr>
            <w:tcW w:w="6752" w:type="dxa"/>
            <w:shd w:val="clear" w:color="auto" w:fill="auto"/>
          </w:tcPr>
          <w:p w14:paraId="39A6F67C" w14:textId="77777777" w:rsidR="003544C5" w:rsidRPr="00A43535" w:rsidRDefault="003544C5" w:rsidP="003544C5">
            <w:pPr>
              <w:pStyle w:val="Listenabsatz"/>
              <w:numPr>
                <w:ilvl w:val="0"/>
                <w:numId w:val="41"/>
              </w:numPr>
              <w:spacing w:line="276" w:lineRule="auto"/>
              <w:jc w:val="both"/>
              <w:rPr>
                <w:b/>
                <w:sz w:val="17"/>
                <w:szCs w:val="17"/>
              </w:rPr>
            </w:pPr>
            <w:r w:rsidRPr="00A43535">
              <w:rPr>
                <w:b/>
                <w:sz w:val="17"/>
                <w:szCs w:val="17"/>
              </w:rPr>
              <w:t>Training costs related to information management and data analysis.</w:t>
            </w:r>
          </w:p>
        </w:tc>
        <w:tc>
          <w:tcPr>
            <w:tcW w:w="2251" w:type="dxa"/>
            <w:shd w:val="clear" w:color="auto" w:fill="auto"/>
          </w:tcPr>
          <w:p w14:paraId="554AD5CD" w14:textId="77777777" w:rsidR="003544C5" w:rsidRPr="00A43535" w:rsidRDefault="003544C5" w:rsidP="006A5482">
            <w:pPr>
              <w:spacing w:line="276" w:lineRule="auto"/>
              <w:jc w:val="both"/>
              <w:rPr>
                <w:b/>
                <w:sz w:val="17"/>
                <w:szCs w:val="17"/>
              </w:rPr>
            </w:pPr>
          </w:p>
        </w:tc>
      </w:tr>
      <w:tr w:rsidR="003544C5" w:rsidRPr="00A43535" w14:paraId="457905EF" w14:textId="77777777" w:rsidTr="006A5482">
        <w:tc>
          <w:tcPr>
            <w:tcW w:w="6752" w:type="dxa"/>
            <w:shd w:val="clear" w:color="auto" w:fill="auto"/>
          </w:tcPr>
          <w:p w14:paraId="15EB3B19" w14:textId="77777777" w:rsidR="003544C5" w:rsidRPr="00A43535" w:rsidRDefault="003544C5" w:rsidP="003544C5">
            <w:pPr>
              <w:pStyle w:val="Listenabsatz"/>
              <w:numPr>
                <w:ilvl w:val="0"/>
                <w:numId w:val="41"/>
              </w:numPr>
              <w:spacing w:line="276" w:lineRule="auto"/>
              <w:jc w:val="both"/>
              <w:rPr>
                <w:b/>
                <w:sz w:val="17"/>
                <w:szCs w:val="17"/>
              </w:rPr>
            </w:pPr>
            <w:r>
              <w:rPr>
                <w:b/>
                <w:sz w:val="17"/>
                <w:szCs w:val="17"/>
              </w:rPr>
              <w:t>Research costs (e.g., equipment, consumables)</w:t>
            </w:r>
          </w:p>
        </w:tc>
        <w:tc>
          <w:tcPr>
            <w:tcW w:w="2251" w:type="dxa"/>
            <w:shd w:val="clear" w:color="auto" w:fill="auto"/>
          </w:tcPr>
          <w:p w14:paraId="7C46DC29" w14:textId="77777777" w:rsidR="003544C5" w:rsidRPr="00A43535" w:rsidRDefault="003544C5" w:rsidP="006A5482">
            <w:pPr>
              <w:spacing w:line="276" w:lineRule="auto"/>
              <w:jc w:val="both"/>
              <w:rPr>
                <w:b/>
                <w:sz w:val="17"/>
                <w:szCs w:val="17"/>
              </w:rPr>
            </w:pPr>
          </w:p>
        </w:tc>
      </w:tr>
      <w:tr w:rsidR="003544C5" w:rsidRPr="00A43535" w14:paraId="7BA33EA7" w14:textId="77777777" w:rsidTr="006A5482">
        <w:tc>
          <w:tcPr>
            <w:tcW w:w="6752" w:type="dxa"/>
            <w:shd w:val="clear" w:color="auto" w:fill="auto"/>
          </w:tcPr>
          <w:p w14:paraId="4EE5712C" w14:textId="77777777" w:rsidR="003544C5" w:rsidRPr="00A43535" w:rsidRDefault="003544C5" w:rsidP="003544C5">
            <w:pPr>
              <w:pStyle w:val="Listenabsatz"/>
              <w:numPr>
                <w:ilvl w:val="0"/>
                <w:numId w:val="41"/>
              </w:numPr>
              <w:spacing w:line="276" w:lineRule="auto"/>
              <w:jc w:val="both"/>
              <w:rPr>
                <w:b/>
                <w:sz w:val="17"/>
                <w:szCs w:val="17"/>
              </w:rPr>
            </w:pPr>
            <w:r>
              <w:rPr>
                <w:b/>
                <w:sz w:val="17"/>
                <w:szCs w:val="17"/>
              </w:rPr>
              <w:t>Other r</w:t>
            </w:r>
            <w:r w:rsidRPr="00A43535">
              <w:rPr>
                <w:b/>
                <w:sz w:val="17"/>
                <w:szCs w:val="17"/>
              </w:rPr>
              <w:t xml:space="preserve">esearch costs </w:t>
            </w:r>
            <w:r>
              <w:rPr>
                <w:b/>
                <w:sz w:val="17"/>
                <w:szCs w:val="17"/>
              </w:rPr>
              <w:t>and miscellaneous costs</w:t>
            </w:r>
            <w:r w:rsidRPr="00A43535">
              <w:rPr>
                <w:b/>
                <w:sz w:val="17"/>
                <w:szCs w:val="17"/>
              </w:rPr>
              <w:t xml:space="preserve"> </w:t>
            </w:r>
          </w:p>
        </w:tc>
        <w:tc>
          <w:tcPr>
            <w:tcW w:w="2251" w:type="dxa"/>
            <w:shd w:val="clear" w:color="auto" w:fill="auto"/>
          </w:tcPr>
          <w:p w14:paraId="53338C89" w14:textId="77777777" w:rsidR="003544C5" w:rsidRPr="00A43535" w:rsidRDefault="003544C5" w:rsidP="006A5482">
            <w:pPr>
              <w:spacing w:line="276" w:lineRule="auto"/>
              <w:jc w:val="both"/>
              <w:rPr>
                <w:b/>
                <w:sz w:val="17"/>
                <w:szCs w:val="17"/>
              </w:rPr>
            </w:pPr>
          </w:p>
        </w:tc>
      </w:tr>
      <w:tr w:rsidR="008755F9" w:rsidRPr="00A43535" w14:paraId="367466AB" w14:textId="77777777" w:rsidTr="008755F9">
        <w:trPr>
          <w:trHeight w:val="337"/>
        </w:trPr>
        <w:tc>
          <w:tcPr>
            <w:tcW w:w="6752" w:type="dxa"/>
            <w:shd w:val="clear" w:color="auto" w:fill="F2F2F2" w:themeFill="background1" w:themeFillShade="F2"/>
            <w:vAlign w:val="center"/>
          </w:tcPr>
          <w:p w14:paraId="0249E4F2" w14:textId="15446FC2" w:rsidR="008755F9" w:rsidRPr="00A43535" w:rsidRDefault="008755F9" w:rsidP="008755F9">
            <w:pPr>
              <w:pStyle w:val="Listenabsatz"/>
              <w:numPr>
                <w:ilvl w:val="0"/>
                <w:numId w:val="11"/>
              </w:numPr>
              <w:spacing w:line="276" w:lineRule="auto"/>
              <w:ind w:left="426"/>
              <w:rPr>
                <w:b/>
                <w:sz w:val="17"/>
                <w:szCs w:val="17"/>
              </w:rPr>
            </w:pPr>
            <w:r w:rsidRPr="00A43535">
              <w:rPr>
                <w:b/>
                <w:sz w:val="17"/>
                <w:szCs w:val="17"/>
              </w:rPr>
              <w:t xml:space="preserve">TOTAL funds requested from </w:t>
            </w:r>
            <w:r w:rsidR="003544C5">
              <w:rPr>
                <w:b/>
                <w:sz w:val="17"/>
                <w:szCs w:val="17"/>
              </w:rPr>
              <w:t>PHRT</w:t>
            </w:r>
          </w:p>
        </w:tc>
        <w:tc>
          <w:tcPr>
            <w:tcW w:w="2251" w:type="dxa"/>
            <w:shd w:val="clear" w:color="auto" w:fill="F2F2F2" w:themeFill="background1" w:themeFillShade="F2"/>
          </w:tcPr>
          <w:p w14:paraId="67E0CF0F" w14:textId="77777777" w:rsidR="008755F9" w:rsidRPr="00A43535" w:rsidRDefault="008755F9" w:rsidP="008755F9">
            <w:pPr>
              <w:spacing w:line="276" w:lineRule="auto"/>
              <w:jc w:val="both"/>
              <w:rPr>
                <w:b/>
                <w:sz w:val="17"/>
                <w:szCs w:val="17"/>
              </w:rPr>
            </w:pPr>
          </w:p>
        </w:tc>
      </w:tr>
    </w:tbl>
    <w:p w14:paraId="2A936E09" w14:textId="265FF6DC" w:rsidR="003544C5" w:rsidRDefault="003544C5" w:rsidP="008755F9">
      <w:pPr>
        <w:rPr>
          <w:b/>
          <w:sz w:val="22"/>
        </w:rPr>
      </w:pPr>
    </w:p>
    <w:p w14:paraId="4A8E226C" w14:textId="77777777" w:rsidR="003544C5" w:rsidRDefault="003544C5">
      <w:pPr>
        <w:spacing w:after="200" w:line="276" w:lineRule="auto"/>
        <w:rPr>
          <w:b/>
          <w:sz w:val="22"/>
        </w:rPr>
      </w:pPr>
      <w:r>
        <w:rPr>
          <w:b/>
          <w:sz w:val="22"/>
        </w:rPr>
        <w:br w:type="page"/>
      </w:r>
    </w:p>
    <w:p w14:paraId="1621131C" w14:textId="18E882FF" w:rsidR="00A93DA8" w:rsidRPr="00A93DA8" w:rsidRDefault="008755F9" w:rsidP="00A93DA8">
      <w:pPr>
        <w:pStyle w:val="21Subheading"/>
      </w:pPr>
      <w:r>
        <w:lastRenderedPageBreak/>
        <w:t>C</w:t>
      </w:r>
      <w:r w:rsidR="00A93DA8" w:rsidRPr="00A93DA8">
        <w:t>. Own contributions</w:t>
      </w:r>
      <w:r w:rsidR="0029066A">
        <w:t xml:space="preserve">/matching funds </w:t>
      </w:r>
    </w:p>
    <w:p w14:paraId="0DE6D831" w14:textId="77777777" w:rsidR="00A93DA8" w:rsidRPr="00A93DA8" w:rsidRDefault="00A93DA8" w:rsidP="00A93DA8">
      <w:r>
        <w:rPr>
          <w:color w:val="000000"/>
        </w:rPr>
        <w:t>As f</w:t>
      </w:r>
      <w:r w:rsidRPr="003E20A4">
        <w:rPr>
          <w:color w:val="000000"/>
        </w:rPr>
        <w:t xml:space="preserve">unding by SPHN requires matching contributions by all applicants, please </w:t>
      </w:r>
      <w:r w:rsidRPr="003E20A4">
        <w:t>provide an overview show</w:t>
      </w:r>
      <w:r w:rsidR="00265044">
        <w:t>ing</w:t>
      </w:r>
      <w:r w:rsidRPr="003E20A4">
        <w:t xml:space="preserve"> how </w:t>
      </w:r>
      <w:r>
        <w:t xml:space="preserve">the total amount of funds requested from </w:t>
      </w:r>
      <w:r w:rsidRPr="003E20A4">
        <w:t>SPHN funds are planned to be matched</w:t>
      </w:r>
      <w:r>
        <w:t xml:space="preserve"> b</w:t>
      </w:r>
      <w:r w:rsidR="00265044">
        <w:t>y the host institutions</w:t>
      </w:r>
      <w:r w:rsidRPr="003E20A4">
        <w:t xml:space="preserve">. Successful applicants will have to provide </w:t>
      </w:r>
      <w:r>
        <w:t>further details regarding</w:t>
      </w:r>
      <w:r w:rsidRPr="003E20A4">
        <w:t xml:space="preserve"> own contributions before </w:t>
      </w:r>
      <w:r>
        <w:t>release of the funds</w:t>
      </w:r>
      <w:r w:rsidRPr="00503306">
        <w:t>.</w:t>
      </w:r>
    </w:p>
    <w:p w14:paraId="6C007A0F" w14:textId="77777777" w:rsidR="00A93DA8" w:rsidRDefault="00A93DA8" w:rsidP="00A93DA8">
      <w:pPr>
        <w:rPr>
          <w:iCs/>
          <w:color w:val="000000" w:themeColor="text1"/>
          <w:sz w:val="22"/>
        </w:rPr>
      </w:pPr>
    </w:p>
    <w:p w14:paraId="69577C5F" w14:textId="77777777" w:rsidR="00A93DA8" w:rsidRPr="007724C4" w:rsidRDefault="00A93DA8" w:rsidP="00A93DA8">
      <w:r w:rsidRPr="007724C4">
        <w:t xml:space="preserve">List below the “cash” contributions from each </w:t>
      </w:r>
      <w:r w:rsidR="00C20385">
        <w:t>institution</w:t>
      </w:r>
      <w:r w:rsidRPr="007724C4">
        <w:t>:</w:t>
      </w:r>
    </w:p>
    <w:p w14:paraId="5C4B2A24" w14:textId="77777777" w:rsidR="00A93DA8" w:rsidRPr="007724C4" w:rsidRDefault="00A93DA8" w:rsidP="00A93DA8">
      <w:pPr>
        <w:rPr>
          <w:iCs/>
          <w:color w:val="000000" w:themeColor="text1"/>
          <w:sz w:val="22"/>
        </w:rPr>
      </w:pPr>
    </w:p>
    <w:tbl>
      <w:tblPr>
        <w:tblStyle w:val="Tabellenraster"/>
        <w:tblW w:w="0" w:type="auto"/>
        <w:tblLook w:val="04A0" w:firstRow="1" w:lastRow="0" w:firstColumn="1" w:lastColumn="0" w:noHBand="0" w:noVBand="1"/>
      </w:tblPr>
      <w:tblGrid>
        <w:gridCol w:w="1586"/>
        <w:gridCol w:w="1578"/>
        <w:gridCol w:w="1588"/>
        <w:gridCol w:w="4251"/>
      </w:tblGrid>
      <w:tr w:rsidR="00A93DA8" w:rsidRPr="00A43535" w14:paraId="4C429319" w14:textId="77777777" w:rsidTr="00C46063">
        <w:tc>
          <w:tcPr>
            <w:tcW w:w="1586" w:type="dxa"/>
            <w:shd w:val="clear" w:color="auto" w:fill="F2F2F2" w:themeFill="background1" w:themeFillShade="F2"/>
            <w:vAlign w:val="center"/>
          </w:tcPr>
          <w:p w14:paraId="4A9C9AEB" w14:textId="77777777" w:rsidR="00A93DA8" w:rsidRPr="00A43535" w:rsidRDefault="00C20385" w:rsidP="00C46063">
            <w:pPr>
              <w:jc w:val="center"/>
              <w:rPr>
                <w:b/>
                <w:iCs/>
                <w:color w:val="000000" w:themeColor="text1"/>
                <w:sz w:val="17"/>
                <w:szCs w:val="17"/>
              </w:rPr>
            </w:pPr>
            <w:r>
              <w:rPr>
                <w:b/>
                <w:iCs/>
                <w:color w:val="000000" w:themeColor="text1"/>
                <w:sz w:val="17"/>
                <w:szCs w:val="17"/>
              </w:rPr>
              <w:t>Institution</w:t>
            </w:r>
          </w:p>
          <w:p w14:paraId="74EFFC2A" w14:textId="18BE97B1" w:rsidR="00A93DA8" w:rsidRPr="00A43535" w:rsidRDefault="00A93DA8" w:rsidP="00C46063">
            <w:pPr>
              <w:jc w:val="center"/>
              <w:rPr>
                <w:b/>
                <w:iCs/>
                <w:color w:val="000000" w:themeColor="text1"/>
                <w:sz w:val="17"/>
                <w:szCs w:val="17"/>
              </w:rPr>
            </w:pPr>
            <w:r w:rsidRPr="00A43535">
              <w:rPr>
                <w:b/>
                <w:iCs/>
                <w:color w:val="000000" w:themeColor="text1"/>
                <w:sz w:val="17"/>
                <w:szCs w:val="17"/>
              </w:rPr>
              <w:t>(</w:t>
            </w:r>
            <w:proofErr w:type="gramStart"/>
            <w:r w:rsidR="008456E3">
              <w:rPr>
                <w:b/>
                <w:iCs/>
                <w:color w:val="000000" w:themeColor="text1"/>
                <w:sz w:val="17"/>
                <w:szCs w:val="17"/>
              </w:rPr>
              <w:t>s</w:t>
            </w:r>
            <w:r w:rsidRPr="00A43535">
              <w:rPr>
                <w:b/>
                <w:iCs/>
                <w:color w:val="000000" w:themeColor="text1"/>
                <w:sz w:val="17"/>
                <w:szCs w:val="17"/>
              </w:rPr>
              <w:t>hort</w:t>
            </w:r>
            <w:proofErr w:type="gramEnd"/>
            <w:r w:rsidRPr="00A43535">
              <w:rPr>
                <w:b/>
                <w:iCs/>
                <w:color w:val="000000" w:themeColor="text1"/>
                <w:sz w:val="17"/>
                <w:szCs w:val="17"/>
              </w:rPr>
              <w:t xml:space="preserve"> </w:t>
            </w:r>
            <w:r w:rsidR="0029066A">
              <w:rPr>
                <w:b/>
                <w:iCs/>
                <w:color w:val="000000" w:themeColor="text1"/>
                <w:sz w:val="17"/>
                <w:szCs w:val="17"/>
              </w:rPr>
              <w:t>n</w:t>
            </w:r>
            <w:r w:rsidRPr="00A43535">
              <w:rPr>
                <w:b/>
                <w:iCs/>
                <w:color w:val="000000" w:themeColor="text1"/>
                <w:sz w:val="17"/>
                <w:szCs w:val="17"/>
              </w:rPr>
              <w:t>ame)</w:t>
            </w:r>
          </w:p>
        </w:tc>
        <w:tc>
          <w:tcPr>
            <w:tcW w:w="1578" w:type="dxa"/>
            <w:shd w:val="clear" w:color="auto" w:fill="F2F2F2" w:themeFill="background1" w:themeFillShade="F2"/>
            <w:vAlign w:val="center"/>
          </w:tcPr>
          <w:p w14:paraId="35A9CC72" w14:textId="77777777" w:rsidR="00A93DA8" w:rsidRPr="00A43535" w:rsidRDefault="00A93DA8" w:rsidP="00C46063">
            <w:pPr>
              <w:jc w:val="center"/>
              <w:rPr>
                <w:b/>
                <w:iCs/>
                <w:color w:val="000000" w:themeColor="text1"/>
                <w:sz w:val="17"/>
                <w:szCs w:val="17"/>
                <w:lang w:val="fr-CH"/>
              </w:rPr>
            </w:pPr>
            <w:proofErr w:type="spellStart"/>
            <w:r w:rsidRPr="00A43535">
              <w:rPr>
                <w:b/>
                <w:iCs/>
                <w:color w:val="000000" w:themeColor="text1"/>
                <w:sz w:val="17"/>
                <w:szCs w:val="17"/>
                <w:lang w:val="fr-CH"/>
              </w:rPr>
              <w:t>Year</w:t>
            </w:r>
            <w:proofErr w:type="spellEnd"/>
          </w:p>
        </w:tc>
        <w:tc>
          <w:tcPr>
            <w:tcW w:w="1588" w:type="dxa"/>
            <w:shd w:val="clear" w:color="auto" w:fill="F2F2F2" w:themeFill="background1" w:themeFillShade="F2"/>
            <w:vAlign w:val="center"/>
          </w:tcPr>
          <w:p w14:paraId="4E150E8D" w14:textId="77777777" w:rsidR="00A93DA8" w:rsidRPr="00A43535" w:rsidRDefault="00A93DA8" w:rsidP="00C46063">
            <w:pPr>
              <w:jc w:val="center"/>
              <w:rPr>
                <w:b/>
                <w:iCs/>
                <w:color w:val="000000" w:themeColor="text1"/>
                <w:sz w:val="17"/>
                <w:szCs w:val="17"/>
              </w:rPr>
            </w:pPr>
            <w:r w:rsidRPr="00A43535">
              <w:rPr>
                <w:b/>
                <w:iCs/>
                <w:color w:val="000000" w:themeColor="text1"/>
                <w:sz w:val="17"/>
                <w:szCs w:val="17"/>
              </w:rPr>
              <w:t>Amount in CHF</w:t>
            </w:r>
          </w:p>
        </w:tc>
        <w:tc>
          <w:tcPr>
            <w:tcW w:w="4251" w:type="dxa"/>
            <w:shd w:val="clear" w:color="auto" w:fill="F2F2F2" w:themeFill="background1" w:themeFillShade="F2"/>
            <w:vAlign w:val="center"/>
          </w:tcPr>
          <w:p w14:paraId="18DC0899" w14:textId="77777777" w:rsidR="00A93DA8" w:rsidRPr="00A43535" w:rsidRDefault="00A93DA8" w:rsidP="00C46063">
            <w:pPr>
              <w:jc w:val="center"/>
              <w:rPr>
                <w:b/>
                <w:iCs/>
                <w:color w:val="000000" w:themeColor="text1"/>
                <w:sz w:val="17"/>
                <w:szCs w:val="17"/>
              </w:rPr>
            </w:pPr>
            <w:r w:rsidRPr="00A43535">
              <w:rPr>
                <w:b/>
                <w:iCs/>
                <w:color w:val="000000" w:themeColor="text1"/>
                <w:sz w:val="17"/>
                <w:szCs w:val="17"/>
              </w:rPr>
              <w:t>Purpose of use</w:t>
            </w:r>
          </w:p>
        </w:tc>
      </w:tr>
      <w:tr w:rsidR="00A93DA8" w:rsidRPr="00A43535" w14:paraId="3054E15B" w14:textId="77777777" w:rsidTr="00C46063">
        <w:tc>
          <w:tcPr>
            <w:tcW w:w="1586" w:type="dxa"/>
          </w:tcPr>
          <w:p w14:paraId="311204CB" w14:textId="77777777" w:rsidR="00A93DA8" w:rsidRPr="00A43535" w:rsidRDefault="00A93DA8" w:rsidP="00C46063">
            <w:pPr>
              <w:rPr>
                <w:i/>
                <w:iCs/>
                <w:color w:val="808080" w:themeColor="background1" w:themeShade="80"/>
                <w:sz w:val="17"/>
                <w:szCs w:val="17"/>
              </w:rPr>
            </w:pPr>
          </w:p>
        </w:tc>
        <w:tc>
          <w:tcPr>
            <w:tcW w:w="1578" w:type="dxa"/>
          </w:tcPr>
          <w:p w14:paraId="1B4EAA01" w14:textId="77777777" w:rsidR="00A93DA8" w:rsidRPr="00A43535" w:rsidRDefault="00A93DA8" w:rsidP="00C46063">
            <w:pPr>
              <w:rPr>
                <w:i/>
                <w:iCs/>
                <w:color w:val="808080" w:themeColor="background1" w:themeShade="80"/>
                <w:sz w:val="17"/>
                <w:szCs w:val="17"/>
              </w:rPr>
            </w:pPr>
          </w:p>
        </w:tc>
        <w:tc>
          <w:tcPr>
            <w:tcW w:w="1588" w:type="dxa"/>
          </w:tcPr>
          <w:p w14:paraId="33DC9C11" w14:textId="77777777" w:rsidR="00A93DA8" w:rsidRPr="00A43535" w:rsidRDefault="00A93DA8" w:rsidP="00C46063">
            <w:pPr>
              <w:rPr>
                <w:i/>
                <w:iCs/>
                <w:color w:val="808080" w:themeColor="background1" w:themeShade="80"/>
                <w:sz w:val="17"/>
                <w:szCs w:val="17"/>
              </w:rPr>
            </w:pPr>
          </w:p>
        </w:tc>
        <w:tc>
          <w:tcPr>
            <w:tcW w:w="4251" w:type="dxa"/>
          </w:tcPr>
          <w:p w14:paraId="315BF864" w14:textId="77777777" w:rsidR="00A93DA8" w:rsidRPr="00A43535" w:rsidRDefault="00A93DA8" w:rsidP="00C46063">
            <w:pPr>
              <w:rPr>
                <w:i/>
                <w:iCs/>
                <w:color w:val="808080" w:themeColor="background1" w:themeShade="80"/>
                <w:sz w:val="17"/>
                <w:szCs w:val="17"/>
              </w:rPr>
            </w:pPr>
          </w:p>
        </w:tc>
      </w:tr>
      <w:tr w:rsidR="00A93DA8" w:rsidRPr="00A43535" w14:paraId="6ACF55CF" w14:textId="77777777" w:rsidTr="00C46063">
        <w:tc>
          <w:tcPr>
            <w:tcW w:w="1586" w:type="dxa"/>
          </w:tcPr>
          <w:p w14:paraId="43562F68" w14:textId="77777777" w:rsidR="00A93DA8" w:rsidRPr="00A43535" w:rsidRDefault="00A93DA8" w:rsidP="00C46063">
            <w:pPr>
              <w:rPr>
                <w:i/>
                <w:iCs/>
                <w:color w:val="808080" w:themeColor="background1" w:themeShade="80"/>
                <w:sz w:val="17"/>
                <w:szCs w:val="17"/>
              </w:rPr>
            </w:pPr>
          </w:p>
        </w:tc>
        <w:tc>
          <w:tcPr>
            <w:tcW w:w="1578" w:type="dxa"/>
          </w:tcPr>
          <w:p w14:paraId="5C659055" w14:textId="77777777" w:rsidR="00A93DA8" w:rsidRPr="00A43535" w:rsidRDefault="00A93DA8" w:rsidP="00C46063">
            <w:pPr>
              <w:rPr>
                <w:i/>
                <w:iCs/>
                <w:color w:val="808080" w:themeColor="background1" w:themeShade="80"/>
                <w:sz w:val="17"/>
                <w:szCs w:val="17"/>
              </w:rPr>
            </w:pPr>
          </w:p>
        </w:tc>
        <w:tc>
          <w:tcPr>
            <w:tcW w:w="1588" w:type="dxa"/>
          </w:tcPr>
          <w:p w14:paraId="3F5EE7C4" w14:textId="77777777" w:rsidR="00A93DA8" w:rsidRPr="00A43535" w:rsidRDefault="00A93DA8" w:rsidP="00C46063">
            <w:pPr>
              <w:rPr>
                <w:i/>
                <w:iCs/>
                <w:color w:val="808080" w:themeColor="background1" w:themeShade="80"/>
                <w:sz w:val="17"/>
                <w:szCs w:val="17"/>
              </w:rPr>
            </w:pPr>
          </w:p>
        </w:tc>
        <w:tc>
          <w:tcPr>
            <w:tcW w:w="4251" w:type="dxa"/>
          </w:tcPr>
          <w:p w14:paraId="36EE30B5" w14:textId="77777777" w:rsidR="00A93DA8" w:rsidRPr="00A43535" w:rsidRDefault="00A93DA8" w:rsidP="00C46063">
            <w:pPr>
              <w:rPr>
                <w:i/>
                <w:iCs/>
                <w:color w:val="808080" w:themeColor="background1" w:themeShade="80"/>
                <w:sz w:val="17"/>
                <w:szCs w:val="17"/>
              </w:rPr>
            </w:pPr>
          </w:p>
        </w:tc>
      </w:tr>
      <w:tr w:rsidR="00A93DA8" w:rsidRPr="00A43535" w14:paraId="4B5FF7D4" w14:textId="77777777" w:rsidTr="00C46063">
        <w:tc>
          <w:tcPr>
            <w:tcW w:w="1586" w:type="dxa"/>
          </w:tcPr>
          <w:p w14:paraId="2F1BE009" w14:textId="77777777" w:rsidR="00A93DA8" w:rsidRPr="00A43535" w:rsidRDefault="00A93DA8" w:rsidP="00C46063">
            <w:pPr>
              <w:rPr>
                <w:i/>
                <w:iCs/>
                <w:color w:val="808080" w:themeColor="background1" w:themeShade="80"/>
                <w:sz w:val="17"/>
                <w:szCs w:val="17"/>
              </w:rPr>
            </w:pPr>
          </w:p>
        </w:tc>
        <w:tc>
          <w:tcPr>
            <w:tcW w:w="1578" w:type="dxa"/>
          </w:tcPr>
          <w:p w14:paraId="5B6E7A3B" w14:textId="77777777" w:rsidR="00A93DA8" w:rsidRPr="00A43535" w:rsidRDefault="00A93DA8" w:rsidP="00C46063">
            <w:pPr>
              <w:rPr>
                <w:i/>
                <w:iCs/>
                <w:color w:val="808080" w:themeColor="background1" w:themeShade="80"/>
                <w:sz w:val="17"/>
                <w:szCs w:val="17"/>
              </w:rPr>
            </w:pPr>
          </w:p>
        </w:tc>
        <w:tc>
          <w:tcPr>
            <w:tcW w:w="1588" w:type="dxa"/>
          </w:tcPr>
          <w:p w14:paraId="385415C8" w14:textId="77777777" w:rsidR="00A93DA8" w:rsidRPr="00A43535" w:rsidRDefault="00A93DA8" w:rsidP="00C46063">
            <w:pPr>
              <w:rPr>
                <w:i/>
                <w:iCs/>
                <w:color w:val="808080" w:themeColor="background1" w:themeShade="80"/>
                <w:sz w:val="17"/>
                <w:szCs w:val="17"/>
              </w:rPr>
            </w:pPr>
          </w:p>
        </w:tc>
        <w:tc>
          <w:tcPr>
            <w:tcW w:w="4251" w:type="dxa"/>
          </w:tcPr>
          <w:p w14:paraId="0CD46629" w14:textId="77777777" w:rsidR="00A93DA8" w:rsidRPr="00A43535" w:rsidRDefault="00A93DA8" w:rsidP="00C46063">
            <w:pPr>
              <w:rPr>
                <w:i/>
                <w:iCs/>
                <w:color w:val="808080" w:themeColor="background1" w:themeShade="80"/>
                <w:sz w:val="17"/>
                <w:szCs w:val="17"/>
              </w:rPr>
            </w:pPr>
          </w:p>
        </w:tc>
      </w:tr>
      <w:tr w:rsidR="00A93DA8" w:rsidRPr="00A43535" w14:paraId="2AF9C407" w14:textId="77777777" w:rsidTr="00C46063">
        <w:tc>
          <w:tcPr>
            <w:tcW w:w="1586" w:type="dxa"/>
          </w:tcPr>
          <w:p w14:paraId="3BB35E0D" w14:textId="77777777" w:rsidR="00A93DA8" w:rsidRPr="00A43535" w:rsidRDefault="00A93DA8" w:rsidP="00C46063">
            <w:pPr>
              <w:rPr>
                <w:i/>
                <w:iCs/>
                <w:color w:val="808080" w:themeColor="background1" w:themeShade="80"/>
                <w:sz w:val="17"/>
                <w:szCs w:val="17"/>
              </w:rPr>
            </w:pPr>
          </w:p>
        </w:tc>
        <w:tc>
          <w:tcPr>
            <w:tcW w:w="1578" w:type="dxa"/>
          </w:tcPr>
          <w:p w14:paraId="6B2BF0FC" w14:textId="77777777" w:rsidR="00A93DA8" w:rsidRPr="00A43535" w:rsidRDefault="00A93DA8" w:rsidP="00C46063">
            <w:pPr>
              <w:rPr>
                <w:i/>
                <w:iCs/>
                <w:color w:val="808080" w:themeColor="background1" w:themeShade="80"/>
                <w:sz w:val="17"/>
                <w:szCs w:val="17"/>
              </w:rPr>
            </w:pPr>
          </w:p>
        </w:tc>
        <w:tc>
          <w:tcPr>
            <w:tcW w:w="1588" w:type="dxa"/>
          </w:tcPr>
          <w:p w14:paraId="0FC8F2B4" w14:textId="77777777" w:rsidR="00A93DA8" w:rsidRPr="00A43535" w:rsidRDefault="00A93DA8" w:rsidP="00C46063">
            <w:pPr>
              <w:rPr>
                <w:i/>
                <w:iCs/>
                <w:color w:val="808080" w:themeColor="background1" w:themeShade="80"/>
                <w:sz w:val="17"/>
                <w:szCs w:val="17"/>
              </w:rPr>
            </w:pPr>
          </w:p>
        </w:tc>
        <w:tc>
          <w:tcPr>
            <w:tcW w:w="4251" w:type="dxa"/>
          </w:tcPr>
          <w:p w14:paraId="2B13A04F" w14:textId="77777777" w:rsidR="00A93DA8" w:rsidRPr="00A43535" w:rsidRDefault="00A93DA8" w:rsidP="00C46063">
            <w:pPr>
              <w:rPr>
                <w:i/>
                <w:iCs/>
                <w:color w:val="808080" w:themeColor="background1" w:themeShade="80"/>
                <w:sz w:val="17"/>
                <w:szCs w:val="17"/>
              </w:rPr>
            </w:pPr>
          </w:p>
        </w:tc>
      </w:tr>
    </w:tbl>
    <w:p w14:paraId="4AE20567" w14:textId="77777777" w:rsidR="00A93DA8" w:rsidRDefault="00A93DA8" w:rsidP="00A93DA8"/>
    <w:p w14:paraId="5BF6177C" w14:textId="77777777" w:rsidR="00A93DA8" w:rsidRPr="007724C4" w:rsidRDefault="00A93DA8" w:rsidP="00A93DA8">
      <w:r w:rsidRPr="007724C4">
        <w:t xml:space="preserve">List below the </w:t>
      </w:r>
      <w:r>
        <w:t xml:space="preserve">“in </w:t>
      </w:r>
      <w:r w:rsidRPr="007724C4">
        <w:t xml:space="preserve">kind” contributions from each </w:t>
      </w:r>
      <w:r w:rsidR="00C20385">
        <w:t>institution</w:t>
      </w:r>
      <w:r w:rsidRPr="007724C4">
        <w:t>:</w:t>
      </w:r>
    </w:p>
    <w:p w14:paraId="0AEFCC70" w14:textId="77777777" w:rsidR="00A93DA8" w:rsidRPr="007724C4" w:rsidRDefault="00A93DA8" w:rsidP="00A93DA8">
      <w:pPr>
        <w:rPr>
          <w:i/>
          <w:iCs/>
          <w:color w:val="808080" w:themeColor="background1" w:themeShade="80"/>
        </w:rPr>
      </w:pPr>
    </w:p>
    <w:tbl>
      <w:tblPr>
        <w:tblStyle w:val="Tabellenraster"/>
        <w:tblW w:w="0" w:type="auto"/>
        <w:tblLook w:val="04A0" w:firstRow="1" w:lastRow="0" w:firstColumn="1" w:lastColumn="0" w:noHBand="0" w:noVBand="1"/>
      </w:tblPr>
      <w:tblGrid>
        <w:gridCol w:w="1518"/>
        <w:gridCol w:w="1373"/>
        <w:gridCol w:w="1245"/>
        <w:gridCol w:w="1433"/>
        <w:gridCol w:w="3434"/>
      </w:tblGrid>
      <w:tr w:rsidR="00A93DA8" w:rsidRPr="00A43535" w14:paraId="037DC16B" w14:textId="77777777" w:rsidTr="00C46063">
        <w:tc>
          <w:tcPr>
            <w:tcW w:w="1518" w:type="dxa"/>
            <w:shd w:val="clear" w:color="auto" w:fill="F2F2F2" w:themeFill="background1" w:themeFillShade="F2"/>
            <w:vAlign w:val="center"/>
          </w:tcPr>
          <w:p w14:paraId="2C8296BE" w14:textId="77777777" w:rsidR="00A93DA8" w:rsidRPr="00A43535" w:rsidRDefault="00C20385" w:rsidP="00C46063">
            <w:pPr>
              <w:jc w:val="center"/>
              <w:rPr>
                <w:b/>
                <w:iCs/>
                <w:color w:val="000000" w:themeColor="text1"/>
                <w:sz w:val="17"/>
                <w:szCs w:val="17"/>
              </w:rPr>
            </w:pPr>
            <w:r>
              <w:rPr>
                <w:b/>
                <w:iCs/>
                <w:color w:val="000000" w:themeColor="text1"/>
                <w:sz w:val="17"/>
                <w:szCs w:val="17"/>
              </w:rPr>
              <w:t>Institution</w:t>
            </w:r>
          </w:p>
          <w:p w14:paraId="28DDB763" w14:textId="18AC34B3" w:rsidR="00A93DA8" w:rsidRPr="00A43535" w:rsidRDefault="00A93DA8" w:rsidP="00C46063">
            <w:pPr>
              <w:jc w:val="center"/>
              <w:rPr>
                <w:b/>
                <w:iCs/>
                <w:color w:val="000000" w:themeColor="text1"/>
                <w:sz w:val="17"/>
                <w:szCs w:val="17"/>
              </w:rPr>
            </w:pPr>
            <w:r w:rsidRPr="00A43535">
              <w:rPr>
                <w:b/>
                <w:iCs/>
                <w:color w:val="000000" w:themeColor="text1"/>
                <w:sz w:val="17"/>
                <w:szCs w:val="17"/>
              </w:rPr>
              <w:t>(</w:t>
            </w:r>
            <w:proofErr w:type="gramStart"/>
            <w:r w:rsidR="008456E3">
              <w:rPr>
                <w:b/>
                <w:iCs/>
                <w:color w:val="000000" w:themeColor="text1"/>
                <w:sz w:val="17"/>
                <w:szCs w:val="17"/>
              </w:rPr>
              <w:t>s</w:t>
            </w:r>
            <w:r w:rsidRPr="00A43535">
              <w:rPr>
                <w:b/>
                <w:iCs/>
                <w:color w:val="000000" w:themeColor="text1"/>
                <w:sz w:val="17"/>
                <w:szCs w:val="17"/>
              </w:rPr>
              <w:t>hort</w:t>
            </w:r>
            <w:proofErr w:type="gramEnd"/>
            <w:r w:rsidRPr="00A43535">
              <w:rPr>
                <w:b/>
                <w:iCs/>
                <w:color w:val="000000" w:themeColor="text1"/>
                <w:sz w:val="17"/>
                <w:szCs w:val="17"/>
              </w:rPr>
              <w:t xml:space="preserve"> </w:t>
            </w:r>
            <w:r w:rsidR="0029066A">
              <w:rPr>
                <w:b/>
                <w:iCs/>
                <w:color w:val="000000" w:themeColor="text1"/>
                <w:sz w:val="17"/>
                <w:szCs w:val="17"/>
              </w:rPr>
              <w:t>n</w:t>
            </w:r>
            <w:r w:rsidRPr="00A43535">
              <w:rPr>
                <w:b/>
                <w:iCs/>
                <w:color w:val="000000" w:themeColor="text1"/>
                <w:sz w:val="17"/>
                <w:szCs w:val="17"/>
              </w:rPr>
              <w:t>ame)</w:t>
            </w:r>
          </w:p>
        </w:tc>
        <w:tc>
          <w:tcPr>
            <w:tcW w:w="1373" w:type="dxa"/>
            <w:shd w:val="clear" w:color="auto" w:fill="F2F2F2" w:themeFill="background1" w:themeFillShade="F2"/>
            <w:vAlign w:val="center"/>
          </w:tcPr>
          <w:p w14:paraId="5CD12BED" w14:textId="77777777" w:rsidR="00A93DA8" w:rsidRPr="00A43535" w:rsidRDefault="00A93DA8" w:rsidP="00C46063">
            <w:pPr>
              <w:jc w:val="center"/>
              <w:rPr>
                <w:b/>
                <w:iCs/>
                <w:color w:val="000000" w:themeColor="text1"/>
                <w:sz w:val="17"/>
                <w:szCs w:val="17"/>
                <w:lang w:val="fr-CH"/>
              </w:rPr>
            </w:pPr>
            <w:r w:rsidRPr="00A43535">
              <w:rPr>
                <w:b/>
                <w:iCs/>
                <w:color w:val="000000" w:themeColor="text1"/>
                <w:sz w:val="17"/>
                <w:szCs w:val="17"/>
                <w:lang w:val="fr-CH"/>
              </w:rPr>
              <w:t xml:space="preserve">Resource </w:t>
            </w:r>
            <w:r w:rsidR="00375D1C">
              <w:rPr>
                <w:b/>
                <w:iCs/>
                <w:color w:val="000000" w:themeColor="text1"/>
                <w:sz w:val="17"/>
                <w:szCs w:val="17"/>
                <w:lang w:val="fr-CH"/>
              </w:rPr>
              <w:t>t</w:t>
            </w:r>
            <w:r w:rsidRPr="00A43535">
              <w:rPr>
                <w:b/>
                <w:iCs/>
                <w:color w:val="000000" w:themeColor="text1"/>
                <w:sz w:val="17"/>
                <w:szCs w:val="17"/>
                <w:lang w:val="fr-CH"/>
              </w:rPr>
              <w:t>ype</w:t>
            </w:r>
          </w:p>
        </w:tc>
        <w:tc>
          <w:tcPr>
            <w:tcW w:w="1245" w:type="dxa"/>
            <w:shd w:val="clear" w:color="auto" w:fill="F2F2F2" w:themeFill="background1" w:themeFillShade="F2"/>
            <w:vAlign w:val="center"/>
          </w:tcPr>
          <w:p w14:paraId="5F8F1091" w14:textId="77777777" w:rsidR="00A93DA8" w:rsidRPr="00A43535" w:rsidRDefault="00A93DA8" w:rsidP="00C46063">
            <w:pPr>
              <w:jc w:val="center"/>
              <w:rPr>
                <w:b/>
                <w:iCs/>
                <w:color w:val="000000" w:themeColor="text1"/>
                <w:sz w:val="17"/>
                <w:szCs w:val="17"/>
              </w:rPr>
            </w:pPr>
            <w:r w:rsidRPr="00A43535">
              <w:rPr>
                <w:b/>
                <w:iCs/>
                <w:color w:val="000000" w:themeColor="text1"/>
                <w:sz w:val="17"/>
                <w:szCs w:val="17"/>
              </w:rPr>
              <w:t>Year</w:t>
            </w:r>
          </w:p>
        </w:tc>
        <w:tc>
          <w:tcPr>
            <w:tcW w:w="1433" w:type="dxa"/>
            <w:shd w:val="clear" w:color="auto" w:fill="F2F2F2" w:themeFill="background1" w:themeFillShade="F2"/>
            <w:vAlign w:val="center"/>
          </w:tcPr>
          <w:p w14:paraId="0E7B72FB" w14:textId="77777777" w:rsidR="00A93DA8" w:rsidRPr="00A43535" w:rsidRDefault="00A93DA8" w:rsidP="00C46063">
            <w:pPr>
              <w:jc w:val="center"/>
              <w:rPr>
                <w:b/>
                <w:iCs/>
                <w:color w:val="000000" w:themeColor="text1"/>
                <w:sz w:val="17"/>
                <w:szCs w:val="17"/>
              </w:rPr>
            </w:pPr>
            <w:r w:rsidRPr="00A43535">
              <w:rPr>
                <w:b/>
                <w:iCs/>
                <w:color w:val="000000" w:themeColor="text1"/>
                <w:sz w:val="17"/>
                <w:szCs w:val="17"/>
              </w:rPr>
              <w:t>Amount in CHF</w:t>
            </w:r>
          </w:p>
        </w:tc>
        <w:tc>
          <w:tcPr>
            <w:tcW w:w="3434" w:type="dxa"/>
            <w:shd w:val="clear" w:color="auto" w:fill="F2F2F2" w:themeFill="background1" w:themeFillShade="F2"/>
            <w:vAlign w:val="center"/>
          </w:tcPr>
          <w:p w14:paraId="30F6B4AB" w14:textId="77777777" w:rsidR="00A93DA8" w:rsidRPr="00A43535" w:rsidRDefault="00A93DA8" w:rsidP="00C46063">
            <w:pPr>
              <w:jc w:val="center"/>
              <w:rPr>
                <w:b/>
                <w:iCs/>
                <w:color w:val="000000" w:themeColor="text1"/>
                <w:sz w:val="17"/>
                <w:szCs w:val="17"/>
              </w:rPr>
            </w:pPr>
            <w:r w:rsidRPr="00A43535">
              <w:rPr>
                <w:b/>
                <w:iCs/>
                <w:color w:val="000000" w:themeColor="text1"/>
                <w:sz w:val="17"/>
                <w:szCs w:val="17"/>
              </w:rPr>
              <w:t>Purpose of use</w:t>
            </w:r>
          </w:p>
        </w:tc>
      </w:tr>
      <w:tr w:rsidR="00A93DA8" w:rsidRPr="00A43535" w14:paraId="72619A6B" w14:textId="77777777" w:rsidTr="00C46063">
        <w:tc>
          <w:tcPr>
            <w:tcW w:w="1518" w:type="dxa"/>
          </w:tcPr>
          <w:p w14:paraId="0A71C951" w14:textId="77777777" w:rsidR="00A93DA8" w:rsidRPr="00A43535" w:rsidRDefault="00A93DA8" w:rsidP="00C46063">
            <w:pPr>
              <w:rPr>
                <w:i/>
                <w:iCs/>
                <w:color w:val="808080" w:themeColor="background1" w:themeShade="80"/>
                <w:sz w:val="17"/>
                <w:szCs w:val="17"/>
              </w:rPr>
            </w:pPr>
          </w:p>
        </w:tc>
        <w:tc>
          <w:tcPr>
            <w:tcW w:w="1373" w:type="dxa"/>
          </w:tcPr>
          <w:p w14:paraId="4A44D8AE" w14:textId="77777777" w:rsidR="00A93DA8" w:rsidRPr="00A43535" w:rsidRDefault="00A93DA8" w:rsidP="00C46063">
            <w:pPr>
              <w:rPr>
                <w:i/>
                <w:iCs/>
                <w:color w:val="808080" w:themeColor="background1" w:themeShade="80"/>
                <w:sz w:val="17"/>
                <w:szCs w:val="17"/>
              </w:rPr>
            </w:pPr>
          </w:p>
        </w:tc>
        <w:tc>
          <w:tcPr>
            <w:tcW w:w="1245" w:type="dxa"/>
          </w:tcPr>
          <w:p w14:paraId="4E396426" w14:textId="77777777" w:rsidR="00A93DA8" w:rsidRPr="00A43535" w:rsidRDefault="00A93DA8" w:rsidP="00C46063">
            <w:pPr>
              <w:rPr>
                <w:i/>
                <w:iCs/>
                <w:color w:val="808080" w:themeColor="background1" w:themeShade="80"/>
                <w:sz w:val="17"/>
                <w:szCs w:val="17"/>
              </w:rPr>
            </w:pPr>
          </w:p>
        </w:tc>
        <w:tc>
          <w:tcPr>
            <w:tcW w:w="1433" w:type="dxa"/>
          </w:tcPr>
          <w:p w14:paraId="0AC3F6F3" w14:textId="77777777" w:rsidR="00A93DA8" w:rsidRPr="00A43535" w:rsidRDefault="00A93DA8" w:rsidP="00C46063">
            <w:pPr>
              <w:rPr>
                <w:i/>
                <w:iCs/>
                <w:color w:val="808080" w:themeColor="background1" w:themeShade="80"/>
                <w:sz w:val="17"/>
                <w:szCs w:val="17"/>
              </w:rPr>
            </w:pPr>
          </w:p>
        </w:tc>
        <w:tc>
          <w:tcPr>
            <w:tcW w:w="3434" w:type="dxa"/>
          </w:tcPr>
          <w:p w14:paraId="1AE58665" w14:textId="77777777" w:rsidR="00A93DA8" w:rsidRPr="00A43535" w:rsidRDefault="00A93DA8" w:rsidP="00C46063">
            <w:pPr>
              <w:rPr>
                <w:i/>
                <w:iCs/>
                <w:color w:val="808080" w:themeColor="background1" w:themeShade="80"/>
                <w:sz w:val="17"/>
                <w:szCs w:val="17"/>
              </w:rPr>
            </w:pPr>
          </w:p>
        </w:tc>
      </w:tr>
      <w:tr w:rsidR="00A93DA8" w:rsidRPr="00A43535" w14:paraId="52C6A5B0" w14:textId="77777777" w:rsidTr="00C46063">
        <w:tc>
          <w:tcPr>
            <w:tcW w:w="1518" w:type="dxa"/>
          </w:tcPr>
          <w:p w14:paraId="256DF0E3" w14:textId="77777777" w:rsidR="00A93DA8" w:rsidRPr="00A43535" w:rsidRDefault="00A93DA8" w:rsidP="00C46063">
            <w:pPr>
              <w:rPr>
                <w:i/>
                <w:iCs/>
                <w:color w:val="808080" w:themeColor="background1" w:themeShade="80"/>
                <w:sz w:val="17"/>
                <w:szCs w:val="17"/>
              </w:rPr>
            </w:pPr>
          </w:p>
        </w:tc>
        <w:tc>
          <w:tcPr>
            <w:tcW w:w="1373" w:type="dxa"/>
          </w:tcPr>
          <w:p w14:paraId="05BEEB3E" w14:textId="77777777" w:rsidR="00A93DA8" w:rsidRPr="00A43535" w:rsidRDefault="00A93DA8" w:rsidP="00C46063">
            <w:pPr>
              <w:rPr>
                <w:i/>
                <w:iCs/>
                <w:color w:val="808080" w:themeColor="background1" w:themeShade="80"/>
                <w:sz w:val="17"/>
                <w:szCs w:val="17"/>
              </w:rPr>
            </w:pPr>
          </w:p>
        </w:tc>
        <w:tc>
          <w:tcPr>
            <w:tcW w:w="1245" w:type="dxa"/>
          </w:tcPr>
          <w:p w14:paraId="08535489" w14:textId="77777777" w:rsidR="00A93DA8" w:rsidRPr="00A43535" w:rsidRDefault="00A93DA8" w:rsidP="00C46063">
            <w:pPr>
              <w:rPr>
                <w:i/>
                <w:iCs/>
                <w:color w:val="808080" w:themeColor="background1" w:themeShade="80"/>
                <w:sz w:val="17"/>
                <w:szCs w:val="17"/>
              </w:rPr>
            </w:pPr>
          </w:p>
        </w:tc>
        <w:tc>
          <w:tcPr>
            <w:tcW w:w="1433" w:type="dxa"/>
          </w:tcPr>
          <w:p w14:paraId="7FDEC948" w14:textId="77777777" w:rsidR="00A93DA8" w:rsidRPr="00A43535" w:rsidRDefault="00A93DA8" w:rsidP="00C46063">
            <w:pPr>
              <w:rPr>
                <w:i/>
                <w:iCs/>
                <w:color w:val="808080" w:themeColor="background1" w:themeShade="80"/>
                <w:sz w:val="17"/>
                <w:szCs w:val="17"/>
              </w:rPr>
            </w:pPr>
          </w:p>
        </w:tc>
        <w:tc>
          <w:tcPr>
            <w:tcW w:w="3434" w:type="dxa"/>
          </w:tcPr>
          <w:p w14:paraId="20DCD43B" w14:textId="77777777" w:rsidR="00A93DA8" w:rsidRPr="00A43535" w:rsidRDefault="00A93DA8" w:rsidP="00C46063">
            <w:pPr>
              <w:rPr>
                <w:i/>
                <w:iCs/>
                <w:color w:val="808080" w:themeColor="background1" w:themeShade="80"/>
                <w:sz w:val="17"/>
                <w:szCs w:val="17"/>
              </w:rPr>
            </w:pPr>
          </w:p>
        </w:tc>
      </w:tr>
      <w:tr w:rsidR="00A93DA8" w:rsidRPr="00A43535" w14:paraId="29057BF5" w14:textId="77777777" w:rsidTr="00C46063">
        <w:tc>
          <w:tcPr>
            <w:tcW w:w="1518" w:type="dxa"/>
          </w:tcPr>
          <w:p w14:paraId="29CF2B01" w14:textId="77777777" w:rsidR="00A93DA8" w:rsidRPr="00A43535" w:rsidRDefault="00A93DA8" w:rsidP="00C46063">
            <w:pPr>
              <w:rPr>
                <w:i/>
                <w:iCs/>
                <w:color w:val="808080" w:themeColor="background1" w:themeShade="80"/>
                <w:sz w:val="17"/>
                <w:szCs w:val="17"/>
              </w:rPr>
            </w:pPr>
          </w:p>
        </w:tc>
        <w:tc>
          <w:tcPr>
            <w:tcW w:w="1373" w:type="dxa"/>
          </w:tcPr>
          <w:p w14:paraId="0BB18595" w14:textId="77777777" w:rsidR="00A93DA8" w:rsidRPr="00A43535" w:rsidRDefault="00A93DA8" w:rsidP="00C46063">
            <w:pPr>
              <w:rPr>
                <w:i/>
                <w:iCs/>
                <w:color w:val="808080" w:themeColor="background1" w:themeShade="80"/>
                <w:sz w:val="17"/>
                <w:szCs w:val="17"/>
              </w:rPr>
            </w:pPr>
          </w:p>
        </w:tc>
        <w:tc>
          <w:tcPr>
            <w:tcW w:w="1245" w:type="dxa"/>
          </w:tcPr>
          <w:p w14:paraId="345E4BCB" w14:textId="77777777" w:rsidR="00A93DA8" w:rsidRPr="00A43535" w:rsidRDefault="00A93DA8" w:rsidP="00C46063">
            <w:pPr>
              <w:rPr>
                <w:i/>
                <w:iCs/>
                <w:color w:val="808080" w:themeColor="background1" w:themeShade="80"/>
                <w:sz w:val="17"/>
                <w:szCs w:val="17"/>
              </w:rPr>
            </w:pPr>
          </w:p>
        </w:tc>
        <w:tc>
          <w:tcPr>
            <w:tcW w:w="1433" w:type="dxa"/>
          </w:tcPr>
          <w:p w14:paraId="208E7A19" w14:textId="77777777" w:rsidR="00A93DA8" w:rsidRPr="00A43535" w:rsidRDefault="00A93DA8" w:rsidP="00C46063">
            <w:pPr>
              <w:rPr>
                <w:i/>
                <w:iCs/>
                <w:color w:val="808080" w:themeColor="background1" w:themeShade="80"/>
                <w:sz w:val="17"/>
                <w:szCs w:val="17"/>
              </w:rPr>
            </w:pPr>
          </w:p>
        </w:tc>
        <w:tc>
          <w:tcPr>
            <w:tcW w:w="3434" w:type="dxa"/>
          </w:tcPr>
          <w:p w14:paraId="14EED246" w14:textId="77777777" w:rsidR="00A93DA8" w:rsidRPr="00A43535" w:rsidRDefault="00A93DA8" w:rsidP="00C46063">
            <w:pPr>
              <w:rPr>
                <w:i/>
                <w:iCs/>
                <w:color w:val="808080" w:themeColor="background1" w:themeShade="80"/>
                <w:sz w:val="17"/>
                <w:szCs w:val="17"/>
              </w:rPr>
            </w:pPr>
          </w:p>
        </w:tc>
      </w:tr>
      <w:tr w:rsidR="00A93DA8" w:rsidRPr="00A43535" w14:paraId="16E30B11" w14:textId="77777777" w:rsidTr="00C46063">
        <w:tc>
          <w:tcPr>
            <w:tcW w:w="1518" w:type="dxa"/>
          </w:tcPr>
          <w:p w14:paraId="52712624" w14:textId="77777777" w:rsidR="00A93DA8" w:rsidRPr="00A43535" w:rsidRDefault="00A93DA8" w:rsidP="00C46063">
            <w:pPr>
              <w:rPr>
                <w:i/>
                <w:iCs/>
                <w:color w:val="808080" w:themeColor="background1" w:themeShade="80"/>
                <w:sz w:val="17"/>
                <w:szCs w:val="17"/>
              </w:rPr>
            </w:pPr>
          </w:p>
        </w:tc>
        <w:tc>
          <w:tcPr>
            <w:tcW w:w="1373" w:type="dxa"/>
          </w:tcPr>
          <w:p w14:paraId="59D11F80" w14:textId="77777777" w:rsidR="00A93DA8" w:rsidRPr="00A43535" w:rsidRDefault="00A93DA8" w:rsidP="00C46063">
            <w:pPr>
              <w:rPr>
                <w:i/>
                <w:iCs/>
                <w:color w:val="808080" w:themeColor="background1" w:themeShade="80"/>
                <w:sz w:val="17"/>
                <w:szCs w:val="17"/>
              </w:rPr>
            </w:pPr>
          </w:p>
        </w:tc>
        <w:tc>
          <w:tcPr>
            <w:tcW w:w="1245" w:type="dxa"/>
          </w:tcPr>
          <w:p w14:paraId="46B244F8" w14:textId="77777777" w:rsidR="00A93DA8" w:rsidRPr="00A43535" w:rsidRDefault="00A93DA8" w:rsidP="00C46063">
            <w:pPr>
              <w:rPr>
                <w:i/>
                <w:iCs/>
                <w:color w:val="808080" w:themeColor="background1" w:themeShade="80"/>
                <w:sz w:val="17"/>
                <w:szCs w:val="17"/>
              </w:rPr>
            </w:pPr>
          </w:p>
        </w:tc>
        <w:tc>
          <w:tcPr>
            <w:tcW w:w="1433" w:type="dxa"/>
          </w:tcPr>
          <w:p w14:paraId="400CC545" w14:textId="77777777" w:rsidR="00A93DA8" w:rsidRPr="00A43535" w:rsidRDefault="00A93DA8" w:rsidP="00C46063">
            <w:pPr>
              <w:rPr>
                <w:i/>
                <w:iCs/>
                <w:color w:val="808080" w:themeColor="background1" w:themeShade="80"/>
                <w:sz w:val="17"/>
                <w:szCs w:val="17"/>
              </w:rPr>
            </w:pPr>
          </w:p>
        </w:tc>
        <w:tc>
          <w:tcPr>
            <w:tcW w:w="3434" w:type="dxa"/>
          </w:tcPr>
          <w:p w14:paraId="44F8C67A" w14:textId="77777777" w:rsidR="00A93DA8" w:rsidRPr="00A43535" w:rsidRDefault="00A93DA8" w:rsidP="00C46063">
            <w:pPr>
              <w:rPr>
                <w:i/>
                <w:iCs/>
                <w:color w:val="808080" w:themeColor="background1" w:themeShade="80"/>
                <w:sz w:val="17"/>
                <w:szCs w:val="17"/>
              </w:rPr>
            </w:pPr>
          </w:p>
        </w:tc>
      </w:tr>
    </w:tbl>
    <w:p w14:paraId="1F2C4F5D" w14:textId="77777777" w:rsidR="00A93DA8" w:rsidRDefault="00A93DA8" w:rsidP="00A93DA8">
      <w:pPr>
        <w:rPr>
          <w:b/>
          <w:sz w:val="22"/>
        </w:rPr>
      </w:pPr>
    </w:p>
    <w:p w14:paraId="01ED6181" w14:textId="77777777" w:rsidR="00A93DA8" w:rsidRDefault="00A93DA8" w:rsidP="00A93DA8">
      <w:pPr>
        <w:rPr>
          <w:b/>
          <w:sz w:val="22"/>
        </w:rPr>
      </w:pPr>
    </w:p>
    <w:tbl>
      <w:tblPr>
        <w:tblStyle w:val="Tabellenraster"/>
        <w:tblW w:w="0" w:type="auto"/>
        <w:tblLook w:val="04A0" w:firstRow="1" w:lastRow="0" w:firstColumn="1" w:lastColumn="0" w:noHBand="0" w:noVBand="1"/>
      </w:tblPr>
      <w:tblGrid>
        <w:gridCol w:w="6752"/>
        <w:gridCol w:w="2251"/>
      </w:tblGrid>
      <w:tr w:rsidR="00A93DA8" w:rsidRPr="00A43535" w14:paraId="77245850" w14:textId="77777777" w:rsidTr="00C46063">
        <w:trPr>
          <w:trHeight w:val="454"/>
        </w:trPr>
        <w:tc>
          <w:tcPr>
            <w:tcW w:w="6752" w:type="dxa"/>
            <w:shd w:val="clear" w:color="auto" w:fill="D9D9D9" w:themeFill="background1" w:themeFillShade="D9"/>
            <w:vAlign w:val="center"/>
          </w:tcPr>
          <w:p w14:paraId="0AC2469E" w14:textId="77777777" w:rsidR="00A93DA8" w:rsidRPr="00A43535" w:rsidRDefault="00A93DA8" w:rsidP="00C46063">
            <w:pPr>
              <w:spacing w:line="276" w:lineRule="auto"/>
              <w:ind w:left="426" w:hanging="426"/>
              <w:rPr>
                <w:b/>
                <w:sz w:val="17"/>
                <w:szCs w:val="17"/>
              </w:rPr>
            </w:pPr>
            <w:r w:rsidRPr="00A43535">
              <w:rPr>
                <w:b/>
                <w:sz w:val="17"/>
                <w:szCs w:val="17"/>
              </w:rPr>
              <w:t xml:space="preserve">B. </w:t>
            </w:r>
            <w:r w:rsidRPr="00A43535">
              <w:rPr>
                <w:b/>
                <w:sz w:val="17"/>
                <w:szCs w:val="17"/>
              </w:rPr>
              <w:tab/>
              <w:t xml:space="preserve">Own </w:t>
            </w:r>
            <w:r w:rsidR="0029066A">
              <w:rPr>
                <w:b/>
                <w:sz w:val="17"/>
                <w:szCs w:val="17"/>
              </w:rPr>
              <w:t>c</w:t>
            </w:r>
            <w:r w:rsidRPr="00A43535">
              <w:rPr>
                <w:b/>
                <w:sz w:val="17"/>
                <w:szCs w:val="17"/>
              </w:rPr>
              <w:t>ontributions to match SPHN funds (summary of above tables)</w:t>
            </w:r>
          </w:p>
        </w:tc>
        <w:tc>
          <w:tcPr>
            <w:tcW w:w="2251" w:type="dxa"/>
            <w:shd w:val="clear" w:color="auto" w:fill="D9D9D9" w:themeFill="background1" w:themeFillShade="D9"/>
            <w:vAlign w:val="center"/>
          </w:tcPr>
          <w:p w14:paraId="5A1BCA14" w14:textId="77777777" w:rsidR="00A93DA8" w:rsidRPr="00A43535" w:rsidRDefault="00A93DA8" w:rsidP="00C46063">
            <w:pPr>
              <w:spacing w:line="276" w:lineRule="auto"/>
              <w:jc w:val="center"/>
              <w:rPr>
                <w:b/>
                <w:sz w:val="17"/>
                <w:szCs w:val="17"/>
              </w:rPr>
            </w:pPr>
            <w:r w:rsidRPr="00A43535">
              <w:rPr>
                <w:b/>
                <w:sz w:val="17"/>
                <w:szCs w:val="17"/>
              </w:rPr>
              <w:t>Total in CHF</w:t>
            </w:r>
          </w:p>
        </w:tc>
      </w:tr>
      <w:tr w:rsidR="00A93DA8" w:rsidRPr="00A43535" w14:paraId="7FCEB878" w14:textId="77777777" w:rsidTr="00C46063">
        <w:tc>
          <w:tcPr>
            <w:tcW w:w="6752" w:type="dxa"/>
            <w:shd w:val="clear" w:color="auto" w:fill="FFFFFF" w:themeFill="background1"/>
          </w:tcPr>
          <w:p w14:paraId="485CFE08" w14:textId="77777777" w:rsidR="00A93DA8" w:rsidRPr="00A43535" w:rsidRDefault="00A93DA8" w:rsidP="00C46063">
            <w:pPr>
              <w:spacing w:line="276" w:lineRule="auto"/>
              <w:ind w:left="142"/>
              <w:jc w:val="both"/>
              <w:rPr>
                <w:b/>
                <w:sz w:val="17"/>
                <w:szCs w:val="17"/>
              </w:rPr>
            </w:pPr>
            <w:r w:rsidRPr="00A43535">
              <w:rPr>
                <w:b/>
                <w:sz w:val="17"/>
                <w:szCs w:val="17"/>
              </w:rPr>
              <w:t>1. Total “cash” contributions</w:t>
            </w:r>
          </w:p>
        </w:tc>
        <w:tc>
          <w:tcPr>
            <w:tcW w:w="2251" w:type="dxa"/>
            <w:shd w:val="clear" w:color="auto" w:fill="FFFFFF" w:themeFill="background1"/>
          </w:tcPr>
          <w:p w14:paraId="328A543F" w14:textId="77777777" w:rsidR="00A93DA8" w:rsidRPr="00A43535" w:rsidRDefault="00A93DA8" w:rsidP="00C46063">
            <w:pPr>
              <w:spacing w:line="276" w:lineRule="auto"/>
              <w:jc w:val="both"/>
              <w:rPr>
                <w:b/>
                <w:sz w:val="17"/>
                <w:szCs w:val="17"/>
              </w:rPr>
            </w:pPr>
          </w:p>
        </w:tc>
      </w:tr>
      <w:tr w:rsidR="00A93DA8" w:rsidRPr="00A43535" w14:paraId="2E8068E2" w14:textId="77777777" w:rsidTr="00C46063">
        <w:tc>
          <w:tcPr>
            <w:tcW w:w="6752" w:type="dxa"/>
            <w:shd w:val="clear" w:color="auto" w:fill="FFFFFF" w:themeFill="background1"/>
          </w:tcPr>
          <w:p w14:paraId="3887CDA7" w14:textId="77777777" w:rsidR="00A93DA8" w:rsidRPr="00A43535" w:rsidRDefault="00A93DA8" w:rsidP="00C46063">
            <w:pPr>
              <w:spacing w:line="276" w:lineRule="auto"/>
              <w:ind w:left="142"/>
              <w:jc w:val="both"/>
              <w:rPr>
                <w:b/>
                <w:sz w:val="17"/>
                <w:szCs w:val="17"/>
              </w:rPr>
            </w:pPr>
            <w:r w:rsidRPr="00A43535">
              <w:rPr>
                <w:b/>
                <w:sz w:val="17"/>
                <w:szCs w:val="17"/>
              </w:rPr>
              <w:t>2. Total “in kind” contributions</w:t>
            </w:r>
          </w:p>
        </w:tc>
        <w:tc>
          <w:tcPr>
            <w:tcW w:w="2251" w:type="dxa"/>
            <w:shd w:val="clear" w:color="auto" w:fill="FFFFFF" w:themeFill="background1"/>
          </w:tcPr>
          <w:p w14:paraId="4CE95576" w14:textId="77777777" w:rsidR="00A93DA8" w:rsidRPr="00A43535" w:rsidRDefault="00A93DA8" w:rsidP="00C46063">
            <w:pPr>
              <w:spacing w:line="276" w:lineRule="auto"/>
              <w:jc w:val="both"/>
              <w:rPr>
                <w:b/>
                <w:sz w:val="17"/>
                <w:szCs w:val="17"/>
              </w:rPr>
            </w:pPr>
          </w:p>
        </w:tc>
      </w:tr>
      <w:tr w:rsidR="00A93DA8" w:rsidRPr="00A43535" w14:paraId="092C41E9" w14:textId="77777777" w:rsidTr="00C46063">
        <w:trPr>
          <w:trHeight w:val="336"/>
        </w:trPr>
        <w:tc>
          <w:tcPr>
            <w:tcW w:w="6752" w:type="dxa"/>
            <w:shd w:val="clear" w:color="auto" w:fill="F2F2F2" w:themeFill="background1" w:themeFillShade="F2"/>
            <w:vAlign w:val="center"/>
          </w:tcPr>
          <w:p w14:paraId="0F4477DA" w14:textId="77777777" w:rsidR="00A93DA8" w:rsidRPr="00A43535" w:rsidRDefault="00A93DA8" w:rsidP="00BF498E">
            <w:pPr>
              <w:pStyle w:val="Listenabsatz"/>
              <w:numPr>
                <w:ilvl w:val="0"/>
                <w:numId w:val="11"/>
              </w:numPr>
              <w:spacing w:line="276" w:lineRule="auto"/>
              <w:ind w:left="426"/>
              <w:rPr>
                <w:b/>
                <w:sz w:val="17"/>
                <w:szCs w:val="17"/>
              </w:rPr>
            </w:pPr>
            <w:r w:rsidRPr="00A43535">
              <w:rPr>
                <w:b/>
                <w:sz w:val="17"/>
                <w:szCs w:val="17"/>
              </w:rPr>
              <w:t xml:space="preserve">TOTAL </w:t>
            </w:r>
            <w:r w:rsidR="0029066A">
              <w:rPr>
                <w:b/>
                <w:sz w:val="17"/>
                <w:szCs w:val="17"/>
              </w:rPr>
              <w:t>o</w:t>
            </w:r>
            <w:r w:rsidRPr="00A43535">
              <w:rPr>
                <w:b/>
                <w:sz w:val="17"/>
                <w:szCs w:val="17"/>
              </w:rPr>
              <w:t xml:space="preserve">wn </w:t>
            </w:r>
            <w:r w:rsidR="0029066A">
              <w:rPr>
                <w:b/>
                <w:sz w:val="17"/>
                <w:szCs w:val="17"/>
              </w:rPr>
              <w:t>c</w:t>
            </w:r>
            <w:r w:rsidRPr="00A43535">
              <w:rPr>
                <w:b/>
                <w:sz w:val="17"/>
                <w:szCs w:val="17"/>
              </w:rPr>
              <w:t>ontributions</w:t>
            </w:r>
          </w:p>
        </w:tc>
        <w:tc>
          <w:tcPr>
            <w:tcW w:w="2251" w:type="dxa"/>
            <w:shd w:val="clear" w:color="auto" w:fill="F2F2F2" w:themeFill="background1" w:themeFillShade="F2"/>
          </w:tcPr>
          <w:p w14:paraId="50B6A030" w14:textId="77777777" w:rsidR="00A93DA8" w:rsidRPr="00A43535" w:rsidRDefault="00A93DA8" w:rsidP="00C46063">
            <w:pPr>
              <w:spacing w:line="276" w:lineRule="auto"/>
              <w:jc w:val="both"/>
              <w:rPr>
                <w:b/>
                <w:sz w:val="17"/>
                <w:szCs w:val="17"/>
              </w:rPr>
            </w:pPr>
          </w:p>
        </w:tc>
      </w:tr>
    </w:tbl>
    <w:p w14:paraId="01E92D6A" w14:textId="77777777" w:rsidR="00A93DA8" w:rsidRDefault="00A93DA8" w:rsidP="00A93DA8">
      <w:pPr>
        <w:rPr>
          <w:b/>
          <w:sz w:val="22"/>
        </w:rPr>
      </w:pPr>
    </w:p>
    <w:p w14:paraId="697FDD99" w14:textId="77777777" w:rsidR="00A8243E" w:rsidRDefault="00A8243E" w:rsidP="00A93DA8">
      <w:pPr>
        <w:rPr>
          <w:b/>
          <w:sz w:val="22"/>
        </w:rPr>
      </w:pPr>
    </w:p>
    <w:p w14:paraId="69652939" w14:textId="540A9BB1" w:rsidR="00A93DA8" w:rsidRDefault="00A8243E" w:rsidP="000450EB">
      <w:pPr>
        <w:pStyle w:val="21Subheading"/>
        <w:numPr>
          <w:ilvl w:val="0"/>
          <w:numId w:val="11"/>
        </w:numPr>
      </w:pPr>
      <w:r>
        <w:t>Overall</w:t>
      </w:r>
      <w:r w:rsidR="00A93DA8" w:rsidRPr="000A0F1E">
        <w:t xml:space="preserve"> budget</w:t>
      </w:r>
      <w:r>
        <w:t xml:space="preserve"> summary </w:t>
      </w:r>
      <w:r w:rsidR="00A93DA8">
        <w:tab/>
      </w:r>
    </w:p>
    <w:tbl>
      <w:tblPr>
        <w:tblStyle w:val="Tabellenraster"/>
        <w:tblW w:w="0" w:type="auto"/>
        <w:tblLook w:val="04A0" w:firstRow="1" w:lastRow="0" w:firstColumn="1" w:lastColumn="0" w:noHBand="0" w:noVBand="1"/>
      </w:tblPr>
      <w:tblGrid>
        <w:gridCol w:w="6752"/>
        <w:gridCol w:w="2251"/>
      </w:tblGrid>
      <w:tr w:rsidR="00A93DA8" w:rsidRPr="00A43535" w14:paraId="751B9D42" w14:textId="77777777" w:rsidTr="00C46063">
        <w:trPr>
          <w:trHeight w:val="454"/>
        </w:trPr>
        <w:tc>
          <w:tcPr>
            <w:tcW w:w="6752" w:type="dxa"/>
            <w:shd w:val="clear" w:color="auto" w:fill="D9D9D9" w:themeFill="background1" w:themeFillShade="D9"/>
            <w:vAlign w:val="center"/>
          </w:tcPr>
          <w:p w14:paraId="68EB5D1A" w14:textId="77777777" w:rsidR="00A93DA8" w:rsidRPr="00A43535" w:rsidRDefault="00A93DA8" w:rsidP="00C46063">
            <w:pPr>
              <w:spacing w:line="276" w:lineRule="auto"/>
              <w:rPr>
                <w:b/>
                <w:sz w:val="17"/>
                <w:szCs w:val="17"/>
              </w:rPr>
            </w:pPr>
            <w:r w:rsidRPr="00A43535">
              <w:rPr>
                <w:b/>
                <w:sz w:val="17"/>
                <w:szCs w:val="17"/>
              </w:rPr>
              <w:t>Funding source</w:t>
            </w:r>
          </w:p>
        </w:tc>
        <w:tc>
          <w:tcPr>
            <w:tcW w:w="2251" w:type="dxa"/>
            <w:shd w:val="clear" w:color="auto" w:fill="D9D9D9" w:themeFill="background1" w:themeFillShade="D9"/>
            <w:vAlign w:val="center"/>
          </w:tcPr>
          <w:p w14:paraId="285F8FC7" w14:textId="77777777" w:rsidR="00A93DA8" w:rsidRPr="00A43535" w:rsidRDefault="00A93DA8" w:rsidP="00C46063">
            <w:pPr>
              <w:spacing w:line="276" w:lineRule="auto"/>
              <w:jc w:val="center"/>
              <w:rPr>
                <w:b/>
                <w:sz w:val="17"/>
                <w:szCs w:val="17"/>
              </w:rPr>
            </w:pPr>
            <w:r w:rsidRPr="00A43535">
              <w:rPr>
                <w:b/>
                <w:sz w:val="17"/>
                <w:szCs w:val="17"/>
              </w:rPr>
              <w:t>Total in CHF</w:t>
            </w:r>
          </w:p>
        </w:tc>
      </w:tr>
      <w:tr w:rsidR="00A93DA8" w:rsidRPr="00A43535" w14:paraId="229EF211" w14:textId="77777777" w:rsidTr="00C46063">
        <w:tc>
          <w:tcPr>
            <w:tcW w:w="6752" w:type="dxa"/>
            <w:shd w:val="clear" w:color="auto" w:fill="FFFFFF" w:themeFill="background1"/>
          </w:tcPr>
          <w:p w14:paraId="3F6CD042" w14:textId="77777777" w:rsidR="00A93DA8" w:rsidRPr="00A43535" w:rsidRDefault="00A93DA8" w:rsidP="00BF498E">
            <w:pPr>
              <w:pStyle w:val="Listenabsatz"/>
              <w:numPr>
                <w:ilvl w:val="0"/>
                <w:numId w:val="13"/>
              </w:numPr>
              <w:spacing w:line="276" w:lineRule="auto"/>
              <w:ind w:left="426"/>
              <w:jc w:val="both"/>
              <w:rPr>
                <w:b/>
                <w:sz w:val="17"/>
                <w:szCs w:val="17"/>
              </w:rPr>
            </w:pPr>
            <w:r w:rsidRPr="00A43535">
              <w:rPr>
                <w:b/>
                <w:sz w:val="17"/>
                <w:szCs w:val="17"/>
              </w:rPr>
              <w:t>Funding requested from SPHN</w:t>
            </w:r>
          </w:p>
        </w:tc>
        <w:tc>
          <w:tcPr>
            <w:tcW w:w="2251" w:type="dxa"/>
            <w:shd w:val="clear" w:color="auto" w:fill="FFFFFF" w:themeFill="background1"/>
          </w:tcPr>
          <w:p w14:paraId="4C7E4161" w14:textId="77777777" w:rsidR="00A93DA8" w:rsidRPr="00A43535" w:rsidRDefault="00A93DA8" w:rsidP="00C46063">
            <w:pPr>
              <w:spacing w:line="276" w:lineRule="auto"/>
              <w:jc w:val="both"/>
              <w:rPr>
                <w:b/>
                <w:sz w:val="17"/>
                <w:szCs w:val="17"/>
              </w:rPr>
            </w:pPr>
          </w:p>
        </w:tc>
      </w:tr>
      <w:tr w:rsidR="00A93DA8" w:rsidRPr="00A43535" w14:paraId="53154613" w14:textId="77777777" w:rsidTr="00C46063">
        <w:tc>
          <w:tcPr>
            <w:tcW w:w="6752" w:type="dxa"/>
            <w:shd w:val="clear" w:color="auto" w:fill="FFFFFF" w:themeFill="background1"/>
          </w:tcPr>
          <w:p w14:paraId="46B9491F" w14:textId="77777777" w:rsidR="00A93DA8" w:rsidRPr="00A43535" w:rsidRDefault="00A93DA8" w:rsidP="00BF498E">
            <w:pPr>
              <w:pStyle w:val="Listenabsatz"/>
              <w:numPr>
                <w:ilvl w:val="0"/>
                <w:numId w:val="13"/>
              </w:numPr>
              <w:spacing w:line="276" w:lineRule="auto"/>
              <w:ind w:left="426"/>
              <w:jc w:val="both"/>
              <w:rPr>
                <w:b/>
                <w:sz w:val="17"/>
                <w:szCs w:val="17"/>
              </w:rPr>
            </w:pPr>
            <w:r w:rsidRPr="00A43535">
              <w:rPr>
                <w:b/>
                <w:sz w:val="17"/>
                <w:szCs w:val="17"/>
              </w:rPr>
              <w:t xml:space="preserve">Own </w:t>
            </w:r>
            <w:r w:rsidR="0029066A">
              <w:rPr>
                <w:b/>
                <w:sz w:val="17"/>
                <w:szCs w:val="17"/>
              </w:rPr>
              <w:t>c</w:t>
            </w:r>
            <w:r w:rsidRPr="00A43535">
              <w:rPr>
                <w:b/>
                <w:sz w:val="17"/>
                <w:szCs w:val="17"/>
              </w:rPr>
              <w:t>ontributions to match SPHN funds</w:t>
            </w:r>
          </w:p>
        </w:tc>
        <w:tc>
          <w:tcPr>
            <w:tcW w:w="2251" w:type="dxa"/>
            <w:shd w:val="clear" w:color="auto" w:fill="FFFFFF" w:themeFill="background1"/>
          </w:tcPr>
          <w:p w14:paraId="4D370706" w14:textId="77777777" w:rsidR="00A93DA8" w:rsidRPr="00A43535" w:rsidRDefault="00A93DA8" w:rsidP="00C46063">
            <w:pPr>
              <w:spacing w:line="276" w:lineRule="auto"/>
              <w:jc w:val="both"/>
              <w:rPr>
                <w:b/>
                <w:sz w:val="17"/>
                <w:szCs w:val="17"/>
              </w:rPr>
            </w:pPr>
          </w:p>
        </w:tc>
      </w:tr>
      <w:tr w:rsidR="00A93DA8" w:rsidRPr="00A43535" w14:paraId="4FA5ED64" w14:textId="77777777" w:rsidTr="00C46063">
        <w:trPr>
          <w:trHeight w:val="336"/>
        </w:trPr>
        <w:tc>
          <w:tcPr>
            <w:tcW w:w="6752" w:type="dxa"/>
            <w:shd w:val="clear" w:color="auto" w:fill="FFFFFF" w:themeFill="background1"/>
            <w:vAlign w:val="center"/>
          </w:tcPr>
          <w:p w14:paraId="722E1905" w14:textId="77777777" w:rsidR="00A93DA8" w:rsidRPr="00A43535" w:rsidRDefault="00A93DA8" w:rsidP="00BF498E">
            <w:pPr>
              <w:pStyle w:val="Listenabsatz"/>
              <w:numPr>
                <w:ilvl w:val="0"/>
                <w:numId w:val="13"/>
              </w:numPr>
              <w:spacing w:line="276" w:lineRule="auto"/>
              <w:ind w:left="426"/>
              <w:rPr>
                <w:b/>
                <w:sz w:val="17"/>
                <w:szCs w:val="17"/>
              </w:rPr>
            </w:pPr>
            <w:r w:rsidRPr="00A43535">
              <w:rPr>
                <w:b/>
                <w:sz w:val="17"/>
                <w:szCs w:val="17"/>
              </w:rPr>
              <w:t>Funding requested from PHRT</w:t>
            </w:r>
            <w:r w:rsidRPr="00A43535">
              <w:rPr>
                <w:sz w:val="17"/>
                <w:szCs w:val="17"/>
              </w:rPr>
              <w:t xml:space="preserve"> (only in case of joint</w:t>
            </w:r>
            <w:r w:rsidR="00A8243E">
              <w:rPr>
                <w:sz w:val="17"/>
                <w:szCs w:val="17"/>
              </w:rPr>
              <w:t xml:space="preserve"> </w:t>
            </w:r>
            <w:r w:rsidRPr="00A43535">
              <w:rPr>
                <w:sz w:val="17"/>
                <w:szCs w:val="17"/>
              </w:rPr>
              <w:t>project)</w:t>
            </w:r>
          </w:p>
        </w:tc>
        <w:tc>
          <w:tcPr>
            <w:tcW w:w="2251" w:type="dxa"/>
            <w:shd w:val="clear" w:color="auto" w:fill="FFFFFF" w:themeFill="background1"/>
          </w:tcPr>
          <w:p w14:paraId="6D82D803" w14:textId="77777777" w:rsidR="00A93DA8" w:rsidRPr="00A43535" w:rsidRDefault="00A93DA8" w:rsidP="00C46063">
            <w:pPr>
              <w:spacing w:line="276" w:lineRule="auto"/>
              <w:jc w:val="both"/>
              <w:rPr>
                <w:b/>
                <w:sz w:val="17"/>
                <w:szCs w:val="17"/>
              </w:rPr>
            </w:pPr>
          </w:p>
        </w:tc>
      </w:tr>
      <w:tr w:rsidR="00A93DA8" w:rsidRPr="00A43535" w14:paraId="41AD9BA2" w14:textId="77777777" w:rsidTr="00C46063">
        <w:trPr>
          <w:trHeight w:val="336"/>
        </w:trPr>
        <w:tc>
          <w:tcPr>
            <w:tcW w:w="6752" w:type="dxa"/>
            <w:shd w:val="clear" w:color="auto" w:fill="FFFFFF" w:themeFill="background1"/>
            <w:vAlign w:val="center"/>
          </w:tcPr>
          <w:p w14:paraId="2B90EA60" w14:textId="77777777" w:rsidR="00A93DA8" w:rsidRPr="00A43535" w:rsidRDefault="00A93DA8" w:rsidP="00BF498E">
            <w:pPr>
              <w:pStyle w:val="Listenabsatz"/>
              <w:numPr>
                <w:ilvl w:val="0"/>
                <w:numId w:val="13"/>
              </w:numPr>
              <w:spacing w:line="276" w:lineRule="auto"/>
              <w:ind w:left="426"/>
              <w:rPr>
                <w:b/>
                <w:sz w:val="17"/>
                <w:szCs w:val="17"/>
              </w:rPr>
            </w:pPr>
            <w:r w:rsidRPr="00A43535">
              <w:rPr>
                <w:b/>
                <w:sz w:val="17"/>
                <w:szCs w:val="17"/>
              </w:rPr>
              <w:t>Private funds (</w:t>
            </w:r>
            <w:r w:rsidR="00A8243E">
              <w:rPr>
                <w:b/>
                <w:sz w:val="17"/>
                <w:szCs w:val="17"/>
              </w:rPr>
              <w:t>third-</w:t>
            </w:r>
            <w:r w:rsidRPr="00A43535">
              <w:rPr>
                <w:b/>
                <w:sz w:val="17"/>
                <w:szCs w:val="17"/>
              </w:rPr>
              <w:t xml:space="preserve">party): </w:t>
            </w:r>
            <w:r w:rsidRPr="00A43535">
              <w:rPr>
                <w:sz w:val="17"/>
                <w:szCs w:val="17"/>
              </w:rPr>
              <w:t>collaboration with private sector (industry, SMEs, and others)</w:t>
            </w:r>
          </w:p>
        </w:tc>
        <w:tc>
          <w:tcPr>
            <w:tcW w:w="2251" w:type="dxa"/>
            <w:shd w:val="clear" w:color="auto" w:fill="FFFFFF" w:themeFill="background1"/>
          </w:tcPr>
          <w:p w14:paraId="717C1E91" w14:textId="77777777" w:rsidR="00A93DA8" w:rsidRPr="00A43535" w:rsidRDefault="00A93DA8" w:rsidP="00C46063">
            <w:pPr>
              <w:spacing w:line="276" w:lineRule="auto"/>
              <w:jc w:val="both"/>
              <w:rPr>
                <w:b/>
                <w:sz w:val="17"/>
                <w:szCs w:val="17"/>
              </w:rPr>
            </w:pPr>
          </w:p>
        </w:tc>
      </w:tr>
    </w:tbl>
    <w:p w14:paraId="3C38728A" w14:textId="77777777" w:rsidR="00A93DA8" w:rsidRDefault="00A93DA8" w:rsidP="00A93DA8"/>
    <w:p w14:paraId="5C8EE60F" w14:textId="77777777" w:rsidR="00A93DA8" w:rsidRDefault="00A93DA8" w:rsidP="00A93DA8">
      <w:pPr>
        <w:pStyle w:val="2Title"/>
        <w:numPr>
          <w:ilvl w:val="0"/>
          <w:numId w:val="0"/>
        </w:numPr>
        <w:ind w:left="720" w:hanging="720"/>
      </w:pPr>
    </w:p>
    <w:p w14:paraId="711CA3B0" w14:textId="77777777" w:rsidR="00A93DA8" w:rsidRDefault="00A93DA8" w:rsidP="00A93DA8">
      <w:pPr>
        <w:pStyle w:val="2Title"/>
        <w:numPr>
          <w:ilvl w:val="0"/>
          <w:numId w:val="0"/>
        </w:numPr>
        <w:ind w:left="720" w:hanging="720"/>
      </w:pPr>
    </w:p>
    <w:p w14:paraId="72C099C2" w14:textId="77777777" w:rsidR="00ED5718" w:rsidRPr="00CC07CE" w:rsidRDefault="00A93DA8" w:rsidP="00A93DA8">
      <w:pPr>
        <w:pStyle w:val="2Title"/>
        <w:numPr>
          <w:ilvl w:val="0"/>
          <w:numId w:val="0"/>
        </w:numPr>
        <w:ind w:left="720" w:hanging="720"/>
      </w:pPr>
      <w:r>
        <w:br w:type="page"/>
      </w:r>
    </w:p>
    <w:p w14:paraId="61D7AD5F" w14:textId="77777777" w:rsidR="00ED5718" w:rsidRDefault="00A93DA8" w:rsidP="00A02C6E">
      <w:pPr>
        <w:pStyle w:val="2Title"/>
        <w:numPr>
          <w:ilvl w:val="0"/>
          <w:numId w:val="0"/>
        </w:numPr>
        <w:ind w:left="720" w:hanging="720"/>
      </w:pPr>
      <w:bookmarkStart w:id="0" w:name="_30j0zll" w:colFirst="0" w:colLast="0"/>
      <w:bookmarkEnd w:id="0"/>
      <w:r>
        <w:lastRenderedPageBreak/>
        <w:t xml:space="preserve">Part D: Annexes </w:t>
      </w:r>
    </w:p>
    <w:p w14:paraId="2A230621" w14:textId="77777777" w:rsidR="00A93DA8" w:rsidRPr="00B92070" w:rsidRDefault="00A93DA8" w:rsidP="00A93DA8">
      <w:pPr>
        <w:pStyle w:val="3Text"/>
        <w:rPr>
          <w:iCs/>
        </w:rPr>
      </w:pPr>
      <w:r w:rsidRPr="00B92070">
        <w:rPr>
          <w:iCs/>
        </w:rPr>
        <w:t>Please include the following annexes in your application as Part D:</w:t>
      </w:r>
    </w:p>
    <w:p w14:paraId="1CAEFA0E" w14:textId="7091C8D6" w:rsidR="00A93DA8" w:rsidRPr="00A93DA8" w:rsidRDefault="008B71C7" w:rsidP="00F00935">
      <w:pPr>
        <w:pStyle w:val="31List"/>
        <w:numPr>
          <w:ilvl w:val="0"/>
          <w:numId w:val="45"/>
        </w:numPr>
      </w:pPr>
      <w:r>
        <w:rPr>
          <w:b/>
          <w:bCs/>
        </w:rPr>
        <w:t>B</w:t>
      </w:r>
      <w:r w:rsidR="00A93DA8" w:rsidRPr="000336E8">
        <w:rPr>
          <w:b/>
          <w:bCs/>
        </w:rPr>
        <w:t>udget</w:t>
      </w:r>
      <w:r w:rsidR="00984406">
        <w:t xml:space="preserve">: </w:t>
      </w:r>
      <w:r w:rsidR="00A93DA8" w:rsidRPr="00A93DA8">
        <w:t xml:space="preserve">please use the Excel </w:t>
      </w:r>
      <w:r w:rsidR="00A8243E">
        <w:t>b</w:t>
      </w:r>
      <w:r w:rsidR="00A93DA8" w:rsidRPr="00A93DA8">
        <w:t xml:space="preserve">udget template provided on the </w:t>
      </w:r>
      <w:r w:rsidR="00984406">
        <w:t xml:space="preserve">SPHN </w:t>
      </w:r>
      <w:r w:rsidR="00E27452">
        <w:t>and</w:t>
      </w:r>
      <w:r w:rsidR="00984406">
        <w:t xml:space="preserve"> PHRT </w:t>
      </w:r>
      <w:r w:rsidR="00A93DA8" w:rsidRPr="00A93DA8">
        <w:t>website</w:t>
      </w:r>
      <w:r w:rsidR="00984406">
        <w:t xml:space="preserve">. The template is designed in order to be able to make the distinction between funding requested from PHRT and/or SPHN. </w:t>
      </w:r>
      <w:r w:rsidR="00A93DA8" w:rsidRPr="00A93DA8">
        <w:t xml:space="preserve"> </w:t>
      </w:r>
    </w:p>
    <w:p w14:paraId="7FBBAB4C" w14:textId="39AA0886" w:rsidR="00A93DA8" w:rsidRPr="003C1578" w:rsidRDefault="00A93DA8" w:rsidP="00F00935">
      <w:pPr>
        <w:pStyle w:val="31List"/>
        <w:numPr>
          <w:ilvl w:val="0"/>
          <w:numId w:val="45"/>
        </w:numPr>
      </w:pPr>
      <w:r w:rsidRPr="000336E8">
        <w:rPr>
          <w:b/>
          <w:bCs/>
        </w:rPr>
        <w:t>CV</w:t>
      </w:r>
      <w:r w:rsidRPr="00A93DA8">
        <w:t xml:space="preserve"> (max. 2 pages)</w:t>
      </w:r>
      <w:r w:rsidRPr="002D4394">
        <w:rPr>
          <w:vertAlign w:val="superscript"/>
        </w:rPr>
        <w:footnoteReference w:id="1"/>
      </w:r>
      <w:r w:rsidRPr="00A93DA8">
        <w:t xml:space="preserve">, </w:t>
      </w:r>
      <w:r w:rsidR="00906F69">
        <w:t xml:space="preserve">and </w:t>
      </w:r>
      <w:r w:rsidR="00906F69">
        <w:rPr>
          <w:b/>
          <w:bCs/>
        </w:rPr>
        <w:t>p</w:t>
      </w:r>
      <w:r w:rsidRPr="00906F69">
        <w:rPr>
          <w:b/>
          <w:bCs/>
        </w:rPr>
        <w:t>ublication list</w:t>
      </w:r>
      <w:r w:rsidRPr="00A93DA8">
        <w:t xml:space="preserve"> with the 10 most relevant publications to the project; both documents should be </w:t>
      </w:r>
      <w:r w:rsidRPr="000336E8">
        <w:t xml:space="preserve">submitted for all applicants. </w:t>
      </w:r>
      <w:r w:rsidR="00906F69">
        <w:t xml:space="preserve">A </w:t>
      </w:r>
      <w:r w:rsidR="00565545" w:rsidRPr="000336E8">
        <w:t xml:space="preserve">CV </w:t>
      </w:r>
      <w:r w:rsidR="00906F69">
        <w:t xml:space="preserve">of the project manager (if known) </w:t>
      </w:r>
      <w:r w:rsidR="00565545" w:rsidRPr="000336E8">
        <w:t xml:space="preserve">should </w:t>
      </w:r>
      <w:r w:rsidR="00906F69" w:rsidRPr="000336E8">
        <w:t xml:space="preserve">also </w:t>
      </w:r>
      <w:r w:rsidR="00565545" w:rsidRPr="000336E8">
        <w:t xml:space="preserve">be </w:t>
      </w:r>
      <w:r w:rsidR="00565545">
        <w:t>provided</w:t>
      </w:r>
      <w:r w:rsidR="00565545" w:rsidRPr="000336E8">
        <w:t>.</w:t>
      </w:r>
    </w:p>
    <w:p w14:paraId="388425D4" w14:textId="4BF21BC8" w:rsidR="002D4394" w:rsidRPr="008B71C7" w:rsidRDefault="007116DB" w:rsidP="00F00935">
      <w:pPr>
        <w:pStyle w:val="31List"/>
        <w:numPr>
          <w:ilvl w:val="0"/>
          <w:numId w:val="45"/>
        </w:numPr>
      </w:pPr>
      <w:r w:rsidRPr="000336E8">
        <w:rPr>
          <w:lang w:val="en-GB"/>
        </w:rPr>
        <w:t xml:space="preserve">For the </w:t>
      </w:r>
      <w:r w:rsidRPr="008B71C7">
        <w:rPr>
          <w:lang w:val="en-GB"/>
        </w:rPr>
        <w:t xml:space="preserve">for the main applicant(s), please add a </w:t>
      </w:r>
      <w:r w:rsidRPr="00F47E0C">
        <w:rPr>
          <w:b/>
          <w:bCs/>
          <w:lang w:val="en-GB"/>
        </w:rPr>
        <w:t>statement</w:t>
      </w:r>
      <w:r w:rsidRPr="008B71C7">
        <w:rPr>
          <w:lang w:val="en-GB"/>
        </w:rPr>
        <w:t xml:space="preserve"> describing their management-related </w:t>
      </w:r>
      <w:r w:rsidR="00EC110A" w:rsidRPr="008B71C7">
        <w:rPr>
          <w:lang w:val="en-GB"/>
        </w:rPr>
        <w:t>experience</w:t>
      </w:r>
      <w:r w:rsidRPr="008B71C7">
        <w:rPr>
          <w:lang w:val="en-GB"/>
        </w:rPr>
        <w:t>, skills, and ability to lead, motivate and organize an NDS.</w:t>
      </w:r>
    </w:p>
    <w:p w14:paraId="0A1516E3" w14:textId="71CA3F53" w:rsidR="00A93DA8" w:rsidRDefault="003E4800" w:rsidP="00F00935">
      <w:pPr>
        <w:pStyle w:val="31List"/>
        <w:numPr>
          <w:ilvl w:val="0"/>
          <w:numId w:val="45"/>
        </w:numPr>
      </w:pPr>
      <w:r w:rsidRPr="008B71C7">
        <w:rPr>
          <w:b/>
          <w:bCs/>
        </w:rPr>
        <w:t>Support letters</w:t>
      </w:r>
      <w:r>
        <w:t xml:space="preserve"> </w:t>
      </w:r>
      <w:r w:rsidRPr="00F47E0C">
        <w:rPr>
          <w:b/>
          <w:bCs/>
        </w:rPr>
        <w:t>from all</w:t>
      </w:r>
      <w:r w:rsidR="00A93DA8" w:rsidRPr="00F47E0C">
        <w:rPr>
          <w:b/>
          <w:bCs/>
        </w:rPr>
        <w:t xml:space="preserve"> </w:t>
      </w:r>
      <w:r w:rsidRPr="00F47E0C">
        <w:rPr>
          <w:b/>
          <w:bCs/>
        </w:rPr>
        <w:t>host institutions</w:t>
      </w:r>
      <w:r>
        <w:t xml:space="preserve"> of </w:t>
      </w:r>
      <w:r w:rsidRPr="00A93DA8">
        <w:t xml:space="preserve">applicants requesting funding from SPHN </w:t>
      </w:r>
      <w:r w:rsidR="00FF1533">
        <w:t>acknowledging that</w:t>
      </w:r>
      <w:r>
        <w:t xml:space="preserve"> </w:t>
      </w:r>
      <w:r w:rsidR="00A93DA8" w:rsidRPr="00A93DA8">
        <w:t>own contributions (in cash and/or in kind) and adherence to the current valid version of the Ethical Framework for Responsible Data Processing</w:t>
      </w:r>
      <w:r w:rsidR="00FF1533">
        <w:t xml:space="preserve"> is required if the</w:t>
      </w:r>
      <w:r w:rsidR="003E76FF">
        <w:t xml:space="preserve"> project gets funded</w:t>
      </w:r>
      <w:r>
        <w:t xml:space="preserve"> (see template)</w:t>
      </w:r>
      <w:r w:rsidR="00F47E0C">
        <w:t xml:space="preserve">. </w:t>
      </w:r>
    </w:p>
    <w:p w14:paraId="6FB7DCE0" w14:textId="6440B0A1" w:rsidR="003E4800" w:rsidRPr="00CC07CE" w:rsidRDefault="003E4800" w:rsidP="00F00935">
      <w:pPr>
        <w:pStyle w:val="31List"/>
        <w:numPr>
          <w:ilvl w:val="0"/>
          <w:numId w:val="45"/>
        </w:numPr>
      </w:pPr>
      <w:r>
        <w:rPr>
          <w:b/>
          <w:bCs/>
        </w:rPr>
        <w:t xml:space="preserve">Support letters </w:t>
      </w:r>
      <w:r w:rsidRPr="00F47E0C">
        <w:rPr>
          <w:b/>
          <w:bCs/>
        </w:rPr>
        <w:t>from all data and service providers</w:t>
      </w:r>
      <w:r>
        <w:t xml:space="preserve"> not listed as applicants</w:t>
      </w:r>
      <w:r w:rsidRPr="00CC07CE">
        <w:t xml:space="preserve"> </w:t>
      </w:r>
      <w:r>
        <w:t xml:space="preserve">(e.g., </w:t>
      </w:r>
      <w:r w:rsidRPr="00CC07CE">
        <w:t xml:space="preserve">university hospital data warehouses, </w:t>
      </w:r>
      <w:r>
        <w:t xml:space="preserve">analytical </w:t>
      </w:r>
      <w:r w:rsidRPr="00CC07CE">
        <w:t xml:space="preserve">(PHRT) platforms, main </w:t>
      </w:r>
      <w:proofErr w:type="spellStart"/>
      <w:r w:rsidRPr="00CC07CE">
        <w:t>BioMedIT</w:t>
      </w:r>
      <w:proofErr w:type="spellEnd"/>
      <w:r w:rsidRPr="00CC07CE">
        <w:t xml:space="preserve"> node</w:t>
      </w:r>
      <w:r>
        <w:t>)</w:t>
      </w:r>
      <w:r w:rsidRPr="00CC07CE">
        <w:t xml:space="preserve"> </w:t>
      </w:r>
      <w:r>
        <w:t>outlining</w:t>
      </w:r>
      <w:r w:rsidRPr="00CC07CE">
        <w:t xml:space="preserve"> </w:t>
      </w:r>
      <w:r>
        <w:t>what</w:t>
      </w:r>
      <w:r w:rsidRPr="00CC07CE">
        <w:t xml:space="preserve"> services and/or data</w:t>
      </w:r>
      <w:r>
        <w:t xml:space="preserve"> will be provided and that required resources have been discussed (see template)</w:t>
      </w:r>
      <w:r w:rsidR="00F47E0C">
        <w:t xml:space="preserve">. </w:t>
      </w:r>
    </w:p>
    <w:p w14:paraId="4F1EF259" w14:textId="3FD390EF" w:rsidR="00ED5718" w:rsidRPr="00CC07CE" w:rsidRDefault="00ED5718" w:rsidP="00B412E2">
      <w:pPr>
        <w:pStyle w:val="21Subheading"/>
        <w:rPr>
          <w:b w:val="0"/>
          <w:sz w:val="22"/>
          <w:szCs w:val="22"/>
        </w:rPr>
      </w:pPr>
    </w:p>
    <w:sectPr w:rsidR="00ED5718" w:rsidRPr="00CC07CE" w:rsidSect="00DC5C3E">
      <w:headerReference w:type="default" r:id="rId13"/>
      <w:footerReference w:type="default" r:id="rId14"/>
      <w:headerReference w:type="first" r:id="rId15"/>
      <w:footerReference w:type="first" r:id="rId16"/>
      <w:type w:val="continuous"/>
      <w:pgSz w:w="11906" w:h="16838"/>
      <w:pgMar w:top="2211" w:right="1134" w:bottom="1559" w:left="1418"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2E711" w14:textId="77777777" w:rsidR="00DD101C" w:rsidRDefault="00DD101C" w:rsidP="00B16FAC">
      <w:r>
        <w:separator/>
      </w:r>
    </w:p>
  </w:endnote>
  <w:endnote w:type="continuationSeparator" w:id="0">
    <w:p w14:paraId="60954F89" w14:textId="77777777" w:rsidR="00DD101C" w:rsidRDefault="00DD101C" w:rsidP="00B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Hind Regular">
    <w:altName w:val="Times New Roman"/>
    <w:panose1 w:val="020B0604020202020204"/>
    <w:charset w:val="00"/>
    <w:family w:val="auto"/>
    <w:pitch w:val="variable"/>
    <w:sig w:usb0="00008007" w:usb1="00000000" w:usb2="00000000" w:usb3="00000000" w:csb0="00000093" w:csb1="00000000"/>
  </w:font>
  <w:font w:name="Hind Medium">
    <w:altName w:val="Times New Roman"/>
    <w:panose1 w:val="020B0604020202020204"/>
    <w:charset w:val="4D"/>
    <w:family w:val="auto"/>
    <w:pitch w:val="variable"/>
    <w:sig w:usb0="00008003"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Hind Semibold">
    <w:altName w:val="Times New Roman"/>
    <w:panose1 w:val="020B0604020202020204"/>
    <w:charset w:val="00"/>
    <w:family w:val="auto"/>
    <w:pitch w:val="variable"/>
    <w:sig w:usb0="00008003" w:usb1="00000000" w:usb2="00000000" w:usb3="00000000" w:csb0="00000093"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7"/>
      <w:gridCol w:w="4105"/>
    </w:tblGrid>
    <w:tr w:rsidR="008755F9" w:rsidRPr="00CC07CE" w14:paraId="4BBAF06F" w14:textId="77777777" w:rsidTr="00C46063">
      <w:trPr>
        <w:trHeight w:val="983"/>
      </w:trPr>
      <w:tc>
        <w:tcPr>
          <w:tcW w:w="4957" w:type="dxa"/>
        </w:tcPr>
        <w:p w14:paraId="79135C17" w14:textId="77777777" w:rsidR="008755F9" w:rsidRPr="00A870E7" w:rsidRDefault="008755F9" w:rsidP="006F6D42">
          <w:pPr>
            <w:pStyle w:val="Fuzeile"/>
            <w:rPr>
              <w:b/>
              <w:bCs/>
              <w:color w:val="44546A" w:themeColor="text2"/>
              <w:sz w:val="18"/>
              <w:szCs w:val="18"/>
              <w:lang w:val="en-US"/>
            </w:rPr>
          </w:pPr>
          <w:r w:rsidRPr="00A870E7">
            <w:rPr>
              <w:b/>
              <w:bCs/>
              <w:color w:val="44546A" w:themeColor="text2"/>
              <w:sz w:val="18"/>
              <w:szCs w:val="18"/>
              <w:lang w:val="en-US"/>
            </w:rPr>
            <w:t xml:space="preserve">Personalized Health and Related Technologies PHRT </w:t>
          </w:r>
        </w:p>
        <w:p w14:paraId="76C0E838" w14:textId="77777777" w:rsidR="008755F9" w:rsidRPr="000C2073" w:rsidRDefault="008755F9" w:rsidP="006F6D42">
          <w:pPr>
            <w:pStyle w:val="Fuzeile"/>
            <w:rPr>
              <w:color w:val="44546A" w:themeColor="text2"/>
              <w:sz w:val="18"/>
              <w:szCs w:val="18"/>
              <w:lang w:val="en-US"/>
            </w:rPr>
          </w:pPr>
          <w:r w:rsidRPr="000C2073">
            <w:rPr>
              <w:color w:val="44546A" w:themeColor="text2"/>
              <w:sz w:val="18"/>
              <w:szCs w:val="18"/>
              <w:lang w:val="en-US"/>
            </w:rPr>
            <w:t>CLP | Clausiusstrasse 45</w:t>
          </w:r>
        </w:p>
        <w:p w14:paraId="6199B4F0" w14:textId="77777777" w:rsidR="008755F9" w:rsidRPr="000C2073" w:rsidRDefault="008755F9" w:rsidP="006F6D42">
          <w:pPr>
            <w:pStyle w:val="Fuzeile"/>
            <w:rPr>
              <w:color w:val="44546A" w:themeColor="text2"/>
              <w:sz w:val="18"/>
              <w:szCs w:val="18"/>
              <w:lang w:val="en-US"/>
            </w:rPr>
          </w:pPr>
          <w:r w:rsidRPr="000C2073">
            <w:rPr>
              <w:color w:val="44546A" w:themeColor="text2"/>
              <w:sz w:val="18"/>
              <w:szCs w:val="18"/>
              <w:lang w:val="en-US"/>
            </w:rPr>
            <w:t xml:space="preserve">CH-8092 Zürich </w:t>
          </w:r>
        </w:p>
        <w:p w14:paraId="60BF3A1F" w14:textId="77777777" w:rsidR="008755F9" w:rsidRPr="000C2073" w:rsidRDefault="00DD101C" w:rsidP="006F6D42">
          <w:pPr>
            <w:pStyle w:val="Fuzeile"/>
            <w:rPr>
              <w:color w:val="44546A" w:themeColor="text2"/>
              <w:sz w:val="18"/>
              <w:szCs w:val="18"/>
              <w:lang w:val="en-US"/>
            </w:rPr>
          </w:pPr>
          <w:hyperlink r:id="rId1" w:history="1">
            <w:r w:rsidR="008755F9" w:rsidRPr="000C2073">
              <w:rPr>
                <w:rStyle w:val="Hyperlink"/>
                <w:color w:val="44546A" w:themeColor="text2"/>
                <w:sz w:val="18"/>
                <w:szCs w:val="18"/>
                <w:lang w:val="en-US"/>
              </w:rPr>
              <w:t>phrt-office@ethz.ch</w:t>
            </w:r>
          </w:hyperlink>
          <w:r w:rsidR="008755F9" w:rsidRPr="000C2073">
            <w:rPr>
              <w:color w:val="44546A" w:themeColor="text2"/>
              <w:sz w:val="18"/>
              <w:szCs w:val="18"/>
              <w:lang w:val="en-US"/>
            </w:rPr>
            <w:t xml:space="preserve"> | </w:t>
          </w:r>
          <w:hyperlink r:id="rId2" w:history="1">
            <w:r w:rsidR="008755F9" w:rsidRPr="000C2073">
              <w:rPr>
                <w:rStyle w:val="Hyperlink"/>
                <w:color w:val="44546A" w:themeColor="text2"/>
                <w:sz w:val="18"/>
                <w:szCs w:val="18"/>
                <w:lang w:val="en-US"/>
              </w:rPr>
              <w:t>www.sfa-phrt.ch</w:t>
            </w:r>
          </w:hyperlink>
          <w:r w:rsidR="008755F9" w:rsidRPr="000C2073">
            <w:rPr>
              <w:color w:val="44546A" w:themeColor="text2"/>
              <w:sz w:val="18"/>
              <w:lang w:val="en-US"/>
            </w:rPr>
            <w:t xml:space="preserve"> </w:t>
          </w:r>
        </w:p>
      </w:tc>
      <w:tc>
        <w:tcPr>
          <w:tcW w:w="4105" w:type="dxa"/>
        </w:tcPr>
        <w:p w14:paraId="2325966C" w14:textId="77777777" w:rsidR="008755F9" w:rsidRPr="00CC07CE" w:rsidRDefault="008755F9" w:rsidP="006F6D42">
          <w:pPr>
            <w:pStyle w:val="Fuzeile"/>
            <w:jc w:val="right"/>
            <w:rPr>
              <w:b/>
              <w:bCs/>
              <w:color w:val="44546A" w:themeColor="text2"/>
              <w:sz w:val="18"/>
              <w:szCs w:val="18"/>
            </w:rPr>
          </w:pPr>
          <w:r w:rsidRPr="00CC07CE">
            <w:rPr>
              <w:b/>
              <w:bCs/>
              <w:color w:val="44546A" w:themeColor="text2"/>
              <w:sz w:val="18"/>
              <w:szCs w:val="18"/>
            </w:rPr>
            <w:t xml:space="preserve">Swiss Personalized Health Network SPHN </w:t>
          </w:r>
        </w:p>
        <w:p w14:paraId="74087AEF" w14:textId="77777777" w:rsidR="008755F9" w:rsidRPr="00CC07CE" w:rsidRDefault="008755F9" w:rsidP="006F6D42">
          <w:pPr>
            <w:pStyle w:val="Fuzeile"/>
            <w:jc w:val="right"/>
            <w:rPr>
              <w:color w:val="44546A" w:themeColor="text2"/>
              <w:sz w:val="18"/>
              <w:szCs w:val="18"/>
            </w:rPr>
          </w:pPr>
          <w:r w:rsidRPr="00CC07CE">
            <w:rPr>
              <w:color w:val="44546A" w:themeColor="text2"/>
              <w:sz w:val="18"/>
              <w:szCs w:val="18"/>
            </w:rPr>
            <w:t xml:space="preserve">Haus der </w:t>
          </w:r>
          <w:proofErr w:type="spellStart"/>
          <w:r w:rsidRPr="00CC07CE">
            <w:rPr>
              <w:color w:val="44546A" w:themeColor="text2"/>
              <w:sz w:val="18"/>
              <w:szCs w:val="18"/>
            </w:rPr>
            <w:t>Akademien</w:t>
          </w:r>
          <w:proofErr w:type="spellEnd"/>
          <w:r w:rsidRPr="00CC07CE">
            <w:rPr>
              <w:color w:val="44546A" w:themeColor="text2"/>
              <w:sz w:val="18"/>
              <w:szCs w:val="18"/>
            </w:rPr>
            <w:t xml:space="preserve"> | </w:t>
          </w:r>
          <w:proofErr w:type="spellStart"/>
          <w:r w:rsidRPr="00CC07CE">
            <w:rPr>
              <w:color w:val="44546A" w:themeColor="text2"/>
              <w:sz w:val="18"/>
              <w:szCs w:val="18"/>
            </w:rPr>
            <w:t>Laupenstrasse</w:t>
          </w:r>
          <w:proofErr w:type="spellEnd"/>
          <w:r w:rsidRPr="00CC07CE">
            <w:rPr>
              <w:color w:val="44546A" w:themeColor="text2"/>
              <w:sz w:val="18"/>
              <w:szCs w:val="18"/>
            </w:rPr>
            <w:t xml:space="preserve"> 7</w:t>
          </w:r>
        </w:p>
        <w:p w14:paraId="04610A87" w14:textId="77777777" w:rsidR="008755F9" w:rsidRPr="00CC07CE" w:rsidRDefault="008755F9" w:rsidP="006F6D42">
          <w:pPr>
            <w:pStyle w:val="Fuzeile"/>
            <w:jc w:val="right"/>
            <w:rPr>
              <w:color w:val="44546A" w:themeColor="text2"/>
              <w:sz w:val="18"/>
              <w:szCs w:val="18"/>
            </w:rPr>
          </w:pPr>
          <w:r w:rsidRPr="00CC07CE">
            <w:rPr>
              <w:color w:val="44546A" w:themeColor="text2"/>
              <w:sz w:val="18"/>
              <w:szCs w:val="18"/>
            </w:rPr>
            <w:t xml:space="preserve">CH-3001 Bern </w:t>
          </w:r>
        </w:p>
        <w:p w14:paraId="19DD9F82" w14:textId="77777777" w:rsidR="008755F9" w:rsidRPr="00CC07CE" w:rsidRDefault="008755F9" w:rsidP="006F6D42">
          <w:pPr>
            <w:pStyle w:val="Fuzeile"/>
            <w:jc w:val="right"/>
            <w:rPr>
              <w:rStyle w:val="Hyperlink"/>
              <w:color w:val="44546A" w:themeColor="text2"/>
              <w:sz w:val="18"/>
              <w:szCs w:val="18"/>
            </w:rPr>
          </w:pPr>
          <w:r w:rsidRPr="00CC07CE">
            <w:rPr>
              <w:color w:val="44546A" w:themeColor="text2"/>
              <w:sz w:val="18"/>
              <w:szCs w:val="18"/>
            </w:rPr>
            <w:t xml:space="preserve">nds@sphn.ch | </w:t>
          </w:r>
          <w:hyperlink r:id="rId3" w:history="1">
            <w:r w:rsidRPr="00CC07CE">
              <w:rPr>
                <w:rStyle w:val="Hyperlink"/>
                <w:color w:val="44546A" w:themeColor="text2"/>
                <w:sz w:val="18"/>
                <w:szCs w:val="18"/>
              </w:rPr>
              <w:t>www.sphn.ch</w:t>
            </w:r>
          </w:hyperlink>
        </w:p>
        <w:p w14:paraId="663CF61F" w14:textId="77777777" w:rsidR="008755F9" w:rsidRPr="00CC07CE" w:rsidRDefault="008755F9" w:rsidP="006F6D42">
          <w:pPr>
            <w:pStyle w:val="Fuzeile"/>
            <w:jc w:val="right"/>
            <w:rPr>
              <w:color w:val="44546A" w:themeColor="text2"/>
              <w:sz w:val="18"/>
              <w:szCs w:val="18"/>
              <w:lang w:val="en-US"/>
            </w:rPr>
          </w:pPr>
          <w:r w:rsidRPr="00CC07CE">
            <w:rPr>
              <w:color w:val="44546A" w:themeColor="text2"/>
              <w:sz w:val="18"/>
              <w:szCs w:val="18"/>
              <w:lang w:val="en-US"/>
            </w:rPr>
            <w:t>A</w:t>
          </w:r>
          <w:r w:rsidRPr="00CC07CE">
            <w:rPr>
              <w:color w:val="44546A" w:themeColor="text2"/>
              <w:lang w:val="en-US"/>
            </w:rPr>
            <w:t xml:space="preserve"> </w:t>
          </w:r>
          <w:r w:rsidRPr="00CC07CE">
            <w:rPr>
              <w:color w:val="44546A" w:themeColor="text2"/>
              <w:sz w:val="18"/>
              <w:szCs w:val="18"/>
              <w:lang w:val="en-US"/>
            </w:rPr>
            <w:t xml:space="preserve">project of SAMW and SIB  </w:t>
          </w:r>
        </w:p>
      </w:tc>
    </w:tr>
  </w:tbl>
  <w:p w14:paraId="5DA69EC0" w14:textId="77777777" w:rsidR="008755F9" w:rsidRDefault="008755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7"/>
      <w:gridCol w:w="4105"/>
    </w:tblGrid>
    <w:tr w:rsidR="008755F9" w:rsidRPr="00CC07CE" w14:paraId="53A49778" w14:textId="77777777" w:rsidTr="00C46063">
      <w:trPr>
        <w:trHeight w:val="983"/>
      </w:trPr>
      <w:tc>
        <w:tcPr>
          <w:tcW w:w="4957" w:type="dxa"/>
        </w:tcPr>
        <w:p w14:paraId="0C752BF1" w14:textId="77777777" w:rsidR="008755F9" w:rsidRPr="00A870E7" w:rsidRDefault="008755F9" w:rsidP="00082FB0">
          <w:pPr>
            <w:pStyle w:val="Fuzeile"/>
            <w:rPr>
              <w:b/>
              <w:bCs/>
              <w:color w:val="44546A" w:themeColor="text2"/>
              <w:sz w:val="18"/>
              <w:szCs w:val="18"/>
              <w:lang w:val="en-US"/>
            </w:rPr>
          </w:pPr>
          <w:r w:rsidRPr="00A870E7">
            <w:rPr>
              <w:b/>
              <w:bCs/>
              <w:color w:val="44546A" w:themeColor="text2"/>
              <w:sz w:val="18"/>
              <w:szCs w:val="18"/>
              <w:lang w:val="en-US"/>
            </w:rPr>
            <w:t xml:space="preserve">Personalized Health and Related Technologies PHRT </w:t>
          </w:r>
        </w:p>
        <w:p w14:paraId="062367A3" w14:textId="77777777" w:rsidR="008755F9" w:rsidRPr="000C2073" w:rsidRDefault="008755F9" w:rsidP="00082FB0">
          <w:pPr>
            <w:pStyle w:val="Fuzeile"/>
            <w:rPr>
              <w:color w:val="44546A" w:themeColor="text2"/>
              <w:sz w:val="18"/>
              <w:szCs w:val="18"/>
              <w:lang w:val="en-US"/>
            </w:rPr>
          </w:pPr>
          <w:r w:rsidRPr="000C2073">
            <w:rPr>
              <w:color w:val="44546A" w:themeColor="text2"/>
              <w:sz w:val="18"/>
              <w:szCs w:val="18"/>
              <w:lang w:val="en-US"/>
            </w:rPr>
            <w:t>CLP | Clausiusstrasse 45</w:t>
          </w:r>
        </w:p>
        <w:p w14:paraId="174B9CB4" w14:textId="77777777" w:rsidR="008755F9" w:rsidRPr="000C2073" w:rsidRDefault="008755F9" w:rsidP="00082FB0">
          <w:pPr>
            <w:pStyle w:val="Fuzeile"/>
            <w:rPr>
              <w:color w:val="44546A" w:themeColor="text2"/>
              <w:sz w:val="18"/>
              <w:szCs w:val="18"/>
              <w:lang w:val="en-US"/>
            </w:rPr>
          </w:pPr>
          <w:r w:rsidRPr="000C2073">
            <w:rPr>
              <w:color w:val="44546A" w:themeColor="text2"/>
              <w:sz w:val="18"/>
              <w:szCs w:val="18"/>
              <w:lang w:val="en-US"/>
            </w:rPr>
            <w:t xml:space="preserve">CH-8092 Zürich </w:t>
          </w:r>
        </w:p>
        <w:p w14:paraId="4AC7599E" w14:textId="77777777" w:rsidR="008755F9" w:rsidRPr="000C2073" w:rsidRDefault="00DD101C" w:rsidP="00082FB0">
          <w:pPr>
            <w:pStyle w:val="Fuzeile"/>
            <w:rPr>
              <w:color w:val="44546A" w:themeColor="text2"/>
              <w:sz w:val="18"/>
              <w:szCs w:val="18"/>
              <w:lang w:val="en-US"/>
            </w:rPr>
          </w:pPr>
          <w:hyperlink r:id="rId1" w:history="1">
            <w:r w:rsidR="008755F9" w:rsidRPr="000C2073">
              <w:rPr>
                <w:rStyle w:val="Hyperlink"/>
                <w:color w:val="44546A" w:themeColor="text2"/>
                <w:sz w:val="18"/>
                <w:szCs w:val="18"/>
                <w:lang w:val="en-US"/>
              </w:rPr>
              <w:t>phrt-office@ethz.ch</w:t>
            </w:r>
          </w:hyperlink>
          <w:r w:rsidR="008755F9" w:rsidRPr="000C2073">
            <w:rPr>
              <w:color w:val="44546A" w:themeColor="text2"/>
              <w:sz w:val="18"/>
              <w:szCs w:val="18"/>
              <w:lang w:val="en-US"/>
            </w:rPr>
            <w:t xml:space="preserve"> | </w:t>
          </w:r>
          <w:hyperlink r:id="rId2" w:history="1">
            <w:r w:rsidR="008755F9" w:rsidRPr="000C2073">
              <w:rPr>
                <w:rStyle w:val="Hyperlink"/>
                <w:color w:val="44546A" w:themeColor="text2"/>
                <w:sz w:val="18"/>
                <w:szCs w:val="18"/>
                <w:lang w:val="en-US"/>
              </w:rPr>
              <w:t>www.sfa-phrt.ch</w:t>
            </w:r>
          </w:hyperlink>
          <w:r w:rsidR="008755F9" w:rsidRPr="000C2073">
            <w:rPr>
              <w:color w:val="44546A" w:themeColor="text2"/>
              <w:sz w:val="18"/>
              <w:lang w:val="en-US"/>
            </w:rPr>
            <w:t xml:space="preserve"> </w:t>
          </w:r>
        </w:p>
      </w:tc>
      <w:tc>
        <w:tcPr>
          <w:tcW w:w="4105" w:type="dxa"/>
        </w:tcPr>
        <w:p w14:paraId="5CC5CD07" w14:textId="77777777" w:rsidR="008755F9" w:rsidRPr="00CC07CE" w:rsidRDefault="008755F9" w:rsidP="00082FB0">
          <w:pPr>
            <w:pStyle w:val="Fuzeile"/>
            <w:jc w:val="right"/>
            <w:rPr>
              <w:b/>
              <w:bCs/>
              <w:color w:val="44546A" w:themeColor="text2"/>
              <w:sz w:val="18"/>
              <w:szCs w:val="18"/>
            </w:rPr>
          </w:pPr>
          <w:r w:rsidRPr="00CC07CE">
            <w:rPr>
              <w:b/>
              <w:bCs/>
              <w:color w:val="44546A" w:themeColor="text2"/>
              <w:sz w:val="18"/>
              <w:szCs w:val="18"/>
            </w:rPr>
            <w:t xml:space="preserve">Swiss Personalized Health Network SPHN </w:t>
          </w:r>
        </w:p>
        <w:p w14:paraId="2B575C16" w14:textId="77777777" w:rsidR="008755F9" w:rsidRPr="00CC07CE" w:rsidRDefault="008755F9" w:rsidP="00082FB0">
          <w:pPr>
            <w:pStyle w:val="Fuzeile"/>
            <w:jc w:val="right"/>
            <w:rPr>
              <w:color w:val="44546A" w:themeColor="text2"/>
              <w:sz w:val="18"/>
              <w:szCs w:val="18"/>
            </w:rPr>
          </w:pPr>
          <w:r w:rsidRPr="00CC07CE">
            <w:rPr>
              <w:color w:val="44546A" w:themeColor="text2"/>
              <w:sz w:val="18"/>
              <w:szCs w:val="18"/>
            </w:rPr>
            <w:t xml:space="preserve">Haus der </w:t>
          </w:r>
          <w:proofErr w:type="spellStart"/>
          <w:r w:rsidRPr="00CC07CE">
            <w:rPr>
              <w:color w:val="44546A" w:themeColor="text2"/>
              <w:sz w:val="18"/>
              <w:szCs w:val="18"/>
            </w:rPr>
            <w:t>Akademien</w:t>
          </w:r>
          <w:proofErr w:type="spellEnd"/>
          <w:r w:rsidRPr="00CC07CE">
            <w:rPr>
              <w:color w:val="44546A" w:themeColor="text2"/>
              <w:sz w:val="18"/>
              <w:szCs w:val="18"/>
            </w:rPr>
            <w:t xml:space="preserve"> | </w:t>
          </w:r>
          <w:proofErr w:type="spellStart"/>
          <w:r w:rsidRPr="00CC07CE">
            <w:rPr>
              <w:color w:val="44546A" w:themeColor="text2"/>
              <w:sz w:val="18"/>
              <w:szCs w:val="18"/>
            </w:rPr>
            <w:t>Laupenstrasse</w:t>
          </w:r>
          <w:proofErr w:type="spellEnd"/>
          <w:r w:rsidRPr="00CC07CE">
            <w:rPr>
              <w:color w:val="44546A" w:themeColor="text2"/>
              <w:sz w:val="18"/>
              <w:szCs w:val="18"/>
            </w:rPr>
            <w:t xml:space="preserve"> 7</w:t>
          </w:r>
        </w:p>
        <w:p w14:paraId="517489F7" w14:textId="77777777" w:rsidR="008755F9" w:rsidRPr="00CC07CE" w:rsidRDefault="008755F9" w:rsidP="00082FB0">
          <w:pPr>
            <w:pStyle w:val="Fuzeile"/>
            <w:jc w:val="right"/>
            <w:rPr>
              <w:color w:val="44546A" w:themeColor="text2"/>
              <w:sz w:val="18"/>
              <w:szCs w:val="18"/>
            </w:rPr>
          </w:pPr>
          <w:r w:rsidRPr="00CC07CE">
            <w:rPr>
              <w:color w:val="44546A" w:themeColor="text2"/>
              <w:sz w:val="18"/>
              <w:szCs w:val="18"/>
            </w:rPr>
            <w:t xml:space="preserve">CH-3001 Bern </w:t>
          </w:r>
        </w:p>
        <w:p w14:paraId="7EDD97A0" w14:textId="77777777" w:rsidR="008755F9" w:rsidRPr="00CC07CE" w:rsidRDefault="008755F9" w:rsidP="00082FB0">
          <w:pPr>
            <w:pStyle w:val="Fuzeile"/>
            <w:jc w:val="right"/>
            <w:rPr>
              <w:rStyle w:val="Hyperlink"/>
              <w:color w:val="44546A" w:themeColor="text2"/>
              <w:sz w:val="18"/>
              <w:szCs w:val="18"/>
            </w:rPr>
          </w:pPr>
          <w:r w:rsidRPr="00CC07CE">
            <w:rPr>
              <w:color w:val="44546A" w:themeColor="text2"/>
              <w:sz w:val="18"/>
              <w:szCs w:val="18"/>
            </w:rPr>
            <w:t xml:space="preserve">nds@sphn.ch | </w:t>
          </w:r>
          <w:hyperlink r:id="rId3" w:history="1">
            <w:r w:rsidRPr="00CC07CE">
              <w:rPr>
                <w:rStyle w:val="Hyperlink"/>
                <w:color w:val="44546A" w:themeColor="text2"/>
                <w:sz w:val="18"/>
                <w:szCs w:val="18"/>
              </w:rPr>
              <w:t>www.sphn.ch</w:t>
            </w:r>
          </w:hyperlink>
        </w:p>
        <w:p w14:paraId="160EDF98" w14:textId="77777777" w:rsidR="008755F9" w:rsidRPr="00CC07CE" w:rsidRDefault="008755F9" w:rsidP="00082FB0">
          <w:pPr>
            <w:pStyle w:val="Fuzeile"/>
            <w:jc w:val="right"/>
            <w:rPr>
              <w:color w:val="44546A" w:themeColor="text2"/>
              <w:sz w:val="18"/>
              <w:szCs w:val="18"/>
              <w:lang w:val="en-US"/>
            </w:rPr>
          </w:pPr>
          <w:r w:rsidRPr="00CC07CE">
            <w:rPr>
              <w:color w:val="44546A" w:themeColor="text2"/>
              <w:sz w:val="18"/>
              <w:szCs w:val="18"/>
              <w:lang w:val="en-US"/>
            </w:rPr>
            <w:t>A</w:t>
          </w:r>
          <w:r w:rsidRPr="00CC07CE">
            <w:rPr>
              <w:color w:val="44546A" w:themeColor="text2"/>
              <w:lang w:val="en-US"/>
            </w:rPr>
            <w:t xml:space="preserve"> </w:t>
          </w:r>
          <w:r w:rsidRPr="00CC07CE">
            <w:rPr>
              <w:color w:val="44546A" w:themeColor="text2"/>
              <w:sz w:val="18"/>
              <w:szCs w:val="18"/>
              <w:lang w:val="en-US"/>
            </w:rPr>
            <w:t xml:space="preserve">project of SAMW and SIB  </w:t>
          </w:r>
        </w:p>
      </w:tc>
    </w:tr>
  </w:tbl>
  <w:p w14:paraId="6C53BAD8" w14:textId="77777777" w:rsidR="008755F9" w:rsidRDefault="008755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0465" w14:textId="77777777" w:rsidR="00DD101C" w:rsidRDefault="00DD101C" w:rsidP="00B16FAC">
      <w:r>
        <w:separator/>
      </w:r>
    </w:p>
  </w:footnote>
  <w:footnote w:type="continuationSeparator" w:id="0">
    <w:p w14:paraId="7813934C" w14:textId="77777777" w:rsidR="00DD101C" w:rsidRDefault="00DD101C" w:rsidP="00B16FAC">
      <w:r>
        <w:continuationSeparator/>
      </w:r>
    </w:p>
  </w:footnote>
  <w:footnote w:id="1">
    <w:p w14:paraId="18AECE79" w14:textId="4676924F" w:rsidR="008755F9" w:rsidRPr="00E67A45" w:rsidRDefault="008755F9" w:rsidP="00A93DA8">
      <w:pPr>
        <w:pStyle w:val="Funotentext"/>
        <w:rPr>
          <w:lang w:val="en-US"/>
        </w:rPr>
      </w:pPr>
      <w:r>
        <w:rPr>
          <w:rStyle w:val="Funotenzeichen"/>
        </w:rPr>
        <w:footnoteRef/>
      </w:r>
      <w:r>
        <w:t xml:space="preserve"> </w:t>
      </w:r>
      <w:r>
        <w:rPr>
          <w:color w:val="000000"/>
        </w:rPr>
        <w:t>P</w:t>
      </w:r>
      <w:r w:rsidRPr="00E67A45">
        <w:rPr>
          <w:color w:val="000000"/>
        </w:rPr>
        <w:t xml:space="preserve">lease </w:t>
      </w:r>
      <w:r w:rsidR="00F47E0C">
        <w:rPr>
          <w:color w:val="000000"/>
        </w:rPr>
        <w:t>adhere</w:t>
      </w:r>
      <w:r w:rsidRPr="00E67A45">
        <w:rPr>
          <w:color w:val="000000"/>
        </w:rPr>
        <w:t xml:space="preserve"> the SNSF guidelines regarding the structure</w:t>
      </w:r>
      <w:r w:rsidRPr="00E67A45">
        <w:t xml:space="preserve"> </w:t>
      </w:r>
      <w:hyperlink r:id="rId1" w:history="1">
        <w:r w:rsidRPr="00E67A45">
          <w:rPr>
            <w:rStyle w:val="Hyperlink"/>
          </w:rPr>
          <w:t>http://www.snf.ch/en/funding/documents-downloads/Pages/guidelines-cv-research-output-list.aspx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119745406"/>
      <w:docPartObj>
        <w:docPartGallery w:val="Page Numbers (Top of Page)"/>
        <w:docPartUnique/>
      </w:docPartObj>
    </w:sdtPr>
    <w:sdtEndPr>
      <w:rPr>
        <w:rStyle w:val="Seitenzahl"/>
        <w:sz w:val="20"/>
      </w:rPr>
    </w:sdtEndPr>
    <w:sdtContent>
      <w:p w14:paraId="1B05353F" w14:textId="77777777" w:rsidR="008755F9" w:rsidRPr="00170858" w:rsidRDefault="008755F9" w:rsidP="00F16885">
        <w:pPr>
          <w:pStyle w:val="Page"/>
          <w:framePr w:w="9781" w:wrap="notBeside" w:x="1228" w:y="695"/>
          <w:ind w:left="142" w:right="219"/>
          <w:jc w:val="right"/>
          <w:rPr>
            <w:rStyle w:val="Seitenzahl"/>
            <w:sz w:val="20"/>
          </w:rPr>
        </w:pPr>
        <w:r w:rsidRPr="00170858">
          <w:rPr>
            <w:rStyle w:val="Seitenzahl"/>
            <w:sz w:val="20"/>
          </w:rPr>
          <w:fldChar w:fldCharType="begin"/>
        </w:r>
        <w:r w:rsidRPr="00170858">
          <w:rPr>
            <w:rStyle w:val="Seitenzahl"/>
            <w:sz w:val="20"/>
          </w:rPr>
          <w:instrText xml:space="preserve"> PAGE </w:instrText>
        </w:r>
        <w:r w:rsidRPr="00170858">
          <w:rPr>
            <w:rStyle w:val="Seitenzahl"/>
            <w:sz w:val="20"/>
          </w:rPr>
          <w:fldChar w:fldCharType="separate"/>
        </w:r>
        <w:r>
          <w:rPr>
            <w:rStyle w:val="Seitenzahl"/>
            <w:noProof/>
            <w:sz w:val="20"/>
          </w:rPr>
          <w:t>2</w:t>
        </w:r>
        <w:r w:rsidRPr="00170858">
          <w:rPr>
            <w:rStyle w:val="Seitenzahl"/>
            <w:sz w:val="20"/>
          </w:rPr>
          <w:fldChar w:fldCharType="end"/>
        </w:r>
      </w:p>
    </w:sdtContent>
  </w:sdt>
  <w:p w14:paraId="31D880A3" w14:textId="77777777" w:rsidR="008755F9" w:rsidRDefault="008755F9" w:rsidP="00D33751">
    <w:pPr>
      <w:pStyle w:val="Head"/>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B16D" w14:textId="77777777" w:rsidR="008755F9" w:rsidRDefault="008755F9" w:rsidP="00CF2007">
    <w:pPr>
      <w:pStyle w:val="Head"/>
      <w:ind w:right="-82"/>
    </w:pPr>
    <w:r>
      <w:rPr>
        <w:noProof/>
      </w:rPr>
      <w:drawing>
        <wp:anchor distT="0" distB="0" distL="114300" distR="114300" simplePos="0" relativeHeight="251661311" behindDoc="0" locked="0" layoutInCell="1" allowOverlap="1" wp14:anchorId="3F95D1D3" wp14:editId="719F5C7F">
          <wp:simplePos x="0" y="0"/>
          <wp:positionH relativeFrom="margin">
            <wp:posOffset>6475</wp:posOffset>
          </wp:positionH>
          <wp:positionV relativeFrom="margin">
            <wp:posOffset>-864235</wp:posOffset>
          </wp:positionV>
          <wp:extent cx="2398235" cy="540000"/>
          <wp:effectExtent l="0" t="0" r="2540" b="635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98235" cy="540000"/>
                  </a:xfrm>
                  <a:prstGeom prst="rect">
                    <a:avLst/>
                  </a:prstGeom>
                </pic:spPr>
              </pic:pic>
            </a:graphicData>
          </a:graphic>
        </wp:anchor>
      </w:drawing>
    </w:r>
    <w:r w:rsidRPr="009762A0">
      <w:rPr>
        <w:noProof/>
        <w:lang w:val="en-GB" w:eastAsia="en-GB"/>
      </w:rPr>
      <w:drawing>
        <wp:anchor distT="0" distB="0" distL="114300" distR="114300" simplePos="0" relativeHeight="251659263" behindDoc="1" locked="1" layoutInCell="1" allowOverlap="1" wp14:anchorId="09AC73F8" wp14:editId="37E9A013">
          <wp:simplePos x="0" y="0"/>
          <wp:positionH relativeFrom="column">
            <wp:posOffset>-900430</wp:posOffset>
          </wp:positionH>
          <wp:positionV relativeFrom="page">
            <wp:posOffset>0</wp:posOffset>
          </wp:positionV>
          <wp:extent cx="7559040" cy="96234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rotWithShape="1">
                  <a:blip r:embed="rId2"/>
                  <a:srcRect b="9925"/>
                  <a:stretch/>
                </pic:blipFill>
                <pic:spPr bwMode="auto">
                  <a:xfrm>
                    <a:off x="0" y="0"/>
                    <a:ext cx="7559040" cy="962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0C5"/>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19E7"/>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173D4"/>
    <w:multiLevelType w:val="multilevel"/>
    <w:tmpl w:val="DE60B46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8929EF"/>
    <w:multiLevelType w:val="hybridMultilevel"/>
    <w:tmpl w:val="340E552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8B3F61"/>
    <w:multiLevelType w:val="hybridMultilevel"/>
    <w:tmpl w:val="6A70A5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7660F5"/>
    <w:multiLevelType w:val="hybridMultilevel"/>
    <w:tmpl w:val="14C0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B3E4C"/>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004A6F"/>
    <w:multiLevelType w:val="hybridMultilevel"/>
    <w:tmpl w:val="92A6599E"/>
    <w:lvl w:ilvl="0" w:tplc="CEF07AC0">
      <w:start w:val="3"/>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277754"/>
    <w:multiLevelType w:val="hybridMultilevel"/>
    <w:tmpl w:val="49FCD090"/>
    <w:lvl w:ilvl="0" w:tplc="5194095C">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341680C"/>
    <w:multiLevelType w:val="multilevel"/>
    <w:tmpl w:val="2D08F9C0"/>
    <w:lvl w:ilvl="0">
      <w:start w:val="1"/>
      <w:numFmt w:val="decimal"/>
      <w:pStyle w:val="2Title"/>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EF601A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A873CC"/>
    <w:multiLevelType w:val="hybridMultilevel"/>
    <w:tmpl w:val="08FC2E28"/>
    <w:lvl w:ilvl="0" w:tplc="67AEF2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C717F0"/>
    <w:multiLevelType w:val="hybridMultilevel"/>
    <w:tmpl w:val="BBA8A5E4"/>
    <w:lvl w:ilvl="0" w:tplc="B414D34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5170F4C"/>
    <w:multiLevelType w:val="hybridMultilevel"/>
    <w:tmpl w:val="8BD026D0"/>
    <w:lvl w:ilvl="0" w:tplc="D07486C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D25625"/>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71782C"/>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707AA"/>
    <w:multiLevelType w:val="hybridMultilevel"/>
    <w:tmpl w:val="9ED4DC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C7415C"/>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81777D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7874D6"/>
    <w:multiLevelType w:val="hybridMultilevel"/>
    <w:tmpl w:val="87184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A778B8"/>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3052A"/>
    <w:multiLevelType w:val="hybridMultilevel"/>
    <w:tmpl w:val="9C1C569A"/>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1155F"/>
    <w:multiLevelType w:val="hybridMultilevel"/>
    <w:tmpl w:val="F56279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9FC7CD2"/>
    <w:multiLevelType w:val="hybridMultilevel"/>
    <w:tmpl w:val="93EC5664"/>
    <w:lvl w:ilvl="0" w:tplc="67964F06">
      <w:numFmt w:val="bullet"/>
      <w:lvlText w:val=""/>
      <w:lvlJc w:val="left"/>
      <w:pPr>
        <w:ind w:left="720" w:hanging="360"/>
      </w:pPr>
      <w:rPr>
        <w:rFonts w:ascii="Arial" w:eastAsia="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374502"/>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721E9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112F22"/>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5894398"/>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F7A6A"/>
    <w:multiLevelType w:val="hybridMultilevel"/>
    <w:tmpl w:val="EB6AF844"/>
    <w:lvl w:ilvl="0" w:tplc="CEF07AC0">
      <w:start w:val="3"/>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358A8"/>
    <w:multiLevelType w:val="hybridMultilevel"/>
    <w:tmpl w:val="32F66BD0"/>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BC3F57"/>
    <w:multiLevelType w:val="hybridMultilevel"/>
    <w:tmpl w:val="737E1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97832"/>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69119D"/>
    <w:multiLevelType w:val="hybridMultilevel"/>
    <w:tmpl w:val="BFACB166"/>
    <w:lvl w:ilvl="0" w:tplc="67964F06">
      <w:numFmt w:val="bullet"/>
      <w:lvlText w:val=""/>
      <w:lvlJc w:val="left"/>
      <w:pPr>
        <w:ind w:left="720" w:hanging="360"/>
      </w:pPr>
      <w:rPr>
        <w:rFonts w:ascii="Arial" w:eastAsia="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B522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60231F"/>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D536A6"/>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AF732D"/>
    <w:multiLevelType w:val="hybridMultilevel"/>
    <w:tmpl w:val="9A6E0F1C"/>
    <w:lvl w:ilvl="0" w:tplc="08070017">
      <w:start w:val="2"/>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7A601227"/>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A171E5"/>
    <w:multiLevelType w:val="hybridMultilevel"/>
    <w:tmpl w:val="51EC43DC"/>
    <w:lvl w:ilvl="0" w:tplc="541C18F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D82831"/>
    <w:multiLevelType w:val="hybridMultilevel"/>
    <w:tmpl w:val="8CAE96AC"/>
    <w:lvl w:ilvl="0" w:tplc="12F20F7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45208"/>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1"/>
  </w:num>
  <w:num w:numId="2">
    <w:abstractNumId w:val="40"/>
  </w:num>
  <w:num w:numId="3">
    <w:abstractNumId w:val="14"/>
  </w:num>
  <w:num w:numId="4">
    <w:abstractNumId w:val="2"/>
  </w:num>
  <w:num w:numId="5">
    <w:abstractNumId w:val="10"/>
  </w:num>
  <w:num w:numId="6">
    <w:abstractNumId w:val="7"/>
  </w:num>
  <w:num w:numId="7">
    <w:abstractNumId w:val="44"/>
  </w:num>
  <w:num w:numId="8">
    <w:abstractNumId w:val="19"/>
  </w:num>
  <w:num w:numId="9">
    <w:abstractNumId w:val="26"/>
  </w:num>
  <w:num w:numId="10">
    <w:abstractNumId w:val="29"/>
  </w:num>
  <w:num w:numId="11">
    <w:abstractNumId w:val="6"/>
  </w:num>
  <w:num w:numId="12">
    <w:abstractNumId w:val="17"/>
  </w:num>
  <w:num w:numId="13">
    <w:abstractNumId w:val="33"/>
  </w:num>
  <w:num w:numId="14">
    <w:abstractNumId w:val="8"/>
  </w:num>
  <w:num w:numId="15">
    <w:abstractNumId w:val="30"/>
  </w:num>
  <w:num w:numId="16">
    <w:abstractNumId w:val="28"/>
  </w:num>
  <w:num w:numId="17">
    <w:abstractNumId w:val="37"/>
  </w:num>
  <w:num w:numId="18">
    <w:abstractNumId w:val="15"/>
  </w:num>
  <w:num w:numId="19">
    <w:abstractNumId w:val="32"/>
  </w:num>
  <w:num w:numId="20">
    <w:abstractNumId w:val="43"/>
  </w:num>
  <w:num w:numId="21">
    <w:abstractNumId w:val="34"/>
  </w:num>
  <w:num w:numId="22">
    <w:abstractNumId w:val="1"/>
  </w:num>
  <w:num w:numId="23">
    <w:abstractNumId w:val="11"/>
  </w:num>
  <w:num w:numId="24">
    <w:abstractNumId w:val="41"/>
  </w:num>
  <w:num w:numId="25">
    <w:abstractNumId w:val="24"/>
  </w:num>
  <w:num w:numId="26">
    <w:abstractNumId w:val="39"/>
  </w:num>
  <w:num w:numId="27">
    <w:abstractNumId w:val="38"/>
  </w:num>
  <w:num w:numId="28">
    <w:abstractNumId w:val="20"/>
  </w:num>
  <w:num w:numId="29">
    <w:abstractNumId w:val="16"/>
  </w:num>
  <w:num w:numId="30">
    <w:abstractNumId w:val="27"/>
  </w:num>
  <w:num w:numId="31">
    <w:abstractNumId w:val="23"/>
  </w:num>
  <w:num w:numId="32">
    <w:abstractNumId w:val="36"/>
  </w:num>
  <w:num w:numId="33">
    <w:abstractNumId w:val="9"/>
  </w:num>
  <w:num w:numId="34">
    <w:abstractNumId w:val="13"/>
  </w:num>
  <w:num w:numId="35">
    <w:abstractNumId w:val="21"/>
  </w:num>
  <w:num w:numId="36">
    <w:abstractNumId w:val="18"/>
  </w:num>
  <w:num w:numId="37">
    <w:abstractNumId w:val="3"/>
  </w:num>
  <w:num w:numId="38">
    <w:abstractNumId w:val="4"/>
  </w:num>
  <w:num w:numId="39">
    <w:abstractNumId w:val="12"/>
  </w:num>
  <w:num w:numId="40">
    <w:abstractNumId w:val="0"/>
  </w:num>
  <w:num w:numId="41">
    <w:abstractNumId w:val="22"/>
  </w:num>
  <w:num w:numId="42">
    <w:abstractNumId w:val="5"/>
  </w:num>
  <w:num w:numId="43">
    <w:abstractNumId w:val="25"/>
  </w:num>
  <w:num w:numId="44">
    <w:abstractNumId w:val="42"/>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it-CH" w:vendorID="64" w:dllVersion="6" w:nlCheck="1" w:checkStyle="0"/>
  <w:activeWritingStyle w:appName="MSWord" w:lang="en-US" w:vendorID="64" w:dllVersion="6" w:nlCheck="1" w:checkStyle="0"/>
  <w:activeWritingStyle w:appName="MSWord" w:lang="fr-CH" w:vendorID="64" w:dllVersion="6" w:nlCheck="1" w:checkStyle="1"/>
  <w:activeWritingStyle w:appName="MSWord" w:lang="de-CH" w:vendorID="64" w:dllVersion="6" w:nlCheck="1" w:checkStyle="0"/>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CH"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69"/>
    <w:rsid w:val="00002978"/>
    <w:rsid w:val="00003AF7"/>
    <w:rsid w:val="000059A3"/>
    <w:rsid w:val="000061CA"/>
    <w:rsid w:val="00006CA0"/>
    <w:rsid w:val="0001010F"/>
    <w:rsid w:val="000148D9"/>
    <w:rsid w:val="00014BB6"/>
    <w:rsid w:val="000164E4"/>
    <w:rsid w:val="00017EE0"/>
    <w:rsid w:val="00025A47"/>
    <w:rsid w:val="000266B7"/>
    <w:rsid w:val="00032D30"/>
    <w:rsid w:val="000336E8"/>
    <w:rsid w:val="00035539"/>
    <w:rsid w:val="000409C8"/>
    <w:rsid w:val="00041700"/>
    <w:rsid w:val="000419A7"/>
    <w:rsid w:val="000444B6"/>
    <w:rsid w:val="000450EB"/>
    <w:rsid w:val="0005126A"/>
    <w:rsid w:val="00051A01"/>
    <w:rsid w:val="00055AC0"/>
    <w:rsid w:val="000564AD"/>
    <w:rsid w:val="0006119B"/>
    <w:rsid w:val="0006265A"/>
    <w:rsid w:val="00063BC2"/>
    <w:rsid w:val="000701F1"/>
    <w:rsid w:val="00070237"/>
    <w:rsid w:val="0007245F"/>
    <w:rsid w:val="00082FB0"/>
    <w:rsid w:val="00094E4B"/>
    <w:rsid w:val="00095561"/>
    <w:rsid w:val="00096E8E"/>
    <w:rsid w:val="000A1C86"/>
    <w:rsid w:val="000A7109"/>
    <w:rsid w:val="000B2748"/>
    <w:rsid w:val="000B2B52"/>
    <w:rsid w:val="000B2BE6"/>
    <w:rsid w:val="000B4813"/>
    <w:rsid w:val="000B595D"/>
    <w:rsid w:val="000C060E"/>
    <w:rsid w:val="000C2073"/>
    <w:rsid w:val="000C3871"/>
    <w:rsid w:val="000C3BB8"/>
    <w:rsid w:val="000D0123"/>
    <w:rsid w:val="000D03A1"/>
    <w:rsid w:val="000D6DA9"/>
    <w:rsid w:val="000E734F"/>
    <w:rsid w:val="000E756F"/>
    <w:rsid w:val="000F17B4"/>
    <w:rsid w:val="000F2238"/>
    <w:rsid w:val="00104B84"/>
    <w:rsid w:val="00106688"/>
    <w:rsid w:val="001134C7"/>
    <w:rsid w:val="00113CB8"/>
    <w:rsid w:val="00115B14"/>
    <w:rsid w:val="0012151C"/>
    <w:rsid w:val="00121777"/>
    <w:rsid w:val="00123982"/>
    <w:rsid w:val="001313E7"/>
    <w:rsid w:val="00132720"/>
    <w:rsid w:val="00133B3E"/>
    <w:rsid w:val="00135554"/>
    <w:rsid w:val="00137369"/>
    <w:rsid w:val="001375AB"/>
    <w:rsid w:val="00144122"/>
    <w:rsid w:val="00146DAF"/>
    <w:rsid w:val="00154677"/>
    <w:rsid w:val="00157EB3"/>
    <w:rsid w:val="00160FD0"/>
    <w:rsid w:val="00161425"/>
    <w:rsid w:val="00163453"/>
    <w:rsid w:val="00164130"/>
    <w:rsid w:val="00166A88"/>
    <w:rsid w:val="00167916"/>
    <w:rsid w:val="00167E5B"/>
    <w:rsid w:val="00170858"/>
    <w:rsid w:val="001732DA"/>
    <w:rsid w:val="00176A74"/>
    <w:rsid w:val="00186475"/>
    <w:rsid w:val="00187DED"/>
    <w:rsid w:val="001901CA"/>
    <w:rsid w:val="0019164B"/>
    <w:rsid w:val="00195CF6"/>
    <w:rsid w:val="00197557"/>
    <w:rsid w:val="001A2CBD"/>
    <w:rsid w:val="001A396D"/>
    <w:rsid w:val="001A403A"/>
    <w:rsid w:val="001A6668"/>
    <w:rsid w:val="001B1100"/>
    <w:rsid w:val="001B575A"/>
    <w:rsid w:val="001C6F8F"/>
    <w:rsid w:val="001D2F65"/>
    <w:rsid w:val="001D5427"/>
    <w:rsid w:val="001D59B0"/>
    <w:rsid w:val="001E0A8E"/>
    <w:rsid w:val="001E0D8B"/>
    <w:rsid w:val="001E246D"/>
    <w:rsid w:val="001E304A"/>
    <w:rsid w:val="001E4A70"/>
    <w:rsid w:val="001E5FA2"/>
    <w:rsid w:val="001F128E"/>
    <w:rsid w:val="001F2C60"/>
    <w:rsid w:val="001F4A7E"/>
    <w:rsid w:val="001F4B8C"/>
    <w:rsid w:val="001F58C5"/>
    <w:rsid w:val="001F5BEC"/>
    <w:rsid w:val="0020141A"/>
    <w:rsid w:val="00214F5D"/>
    <w:rsid w:val="00216AD5"/>
    <w:rsid w:val="002174C8"/>
    <w:rsid w:val="002175E0"/>
    <w:rsid w:val="00223690"/>
    <w:rsid w:val="0023205B"/>
    <w:rsid w:val="002331A4"/>
    <w:rsid w:val="00240427"/>
    <w:rsid w:val="00242F83"/>
    <w:rsid w:val="0024436C"/>
    <w:rsid w:val="00250DB8"/>
    <w:rsid w:val="0025110B"/>
    <w:rsid w:val="00252320"/>
    <w:rsid w:val="00254544"/>
    <w:rsid w:val="002625B6"/>
    <w:rsid w:val="002640B5"/>
    <w:rsid w:val="00265044"/>
    <w:rsid w:val="00265F07"/>
    <w:rsid w:val="00266CA0"/>
    <w:rsid w:val="00267F71"/>
    <w:rsid w:val="00270346"/>
    <w:rsid w:val="00273AAB"/>
    <w:rsid w:val="00276375"/>
    <w:rsid w:val="002848D1"/>
    <w:rsid w:val="0028534B"/>
    <w:rsid w:val="0029066A"/>
    <w:rsid w:val="00290E37"/>
    <w:rsid w:val="00291821"/>
    <w:rsid w:val="00292573"/>
    <w:rsid w:val="002929B4"/>
    <w:rsid w:val="00296BDA"/>
    <w:rsid w:val="002A35C9"/>
    <w:rsid w:val="002A67B6"/>
    <w:rsid w:val="002B0FDE"/>
    <w:rsid w:val="002B16EE"/>
    <w:rsid w:val="002B1868"/>
    <w:rsid w:val="002B20A7"/>
    <w:rsid w:val="002C0D31"/>
    <w:rsid w:val="002C14F2"/>
    <w:rsid w:val="002C3904"/>
    <w:rsid w:val="002C3CE8"/>
    <w:rsid w:val="002C7652"/>
    <w:rsid w:val="002D0F2F"/>
    <w:rsid w:val="002D38AE"/>
    <w:rsid w:val="002D4394"/>
    <w:rsid w:val="002E0912"/>
    <w:rsid w:val="002E3A09"/>
    <w:rsid w:val="002E4B8E"/>
    <w:rsid w:val="002E5E94"/>
    <w:rsid w:val="002F06AA"/>
    <w:rsid w:val="00300025"/>
    <w:rsid w:val="003023AF"/>
    <w:rsid w:val="003069D7"/>
    <w:rsid w:val="00314260"/>
    <w:rsid w:val="00314DD3"/>
    <w:rsid w:val="00315D53"/>
    <w:rsid w:val="00316E99"/>
    <w:rsid w:val="00320832"/>
    <w:rsid w:val="00320835"/>
    <w:rsid w:val="0032330D"/>
    <w:rsid w:val="003234D9"/>
    <w:rsid w:val="00325762"/>
    <w:rsid w:val="00333A1B"/>
    <w:rsid w:val="00337430"/>
    <w:rsid w:val="0034485B"/>
    <w:rsid w:val="0034527C"/>
    <w:rsid w:val="003506D8"/>
    <w:rsid w:val="003514EE"/>
    <w:rsid w:val="0035243B"/>
    <w:rsid w:val="00353FC6"/>
    <w:rsid w:val="003544C5"/>
    <w:rsid w:val="00354B3D"/>
    <w:rsid w:val="003550BB"/>
    <w:rsid w:val="00357928"/>
    <w:rsid w:val="00364EE3"/>
    <w:rsid w:val="00365E33"/>
    <w:rsid w:val="00367CA7"/>
    <w:rsid w:val="00370BD1"/>
    <w:rsid w:val="00373395"/>
    <w:rsid w:val="00375212"/>
    <w:rsid w:val="00375834"/>
    <w:rsid w:val="00375D1C"/>
    <w:rsid w:val="00390675"/>
    <w:rsid w:val="00392737"/>
    <w:rsid w:val="00397745"/>
    <w:rsid w:val="003A0C88"/>
    <w:rsid w:val="003A1B77"/>
    <w:rsid w:val="003A69B6"/>
    <w:rsid w:val="003B1F4F"/>
    <w:rsid w:val="003B446E"/>
    <w:rsid w:val="003C1578"/>
    <w:rsid w:val="003C1FFF"/>
    <w:rsid w:val="003D0BC7"/>
    <w:rsid w:val="003D11BF"/>
    <w:rsid w:val="003D5F8A"/>
    <w:rsid w:val="003E020A"/>
    <w:rsid w:val="003E2BB5"/>
    <w:rsid w:val="003E4800"/>
    <w:rsid w:val="003E4FC9"/>
    <w:rsid w:val="003E76FF"/>
    <w:rsid w:val="003F125E"/>
    <w:rsid w:val="003F1A56"/>
    <w:rsid w:val="003F4AB3"/>
    <w:rsid w:val="003F5A16"/>
    <w:rsid w:val="003F7136"/>
    <w:rsid w:val="00400715"/>
    <w:rsid w:val="004026CD"/>
    <w:rsid w:val="004147C9"/>
    <w:rsid w:val="0042041D"/>
    <w:rsid w:val="00421C1A"/>
    <w:rsid w:val="00422EE9"/>
    <w:rsid w:val="00425F97"/>
    <w:rsid w:val="00427521"/>
    <w:rsid w:val="00427F9D"/>
    <w:rsid w:val="004308C9"/>
    <w:rsid w:val="00436FB7"/>
    <w:rsid w:val="00440A32"/>
    <w:rsid w:val="004419B0"/>
    <w:rsid w:val="00443B81"/>
    <w:rsid w:val="00460066"/>
    <w:rsid w:val="00460657"/>
    <w:rsid w:val="004611D5"/>
    <w:rsid w:val="00461985"/>
    <w:rsid w:val="00465759"/>
    <w:rsid w:val="00465767"/>
    <w:rsid w:val="0047000F"/>
    <w:rsid w:val="004706B2"/>
    <w:rsid w:val="004826C5"/>
    <w:rsid w:val="00483DC7"/>
    <w:rsid w:val="0049010B"/>
    <w:rsid w:val="004942DB"/>
    <w:rsid w:val="00494FD7"/>
    <w:rsid w:val="004A039B"/>
    <w:rsid w:val="004A0E37"/>
    <w:rsid w:val="004A2AFE"/>
    <w:rsid w:val="004A340D"/>
    <w:rsid w:val="004C36CD"/>
    <w:rsid w:val="004D179F"/>
    <w:rsid w:val="004D2279"/>
    <w:rsid w:val="004D382C"/>
    <w:rsid w:val="004D5F33"/>
    <w:rsid w:val="004D685F"/>
    <w:rsid w:val="004E186F"/>
    <w:rsid w:val="004E42D6"/>
    <w:rsid w:val="004E6454"/>
    <w:rsid w:val="004E7CFB"/>
    <w:rsid w:val="004F24AC"/>
    <w:rsid w:val="00500294"/>
    <w:rsid w:val="00517114"/>
    <w:rsid w:val="00517D61"/>
    <w:rsid w:val="00523AA2"/>
    <w:rsid w:val="00524C0F"/>
    <w:rsid w:val="00525EFE"/>
    <w:rsid w:val="00526C93"/>
    <w:rsid w:val="00531D70"/>
    <w:rsid w:val="00535823"/>
    <w:rsid w:val="00535EA2"/>
    <w:rsid w:val="0054597E"/>
    <w:rsid w:val="00550E7D"/>
    <w:rsid w:val="00551D20"/>
    <w:rsid w:val="005543E7"/>
    <w:rsid w:val="005568AE"/>
    <w:rsid w:val="005614CF"/>
    <w:rsid w:val="005638A7"/>
    <w:rsid w:val="00565545"/>
    <w:rsid w:val="00583CD9"/>
    <w:rsid w:val="00585A67"/>
    <w:rsid w:val="005871E0"/>
    <w:rsid w:val="0059156A"/>
    <w:rsid w:val="00591832"/>
    <w:rsid w:val="0059256B"/>
    <w:rsid w:val="00592841"/>
    <w:rsid w:val="00593EA6"/>
    <w:rsid w:val="005A2103"/>
    <w:rsid w:val="005A5356"/>
    <w:rsid w:val="005A64B6"/>
    <w:rsid w:val="005A6FB2"/>
    <w:rsid w:val="005A7C9F"/>
    <w:rsid w:val="005B4ABA"/>
    <w:rsid w:val="005B539B"/>
    <w:rsid w:val="005B5E20"/>
    <w:rsid w:val="005C272C"/>
    <w:rsid w:val="005C2F4F"/>
    <w:rsid w:val="005C52FE"/>
    <w:rsid w:val="005C5C83"/>
    <w:rsid w:val="005D1698"/>
    <w:rsid w:val="005D44C6"/>
    <w:rsid w:val="005D734B"/>
    <w:rsid w:val="005E5399"/>
    <w:rsid w:val="005E63CA"/>
    <w:rsid w:val="006044D5"/>
    <w:rsid w:val="00606A5D"/>
    <w:rsid w:val="006073FE"/>
    <w:rsid w:val="00615F3E"/>
    <w:rsid w:val="006164D3"/>
    <w:rsid w:val="0062001D"/>
    <w:rsid w:val="00622FDC"/>
    <w:rsid w:val="0062384E"/>
    <w:rsid w:val="006402C9"/>
    <w:rsid w:val="00641BD2"/>
    <w:rsid w:val="00642AE2"/>
    <w:rsid w:val="00642F26"/>
    <w:rsid w:val="00644B61"/>
    <w:rsid w:val="0065274C"/>
    <w:rsid w:val="00660650"/>
    <w:rsid w:val="00662643"/>
    <w:rsid w:val="0067319F"/>
    <w:rsid w:val="006746AF"/>
    <w:rsid w:val="00674F4D"/>
    <w:rsid w:val="00677FFA"/>
    <w:rsid w:val="00686D14"/>
    <w:rsid w:val="00687ED7"/>
    <w:rsid w:val="006906CB"/>
    <w:rsid w:val="006918D7"/>
    <w:rsid w:val="006A21BC"/>
    <w:rsid w:val="006A5A8A"/>
    <w:rsid w:val="006B611F"/>
    <w:rsid w:val="006C5D92"/>
    <w:rsid w:val="006D053C"/>
    <w:rsid w:val="006D502D"/>
    <w:rsid w:val="006E0F4E"/>
    <w:rsid w:val="006E3A0C"/>
    <w:rsid w:val="006F0345"/>
    <w:rsid w:val="006F036D"/>
    <w:rsid w:val="006F0469"/>
    <w:rsid w:val="006F1DEF"/>
    <w:rsid w:val="006F2C82"/>
    <w:rsid w:val="006F3254"/>
    <w:rsid w:val="006F356A"/>
    <w:rsid w:val="006F6D42"/>
    <w:rsid w:val="0070348B"/>
    <w:rsid w:val="007071DD"/>
    <w:rsid w:val="00711147"/>
    <w:rsid w:val="007116DB"/>
    <w:rsid w:val="00723DEE"/>
    <w:rsid w:val="007277E3"/>
    <w:rsid w:val="007306CA"/>
    <w:rsid w:val="00734458"/>
    <w:rsid w:val="0073451E"/>
    <w:rsid w:val="007357AC"/>
    <w:rsid w:val="00736963"/>
    <w:rsid w:val="0074093E"/>
    <w:rsid w:val="007419CF"/>
    <w:rsid w:val="00742A04"/>
    <w:rsid w:val="0074487E"/>
    <w:rsid w:val="007470E5"/>
    <w:rsid w:val="0074792B"/>
    <w:rsid w:val="00757672"/>
    <w:rsid w:val="0076219A"/>
    <w:rsid w:val="007679D4"/>
    <w:rsid w:val="00772981"/>
    <w:rsid w:val="00774E70"/>
    <w:rsid w:val="00775DC2"/>
    <w:rsid w:val="0077603E"/>
    <w:rsid w:val="00781DAE"/>
    <w:rsid w:val="0078501D"/>
    <w:rsid w:val="007951E2"/>
    <w:rsid w:val="00796CEE"/>
    <w:rsid w:val="00797EFE"/>
    <w:rsid w:val="007A2ABC"/>
    <w:rsid w:val="007A6323"/>
    <w:rsid w:val="007B241E"/>
    <w:rsid w:val="007B3802"/>
    <w:rsid w:val="007C0B2A"/>
    <w:rsid w:val="007C224C"/>
    <w:rsid w:val="007C4FF3"/>
    <w:rsid w:val="007D0CA0"/>
    <w:rsid w:val="007E03CA"/>
    <w:rsid w:val="007F1A65"/>
    <w:rsid w:val="007F27A7"/>
    <w:rsid w:val="007F2853"/>
    <w:rsid w:val="007F543A"/>
    <w:rsid w:val="00802DB4"/>
    <w:rsid w:val="008032C0"/>
    <w:rsid w:val="00803CE0"/>
    <w:rsid w:val="00810573"/>
    <w:rsid w:val="0081445C"/>
    <w:rsid w:val="00822108"/>
    <w:rsid w:val="008301BB"/>
    <w:rsid w:val="0083564E"/>
    <w:rsid w:val="00841B44"/>
    <w:rsid w:val="008456E3"/>
    <w:rsid w:val="00846B54"/>
    <w:rsid w:val="0084711A"/>
    <w:rsid w:val="008478A7"/>
    <w:rsid w:val="0085375D"/>
    <w:rsid w:val="008540FB"/>
    <w:rsid w:val="00861EB4"/>
    <w:rsid w:val="0087187B"/>
    <w:rsid w:val="008755F9"/>
    <w:rsid w:val="00883CC4"/>
    <w:rsid w:val="0088733F"/>
    <w:rsid w:val="008967A8"/>
    <w:rsid w:val="008A3180"/>
    <w:rsid w:val="008A3644"/>
    <w:rsid w:val="008A6E1D"/>
    <w:rsid w:val="008B3871"/>
    <w:rsid w:val="008B3872"/>
    <w:rsid w:val="008B38E9"/>
    <w:rsid w:val="008B71C7"/>
    <w:rsid w:val="008C3415"/>
    <w:rsid w:val="008C4509"/>
    <w:rsid w:val="008C5B02"/>
    <w:rsid w:val="008C78CE"/>
    <w:rsid w:val="008D3E88"/>
    <w:rsid w:val="008E18D7"/>
    <w:rsid w:val="008E6A4F"/>
    <w:rsid w:val="008E716C"/>
    <w:rsid w:val="008F33C6"/>
    <w:rsid w:val="008F6095"/>
    <w:rsid w:val="008F6467"/>
    <w:rsid w:val="0090285B"/>
    <w:rsid w:val="00903D8C"/>
    <w:rsid w:val="009055DB"/>
    <w:rsid w:val="00906F69"/>
    <w:rsid w:val="00912BB5"/>
    <w:rsid w:val="00912E5F"/>
    <w:rsid w:val="00921596"/>
    <w:rsid w:val="0092333E"/>
    <w:rsid w:val="00927E54"/>
    <w:rsid w:val="009353C4"/>
    <w:rsid w:val="009375DE"/>
    <w:rsid w:val="009427E5"/>
    <w:rsid w:val="00943EA6"/>
    <w:rsid w:val="00945ED6"/>
    <w:rsid w:val="00947993"/>
    <w:rsid w:val="00952E23"/>
    <w:rsid w:val="00954C1F"/>
    <w:rsid w:val="00960766"/>
    <w:rsid w:val="009613D8"/>
    <w:rsid w:val="00967423"/>
    <w:rsid w:val="009762A0"/>
    <w:rsid w:val="00980491"/>
    <w:rsid w:val="00984406"/>
    <w:rsid w:val="009849A1"/>
    <w:rsid w:val="00987159"/>
    <w:rsid w:val="00995220"/>
    <w:rsid w:val="00995CBA"/>
    <w:rsid w:val="0099678C"/>
    <w:rsid w:val="009A0B48"/>
    <w:rsid w:val="009A0B8E"/>
    <w:rsid w:val="009B0C96"/>
    <w:rsid w:val="009B240A"/>
    <w:rsid w:val="009B605B"/>
    <w:rsid w:val="009C222B"/>
    <w:rsid w:val="009C6485"/>
    <w:rsid w:val="009C67A8"/>
    <w:rsid w:val="009D201B"/>
    <w:rsid w:val="009D5D9C"/>
    <w:rsid w:val="009D73C8"/>
    <w:rsid w:val="009E2171"/>
    <w:rsid w:val="009F27A6"/>
    <w:rsid w:val="009F3B55"/>
    <w:rsid w:val="009F65F7"/>
    <w:rsid w:val="00A02C6E"/>
    <w:rsid w:val="00A045C1"/>
    <w:rsid w:val="00A05691"/>
    <w:rsid w:val="00A13D1F"/>
    <w:rsid w:val="00A14C06"/>
    <w:rsid w:val="00A23290"/>
    <w:rsid w:val="00A25A5C"/>
    <w:rsid w:val="00A25E2B"/>
    <w:rsid w:val="00A330C6"/>
    <w:rsid w:val="00A3791C"/>
    <w:rsid w:val="00A423AA"/>
    <w:rsid w:val="00A43535"/>
    <w:rsid w:val="00A50227"/>
    <w:rsid w:val="00A52EBA"/>
    <w:rsid w:val="00A54EC0"/>
    <w:rsid w:val="00A57815"/>
    <w:rsid w:val="00A61131"/>
    <w:rsid w:val="00A62F82"/>
    <w:rsid w:val="00A648ED"/>
    <w:rsid w:val="00A657BA"/>
    <w:rsid w:val="00A67C9C"/>
    <w:rsid w:val="00A7133D"/>
    <w:rsid w:val="00A802D0"/>
    <w:rsid w:val="00A8243E"/>
    <w:rsid w:val="00A847E6"/>
    <w:rsid w:val="00A85511"/>
    <w:rsid w:val="00A870E7"/>
    <w:rsid w:val="00A90B66"/>
    <w:rsid w:val="00A93DA8"/>
    <w:rsid w:val="00AA1E1D"/>
    <w:rsid w:val="00AA1F2E"/>
    <w:rsid w:val="00AA2D14"/>
    <w:rsid w:val="00AA5247"/>
    <w:rsid w:val="00AB113D"/>
    <w:rsid w:val="00AB3F29"/>
    <w:rsid w:val="00AB5500"/>
    <w:rsid w:val="00AC0A28"/>
    <w:rsid w:val="00AC2355"/>
    <w:rsid w:val="00AC2D5B"/>
    <w:rsid w:val="00AC5AE8"/>
    <w:rsid w:val="00AD36B2"/>
    <w:rsid w:val="00AD3AD7"/>
    <w:rsid w:val="00AD7886"/>
    <w:rsid w:val="00AE2733"/>
    <w:rsid w:val="00AE7AD4"/>
    <w:rsid w:val="00AE7C6E"/>
    <w:rsid w:val="00AE7D4C"/>
    <w:rsid w:val="00AE7F52"/>
    <w:rsid w:val="00AF1D28"/>
    <w:rsid w:val="00AF47AE"/>
    <w:rsid w:val="00AF7CA8"/>
    <w:rsid w:val="00B002C1"/>
    <w:rsid w:val="00B05CDD"/>
    <w:rsid w:val="00B05E7A"/>
    <w:rsid w:val="00B108DB"/>
    <w:rsid w:val="00B11C97"/>
    <w:rsid w:val="00B1448F"/>
    <w:rsid w:val="00B16FAC"/>
    <w:rsid w:val="00B21831"/>
    <w:rsid w:val="00B2381D"/>
    <w:rsid w:val="00B32ABB"/>
    <w:rsid w:val="00B374DE"/>
    <w:rsid w:val="00B412E2"/>
    <w:rsid w:val="00B41FD3"/>
    <w:rsid w:val="00B43F31"/>
    <w:rsid w:val="00B45360"/>
    <w:rsid w:val="00B51659"/>
    <w:rsid w:val="00B51BEB"/>
    <w:rsid w:val="00B53089"/>
    <w:rsid w:val="00B55164"/>
    <w:rsid w:val="00B56793"/>
    <w:rsid w:val="00B568BB"/>
    <w:rsid w:val="00B65A6F"/>
    <w:rsid w:val="00B6653B"/>
    <w:rsid w:val="00B718A5"/>
    <w:rsid w:val="00B73C33"/>
    <w:rsid w:val="00B73FE2"/>
    <w:rsid w:val="00B803E7"/>
    <w:rsid w:val="00B82C72"/>
    <w:rsid w:val="00B83B18"/>
    <w:rsid w:val="00B85E72"/>
    <w:rsid w:val="00B868B3"/>
    <w:rsid w:val="00B87AB9"/>
    <w:rsid w:val="00B9029D"/>
    <w:rsid w:val="00B92070"/>
    <w:rsid w:val="00B974D1"/>
    <w:rsid w:val="00BA2940"/>
    <w:rsid w:val="00BA4DDE"/>
    <w:rsid w:val="00BA6147"/>
    <w:rsid w:val="00BA64E1"/>
    <w:rsid w:val="00BA7AC1"/>
    <w:rsid w:val="00BB3AEF"/>
    <w:rsid w:val="00BB7C64"/>
    <w:rsid w:val="00BC1DD9"/>
    <w:rsid w:val="00BC2A6C"/>
    <w:rsid w:val="00BC655F"/>
    <w:rsid w:val="00BC65EE"/>
    <w:rsid w:val="00BD5A38"/>
    <w:rsid w:val="00BD5AB2"/>
    <w:rsid w:val="00BE005D"/>
    <w:rsid w:val="00BE3818"/>
    <w:rsid w:val="00BE7571"/>
    <w:rsid w:val="00BF498E"/>
    <w:rsid w:val="00BF739D"/>
    <w:rsid w:val="00C045BF"/>
    <w:rsid w:val="00C05FAB"/>
    <w:rsid w:val="00C0721A"/>
    <w:rsid w:val="00C1356A"/>
    <w:rsid w:val="00C20385"/>
    <w:rsid w:val="00C218A1"/>
    <w:rsid w:val="00C236BF"/>
    <w:rsid w:val="00C24B8D"/>
    <w:rsid w:val="00C24D18"/>
    <w:rsid w:val="00C3656F"/>
    <w:rsid w:val="00C3732D"/>
    <w:rsid w:val="00C46063"/>
    <w:rsid w:val="00C50D19"/>
    <w:rsid w:val="00C51D2F"/>
    <w:rsid w:val="00C52D21"/>
    <w:rsid w:val="00C5425B"/>
    <w:rsid w:val="00C565A0"/>
    <w:rsid w:val="00C57133"/>
    <w:rsid w:val="00C57C37"/>
    <w:rsid w:val="00C6027F"/>
    <w:rsid w:val="00C60C67"/>
    <w:rsid w:val="00C60CCE"/>
    <w:rsid w:val="00C71748"/>
    <w:rsid w:val="00C74819"/>
    <w:rsid w:val="00C809A4"/>
    <w:rsid w:val="00C8295B"/>
    <w:rsid w:val="00C925C3"/>
    <w:rsid w:val="00C9533B"/>
    <w:rsid w:val="00C97F81"/>
    <w:rsid w:val="00CA348A"/>
    <w:rsid w:val="00CA4034"/>
    <w:rsid w:val="00CA6119"/>
    <w:rsid w:val="00CB2CE6"/>
    <w:rsid w:val="00CC0672"/>
    <w:rsid w:val="00CC07CE"/>
    <w:rsid w:val="00CC185B"/>
    <w:rsid w:val="00CC6A5C"/>
    <w:rsid w:val="00CD2963"/>
    <w:rsid w:val="00CD433E"/>
    <w:rsid w:val="00CE051F"/>
    <w:rsid w:val="00CE0FB5"/>
    <w:rsid w:val="00CE74BB"/>
    <w:rsid w:val="00CF00DA"/>
    <w:rsid w:val="00CF1418"/>
    <w:rsid w:val="00CF2007"/>
    <w:rsid w:val="00D015EA"/>
    <w:rsid w:val="00D0244A"/>
    <w:rsid w:val="00D053B8"/>
    <w:rsid w:val="00D13789"/>
    <w:rsid w:val="00D22C0E"/>
    <w:rsid w:val="00D24BA9"/>
    <w:rsid w:val="00D24E94"/>
    <w:rsid w:val="00D3111A"/>
    <w:rsid w:val="00D31720"/>
    <w:rsid w:val="00D333CE"/>
    <w:rsid w:val="00D33751"/>
    <w:rsid w:val="00D37CB2"/>
    <w:rsid w:val="00D45B73"/>
    <w:rsid w:val="00D538D2"/>
    <w:rsid w:val="00D55D81"/>
    <w:rsid w:val="00D578FA"/>
    <w:rsid w:val="00D61E46"/>
    <w:rsid w:val="00D66F59"/>
    <w:rsid w:val="00D71670"/>
    <w:rsid w:val="00D74983"/>
    <w:rsid w:val="00D80921"/>
    <w:rsid w:val="00D84185"/>
    <w:rsid w:val="00D91CCF"/>
    <w:rsid w:val="00D9415C"/>
    <w:rsid w:val="00D95C0E"/>
    <w:rsid w:val="00D95D34"/>
    <w:rsid w:val="00DA0932"/>
    <w:rsid w:val="00DA4FA0"/>
    <w:rsid w:val="00DA6703"/>
    <w:rsid w:val="00DA7802"/>
    <w:rsid w:val="00DB53BD"/>
    <w:rsid w:val="00DB5884"/>
    <w:rsid w:val="00DB69BF"/>
    <w:rsid w:val="00DC1ED1"/>
    <w:rsid w:val="00DC5C3E"/>
    <w:rsid w:val="00DC7BC3"/>
    <w:rsid w:val="00DD101C"/>
    <w:rsid w:val="00DD13C1"/>
    <w:rsid w:val="00DD6B8E"/>
    <w:rsid w:val="00DE1612"/>
    <w:rsid w:val="00DE503D"/>
    <w:rsid w:val="00DF7651"/>
    <w:rsid w:val="00E05626"/>
    <w:rsid w:val="00E05EB4"/>
    <w:rsid w:val="00E1061E"/>
    <w:rsid w:val="00E132F5"/>
    <w:rsid w:val="00E20CE7"/>
    <w:rsid w:val="00E23BA5"/>
    <w:rsid w:val="00E244AF"/>
    <w:rsid w:val="00E25DCD"/>
    <w:rsid w:val="00E269E1"/>
    <w:rsid w:val="00E26A57"/>
    <w:rsid w:val="00E27452"/>
    <w:rsid w:val="00E36FA8"/>
    <w:rsid w:val="00E45F13"/>
    <w:rsid w:val="00E510BC"/>
    <w:rsid w:val="00E51409"/>
    <w:rsid w:val="00E61256"/>
    <w:rsid w:val="00E63F5C"/>
    <w:rsid w:val="00E64A15"/>
    <w:rsid w:val="00E709D0"/>
    <w:rsid w:val="00E70DDD"/>
    <w:rsid w:val="00E71C42"/>
    <w:rsid w:val="00E72956"/>
    <w:rsid w:val="00E73CB2"/>
    <w:rsid w:val="00E839BA"/>
    <w:rsid w:val="00E87171"/>
    <w:rsid w:val="00E8764C"/>
    <w:rsid w:val="00E92B85"/>
    <w:rsid w:val="00E95EF7"/>
    <w:rsid w:val="00EA07A9"/>
    <w:rsid w:val="00EA4792"/>
    <w:rsid w:val="00EA59B8"/>
    <w:rsid w:val="00EA5FF3"/>
    <w:rsid w:val="00EB5DE4"/>
    <w:rsid w:val="00EB755D"/>
    <w:rsid w:val="00EC110A"/>
    <w:rsid w:val="00EC2DF9"/>
    <w:rsid w:val="00EC5BF5"/>
    <w:rsid w:val="00ED042E"/>
    <w:rsid w:val="00ED4681"/>
    <w:rsid w:val="00ED5718"/>
    <w:rsid w:val="00EE4E20"/>
    <w:rsid w:val="00EF3A38"/>
    <w:rsid w:val="00EF74AD"/>
    <w:rsid w:val="00F00935"/>
    <w:rsid w:val="00F016BC"/>
    <w:rsid w:val="00F02006"/>
    <w:rsid w:val="00F04C54"/>
    <w:rsid w:val="00F0660B"/>
    <w:rsid w:val="00F07930"/>
    <w:rsid w:val="00F07F41"/>
    <w:rsid w:val="00F1034C"/>
    <w:rsid w:val="00F10A43"/>
    <w:rsid w:val="00F123AE"/>
    <w:rsid w:val="00F15B60"/>
    <w:rsid w:val="00F16885"/>
    <w:rsid w:val="00F16F63"/>
    <w:rsid w:val="00F172AE"/>
    <w:rsid w:val="00F213EF"/>
    <w:rsid w:val="00F21996"/>
    <w:rsid w:val="00F2515A"/>
    <w:rsid w:val="00F26163"/>
    <w:rsid w:val="00F35D69"/>
    <w:rsid w:val="00F400F5"/>
    <w:rsid w:val="00F41942"/>
    <w:rsid w:val="00F43413"/>
    <w:rsid w:val="00F45A2F"/>
    <w:rsid w:val="00F47E0C"/>
    <w:rsid w:val="00F50874"/>
    <w:rsid w:val="00F56522"/>
    <w:rsid w:val="00F6706E"/>
    <w:rsid w:val="00F73331"/>
    <w:rsid w:val="00F74002"/>
    <w:rsid w:val="00F75F30"/>
    <w:rsid w:val="00F7754D"/>
    <w:rsid w:val="00F81E23"/>
    <w:rsid w:val="00F8372A"/>
    <w:rsid w:val="00F8421B"/>
    <w:rsid w:val="00F85037"/>
    <w:rsid w:val="00F859D3"/>
    <w:rsid w:val="00F86287"/>
    <w:rsid w:val="00F91D37"/>
    <w:rsid w:val="00F95519"/>
    <w:rsid w:val="00F97FC0"/>
    <w:rsid w:val="00FA6EDC"/>
    <w:rsid w:val="00FA7B27"/>
    <w:rsid w:val="00FB5073"/>
    <w:rsid w:val="00FC35ED"/>
    <w:rsid w:val="00FC5898"/>
    <w:rsid w:val="00FC7AA2"/>
    <w:rsid w:val="00FD1206"/>
    <w:rsid w:val="00FD1BD6"/>
    <w:rsid w:val="00FD27F9"/>
    <w:rsid w:val="00FD7CD7"/>
    <w:rsid w:val="00FE37B8"/>
    <w:rsid w:val="00FE7D09"/>
    <w:rsid w:val="00FF1533"/>
    <w:rsid w:val="00FF1752"/>
    <w:rsid w:val="00FF5FA1"/>
    <w:rsid w:val="00FF63F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7EDC1"/>
  <w15:docId w15:val="{5D24ABAF-0F1B-A049-A9A5-F54F3A95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B1F4F"/>
    <w:pPr>
      <w:spacing w:after="0" w:line="240" w:lineRule="auto"/>
    </w:pPr>
    <w:rPr>
      <w:rFonts w:ascii="Arial" w:eastAsia="Arial" w:hAnsi="Arial" w:cs="Arial"/>
      <w:sz w:val="20"/>
      <w:szCs w:val="20"/>
      <w:lang w:val="en-GB" w:eastAsia="de-CH"/>
    </w:rPr>
  </w:style>
  <w:style w:type="paragraph" w:styleId="berschrift1">
    <w:name w:val="heading 1"/>
    <w:basedOn w:val="Standard"/>
    <w:next w:val="Standard"/>
    <w:link w:val="berschrift1Zchn"/>
    <w:rsid w:val="00314260"/>
    <w:pPr>
      <w:keepNext/>
      <w:keepLines/>
      <w:spacing w:before="480"/>
      <w:outlineLvl w:val="0"/>
    </w:pPr>
    <w:rPr>
      <w:rFonts w:asciiTheme="majorHAnsi" w:eastAsiaTheme="majorEastAsia" w:hAnsiTheme="majorHAnsi" w:cstheme="majorBidi"/>
      <w:bCs/>
      <w:sz w:val="28"/>
      <w:szCs w:val="28"/>
    </w:rPr>
  </w:style>
  <w:style w:type="paragraph" w:styleId="berschrift2">
    <w:name w:val="heading 2"/>
    <w:basedOn w:val="Standard"/>
    <w:next w:val="Standard"/>
    <w:link w:val="berschrift2Zchn"/>
    <w:unhideWhenUsed/>
    <w:rsid w:val="00314260"/>
    <w:pPr>
      <w:keepNext/>
      <w:keepLines/>
      <w:spacing w:before="240"/>
      <w:outlineLvl w:val="1"/>
    </w:pPr>
    <w:rPr>
      <w:rFonts w:asciiTheme="majorHAnsi" w:eastAsiaTheme="majorEastAsia" w:hAnsiTheme="majorHAnsi" w:cstheme="majorBidi"/>
      <w:bCs/>
      <w:sz w:val="26"/>
      <w:szCs w:val="26"/>
    </w:rPr>
  </w:style>
  <w:style w:type="paragraph" w:styleId="berschrift3">
    <w:name w:val="heading 3"/>
    <w:basedOn w:val="Standard"/>
    <w:next w:val="Standard"/>
    <w:link w:val="berschrift3Zchn"/>
    <w:unhideWhenUsed/>
    <w:rsid w:val="00314260"/>
    <w:pPr>
      <w:keepNext/>
      <w:keepLines/>
      <w:spacing w:before="24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0874"/>
    <w:rPr>
      <w:color w:val="0070C0"/>
      <w:u w:val="single"/>
    </w:rPr>
  </w:style>
  <w:style w:type="paragraph" w:styleId="Kopfzeile">
    <w:name w:val="header"/>
    <w:basedOn w:val="Standard"/>
    <w:link w:val="KopfzeileZchn"/>
    <w:uiPriority w:val="99"/>
    <w:unhideWhenUsed/>
    <w:rsid w:val="009762A0"/>
    <w:pPr>
      <w:tabs>
        <w:tab w:val="center" w:pos="4536"/>
        <w:tab w:val="right" w:pos="9072"/>
      </w:tabs>
    </w:pPr>
  </w:style>
  <w:style w:type="character" w:customStyle="1" w:styleId="KopfzeileZchn">
    <w:name w:val="Kopfzeile Zchn"/>
    <w:basedOn w:val="Absatz-Standardschriftart"/>
    <w:link w:val="Kopfzeile"/>
    <w:uiPriority w:val="99"/>
    <w:rsid w:val="009762A0"/>
    <w:rPr>
      <w:sz w:val="20"/>
    </w:rPr>
  </w:style>
  <w:style w:type="paragraph" w:styleId="Fuzeile">
    <w:name w:val="footer"/>
    <w:basedOn w:val="Standard"/>
    <w:link w:val="FuzeileZchn"/>
    <w:uiPriority w:val="99"/>
    <w:unhideWhenUsed/>
    <w:rsid w:val="009762A0"/>
    <w:pPr>
      <w:tabs>
        <w:tab w:val="center" w:pos="4536"/>
        <w:tab w:val="right" w:pos="9072"/>
      </w:tabs>
    </w:pPr>
  </w:style>
  <w:style w:type="character" w:customStyle="1" w:styleId="FuzeileZchn">
    <w:name w:val="Fußzeile Zchn"/>
    <w:basedOn w:val="Absatz-Standardschriftart"/>
    <w:link w:val="Fuzeile"/>
    <w:uiPriority w:val="99"/>
    <w:rsid w:val="009762A0"/>
    <w:rPr>
      <w:sz w:val="20"/>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14260"/>
    <w:rPr>
      <w:rFonts w:asciiTheme="majorHAnsi" w:eastAsiaTheme="majorEastAsia" w:hAnsiTheme="majorHAnsi" w:cstheme="majorBidi"/>
      <w:bCs/>
      <w:sz w:val="28"/>
      <w:szCs w:val="28"/>
    </w:rPr>
  </w:style>
  <w:style w:type="character" w:customStyle="1" w:styleId="berschrift2Zchn">
    <w:name w:val="Überschrift 2 Zchn"/>
    <w:basedOn w:val="Absatz-Standardschriftart"/>
    <w:link w:val="berschrift2"/>
    <w:uiPriority w:val="9"/>
    <w:rsid w:val="00314260"/>
    <w:rPr>
      <w:rFonts w:asciiTheme="majorHAnsi" w:eastAsiaTheme="majorEastAsia" w:hAnsiTheme="majorHAnsi" w:cstheme="majorBidi"/>
      <w:bCs/>
      <w:sz w:val="26"/>
      <w:szCs w:val="26"/>
    </w:rPr>
  </w:style>
  <w:style w:type="paragraph" w:styleId="Titel">
    <w:name w:val="Title"/>
    <w:basedOn w:val="Standard"/>
    <w:next w:val="Standard"/>
    <w:link w:val="TitelZchn"/>
    <w:qFormat/>
    <w:rsid w:val="003A0C88"/>
    <w:pPr>
      <w:spacing w:after="300"/>
      <w:contextualSpacing/>
    </w:pPr>
    <w:rPr>
      <w:rFonts w:eastAsiaTheme="majorEastAsia" w:cstheme="majorBidi"/>
      <w:color w:val="E30613" w:themeColor="accent3"/>
      <w:kern w:val="28"/>
      <w:sz w:val="52"/>
      <w:szCs w:val="52"/>
    </w:rPr>
  </w:style>
  <w:style w:type="character" w:customStyle="1" w:styleId="TitelZchn">
    <w:name w:val="Titel Zchn"/>
    <w:basedOn w:val="Absatz-Standardschriftart"/>
    <w:link w:val="Titel"/>
    <w:uiPriority w:val="10"/>
    <w:rsid w:val="003A0C88"/>
    <w:rPr>
      <w:rFonts w:ascii="Arial" w:eastAsiaTheme="majorEastAsia" w:hAnsi="Arial" w:cstheme="majorBidi"/>
      <w:color w:val="E30613" w:themeColor="accent3"/>
      <w:kern w:val="28"/>
      <w:sz w:val="52"/>
      <w:szCs w:val="52"/>
    </w:rPr>
  </w:style>
  <w:style w:type="paragraph" w:customStyle="1" w:styleId="Brieftitel">
    <w:name w:val="Brieftitel"/>
    <w:basedOn w:val="Standard"/>
    <w:link w:val="BrieftitelZchn"/>
    <w:uiPriority w:val="14"/>
    <w:rsid w:val="00642AE2"/>
    <w:pPr>
      <w:spacing w:after="320"/>
      <w:contextualSpacing/>
    </w:pPr>
    <w:rPr>
      <w:sz w:val="26"/>
    </w:rPr>
  </w:style>
  <w:style w:type="character" w:customStyle="1" w:styleId="BrieftitelZchn">
    <w:name w:val="Brieftitel Zchn"/>
    <w:basedOn w:val="Absatz-Standardschriftart"/>
    <w:link w:val="Brieftitel"/>
    <w:uiPriority w:val="14"/>
    <w:rsid w:val="00642AE2"/>
    <w:rPr>
      <w:sz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14260"/>
    <w:rPr>
      <w:rFonts w:asciiTheme="majorHAnsi" w:eastAsiaTheme="majorEastAsia" w:hAnsiTheme="majorHAnsi" w:cstheme="majorBidi"/>
      <w:sz w:val="20"/>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14260"/>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99"/>
    <w:rsid w:val="00F73331"/>
    <w:rPr>
      <w:color w:val="auto"/>
      <w:u w:val="none"/>
    </w:rPr>
  </w:style>
  <w:style w:type="paragraph" w:styleId="Untertitel">
    <w:name w:val="Subtitle"/>
    <w:basedOn w:val="Titel"/>
    <w:next w:val="Standard"/>
    <w:link w:val="UntertitelZchn"/>
    <w:rsid w:val="00AE2733"/>
    <w:rPr>
      <w:sz w:val="28"/>
      <w:szCs w:val="28"/>
    </w:rPr>
  </w:style>
  <w:style w:type="character" w:customStyle="1" w:styleId="UntertitelZchn">
    <w:name w:val="Untertitel Zchn"/>
    <w:basedOn w:val="Absatz-Standardschriftart"/>
    <w:link w:val="Untertitel"/>
    <w:rsid w:val="00AE2733"/>
    <w:rPr>
      <w:rFonts w:ascii="Arial" w:eastAsiaTheme="majorEastAsia" w:hAnsi="Arial" w:cstheme="majorBidi"/>
      <w:color w:val="E30613" w:themeColor="accent3"/>
      <w:kern w:val="28"/>
      <w:sz w:val="28"/>
      <w:szCs w:val="28"/>
      <w:lang w:val="en-GB" w:eastAsia="de-CH"/>
    </w:rPr>
  </w:style>
  <w:style w:type="paragraph" w:styleId="Datum">
    <w:name w:val="Date"/>
    <w:basedOn w:val="Standard"/>
    <w:next w:val="Standard"/>
    <w:link w:val="DatumZchn"/>
    <w:uiPriority w:val="15"/>
    <w:rsid w:val="00390675"/>
    <w:pPr>
      <w:spacing w:before="1460" w:after="400"/>
    </w:pPr>
  </w:style>
  <w:style w:type="character" w:customStyle="1" w:styleId="DatumZchn">
    <w:name w:val="Datum Zchn"/>
    <w:basedOn w:val="Absatz-Standardschriftart"/>
    <w:link w:val="Datum"/>
    <w:uiPriority w:val="15"/>
    <w:rsid w:val="00390675"/>
    <w:rPr>
      <w:sz w:val="20"/>
    </w:rPr>
  </w:style>
  <w:style w:type="paragraph" w:styleId="Funotentext">
    <w:name w:val="footnote text"/>
    <w:basedOn w:val="Standard"/>
    <w:link w:val="FunotentextZchn"/>
    <w:uiPriority w:val="99"/>
    <w:unhideWhenUsed/>
    <w:rsid w:val="00494FD7"/>
    <w:rPr>
      <w:sz w:val="16"/>
    </w:rPr>
  </w:style>
  <w:style w:type="character" w:customStyle="1" w:styleId="FunotentextZchn">
    <w:name w:val="Fußnotentext Zchn"/>
    <w:basedOn w:val="Absatz-Standardschriftart"/>
    <w:link w:val="Funotentext"/>
    <w:uiPriority w:val="99"/>
    <w:rsid w:val="00494FD7"/>
    <w:rPr>
      <w:sz w:val="16"/>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unhideWhenUsed/>
    <w:rsid w:val="00113CB8"/>
  </w:style>
  <w:style w:type="character" w:customStyle="1" w:styleId="EndnotentextZchn">
    <w:name w:val="Endnotentext Zchn"/>
    <w:basedOn w:val="Absatz-Standardschriftart"/>
    <w:link w:val="Endnotentext"/>
    <w:uiPriority w:val="99"/>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Standard"/>
    <w:uiPriority w:val="1"/>
    <w:rsid w:val="00B16FAC"/>
    <w:pPr>
      <w:spacing w:after="200"/>
    </w:pPr>
  </w:style>
  <w:style w:type="paragraph" w:customStyle="1" w:styleId="PlatzhalteroberhalbEmpfnger">
    <w:name w:val="Platzhalter oberhalb Empfänger"/>
    <w:basedOn w:val="Standard"/>
    <w:rsid w:val="00390675"/>
    <w:pPr>
      <w:spacing w:after="580"/>
    </w:pPr>
  </w:style>
  <w:style w:type="character" w:styleId="Fett">
    <w:name w:val="Strong"/>
    <w:aliases w:val="Medium"/>
    <w:basedOn w:val="Absatz-Standardschriftart"/>
    <w:uiPriority w:val="1"/>
    <w:rsid w:val="00B16FAC"/>
    <w:rPr>
      <w:rFonts w:asciiTheme="majorHAnsi" w:hAnsiTheme="majorHAnsi"/>
      <w:b w:val="0"/>
      <w:bCs/>
    </w:rPr>
  </w:style>
  <w:style w:type="character" w:customStyle="1" w:styleId="Semibold">
    <w:name w:val="Semibold"/>
    <w:basedOn w:val="Absatz-Standardschriftart"/>
    <w:uiPriority w:val="1"/>
    <w:rsid w:val="00B16FAC"/>
    <w:rPr>
      <w:rFonts w:ascii="Hind Semibold" w:hAnsi="Hind Semibold"/>
    </w:rPr>
  </w:style>
  <w:style w:type="paragraph" w:customStyle="1" w:styleId="2Title">
    <w:name w:val="2. Title"/>
    <w:basedOn w:val="Brieftitel"/>
    <w:next w:val="3Text"/>
    <w:qFormat/>
    <w:rsid w:val="00ED5718"/>
    <w:pPr>
      <w:numPr>
        <w:numId w:val="5"/>
      </w:numPr>
      <w:spacing w:after="120" w:line="280" w:lineRule="exact"/>
      <w:jc w:val="both"/>
    </w:pPr>
    <w:rPr>
      <w:b/>
      <w:color w:val="306278"/>
      <w:sz w:val="24"/>
      <w:lang w:val="en-US"/>
    </w:rPr>
  </w:style>
  <w:style w:type="paragraph" w:customStyle="1" w:styleId="3Text">
    <w:name w:val="3. Text"/>
    <w:basedOn w:val="Standard"/>
    <w:qFormat/>
    <w:rsid w:val="00A870E7"/>
    <w:pPr>
      <w:spacing w:after="120" w:line="280" w:lineRule="exact"/>
      <w:jc w:val="both"/>
    </w:pPr>
    <w:rPr>
      <w:rFonts w:eastAsia="Times New Roman"/>
      <w:color w:val="000000" w:themeColor="text1"/>
      <w:lang w:val="en-US"/>
    </w:rPr>
  </w:style>
  <w:style w:type="paragraph" w:customStyle="1" w:styleId="Head">
    <w:name w:val="Head"/>
    <w:basedOn w:val="Kopfzeile"/>
    <w:qFormat/>
    <w:rsid w:val="009762A0"/>
    <w:pPr>
      <w:spacing w:after="200" w:line="276" w:lineRule="auto"/>
    </w:pPr>
    <w:rPr>
      <w:i/>
      <w:lang w:val="en-US"/>
    </w:rPr>
  </w:style>
  <w:style w:type="paragraph" w:customStyle="1" w:styleId="31List">
    <w:name w:val="3.1 List"/>
    <w:basedOn w:val="Listenabsatz"/>
    <w:qFormat/>
    <w:rsid w:val="00A870E7"/>
    <w:pPr>
      <w:numPr>
        <w:numId w:val="4"/>
      </w:numPr>
      <w:spacing w:after="120" w:line="280" w:lineRule="exact"/>
      <w:ind w:left="714" w:hanging="357"/>
      <w:jc w:val="both"/>
    </w:pPr>
    <w:rPr>
      <w:color w:val="000000" w:themeColor="text1"/>
      <w:lang w:val="en-US"/>
    </w:rPr>
  </w:style>
  <w:style w:type="character" w:styleId="Seitenzahl">
    <w:name w:val="page number"/>
    <w:basedOn w:val="Absatz-Standardschriftart"/>
    <w:uiPriority w:val="99"/>
    <w:semiHidden/>
    <w:unhideWhenUsed/>
    <w:rsid w:val="00677FFA"/>
  </w:style>
  <w:style w:type="paragraph" w:styleId="Verzeichnis9">
    <w:name w:val="toc 9"/>
    <w:basedOn w:val="Standard"/>
    <w:next w:val="Standard"/>
    <w:autoRedefine/>
    <w:uiPriority w:val="39"/>
    <w:unhideWhenUsed/>
    <w:rsid w:val="00677FFA"/>
    <w:rPr>
      <w:rFonts w:asciiTheme="minorHAnsi" w:hAnsiTheme="minorHAnsi"/>
      <w:sz w:val="22"/>
      <w:szCs w:val="22"/>
    </w:rPr>
  </w:style>
  <w:style w:type="character" w:customStyle="1" w:styleId="NichtaufgelsteErwhnung1">
    <w:name w:val="Nicht aufgelöste Erwähnung1"/>
    <w:basedOn w:val="Absatz-Standardschriftart"/>
    <w:uiPriority w:val="99"/>
    <w:rsid w:val="00EA4792"/>
    <w:rPr>
      <w:color w:val="605E5C"/>
      <w:shd w:val="clear" w:color="auto" w:fill="E1DFDD"/>
    </w:rPr>
  </w:style>
  <w:style w:type="paragraph" w:customStyle="1" w:styleId="1Recipient">
    <w:name w:val="1. Recipient"/>
    <w:basedOn w:val="Standard"/>
    <w:next w:val="3Text"/>
    <w:autoRedefine/>
    <w:qFormat/>
    <w:rsid w:val="005E5399"/>
    <w:pPr>
      <w:tabs>
        <w:tab w:val="left" w:pos="567"/>
      </w:tabs>
      <w:spacing w:after="120" w:line="280" w:lineRule="exact"/>
      <w:ind w:left="5670"/>
      <w:contextualSpacing/>
    </w:pPr>
    <w:rPr>
      <w:rFonts w:cs="Times New Roman (Textkörper CS)"/>
      <w:szCs w:val="24"/>
      <w:lang w:val="en-US"/>
    </w:rPr>
  </w:style>
  <w:style w:type="paragraph" w:customStyle="1" w:styleId="Page">
    <w:name w:val="Page"/>
    <w:basedOn w:val="Kopfzeile"/>
    <w:rsid w:val="003506D8"/>
    <w:pPr>
      <w:framePr w:wrap="notBeside" w:vAnchor="page" w:hAnchor="page" w:x="852" w:y="681"/>
    </w:pPr>
    <w:rPr>
      <w:color w:val="306278"/>
      <w:sz w:val="22"/>
    </w:rPr>
  </w:style>
  <w:style w:type="paragraph" w:styleId="StandardWeb">
    <w:name w:val="Normal (Web)"/>
    <w:basedOn w:val="Standard"/>
    <w:uiPriority w:val="99"/>
    <w:unhideWhenUsed/>
    <w:rsid w:val="00BC65EE"/>
    <w:pPr>
      <w:spacing w:before="100" w:beforeAutospacing="1" w:after="100" w:afterAutospacing="1"/>
    </w:pPr>
    <w:rPr>
      <w:rFonts w:ascii="Times New Roman" w:hAnsi="Times New Roman" w:cs="Times New Roman"/>
      <w:sz w:val="24"/>
      <w:szCs w:val="24"/>
      <w:lang w:val="en-US"/>
    </w:rPr>
  </w:style>
  <w:style w:type="character" w:styleId="Kommentarzeichen">
    <w:name w:val="annotation reference"/>
    <w:basedOn w:val="Absatz-Standardschriftart"/>
    <w:uiPriority w:val="99"/>
    <w:semiHidden/>
    <w:unhideWhenUsed/>
    <w:rsid w:val="00BC65EE"/>
    <w:rPr>
      <w:sz w:val="16"/>
      <w:szCs w:val="16"/>
    </w:rPr>
  </w:style>
  <w:style w:type="paragraph" w:styleId="Kommentartext">
    <w:name w:val="annotation text"/>
    <w:basedOn w:val="Standard"/>
    <w:link w:val="KommentartextZchn"/>
    <w:uiPriority w:val="99"/>
    <w:unhideWhenUsed/>
    <w:rsid w:val="00BC65EE"/>
    <w:rPr>
      <w:lang w:val="en-US"/>
    </w:rPr>
  </w:style>
  <w:style w:type="character" w:customStyle="1" w:styleId="KommentartextZchn">
    <w:name w:val="Kommentartext Zchn"/>
    <w:basedOn w:val="Absatz-Standardschriftart"/>
    <w:link w:val="Kommentartext"/>
    <w:uiPriority w:val="99"/>
    <w:rsid w:val="00BC65EE"/>
    <w:rPr>
      <w:sz w:val="20"/>
      <w:szCs w:val="20"/>
      <w:lang w:val="en-US"/>
    </w:rPr>
  </w:style>
  <w:style w:type="paragraph" w:styleId="Sprechblasentext">
    <w:name w:val="Balloon Text"/>
    <w:basedOn w:val="Standard"/>
    <w:link w:val="SprechblasentextZchn"/>
    <w:uiPriority w:val="99"/>
    <w:semiHidden/>
    <w:unhideWhenUsed/>
    <w:rsid w:val="00BC65E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C65EE"/>
    <w:rPr>
      <w:rFonts w:ascii="Times New Roman" w:hAnsi="Times New Roman" w:cs="Times New Roman"/>
      <w:sz w:val="18"/>
      <w:szCs w:val="18"/>
    </w:rPr>
  </w:style>
  <w:style w:type="paragraph" w:styleId="Beschriftung">
    <w:name w:val="caption"/>
    <w:basedOn w:val="Standard"/>
    <w:next w:val="Standard"/>
    <w:uiPriority w:val="35"/>
    <w:unhideWhenUsed/>
    <w:rsid w:val="00F85037"/>
    <w:pPr>
      <w:spacing w:after="200"/>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7F543A"/>
    <w:rPr>
      <w:b/>
      <w:bCs/>
      <w:lang w:val="de-CH"/>
    </w:rPr>
  </w:style>
  <w:style w:type="character" w:customStyle="1" w:styleId="KommentarthemaZchn">
    <w:name w:val="Kommentarthema Zchn"/>
    <w:basedOn w:val="KommentartextZchn"/>
    <w:link w:val="Kommentarthema"/>
    <w:uiPriority w:val="99"/>
    <w:semiHidden/>
    <w:rsid w:val="007F543A"/>
    <w:rPr>
      <w:b/>
      <w:bCs/>
      <w:sz w:val="20"/>
      <w:szCs w:val="20"/>
      <w:lang w:val="en-US"/>
    </w:rPr>
  </w:style>
  <w:style w:type="paragraph" w:styleId="Inhaltsverzeichnisberschrift">
    <w:name w:val="TOC Heading"/>
    <w:basedOn w:val="berschrift1"/>
    <w:next w:val="Standard"/>
    <w:uiPriority w:val="39"/>
    <w:unhideWhenUsed/>
    <w:qFormat/>
    <w:rsid w:val="003B1F4F"/>
    <w:pPr>
      <w:spacing w:line="276" w:lineRule="auto"/>
      <w:outlineLvl w:val="9"/>
    </w:pPr>
    <w:rPr>
      <w:b/>
      <w:color w:val="244959" w:themeColor="accent1" w:themeShade="BF"/>
      <w:lang w:val="de-CH" w:eastAsia="de-DE"/>
    </w:rPr>
  </w:style>
  <w:style w:type="paragraph" w:styleId="Verzeichnis1">
    <w:name w:val="toc 1"/>
    <w:basedOn w:val="Standard"/>
    <w:next w:val="Standard"/>
    <w:autoRedefine/>
    <w:uiPriority w:val="39"/>
    <w:unhideWhenUsed/>
    <w:rsid w:val="008C78CE"/>
    <w:pPr>
      <w:spacing w:before="360" w:after="360"/>
    </w:pPr>
    <w:rPr>
      <w:rFonts w:asciiTheme="minorHAnsi" w:hAnsiTheme="minorHAnsi"/>
      <w:b/>
      <w:bCs/>
      <w:caps/>
      <w:sz w:val="22"/>
      <w:szCs w:val="22"/>
      <w:u w:val="single"/>
    </w:rPr>
  </w:style>
  <w:style w:type="paragraph" w:styleId="Verzeichnis2">
    <w:name w:val="toc 2"/>
    <w:basedOn w:val="Standard"/>
    <w:next w:val="Standard"/>
    <w:autoRedefine/>
    <w:uiPriority w:val="39"/>
    <w:unhideWhenUsed/>
    <w:rsid w:val="008C78CE"/>
    <w:rPr>
      <w:rFonts w:asciiTheme="minorHAnsi" w:hAnsiTheme="minorHAnsi"/>
      <w:b/>
      <w:bCs/>
      <w:smallCaps/>
      <w:sz w:val="22"/>
      <w:szCs w:val="22"/>
    </w:rPr>
  </w:style>
  <w:style w:type="paragraph" w:styleId="Verzeichnis3">
    <w:name w:val="toc 3"/>
    <w:basedOn w:val="Standard"/>
    <w:next w:val="Standard"/>
    <w:autoRedefine/>
    <w:uiPriority w:val="39"/>
    <w:unhideWhenUsed/>
    <w:rsid w:val="008C78CE"/>
    <w:rPr>
      <w:rFonts w:asciiTheme="minorHAnsi" w:hAnsiTheme="minorHAnsi"/>
      <w:smallCaps/>
      <w:sz w:val="22"/>
      <w:szCs w:val="22"/>
    </w:rPr>
  </w:style>
  <w:style w:type="paragraph" w:styleId="Verzeichnis4">
    <w:name w:val="toc 4"/>
    <w:basedOn w:val="Standard"/>
    <w:next w:val="Standard"/>
    <w:autoRedefine/>
    <w:uiPriority w:val="39"/>
    <w:semiHidden/>
    <w:unhideWhenUsed/>
    <w:rsid w:val="003B1F4F"/>
    <w:rPr>
      <w:rFonts w:asciiTheme="minorHAnsi" w:hAnsiTheme="minorHAnsi"/>
      <w:sz w:val="22"/>
      <w:szCs w:val="22"/>
    </w:rPr>
  </w:style>
  <w:style w:type="paragraph" w:styleId="Verzeichnis5">
    <w:name w:val="toc 5"/>
    <w:basedOn w:val="Standard"/>
    <w:next w:val="Standard"/>
    <w:autoRedefine/>
    <w:uiPriority w:val="39"/>
    <w:semiHidden/>
    <w:unhideWhenUsed/>
    <w:rsid w:val="003B1F4F"/>
    <w:rPr>
      <w:rFonts w:asciiTheme="minorHAnsi" w:hAnsiTheme="minorHAnsi"/>
      <w:sz w:val="22"/>
      <w:szCs w:val="22"/>
    </w:rPr>
  </w:style>
  <w:style w:type="paragraph" w:styleId="Verzeichnis6">
    <w:name w:val="toc 6"/>
    <w:basedOn w:val="Standard"/>
    <w:next w:val="Standard"/>
    <w:autoRedefine/>
    <w:uiPriority w:val="39"/>
    <w:semiHidden/>
    <w:unhideWhenUsed/>
    <w:rsid w:val="003B1F4F"/>
    <w:rPr>
      <w:rFonts w:asciiTheme="minorHAnsi" w:hAnsiTheme="minorHAnsi"/>
      <w:sz w:val="22"/>
      <w:szCs w:val="22"/>
    </w:rPr>
  </w:style>
  <w:style w:type="paragraph" w:styleId="Verzeichnis7">
    <w:name w:val="toc 7"/>
    <w:basedOn w:val="Standard"/>
    <w:next w:val="Standard"/>
    <w:autoRedefine/>
    <w:uiPriority w:val="39"/>
    <w:semiHidden/>
    <w:unhideWhenUsed/>
    <w:rsid w:val="003B1F4F"/>
    <w:rPr>
      <w:rFonts w:asciiTheme="minorHAnsi" w:hAnsiTheme="minorHAnsi"/>
      <w:sz w:val="22"/>
      <w:szCs w:val="22"/>
    </w:rPr>
  </w:style>
  <w:style w:type="paragraph" w:styleId="Verzeichnis8">
    <w:name w:val="toc 8"/>
    <w:basedOn w:val="Standard"/>
    <w:next w:val="Standard"/>
    <w:autoRedefine/>
    <w:uiPriority w:val="39"/>
    <w:semiHidden/>
    <w:unhideWhenUsed/>
    <w:rsid w:val="003B1F4F"/>
    <w:rPr>
      <w:rFonts w:asciiTheme="minorHAnsi" w:hAnsiTheme="minorHAnsi"/>
      <w:sz w:val="22"/>
      <w:szCs w:val="22"/>
    </w:rPr>
  </w:style>
  <w:style w:type="table" w:customStyle="1" w:styleId="TableNormal1">
    <w:name w:val="Table Normal1"/>
    <w:rsid w:val="00ED5718"/>
    <w:pPr>
      <w:spacing w:after="0" w:line="240" w:lineRule="auto"/>
    </w:pPr>
    <w:rPr>
      <w:rFonts w:ascii="Arial" w:eastAsia="Arial" w:hAnsi="Arial" w:cs="Arial"/>
      <w:sz w:val="20"/>
      <w:szCs w:val="20"/>
      <w:lang w:val="en-GB" w:eastAsia="de-CH"/>
    </w:rPr>
    <w:tblPr>
      <w:tblCellMar>
        <w:top w:w="0" w:type="dxa"/>
        <w:left w:w="0" w:type="dxa"/>
        <w:bottom w:w="0" w:type="dxa"/>
        <w:right w:w="0" w:type="dxa"/>
      </w:tblCellMar>
    </w:tblPr>
  </w:style>
  <w:style w:type="paragraph" w:styleId="berarbeitung">
    <w:name w:val="Revision"/>
    <w:hidden/>
    <w:uiPriority w:val="99"/>
    <w:semiHidden/>
    <w:rsid w:val="00ED5718"/>
    <w:pPr>
      <w:spacing w:after="0" w:line="240" w:lineRule="auto"/>
    </w:pPr>
    <w:rPr>
      <w:rFonts w:ascii="Arial" w:eastAsia="Arial" w:hAnsi="Arial" w:cs="Arial"/>
      <w:sz w:val="20"/>
      <w:szCs w:val="20"/>
      <w:lang w:val="en-GB" w:eastAsia="de-CH"/>
    </w:rPr>
  </w:style>
  <w:style w:type="character" w:styleId="NichtaufgelsteErwhnung">
    <w:name w:val="Unresolved Mention"/>
    <w:basedOn w:val="Absatz-Standardschriftart"/>
    <w:uiPriority w:val="99"/>
    <w:semiHidden/>
    <w:unhideWhenUsed/>
    <w:rsid w:val="00ED5718"/>
    <w:rPr>
      <w:color w:val="605E5C"/>
      <w:shd w:val="clear" w:color="auto" w:fill="E1DFDD"/>
    </w:rPr>
  </w:style>
  <w:style w:type="paragraph" w:customStyle="1" w:styleId="21Subheading">
    <w:name w:val="2.1 Subheading"/>
    <w:basedOn w:val="2Title"/>
    <w:rsid w:val="004C36CD"/>
    <w:pPr>
      <w:numPr>
        <w:numId w:val="0"/>
      </w:numPr>
    </w:pPr>
    <w:rPr>
      <w:sz w:val="20"/>
    </w:rPr>
  </w:style>
  <w:style w:type="paragraph" w:customStyle="1" w:styleId="211Subsubheading">
    <w:name w:val="2.1.1 Subsubheading"/>
    <w:basedOn w:val="21Subheading"/>
    <w:rsid w:val="004C36CD"/>
    <w:pPr>
      <w:spacing w:line="276" w:lineRule="auto"/>
    </w:pPr>
  </w:style>
  <w:style w:type="character" w:styleId="Platzhaltertext">
    <w:name w:val="Placeholder Text"/>
    <w:basedOn w:val="Absatz-Standardschriftart"/>
    <w:uiPriority w:val="99"/>
    <w:semiHidden/>
    <w:rsid w:val="000A7109"/>
    <w:rPr>
      <w:color w:val="808080"/>
    </w:rPr>
  </w:style>
  <w:style w:type="paragraph" w:customStyle="1" w:styleId="SNFGRUNDTEXT">
    <w:name w:val="SNF_GRUNDTEXT"/>
    <w:basedOn w:val="Standard"/>
    <w:rsid w:val="00422EE9"/>
    <w:pPr>
      <w:spacing w:line="280" w:lineRule="exact"/>
      <w:jc w:val="both"/>
    </w:pPr>
    <w:rPr>
      <w:rFonts w:ascii="Bookman Old Style" w:eastAsia="Times New Roman" w:hAnsi="Bookman Old Style" w:cs="Times New Roman"/>
      <w:color w:val="000000"/>
      <w:sz w:val="19"/>
    </w:rPr>
  </w:style>
  <w:style w:type="paragraph" w:customStyle="1" w:styleId="SNFGrundtext0">
    <w:name w:val="SNF_Grundtext"/>
    <w:basedOn w:val="Standard"/>
    <w:qFormat/>
    <w:rsid w:val="002C14F2"/>
    <w:pPr>
      <w:spacing w:line="280" w:lineRule="atLeast"/>
      <w:jc w:val="both"/>
    </w:pPr>
    <w:rPr>
      <w:rFonts w:ascii="Bookman Old Style" w:eastAsiaTheme="minorHAnsi" w:hAnsi="Bookman Old Style" w:cstheme="minorBidi"/>
      <w:sz w:val="19"/>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100">
      <w:bodyDiv w:val="1"/>
      <w:marLeft w:val="0"/>
      <w:marRight w:val="0"/>
      <w:marTop w:val="0"/>
      <w:marBottom w:val="0"/>
      <w:divBdr>
        <w:top w:val="none" w:sz="0" w:space="0" w:color="auto"/>
        <w:left w:val="none" w:sz="0" w:space="0" w:color="auto"/>
        <w:bottom w:val="none" w:sz="0" w:space="0" w:color="auto"/>
        <w:right w:val="none" w:sz="0" w:space="0" w:color="auto"/>
      </w:divBdr>
    </w:div>
    <w:div w:id="64643423">
      <w:bodyDiv w:val="1"/>
      <w:marLeft w:val="0"/>
      <w:marRight w:val="0"/>
      <w:marTop w:val="0"/>
      <w:marBottom w:val="0"/>
      <w:divBdr>
        <w:top w:val="none" w:sz="0" w:space="0" w:color="auto"/>
        <w:left w:val="none" w:sz="0" w:space="0" w:color="auto"/>
        <w:bottom w:val="none" w:sz="0" w:space="0" w:color="auto"/>
        <w:right w:val="none" w:sz="0" w:space="0" w:color="auto"/>
      </w:divBdr>
      <w:divsChild>
        <w:div w:id="1609778778">
          <w:marLeft w:val="0"/>
          <w:marRight w:val="0"/>
          <w:marTop w:val="0"/>
          <w:marBottom w:val="0"/>
          <w:divBdr>
            <w:top w:val="none" w:sz="0" w:space="0" w:color="auto"/>
            <w:left w:val="none" w:sz="0" w:space="0" w:color="auto"/>
            <w:bottom w:val="none" w:sz="0" w:space="0" w:color="auto"/>
            <w:right w:val="none" w:sz="0" w:space="0" w:color="auto"/>
          </w:divBdr>
        </w:div>
        <w:div w:id="404037968">
          <w:marLeft w:val="0"/>
          <w:marRight w:val="0"/>
          <w:marTop w:val="0"/>
          <w:marBottom w:val="0"/>
          <w:divBdr>
            <w:top w:val="none" w:sz="0" w:space="0" w:color="auto"/>
            <w:left w:val="none" w:sz="0" w:space="0" w:color="auto"/>
            <w:bottom w:val="none" w:sz="0" w:space="0" w:color="auto"/>
            <w:right w:val="none" w:sz="0" w:space="0" w:color="auto"/>
          </w:divBdr>
        </w:div>
        <w:div w:id="169373662">
          <w:marLeft w:val="0"/>
          <w:marRight w:val="0"/>
          <w:marTop w:val="0"/>
          <w:marBottom w:val="0"/>
          <w:divBdr>
            <w:top w:val="none" w:sz="0" w:space="0" w:color="auto"/>
            <w:left w:val="none" w:sz="0" w:space="0" w:color="auto"/>
            <w:bottom w:val="none" w:sz="0" w:space="0" w:color="auto"/>
            <w:right w:val="none" w:sz="0" w:space="0" w:color="auto"/>
          </w:divBdr>
        </w:div>
        <w:div w:id="832254510">
          <w:marLeft w:val="0"/>
          <w:marRight w:val="0"/>
          <w:marTop w:val="0"/>
          <w:marBottom w:val="0"/>
          <w:divBdr>
            <w:top w:val="none" w:sz="0" w:space="0" w:color="auto"/>
            <w:left w:val="none" w:sz="0" w:space="0" w:color="auto"/>
            <w:bottom w:val="none" w:sz="0" w:space="0" w:color="auto"/>
            <w:right w:val="none" w:sz="0" w:space="0" w:color="auto"/>
          </w:divBdr>
        </w:div>
        <w:div w:id="333849210">
          <w:marLeft w:val="0"/>
          <w:marRight w:val="0"/>
          <w:marTop w:val="0"/>
          <w:marBottom w:val="0"/>
          <w:divBdr>
            <w:top w:val="none" w:sz="0" w:space="0" w:color="auto"/>
            <w:left w:val="none" w:sz="0" w:space="0" w:color="auto"/>
            <w:bottom w:val="none" w:sz="0" w:space="0" w:color="auto"/>
            <w:right w:val="none" w:sz="0" w:space="0" w:color="auto"/>
          </w:divBdr>
        </w:div>
        <w:div w:id="736707519">
          <w:marLeft w:val="0"/>
          <w:marRight w:val="0"/>
          <w:marTop w:val="0"/>
          <w:marBottom w:val="0"/>
          <w:divBdr>
            <w:top w:val="none" w:sz="0" w:space="0" w:color="auto"/>
            <w:left w:val="none" w:sz="0" w:space="0" w:color="auto"/>
            <w:bottom w:val="none" w:sz="0" w:space="0" w:color="auto"/>
            <w:right w:val="none" w:sz="0" w:space="0" w:color="auto"/>
          </w:divBdr>
        </w:div>
        <w:div w:id="2143887119">
          <w:marLeft w:val="0"/>
          <w:marRight w:val="0"/>
          <w:marTop w:val="0"/>
          <w:marBottom w:val="0"/>
          <w:divBdr>
            <w:top w:val="none" w:sz="0" w:space="0" w:color="auto"/>
            <w:left w:val="none" w:sz="0" w:space="0" w:color="auto"/>
            <w:bottom w:val="none" w:sz="0" w:space="0" w:color="auto"/>
            <w:right w:val="none" w:sz="0" w:space="0" w:color="auto"/>
          </w:divBdr>
        </w:div>
        <w:div w:id="39210796">
          <w:marLeft w:val="0"/>
          <w:marRight w:val="0"/>
          <w:marTop w:val="0"/>
          <w:marBottom w:val="0"/>
          <w:divBdr>
            <w:top w:val="none" w:sz="0" w:space="0" w:color="auto"/>
            <w:left w:val="none" w:sz="0" w:space="0" w:color="auto"/>
            <w:bottom w:val="none" w:sz="0" w:space="0" w:color="auto"/>
            <w:right w:val="none" w:sz="0" w:space="0" w:color="auto"/>
          </w:divBdr>
        </w:div>
        <w:div w:id="1489785441">
          <w:marLeft w:val="0"/>
          <w:marRight w:val="0"/>
          <w:marTop w:val="0"/>
          <w:marBottom w:val="0"/>
          <w:divBdr>
            <w:top w:val="none" w:sz="0" w:space="0" w:color="auto"/>
            <w:left w:val="none" w:sz="0" w:space="0" w:color="auto"/>
            <w:bottom w:val="none" w:sz="0" w:space="0" w:color="auto"/>
            <w:right w:val="none" w:sz="0" w:space="0" w:color="auto"/>
          </w:divBdr>
        </w:div>
        <w:div w:id="2053919672">
          <w:marLeft w:val="0"/>
          <w:marRight w:val="0"/>
          <w:marTop w:val="0"/>
          <w:marBottom w:val="0"/>
          <w:divBdr>
            <w:top w:val="none" w:sz="0" w:space="0" w:color="auto"/>
            <w:left w:val="none" w:sz="0" w:space="0" w:color="auto"/>
            <w:bottom w:val="none" w:sz="0" w:space="0" w:color="auto"/>
            <w:right w:val="none" w:sz="0" w:space="0" w:color="auto"/>
          </w:divBdr>
        </w:div>
        <w:div w:id="1618835783">
          <w:marLeft w:val="0"/>
          <w:marRight w:val="0"/>
          <w:marTop w:val="0"/>
          <w:marBottom w:val="0"/>
          <w:divBdr>
            <w:top w:val="none" w:sz="0" w:space="0" w:color="auto"/>
            <w:left w:val="none" w:sz="0" w:space="0" w:color="auto"/>
            <w:bottom w:val="none" w:sz="0" w:space="0" w:color="auto"/>
            <w:right w:val="none" w:sz="0" w:space="0" w:color="auto"/>
          </w:divBdr>
        </w:div>
        <w:div w:id="1257591467">
          <w:marLeft w:val="0"/>
          <w:marRight w:val="0"/>
          <w:marTop w:val="0"/>
          <w:marBottom w:val="0"/>
          <w:divBdr>
            <w:top w:val="none" w:sz="0" w:space="0" w:color="auto"/>
            <w:left w:val="none" w:sz="0" w:space="0" w:color="auto"/>
            <w:bottom w:val="none" w:sz="0" w:space="0" w:color="auto"/>
            <w:right w:val="none" w:sz="0" w:space="0" w:color="auto"/>
          </w:divBdr>
        </w:div>
        <w:div w:id="100615973">
          <w:marLeft w:val="0"/>
          <w:marRight w:val="0"/>
          <w:marTop w:val="0"/>
          <w:marBottom w:val="0"/>
          <w:divBdr>
            <w:top w:val="none" w:sz="0" w:space="0" w:color="auto"/>
            <w:left w:val="none" w:sz="0" w:space="0" w:color="auto"/>
            <w:bottom w:val="none" w:sz="0" w:space="0" w:color="auto"/>
            <w:right w:val="none" w:sz="0" w:space="0" w:color="auto"/>
          </w:divBdr>
        </w:div>
        <w:div w:id="22101863">
          <w:marLeft w:val="0"/>
          <w:marRight w:val="0"/>
          <w:marTop w:val="0"/>
          <w:marBottom w:val="0"/>
          <w:divBdr>
            <w:top w:val="none" w:sz="0" w:space="0" w:color="auto"/>
            <w:left w:val="none" w:sz="0" w:space="0" w:color="auto"/>
            <w:bottom w:val="none" w:sz="0" w:space="0" w:color="auto"/>
            <w:right w:val="none" w:sz="0" w:space="0" w:color="auto"/>
          </w:divBdr>
        </w:div>
        <w:div w:id="2071075123">
          <w:marLeft w:val="0"/>
          <w:marRight w:val="0"/>
          <w:marTop w:val="0"/>
          <w:marBottom w:val="0"/>
          <w:divBdr>
            <w:top w:val="none" w:sz="0" w:space="0" w:color="auto"/>
            <w:left w:val="none" w:sz="0" w:space="0" w:color="auto"/>
            <w:bottom w:val="none" w:sz="0" w:space="0" w:color="auto"/>
            <w:right w:val="none" w:sz="0" w:space="0" w:color="auto"/>
          </w:divBdr>
        </w:div>
        <w:div w:id="1144739568">
          <w:marLeft w:val="0"/>
          <w:marRight w:val="0"/>
          <w:marTop w:val="0"/>
          <w:marBottom w:val="0"/>
          <w:divBdr>
            <w:top w:val="none" w:sz="0" w:space="0" w:color="auto"/>
            <w:left w:val="none" w:sz="0" w:space="0" w:color="auto"/>
            <w:bottom w:val="none" w:sz="0" w:space="0" w:color="auto"/>
            <w:right w:val="none" w:sz="0" w:space="0" w:color="auto"/>
          </w:divBdr>
        </w:div>
        <w:div w:id="1168062511">
          <w:marLeft w:val="0"/>
          <w:marRight w:val="0"/>
          <w:marTop w:val="0"/>
          <w:marBottom w:val="0"/>
          <w:divBdr>
            <w:top w:val="none" w:sz="0" w:space="0" w:color="auto"/>
            <w:left w:val="none" w:sz="0" w:space="0" w:color="auto"/>
            <w:bottom w:val="none" w:sz="0" w:space="0" w:color="auto"/>
            <w:right w:val="none" w:sz="0" w:space="0" w:color="auto"/>
          </w:divBdr>
        </w:div>
        <w:div w:id="21253997">
          <w:marLeft w:val="0"/>
          <w:marRight w:val="0"/>
          <w:marTop w:val="0"/>
          <w:marBottom w:val="0"/>
          <w:divBdr>
            <w:top w:val="none" w:sz="0" w:space="0" w:color="auto"/>
            <w:left w:val="none" w:sz="0" w:space="0" w:color="auto"/>
            <w:bottom w:val="none" w:sz="0" w:space="0" w:color="auto"/>
            <w:right w:val="none" w:sz="0" w:space="0" w:color="auto"/>
          </w:divBdr>
        </w:div>
        <w:div w:id="387461933">
          <w:marLeft w:val="0"/>
          <w:marRight w:val="0"/>
          <w:marTop w:val="0"/>
          <w:marBottom w:val="0"/>
          <w:divBdr>
            <w:top w:val="none" w:sz="0" w:space="0" w:color="auto"/>
            <w:left w:val="none" w:sz="0" w:space="0" w:color="auto"/>
            <w:bottom w:val="none" w:sz="0" w:space="0" w:color="auto"/>
            <w:right w:val="none" w:sz="0" w:space="0" w:color="auto"/>
          </w:divBdr>
        </w:div>
        <w:div w:id="1371875887">
          <w:marLeft w:val="0"/>
          <w:marRight w:val="0"/>
          <w:marTop w:val="0"/>
          <w:marBottom w:val="0"/>
          <w:divBdr>
            <w:top w:val="none" w:sz="0" w:space="0" w:color="auto"/>
            <w:left w:val="none" w:sz="0" w:space="0" w:color="auto"/>
            <w:bottom w:val="none" w:sz="0" w:space="0" w:color="auto"/>
            <w:right w:val="none" w:sz="0" w:space="0" w:color="auto"/>
          </w:divBdr>
        </w:div>
        <w:div w:id="1460539256">
          <w:marLeft w:val="0"/>
          <w:marRight w:val="0"/>
          <w:marTop w:val="0"/>
          <w:marBottom w:val="0"/>
          <w:divBdr>
            <w:top w:val="none" w:sz="0" w:space="0" w:color="auto"/>
            <w:left w:val="none" w:sz="0" w:space="0" w:color="auto"/>
            <w:bottom w:val="none" w:sz="0" w:space="0" w:color="auto"/>
            <w:right w:val="none" w:sz="0" w:space="0" w:color="auto"/>
          </w:divBdr>
        </w:div>
        <w:div w:id="1950816468">
          <w:marLeft w:val="0"/>
          <w:marRight w:val="0"/>
          <w:marTop w:val="0"/>
          <w:marBottom w:val="0"/>
          <w:divBdr>
            <w:top w:val="none" w:sz="0" w:space="0" w:color="auto"/>
            <w:left w:val="none" w:sz="0" w:space="0" w:color="auto"/>
            <w:bottom w:val="none" w:sz="0" w:space="0" w:color="auto"/>
            <w:right w:val="none" w:sz="0" w:space="0" w:color="auto"/>
          </w:divBdr>
        </w:div>
        <w:div w:id="2070765261">
          <w:marLeft w:val="0"/>
          <w:marRight w:val="0"/>
          <w:marTop w:val="0"/>
          <w:marBottom w:val="0"/>
          <w:divBdr>
            <w:top w:val="none" w:sz="0" w:space="0" w:color="auto"/>
            <w:left w:val="none" w:sz="0" w:space="0" w:color="auto"/>
            <w:bottom w:val="none" w:sz="0" w:space="0" w:color="auto"/>
            <w:right w:val="none" w:sz="0" w:space="0" w:color="auto"/>
          </w:divBdr>
        </w:div>
      </w:divsChild>
    </w:div>
    <w:div w:id="129632887">
      <w:bodyDiv w:val="1"/>
      <w:marLeft w:val="0"/>
      <w:marRight w:val="0"/>
      <w:marTop w:val="0"/>
      <w:marBottom w:val="0"/>
      <w:divBdr>
        <w:top w:val="none" w:sz="0" w:space="0" w:color="auto"/>
        <w:left w:val="none" w:sz="0" w:space="0" w:color="auto"/>
        <w:bottom w:val="none" w:sz="0" w:space="0" w:color="auto"/>
        <w:right w:val="none" w:sz="0" w:space="0" w:color="auto"/>
      </w:divBdr>
    </w:div>
    <w:div w:id="958101587">
      <w:bodyDiv w:val="1"/>
      <w:marLeft w:val="0"/>
      <w:marRight w:val="0"/>
      <w:marTop w:val="0"/>
      <w:marBottom w:val="0"/>
      <w:divBdr>
        <w:top w:val="none" w:sz="0" w:space="0" w:color="auto"/>
        <w:left w:val="none" w:sz="0" w:space="0" w:color="auto"/>
        <w:bottom w:val="none" w:sz="0" w:space="0" w:color="auto"/>
        <w:right w:val="none" w:sz="0" w:space="0" w:color="auto"/>
      </w:divBdr>
    </w:div>
    <w:div w:id="1288853097">
      <w:bodyDiv w:val="1"/>
      <w:marLeft w:val="0"/>
      <w:marRight w:val="0"/>
      <w:marTop w:val="0"/>
      <w:marBottom w:val="0"/>
      <w:divBdr>
        <w:top w:val="none" w:sz="0" w:space="0" w:color="auto"/>
        <w:left w:val="none" w:sz="0" w:space="0" w:color="auto"/>
        <w:bottom w:val="none" w:sz="0" w:space="0" w:color="auto"/>
        <w:right w:val="none" w:sz="0" w:space="0" w:color="auto"/>
      </w:divBdr>
      <w:divsChild>
        <w:div w:id="703098119">
          <w:marLeft w:val="0"/>
          <w:marRight w:val="0"/>
          <w:marTop w:val="0"/>
          <w:marBottom w:val="0"/>
          <w:divBdr>
            <w:top w:val="none" w:sz="0" w:space="0" w:color="auto"/>
            <w:left w:val="none" w:sz="0" w:space="0" w:color="auto"/>
            <w:bottom w:val="none" w:sz="0" w:space="0" w:color="auto"/>
            <w:right w:val="none" w:sz="0" w:space="0" w:color="auto"/>
          </w:divBdr>
          <w:divsChild>
            <w:div w:id="1852910463">
              <w:marLeft w:val="0"/>
              <w:marRight w:val="0"/>
              <w:marTop w:val="0"/>
              <w:marBottom w:val="0"/>
              <w:divBdr>
                <w:top w:val="none" w:sz="0" w:space="0" w:color="auto"/>
                <w:left w:val="none" w:sz="0" w:space="0" w:color="auto"/>
                <w:bottom w:val="none" w:sz="0" w:space="0" w:color="auto"/>
                <w:right w:val="none" w:sz="0" w:space="0" w:color="auto"/>
              </w:divBdr>
              <w:divsChild>
                <w:div w:id="130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3601">
      <w:bodyDiv w:val="1"/>
      <w:marLeft w:val="0"/>
      <w:marRight w:val="0"/>
      <w:marTop w:val="0"/>
      <w:marBottom w:val="0"/>
      <w:divBdr>
        <w:top w:val="none" w:sz="0" w:space="0" w:color="auto"/>
        <w:left w:val="none" w:sz="0" w:space="0" w:color="auto"/>
        <w:bottom w:val="none" w:sz="0" w:space="0" w:color="auto"/>
        <w:right w:val="none" w:sz="0" w:space="0" w:color="auto"/>
      </w:divBdr>
      <w:divsChild>
        <w:div w:id="2126608631">
          <w:marLeft w:val="0"/>
          <w:marRight w:val="0"/>
          <w:marTop w:val="0"/>
          <w:marBottom w:val="0"/>
          <w:divBdr>
            <w:top w:val="none" w:sz="0" w:space="0" w:color="auto"/>
            <w:left w:val="none" w:sz="0" w:space="0" w:color="auto"/>
            <w:bottom w:val="none" w:sz="0" w:space="0" w:color="auto"/>
            <w:right w:val="none" w:sz="0" w:space="0" w:color="auto"/>
          </w:divBdr>
          <w:divsChild>
            <w:div w:id="1359118091">
              <w:marLeft w:val="0"/>
              <w:marRight w:val="0"/>
              <w:marTop w:val="0"/>
              <w:marBottom w:val="0"/>
              <w:divBdr>
                <w:top w:val="none" w:sz="0" w:space="0" w:color="auto"/>
                <w:left w:val="none" w:sz="0" w:space="0" w:color="auto"/>
                <w:bottom w:val="none" w:sz="0" w:space="0" w:color="auto"/>
                <w:right w:val="none" w:sz="0" w:space="0" w:color="auto"/>
              </w:divBdr>
              <w:divsChild>
                <w:div w:id="13659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296">
      <w:bodyDiv w:val="1"/>
      <w:marLeft w:val="0"/>
      <w:marRight w:val="0"/>
      <w:marTop w:val="0"/>
      <w:marBottom w:val="0"/>
      <w:divBdr>
        <w:top w:val="none" w:sz="0" w:space="0" w:color="auto"/>
        <w:left w:val="none" w:sz="0" w:space="0" w:color="auto"/>
        <w:bottom w:val="none" w:sz="0" w:space="0" w:color="auto"/>
        <w:right w:val="none" w:sz="0" w:space="0" w:color="auto"/>
      </w:divBdr>
      <w:divsChild>
        <w:div w:id="242029475">
          <w:marLeft w:val="0"/>
          <w:marRight w:val="0"/>
          <w:marTop w:val="0"/>
          <w:marBottom w:val="0"/>
          <w:divBdr>
            <w:top w:val="none" w:sz="0" w:space="0" w:color="auto"/>
            <w:left w:val="none" w:sz="0" w:space="0" w:color="auto"/>
            <w:bottom w:val="none" w:sz="0" w:space="0" w:color="auto"/>
            <w:right w:val="none" w:sz="0" w:space="0" w:color="auto"/>
          </w:divBdr>
          <w:divsChild>
            <w:div w:id="130250752">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sChild>
            </w:div>
            <w:div w:id="1301882209">
              <w:marLeft w:val="0"/>
              <w:marRight w:val="0"/>
              <w:marTop w:val="0"/>
              <w:marBottom w:val="0"/>
              <w:divBdr>
                <w:top w:val="none" w:sz="0" w:space="0" w:color="auto"/>
                <w:left w:val="none" w:sz="0" w:space="0" w:color="auto"/>
                <w:bottom w:val="none" w:sz="0" w:space="0" w:color="auto"/>
                <w:right w:val="none" w:sz="0" w:space="0" w:color="auto"/>
              </w:divBdr>
              <w:divsChild>
                <w:div w:id="1277181344">
                  <w:marLeft w:val="0"/>
                  <w:marRight w:val="0"/>
                  <w:marTop w:val="0"/>
                  <w:marBottom w:val="0"/>
                  <w:divBdr>
                    <w:top w:val="none" w:sz="0" w:space="0" w:color="auto"/>
                    <w:left w:val="none" w:sz="0" w:space="0" w:color="auto"/>
                    <w:bottom w:val="none" w:sz="0" w:space="0" w:color="auto"/>
                    <w:right w:val="none" w:sz="0" w:space="0" w:color="auto"/>
                  </w:divBdr>
                </w:div>
                <w:div w:id="11536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7497">
      <w:bodyDiv w:val="1"/>
      <w:marLeft w:val="0"/>
      <w:marRight w:val="0"/>
      <w:marTop w:val="0"/>
      <w:marBottom w:val="0"/>
      <w:divBdr>
        <w:top w:val="none" w:sz="0" w:space="0" w:color="auto"/>
        <w:left w:val="none" w:sz="0" w:space="0" w:color="auto"/>
        <w:bottom w:val="none" w:sz="0" w:space="0" w:color="auto"/>
        <w:right w:val="none" w:sz="0" w:space="0" w:color="auto"/>
      </w:divBdr>
    </w:div>
    <w:div w:id="18633989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963494">
              <w:marLeft w:val="0"/>
              <w:marRight w:val="0"/>
              <w:marTop w:val="0"/>
              <w:marBottom w:val="0"/>
              <w:divBdr>
                <w:top w:val="none" w:sz="0" w:space="0" w:color="auto"/>
                <w:left w:val="none" w:sz="0" w:space="0" w:color="auto"/>
                <w:bottom w:val="none" w:sz="0" w:space="0" w:color="auto"/>
                <w:right w:val="none" w:sz="0" w:space="0" w:color="auto"/>
              </w:divBdr>
              <w:divsChild>
                <w:div w:id="104618978">
                  <w:marLeft w:val="0"/>
                  <w:marRight w:val="0"/>
                  <w:marTop w:val="0"/>
                  <w:marBottom w:val="0"/>
                  <w:divBdr>
                    <w:top w:val="none" w:sz="0" w:space="0" w:color="auto"/>
                    <w:left w:val="none" w:sz="0" w:space="0" w:color="auto"/>
                    <w:bottom w:val="none" w:sz="0" w:space="0" w:color="auto"/>
                    <w:right w:val="none" w:sz="0" w:space="0" w:color="auto"/>
                  </w:divBdr>
                  <w:divsChild>
                    <w:div w:id="12278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n.ch/services/funding/nd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hn.ch/services/dt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s@sphn.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channel/UCLq1yDxa03GFjgrtdaXJs7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ds@sphn.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phn.ch" TargetMode="External"/><Relationship Id="rId2" Type="http://schemas.openxmlformats.org/officeDocument/2006/relationships/hyperlink" Target="http://www.sfa-phrt.ch" TargetMode="External"/><Relationship Id="rId1" Type="http://schemas.openxmlformats.org/officeDocument/2006/relationships/hyperlink" Target="mailto:phrt-office@ethz.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phn.ch" TargetMode="External"/><Relationship Id="rId2" Type="http://schemas.openxmlformats.org/officeDocument/2006/relationships/hyperlink" Target="http://www.sfa-phrt.ch" TargetMode="External"/><Relationship Id="rId1" Type="http://schemas.openxmlformats.org/officeDocument/2006/relationships/hyperlink" Target="mailto:phrt-office@ethz.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documents-downloads/Pages/guidelines-cv-research-output-lis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ermij/Documents/7.%20SPHN/NDS/Application%20docs/SPHN_Application_Template_2021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90780A99DEFA41B32A9EC70AE4D714"/>
        <w:category>
          <w:name w:val="Allgemein"/>
          <w:gallery w:val="placeholder"/>
        </w:category>
        <w:types>
          <w:type w:val="bbPlcHdr"/>
        </w:types>
        <w:behaviors>
          <w:behavior w:val="content"/>
        </w:behaviors>
        <w:guid w:val="{763CFAFA-B601-C84B-8D2E-0C077D8B9657}"/>
      </w:docPartPr>
      <w:docPartBody>
        <w:p w:rsidR="001E4992" w:rsidRDefault="000C660B">
          <w:pPr>
            <w:pStyle w:val="8F90780A99DEFA41B32A9EC70AE4D714"/>
          </w:pPr>
          <w:r w:rsidRPr="002C2FA0">
            <w:rPr>
              <w:rStyle w:val="Platzhaltertext"/>
            </w:rPr>
            <w:t>Click here to enter text.</w:t>
          </w:r>
        </w:p>
      </w:docPartBody>
    </w:docPart>
    <w:docPart>
      <w:docPartPr>
        <w:name w:val="60C85D28FCEF3540BC53A3E0406F59EA"/>
        <w:category>
          <w:name w:val="Allgemein"/>
          <w:gallery w:val="placeholder"/>
        </w:category>
        <w:types>
          <w:type w:val="bbPlcHdr"/>
        </w:types>
        <w:behaviors>
          <w:behavior w:val="content"/>
        </w:behaviors>
        <w:guid w:val="{3381267B-92D9-E84F-A5B7-83E686ED11F1}"/>
      </w:docPartPr>
      <w:docPartBody>
        <w:p w:rsidR="001E4992" w:rsidRDefault="000C660B">
          <w:pPr>
            <w:pStyle w:val="60C85D28FCEF3540BC53A3E0406F59EA"/>
          </w:pPr>
          <w:r w:rsidRPr="002C2FA0">
            <w:rPr>
              <w:rStyle w:val="Platzhaltertext"/>
            </w:rPr>
            <w:t>Click here to enter text.</w:t>
          </w:r>
        </w:p>
      </w:docPartBody>
    </w:docPart>
    <w:docPart>
      <w:docPartPr>
        <w:name w:val="F2E2C81919C8464BB4F7A822DEB28E11"/>
        <w:category>
          <w:name w:val="Allgemein"/>
          <w:gallery w:val="placeholder"/>
        </w:category>
        <w:types>
          <w:type w:val="bbPlcHdr"/>
        </w:types>
        <w:behaviors>
          <w:behavior w:val="content"/>
        </w:behaviors>
        <w:guid w:val="{4A1CA5C3-38D8-8C43-86A6-4B80258F98F0}"/>
      </w:docPartPr>
      <w:docPartBody>
        <w:p w:rsidR="001E4992" w:rsidRDefault="000C660B">
          <w:pPr>
            <w:pStyle w:val="F2E2C81919C8464BB4F7A822DEB28E11"/>
          </w:pPr>
          <w:r w:rsidRPr="002C2FA0">
            <w:rPr>
              <w:rStyle w:val="Platzhaltertext"/>
            </w:rPr>
            <w:t>Click here to enter text.</w:t>
          </w:r>
        </w:p>
      </w:docPartBody>
    </w:docPart>
    <w:docPart>
      <w:docPartPr>
        <w:name w:val="E15BE2576FF0A4438DDC10C6CEB39D76"/>
        <w:category>
          <w:name w:val="Allgemein"/>
          <w:gallery w:val="placeholder"/>
        </w:category>
        <w:types>
          <w:type w:val="bbPlcHdr"/>
        </w:types>
        <w:behaviors>
          <w:behavior w:val="content"/>
        </w:behaviors>
        <w:guid w:val="{2230BFFA-AFE7-D14D-983C-0FEA1277284E}"/>
      </w:docPartPr>
      <w:docPartBody>
        <w:p w:rsidR="001E4992" w:rsidRDefault="000C660B">
          <w:pPr>
            <w:pStyle w:val="E15BE2576FF0A4438DDC10C6CEB39D76"/>
          </w:pPr>
          <w:r w:rsidRPr="002C2FA0">
            <w:rPr>
              <w:rStyle w:val="Platzhaltertext"/>
            </w:rPr>
            <w:t>Click here to enter text.</w:t>
          </w:r>
        </w:p>
      </w:docPartBody>
    </w:docPart>
    <w:docPart>
      <w:docPartPr>
        <w:name w:val="807A3B6EA53E7F48AA2AF38E5C8FB857"/>
        <w:category>
          <w:name w:val="Allgemein"/>
          <w:gallery w:val="placeholder"/>
        </w:category>
        <w:types>
          <w:type w:val="bbPlcHdr"/>
        </w:types>
        <w:behaviors>
          <w:behavior w:val="content"/>
        </w:behaviors>
        <w:guid w:val="{52DB8898-8C4D-7B4A-A5C2-4383C6BD9B7D}"/>
      </w:docPartPr>
      <w:docPartBody>
        <w:p w:rsidR="001E4992" w:rsidRDefault="000C660B">
          <w:pPr>
            <w:pStyle w:val="807A3B6EA53E7F48AA2AF38E5C8FB857"/>
          </w:pPr>
          <w:r w:rsidRPr="002C2FA0">
            <w:rPr>
              <w:rStyle w:val="Platzhaltertext"/>
            </w:rPr>
            <w:t>Click here to enter text.</w:t>
          </w:r>
        </w:p>
      </w:docPartBody>
    </w:docPart>
    <w:docPart>
      <w:docPartPr>
        <w:name w:val="ADE00095167A374AA5AE914324640836"/>
        <w:category>
          <w:name w:val="Allgemein"/>
          <w:gallery w:val="placeholder"/>
        </w:category>
        <w:types>
          <w:type w:val="bbPlcHdr"/>
        </w:types>
        <w:behaviors>
          <w:behavior w:val="content"/>
        </w:behaviors>
        <w:guid w:val="{F22C36CF-2A3A-964B-B06C-8A4763568849}"/>
      </w:docPartPr>
      <w:docPartBody>
        <w:p w:rsidR="001E4992" w:rsidRDefault="000C660B">
          <w:pPr>
            <w:pStyle w:val="ADE00095167A374AA5AE914324640836"/>
          </w:pPr>
          <w:r w:rsidRPr="002C2FA0">
            <w:rPr>
              <w:rStyle w:val="Platzhaltertext"/>
            </w:rPr>
            <w:t>Click here to enter text.</w:t>
          </w:r>
        </w:p>
      </w:docPartBody>
    </w:docPart>
    <w:docPart>
      <w:docPartPr>
        <w:name w:val="5953A31914707244934CE76DA37E25D7"/>
        <w:category>
          <w:name w:val="Allgemein"/>
          <w:gallery w:val="placeholder"/>
        </w:category>
        <w:types>
          <w:type w:val="bbPlcHdr"/>
        </w:types>
        <w:behaviors>
          <w:behavior w:val="content"/>
        </w:behaviors>
        <w:guid w:val="{77811C95-11AA-4646-8F27-B20FAA68F18B}"/>
      </w:docPartPr>
      <w:docPartBody>
        <w:p w:rsidR="001E4992" w:rsidRDefault="000C660B">
          <w:pPr>
            <w:pStyle w:val="5953A31914707244934CE76DA37E25D7"/>
          </w:pPr>
          <w:r w:rsidRPr="002C2FA0">
            <w:rPr>
              <w:rStyle w:val="Platzhaltertext"/>
            </w:rPr>
            <w:t>Click here to enter text.</w:t>
          </w:r>
        </w:p>
      </w:docPartBody>
    </w:docPart>
    <w:docPart>
      <w:docPartPr>
        <w:name w:val="085DCCA554C485469F405E78EB57CC5B"/>
        <w:category>
          <w:name w:val="Allgemein"/>
          <w:gallery w:val="placeholder"/>
        </w:category>
        <w:types>
          <w:type w:val="bbPlcHdr"/>
        </w:types>
        <w:behaviors>
          <w:behavior w:val="content"/>
        </w:behaviors>
        <w:guid w:val="{015B419A-85CC-6A45-B1B5-D72CD0F84A11}"/>
      </w:docPartPr>
      <w:docPartBody>
        <w:p w:rsidR="001E4992" w:rsidRDefault="000C660B">
          <w:pPr>
            <w:pStyle w:val="085DCCA554C485469F405E78EB57CC5B"/>
          </w:pPr>
          <w:r w:rsidRPr="002C2FA0">
            <w:rPr>
              <w:rStyle w:val="Platzhaltertext"/>
            </w:rPr>
            <w:t>Click here to enter text.</w:t>
          </w:r>
        </w:p>
      </w:docPartBody>
    </w:docPart>
    <w:docPart>
      <w:docPartPr>
        <w:name w:val="C293532E5035A74598013B2F9C2EC130"/>
        <w:category>
          <w:name w:val="Allgemein"/>
          <w:gallery w:val="placeholder"/>
        </w:category>
        <w:types>
          <w:type w:val="bbPlcHdr"/>
        </w:types>
        <w:behaviors>
          <w:behavior w:val="content"/>
        </w:behaviors>
        <w:guid w:val="{DC101376-5E95-8F4E-949C-9468C2308FDB}"/>
      </w:docPartPr>
      <w:docPartBody>
        <w:p w:rsidR="00AC51F4" w:rsidRDefault="00512FF4" w:rsidP="00512FF4">
          <w:pPr>
            <w:pStyle w:val="C293532E5035A74598013B2F9C2EC130"/>
          </w:pPr>
          <w:r w:rsidRPr="002C2FA0">
            <w:rPr>
              <w:rStyle w:val="Platzhaltertext"/>
            </w:rPr>
            <w:t>Click here to enter text.</w:t>
          </w:r>
        </w:p>
      </w:docPartBody>
    </w:docPart>
    <w:docPart>
      <w:docPartPr>
        <w:name w:val="C64E4BCEC2E794448E4CF395A661DE70"/>
        <w:category>
          <w:name w:val="Allgemein"/>
          <w:gallery w:val="placeholder"/>
        </w:category>
        <w:types>
          <w:type w:val="bbPlcHdr"/>
        </w:types>
        <w:behaviors>
          <w:behavior w:val="content"/>
        </w:behaviors>
        <w:guid w:val="{96A4FF52-3693-D14E-946F-C8088915B032}"/>
      </w:docPartPr>
      <w:docPartBody>
        <w:p w:rsidR="00AC51F4" w:rsidRDefault="00512FF4" w:rsidP="00512FF4">
          <w:pPr>
            <w:pStyle w:val="C64E4BCEC2E794448E4CF395A661DE70"/>
          </w:pPr>
          <w:r w:rsidRPr="002C2FA0">
            <w:rPr>
              <w:rStyle w:val="Platzhaltertext"/>
            </w:rPr>
            <w:t>Click here to enter text.</w:t>
          </w:r>
        </w:p>
      </w:docPartBody>
    </w:docPart>
    <w:docPart>
      <w:docPartPr>
        <w:name w:val="8223C325938245499A54EE53E45AC4AB"/>
        <w:category>
          <w:name w:val="Allgemein"/>
          <w:gallery w:val="placeholder"/>
        </w:category>
        <w:types>
          <w:type w:val="bbPlcHdr"/>
        </w:types>
        <w:behaviors>
          <w:behavior w:val="content"/>
        </w:behaviors>
        <w:guid w:val="{BAB29762-C862-6E40-A85E-B6DF10A9958E}"/>
      </w:docPartPr>
      <w:docPartBody>
        <w:p w:rsidR="00AC51F4" w:rsidRDefault="00512FF4" w:rsidP="00512FF4">
          <w:pPr>
            <w:pStyle w:val="8223C325938245499A54EE53E45AC4AB"/>
          </w:pPr>
          <w:r w:rsidRPr="002C2FA0">
            <w:rPr>
              <w:rStyle w:val="Platzhaltertext"/>
            </w:rPr>
            <w:t>Click here to enter text.</w:t>
          </w:r>
        </w:p>
      </w:docPartBody>
    </w:docPart>
    <w:docPart>
      <w:docPartPr>
        <w:name w:val="0307FD62EE2C494D83482B2F95248F65"/>
        <w:category>
          <w:name w:val="Allgemein"/>
          <w:gallery w:val="placeholder"/>
        </w:category>
        <w:types>
          <w:type w:val="bbPlcHdr"/>
        </w:types>
        <w:behaviors>
          <w:behavior w:val="content"/>
        </w:behaviors>
        <w:guid w:val="{69064135-82A3-7741-9E34-683D1AFFB77D}"/>
      </w:docPartPr>
      <w:docPartBody>
        <w:p w:rsidR="00AC51F4" w:rsidRDefault="00512FF4" w:rsidP="00512FF4">
          <w:pPr>
            <w:pStyle w:val="0307FD62EE2C494D83482B2F95248F65"/>
          </w:pPr>
          <w:r w:rsidRPr="002C2FA0">
            <w:rPr>
              <w:rStyle w:val="Platzhaltertext"/>
            </w:rPr>
            <w:t>Click here to enter text.</w:t>
          </w:r>
        </w:p>
      </w:docPartBody>
    </w:docPart>
    <w:docPart>
      <w:docPartPr>
        <w:name w:val="86513A16BCE430479542A38A0DBE66E9"/>
        <w:category>
          <w:name w:val="Allgemein"/>
          <w:gallery w:val="placeholder"/>
        </w:category>
        <w:types>
          <w:type w:val="bbPlcHdr"/>
        </w:types>
        <w:behaviors>
          <w:behavior w:val="content"/>
        </w:behaviors>
        <w:guid w:val="{3C14180E-73A2-D547-A0FD-1CB9EEFCE1F3}"/>
      </w:docPartPr>
      <w:docPartBody>
        <w:p w:rsidR="00AC51F4" w:rsidRDefault="00512FF4" w:rsidP="00512FF4">
          <w:pPr>
            <w:pStyle w:val="86513A16BCE430479542A38A0DBE66E9"/>
          </w:pPr>
          <w:r w:rsidRPr="002C2FA0">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Hind Regular">
    <w:altName w:val="Times New Roman"/>
    <w:panose1 w:val="020B0604020202020204"/>
    <w:charset w:val="00"/>
    <w:family w:val="auto"/>
    <w:pitch w:val="variable"/>
    <w:sig w:usb0="00008007" w:usb1="00000000" w:usb2="00000000" w:usb3="00000000" w:csb0="00000093" w:csb1="00000000"/>
  </w:font>
  <w:font w:name="Hind Medium">
    <w:altName w:val="Times New Roman"/>
    <w:panose1 w:val="020B0604020202020204"/>
    <w:charset w:val="4D"/>
    <w:family w:val="auto"/>
    <w:pitch w:val="variable"/>
    <w:sig w:usb0="00008003"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Hind Semibold">
    <w:altName w:val="Times New Roman"/>
    <w:panose1 w:val="020B0604020202020204"/>
    <w:charset w:val="00"/>
    <w:family w:val="auto"/>
    <w:pitch w:val="variable"/>
    <w:sig w:usb0="00008003" w:usb1="00000000" w:usb2="00000000" w:usb3="00000000" w:csb0="00000093"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0B"/>
    <w:rsid w:val="000326B5"/>
    <w:rsid w:val="000C660B"/>
    <w:rsid w:val="000F7468"/>
    <w:rsid w:val="001E4992"/>
    <w:rsid w:val="00265CD1"/>
    <w:rsid w:val="00417D1E"/>
    <w:rsid w:val="00456356"/>
    <w:rsid w:val="004B090D"/>
    <w:rsid w:val="004B7153"/>
    <w:rsid w:val="004C0E77"/>
    <w:rsid w:val="004E00BC"/>
    <w:rsid w:val="005017C1"/>
    <w:rsid w:val="00512FF4"/>
    <w:rsid w:val="00562439"/>
    <w:rsid w:val="0056737A"/>
    <w:rsid w:val="00574322"/>
    <w:rsid w:val="00575C4F"/>
    <w:rsid w:val="0064779A"/>
    <w:rsid w:val="006D1989"/>
    <w:rsid w:val="0075051F"/>
    <w:rsid w:val="007765BE"/>
    <w:rsid w:val="008217E5"/>
    <w:rsid w:val="009917DB"/>
    <w:rsid w:val="00AC51F4"/>
    <w:rsid w:val="00AE022F"/>
    <w:rsid w:val="00BB2693"/>
    <w:rsid w:val="00C07592"/>
    <w:rsid w:val="00C34C8C"/>
    <w:rsid w:val="00DE1921"/>
    <w:rsid w:val="00F121FB"/>
    <w:rsid w:val="00F62CB9"/>
    <w:rsid w:val="00F957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2FF4"/>
    <w:rPr>
      <w:color w:val="808080"/>
    </w:rPr>
  </w:style>
  <w:style w:type="paragraph" w:customStyle="1" w:styleId="8F90780A99DEFA41B32A9EC70AE4D714">
    <w:name w:val="8F90780A99DEFA41B32A9EC70AE4D714"/>
  </w:style>
  <w:style w:type="paragraph" w:customStyle="1" w:styleId="60C85D28FCEF3540BC53A3E0406F59EA">
    <w:name w:val="60C85D28FCEF3540BC53A3E0406F59EA"/>
  </w:style>
  <w:style w:type="paragraph" w:customStyle="1" w:styleId="F2E2C81919C8464BB4F7A822DEB28E11">
    <w:name w:val="F2E2C81919C8464BB4F7A822DEB28E11"/>
  </w:style>
  <w:style w:type="paragraph" w:customStyle="1" w:styleId="E15BE2576FF0A4438DDC10C6CEB39D76">
    <w:name w:val="E15BE2576FF0A4438DDC10C6CEB39D76"/>
  </w:style>
  <w:style w:type="paragraph" w:customStyle="1" w:styleId="807A3B6EA53E7F48AA2AF38E5C8FB857">
    <w:name w:val="807A3B6EA53E7F48AA2AF38E5C8FB857"/>
  </w:style>
  <w:style w:type="paragraph" w:customStyle="1" w:styleId="ADE00095167A374AA5AE914324640836">
    <w:name w:val="ADE00095167A374AA5AE914324640836"/>
  </w:style>
  <w:style w:type="paragraph" w:customStyle="1" w:styleId="5953A31914707244934CE76DA37E25D7">
    <w:name w:val="5953A31914707244934CE76DA37E25D7"/>
  </w:style>
  <w:style w:type="paragraph" w:customStyle="1" w:styleId="085DCCA554C485469F405E78EB57CC5B">
    <w:name w:val="085DCCA554C485469F405E78EB57CC5B"/>
  </w:style>
  <w:style w:type="paragraph" w:customStyle="1" w:styleId="C293532E5035A74598013B2F9C2EC130">
    <w:name w:val="C293532E5035A74598013B2F9C2EC130"/>
    <w:rsid w:val="00512FF4"/>
  </w:style>
  <w:style w:type="paragraph" w:customStyle="1" w:styleId="C64E4BCEC2E794448E4CF395A661DE70">
    <w:name w:val="C64E4BCEC2E794448E4CF395A661DE70"/>
    <w:rsid w:val="00512FF4"/>
  </w:style>
  <w:style w:type="paragraph" w:customStyle="1" w:styleId="8223C325938245499A54EE53E45AC4AB">
    <w:name w:val="8223C325938245499A54EE53E45AC4AB"/>
    <w:rsid w:val="00512FF4"/>
  </w:style>
  <w:style w:type="paragraph" w:customStyle="1" w:styleId="0307FD62EE2C494D83482B2F95248F65">
    <w:name w:val="0307FD62EE2C494D83482B2F95248F65"/>
    <w:rsid w:val="00512FF4"/>
  </w:style>
  <w:style w:type="paragraph" w:customStyle="1" w:styleId="86513A16BCE430479542A38A0DBE66E9">
    <w:name w:val="86513A16BCE430479542A38A0DBE66E9"/>
    <w:rsid w:val="00512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SIB Color Palette">
      <a:dk1>
        <a:srgbClr val="000000"/>
      </a:dk1>
      <a:lt1>
        <a:srgbClr val="FFFFFF"/>
      </a:lt1>
      <a:dk2>
        <a:srgbClr val="44546A"/>
      </a:dk2>
      <a:lt2>
        <a:srgbClr val="E7E6E6"/>
      </a:lt2>
      <a:accent1>
        <a:srgbClr val="306278"/>
      </a:accent1>
      <a:accent2>
        <a:srgbClr val="AFCDE0"/>
      </a:accent2>
      <a:accent3>
        <a:srgbClr val="E30613"/>
      </a:accent3>
      <a:accent4>
        <a:srgbClr val="EE7659"/>
      </a:accent4>
      <a:accent5>
        <a:srgbClr val="F8BCA5"/>
      </a:accent5>
      <a:accent6>
        <a:srgbClr val="D8E2EC"/>
      </a:accent6>
      <a:hlink>
        <a:srgbClr val="646363"/>
      </a:hlink>
      <a:folHlink>
        <a:srgbClr val="9D9D9C"/>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A616-1FFD-9C45-AB14-61FAF4B3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SPHN_Application_Template_2021_v1.dotx</Template>
  <TotalTime>0</TotalTime>
  <Pages>16</Pages>
  <Words>2581</Words>
  <Characters>16261</Characters>
  <Application>Microsoft Office Word</Application>
  <DocSecurity>0</DocSecurity>
  <Lines>135</Lines>
  <Paragraphs>37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VORLAGENBAUER.ch</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Vermij</dc:creator>
  <cp:lastModifiedBy>Sarah Vermij</cp:lastModifiedBy>
  <cp:revision>26</cp:revision>
  <cp:lastPrinted>2020-05-06T14:45:00Z</cp:lastPrinted>
  <dcterms:created xsi:type="dcterms:W3CDTF">2021-05-12T14:43:00Z</dcterms:created>
  <dcterms:modified xsi:type="dcterms:W3CDTF">2021-05-31T09:21:00Z</dcterms:modified>
</cp:coreProperties>
</file>