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A55F" w14:textId="5EB31EA2" w:rsidR="0014525F" w:rsidRPr="0090034C" w:rsidRDefault="002F2DE3" w:rsidP="0014525F">
      <w:pPr>
        <w:rPr>
          <w:rFonts w:ascii="Arial" w:hAnsi="Arial" w:cs="Arial"/>
          <w:color w:val="FF0000"/>
          <w:lang w:val="en-US"/>
        </w:rPr>
      </w:pPr>
      <w:bookmarkStart w:id="0" w:name="_GoBack"/>
      <w:bookmarkEnd w:id="0"/>
      <w:r w:rsidRPr="0090034C">
        <w:rPr>
          <w:rFonts w:ascii="Arial" w:hAnsi="Arial" w:cs="Arial"/>
          <w:color w:val="FF0000"/>
          <w:lang w:val="en-US"/>
        </w:rPr>
        <w:t xml:space="preserve"> </w:t>
      </w:r>
    </w:p>
    <w:p w14:paraId="4513B170" w14:textId="1277A3CC" w:rsidR="00E967FE" w:rsidRPr="008334CF" w:rsidRDefault="00E967FE" w:rsidP="008334CF">
      <w:pPr>
        <w:pStyle w:val="Heading1"/>
        <w:rPr>
          <w:rFonts w:ascii="Arial" w:hAnsi="Arial" w:cs="Arial"/>
          <w:sz w:val="20"/>
          <w:szCs w:val="20"/>
          <w:lang w:val="en-US"/>
        </w:rPr>
      </w:pPr>
      <w:r w:rsidRPr="000971BC">
        <w:rPr>
          <w:rFonts w:ascii="Arial" w:hAnsi="Arial" w:cs="Arial"/>
          <w:lang w:val="en-US"/>
        </w:rPr>
        <w:t xml:space="preserve">SPHN </w:t>
      </w:r>
      <w:r w:rsidR="008334CF">
        <w:rPr>
          <w:rFonts w:ascii="Arial" w:hAnsi="Arial" w:cs="Arial"/>
          <w:lang w:val="en-US"/>
        </w:rPr>
        <w:t>Project Annual Activity Report</w:t>
      </w:r>
    </w:p>
    <w:p w14:paraId="1F8AEDA8" w14:textId="77777777" w:rsidR="00B46E0E" w:rsidRPr="008334CF" w:rsidRDefault="00B46E0E" w:rsidP="00E06CDC">
      <w:pPr>
        <w:rPr>
          <w:rFonts w:ascii="Arial" w:hAnsi="Arial" w:cs="Arial"/>
          <w:sz w:val="26"/>
          <w:szCs w:val="26"/>
          <w:lang w:val="en-US"/>
        </w:rPr>
      </w:pPr>
      <w:r w:rsidRPr="008334CF">
        <w:rPr>
          <w:rFonts w:ascii="Arial" w:hAnsi="Arial" w:cs="Arial"/>
          <w:sz w:val="26"/>
          <w:szCs w:val="26"/>
          <w:lang w:val="en-US"/>
        </w:rPr>
        <w:t>Reporting period: 01.01.2020 – 31.12.2020</w:t>
      </w:r>
    </w:p>
    <w:p w14:paraId="2FCC02F3" w14:textId="77777777" w:rsidR="00B46E0E" w:rsidRPr="008334CF" w:rsidRDefault="00B46E0E" w:rsidP="00E06CDC">
      <w:pPr>
        <w:rPr>
          <w:rFonts w:ascii="Arial" w:hAnsi="Arial" w:cs="Arial"/>
          <w:szCs w:val="20"/>
          <w:lang w:val="en-US"/>
        </w:rPr>
      </w:pPr>
      <w:r w:rsidRPr="008334CF">
        <w:rPr>
          <w:rFonts w:ascii="Arial" w:hAnsi="Arial" w:cs="Arial"/>
          <w:szCs w:val="20"/>
          <w:lang w:val="en-US"/>
        </w:rPr>
        <w:t xml:space="preserve">Report to be submitted to </w:t>
      </w:r>
      <w:hyperlink r:id="rId8" w:history="1">
        <w:r w:rsidRPr="008334CF">
          <w:rPr>
            <w:rStyle w:val="Hyperlink"/>
            <w:rFonts w:ascii="Arial" w:hAnsi="Arial" w:cs="Arial"/>
            <w:szCs w:val="20"/>
            <w:lang w:val="en-US"/>
          </w:rPr>
          <w:t>info@sphn.ch</w:t>
        </w:r>
      </w:hyperlink>
      <w:r w:rsidRPr="008334CF">
        <w:rPr>
          <w:rFonts w:ascii="Arial" w:hAnsi="Arial" w:cs="Arial"/>
          <w:szCs w:val="20"/>
          <w:lang w:val="en-US"/>
        </w:rPr>
        <w:t xml:space="preserve"> until 31.03.2021</w:t>
      </w:r>
    </w:p>
    <w:p w14:paraId="4099F19B" w14:textId="77777777" w:rsidR="00E967FE" w:rsidRPr="000971BC" w:rsidRDefault="00E967FE" w:rsidP="00E967FE">
      <w:pPr>
        <w:rPr>
          <w:rFonts w:ascii="Arial" w:hAnsi="Arial" w:cs="Arial"/>
          <w:lang w:val="en-US"/>
        </w:rPr>
      </w:pPr>
    </w:p>
    <w:p w14:paraId="6CD68C2A" w14:textId="77777777" w:rsidR="00E967FE" w:rsidRPr="000971BC" w:rsidRDefault="00E967FE" w:rsidP="00E967FE">
      <w:pPr>
        <w:rPr>
          <w:rFonts w:ascii="Arial" w:hAnsi="Arial" w:cs="Arial"/>
          <w:b/>
          <w:lang w:val="en-US"/>
        </w:rPr>
      </w:pPr>
    </w:p>
    <w:p w14:paraId="7DCC24AF" w14:textId="77777777" w:rsidR="00E967FE" w:rsidRPr="005914DC" w:rsidRDefault="00E967FE" w:rsidP="00E967FE">
      <w:pPr>
        <w:rPr>
          <w:rFonts w:ascii="Arial" w:hAnsi="Arial" w:cs="Arial"/>
          <w:b/>
          <w:lang w:val="en-US"/>
        </w:rPr>
      </w:pPr>
      <w:r w:rsidRPr="005914DC">
        <w:rPr>
          <w:rFonts w:ascii="Arial" w:hAnsi="Arial" w:cs="Arial"/>
          <w:b/>
          <w:lang w:val="en-US"/>
        </w:rPr>
        <w:t>Project details</w:t>
      </w:r>
    </w:p>
    <w:p w14:paraId="1BA8507A" w14:textId="77777777" w:rsidR="00E967FE" w:rsidRPr="005914DC" w:rsidRDefault="00E967FE" w:rsidP="00E967FE">
      <w:pPr>
        <w:rPr>
          <w:rFonts w:ascii="Arial" w:hAnsi="Arial" w:cs="Arial"/>
          <w:b/>
          <w:lang w:val="en-US"/>
        </w:rPr>
      </w:pPr>
    </w:p>
    <w:tbl>
      <w:tblPr>
        <w:tblStyle w:val="TableGrid"/>
        <w:tblW w:w="8693" w:type="dxa"/>
        <w:tblInd w:w="89" w:type="dxa"/>
        <w:tblLook w:val="04A0" w:firstRow="1" w:lastRow="0" w:firstColumn="1" w:lastColumn="0" w:noHBand="0" w:noVBand="1"/>
      </w:tblPr>
      <w:tblGrid>
        <w:gridCol w:w="2741"/>
        <w:gridCol w:w="5952"/>
      </w:tblGrid>
      <w:tr w:rsidR="00E967FE" w:rsidRPr="005914DC" w14:paraId="3140E9AE" w14:textId="77777777" w:rsidTr="009B51C2">
        <w:trPr>
          <w:trHeight w:val="283"/>
        </w:trPr>
        <w:tc>
          <w:tcPr>
            <w:tcW w:w="2741" w:type="dxa"/>
            <w:shd w:val="clear" w:color="auto" w:fill="F2F2F2" w:themeFill="background1" w:themeFillShade="F2"/>
            <w:vAlign w:val="center"/>
          </w:tcPr>
          <w:p w14:paraId="23241863" w14:textId="77777777" w:rsidR="00E967FE" w:rsidRPr="005914DC" w:rsidRDefault="00E967FE" w:rsidP="002D4D7F">
            <w:pPr>
              <w:rPr>
                <w:rFonts w:ascii="Arial" w:hAnsi="Arial" w:cs="Arial"/>
                <w:lang w:val="en-US"/>
              </w:rPr>
            </w:pPr>
            <w:r w:rsidRPr="005914DC">
              <w:rPr>
                <w:rFonts w:ascii="Arial" w:hAnsi="Arial" w:cs="Arial"/>
                <w:lang w:val="en-US"/>
              </w:rPr>
              <w:t>Project number</w:t>
            </w:r>
          </w:p>
        </w:tc>
        <w:tc>
          <w:tcPr>
            <w:tcW w:w="5952" w:type="dxa"/>
            <w:vAlign w:val="center"/>
          </w:tcPr>
          <w:p w14:paraId="3AC84D0E" w14:textId="77777777" w:rsidR="00E967FE" w:rsidRPr="005914DC" w:rsidRDefault="00E967FE" w:rsidP="002D4D7F">
            <w:pPr>
              <w:rPr>
                <w:rFonts w:ascii="Arial" w:hAnsi="Arial" w:cs="Arial"/>
                <w:lang w:val="en-US"/>
              </w:rPr>
            </w:pPr>
          </w:p>
        </w:tc>
      </w:tr>
      <w:tr w:rsidR="00E967FE" w:rsidRPr="005914DC" w14:paraId="32289926" w14:textId="77777777" w:rsidTr="009B51C2">
        <w:trPr>
          <w:trHeight w:val="283"/>
        </w:trPr>
        <w:tc>
          <w:tcPr>
            <w:tcW w:w="2741" w:type="dxa"/>
            <w:shd w:val="clear" w:color="auto" w:fill="F2F2F2" w:themeFill="background1" w:themeFillShade="F2"/>
            <w:vAlign w:val="center"/>
          </w:tcPr>
          <w:p w14:paraId="225178A7" w14:textId="77777777" w:rsidR="00E967FE" w:rsidRPr="005914DC" w:rsidRDefault="00E967FE" w:rsidP="002D4D7F">
            <w:pPr>
              <w:rPr>
                <w:rFonts w:ascii="Arial" w:hAnsi="Arial" w:cs="Arial"/>
                <w:lang w:val="en-US"/>
              </w:rPr>
            </w:pPr>
            <w:r w:rsidRPr="005914DC">
              <w:rPr>
                <w:rFonts w:ascii="Arial" w:hAnsi="Arial" w:cs="Arial"/>
                <w:lang w:val="en-US"/>
              </w:rPr>
              <w:t>Project title</w:t>
            </w:r>
          </w:p>
        </w:tc>
        <w:tc>
          <w:tcPr>
            <w:tcW w:w="5952" w:type="dxa"/>
            <w:vAlign w:val="center"/>
          </w:tcPr>
          <w:p w14:paraId="2A8E5A3D" w14:textId="77777777" w:rsidR="00E967FE" w:rsidRPr="005914DC" w:rsidRDefault="00E967FE" w:rsidP="002D4D7F">
            <w:pPr>
              <w:rPr>
                <w:rFonts w:ascii="Arial" w:hAnsi="Arial" w:cs="Arial"/>
                <w:lang w:val="en-US"/>
              </w:rPr>
            </w:pPr>
          </w:p>
        </w:tc>
      </w:tr>
      <w:tr w:rsidR="00D74293" w:rsidRPr="00051E4E" w14:paraId="3C8D1DC2" w14:textId="77777777" w:rsidTr="009B51C2">
        <w:trPr>
          <w:trHeight w:val="283"/>
        </w:trPr>
        <w:tc>
          <w:tcPr>
            <w:tcW w:w="2741" w:type="dxa"/>
            <w:shd w:val="clear" w:color="auto" w:fill="F2F2F2" w:themeFill="background1" w:themeFillShade="F2"/>
            <w:vAlign w:val="center"/>
          </w:tcPr>
          <w:p w14:paraId="5A88091D" w14:textId="77777777" w:rsidR="00D74293" w:rsidRPr="009B51C2" w:rsidRDefault="009B51C2" w:rsidP="002D4D7F">
            <w:pPr>
              <w:rPr>
                <w:rFonts w:ascii="Arial" w:hAnsi="Arial" w:cs="Arial"/>
                <w:lang w:val="en-US"/>
              </w:rPr>
            </w:pPr>
            <w:r w:rsidRPr="009B51C2">
              <w:rPr>
                <w:rFonts w:ascii="Arial" w:hAnsi="Arial" w:cs="Arial"/>
                <w:lang w:val="en-US"/>
              </w:rPr>
              <w:t xml:space="preserve">Project start – end </w:t>
            </w:r>
            <w:r>
              <w:rPr>
                <w:rFonts w:ascii="Arial" w:hAnsi="Arial" w:cs="Arial"/>
                <w:lang w:val="en-US"/>
              </w:rPr>
              <w:t xml:space="preserve">dates </w:t>
            </w:r>
            <w:r w:rsidRPr="009B51C2">
              <w:rPr>
                <w:rFonts w:ascii="Arial" w:hAnsi="Arial" w:cs="Arial"/>
                <w:lang w:val="en-US"/>
              </w:rPr>
              <w:t>(incl. cos</w:t>
            </w:r>
            <w:r>
              <w:rPr>
                <w:rFonts w:ascii="Arial" w:hAnsi="Arial" w:cs="Arial"/>
                <w:lang w:val="en-US"/>
              </w:rPr>
              <w:t>t-neutral extension if applicable)</w:t>
            </w:r>
          </w:p>
        </w:tc>
        <w:tc>
          <w:tcPr>
            <w:tcW w:w="5952" w:type="dxa"/>
            <w:vAlign w:val="center"/>
          </w:tcPr>
          <w:p w14:paraId="2FD29439" w14:textId="77777777" w:rsidR="00D74293" w:rsidRPr="009B51C2" w:rsidRDefault="00D74293" w:rsidP="002D4D7F">
            <w:pPr>
              <w:rPr>
                <w:rFonts w:ascii="Arial" w:hAnsi="Arial" w:cs="Arial"/>
                <w:lang w:val="en-US"/>
              </w:rPr>
            </w:pPr>
          </w:p>
        </w:tc>
      </w:tr>
      <w:tr w:rsidR="009B51C2" w:rsidRPr="009B51C2" w14:paraId="6D134922" w14:textId="77777777" w:rsidTr="009B51C2">
        <w:trPr>
          <w:trHeight w:val="283"/>
        </w:trPr>
        <w:tc>
          <w:tcPr>
            <w:tcW w:w="2741" w:type="dxa"/>
            <w:shd w:val="clear" w:color="auto" w:fill="F2F2F2" w:themeFill="background1" w:themeFillShade="F2"/>
            <w:vAlign w:val="center"/>
          </w:tcPr>
          <w:p w14:paraId="0CBB6728" w14:textId="77777777" w:rsidR="009B51C2" w:rsidRPr="009B51C2" w:rsidRDefault="009B51C2" w:rsidP="002D4D7F">
            <w:pPr>
              <w:rPr>
                <w:rFonts w:ascii="Arial" w:hAnsi="Arial" w:cs="Arial"/>
                <w:lang w:val="en-US"/>
              </w:rPr>
            </w:pPr>
            <w:r>
              <w:rPr>
                <w:rFonts w:ascii="Arial" w:hAnsi="Arial" w:cs="Arial"/>
                <w:lang w:val="en-US"/>
              </w:rPr>
              <w:t>Project duration (months)</w:t>
            </w:r>
          </w:p>
        </w:tc>
        <w:tc>
          <w:tcPr>
            <w:tcW w:w="5952" w:type="dxa"/>
            <w:vAlign w:val="center"/>
          </w:tcPr>
          <w:p w14:paraId="0C712E8B" w14:textId="77777777" w:rsidR="009B51C2" w:rsidRPr="009B51C2" w:rsidRDefault="009B51C2" w:rsidP="002D4D7F">
            <w:pPr>
              <w:rPr>
                <w:rFonts w:ascii="Arial" w:hAnsi="Arial" w:cs="Arial"/>
                <w:lang w:val="en-US"/>
              </w:rPr>
            </w:pPr>
          </w:p>
        </w:tc>
      </w:tr>
    </w:tbl>
    <w:p w14:paraId="17E997DD" w14:textId="77777777" w:rsidR="00E967FE" w:rsidRPr="009B51C2" w:rsidRDefault="00E967FE" w:rsidP="00E967FE">
      <w:pPr>
        <w:rPr>
          <w:rFonts w:ascii="Arial" w:hAnsi="Arial" w:cs="Arial"/>
          <w:b/>
          <w:lang w:val="en-US"/>
        </w:rPr>
      </w:pPr>
    </w:p>
    <w:p w14:paraId="7773AC29" w14:textId="77777777" w:rsidR="00E967FE" w:rsidRPr="009B51C2" w:rsidRDefault="00E967FE" w:rsidP="00E967FE">
      <w:pPr>
        <w:rPr>
          <w:rFonts w:ascii="Arial" w:hAnsi="Arial" w:cs="Arial"/>
          <w:b/>
          <w:lang w:val="en-US"/>
        </w:rPr>
      </w:pPr>
    </w:p>
    <w:p w14:paraId="2BA0878C" w14:textId="77777777" w:rsidR="00E967FE" w:rsidRPr="000971BC" w:rsidRDefault="00E967FE" w:rsidP="00E967FE">
      <w:pPr>
        <w:rPr>
          <w:rFonts w:ascii="Arial" w:hAnsi="Arial" w:cs="Arial"/>
          <w:b/>
          <w:lang w:val="en-US"/>
        </w:rPr>
      </w:pPr>
      <w:r w:rsidRPr="000971BC">
        <w:rPr>
          <w:rFonts w:ascii="Arial" w:hAnsi="Arial" w:cs="Arial"/>
          <w:b/>
          <w:lang w:val="en-US"/>
        </w:rPr>
        <w:t>Contact details of the Main Applicant</w:t>
      </w:r>
    </w:p>
    <w:p w14:paraId="487CDA01" w14:textId="77777777" w:rsidR="00E967FE" w:rsidRPr="000971BC" w:rsidRDefault="00E967FE" w:rsidP="00E967FE">
      <w:pPr>
        <w:rPr>
          <w:rFonts w:ascii="Arial" w:hAnsi="Arial" w:cs="Arial"/>
          <w:lang w:val="en-US"/>
        </w:rPr>
      </w:pPr>
    </w:p>
    <w:tbl>
      <w:tblPr>
        <w:tblStyle w:val="TableGrid"/>
        <w:tblW w:w="8693" w:type="dxa"/>
        <w:tblInd w:w="89" w:type="dxa"/>
        <w:tblLook w:val="04A0" w:firstRow="1" w:lastRow="0" w:firstColumn="1" w:lastColumn="0" w:noHBand="0" w:noVBand="1"/>
      </w:tblPr>
      <w:tblGrid>
        <w:gridCol w:w="2741"/>
        <w:gridCol w:w="5952"/>
      </w:tblGrid>
      <w:tr w:rsidR="00E967FE" w:rsidRPr="009B51C2" w14:paraId="1942A2C3" w14:textId="77777777" w:rsidTr="009B51C2">
        <w:trPr>
          <w:trHeight w:val="283"/>
        </w:trPr>
        <w:tc>
          <w:tcPr>
            <w:tcW w:w="2741" w:type="dxa"/>
            <w:shd w:val="clear" w:color="auto" w:fill="F2F2F2" w:themeFill="background1" w:themeFillShade="F2"/>
            <w:vAlign w:val="center"/>
          </w:tcPr>
          <w:p w14:paraId="78C43186" w14:textId="77777777" w:rsidR="00E967FE" w:rsidRPr="009B51C2" w:rsidRDefault="00E967FE" w:rsidP="002D4D7F">
            <w:pPr>
              <w:rPr>
                <w:rFonts w:ascii="Arial" w:hAnsi="Arial" w:cs="Arial"/>
                <w:lang w:val="en-US"/>
              </w:rPr>
            </w:pPr>
            <w:r w:rsidRPr="009B51C2">
              <w:rPr>
                <w:rFonts w:ascii="Arial" w:hAnsi="Arial" w:cs="Arial"/>
                <w:lang w:val="en-US"/>
              </w:rPr>
              <w:t>Last name</w:t>
            </w:r>
          </w:p>
        </w:tc>
        <w:tc>
          <w:tcPr>
            <w:tcW w:w="5952" w:type="dxa"/>
            <w:vAlign w:val="center"/>
          </w:tcPr>
          <w:p w14:paraId="19ACE7BB" w14:textId="77777777" w:rsidR="00E967FE" w:rsidRPr="009B51C2" w:rsidRDefault="00E967FE" w:rsidP="002D4D7F">
            <w:pPr>
              <w:rPr>
                <w:rFonts w:ascii="Arial" w:hAnsi="Arial" w:cs="Arial"/>
                <w:lang w:val="en-US"/>
              </w:rPr>
            </w:pPr>
          </w:p>
        </w:tc>
      </w:tr>
      <w:tr w:rsidR="00E967FE" w:rsidRPr="009B51C2" w14:paraId="0AE89532" w14:textId="77777777" w:rsidTr="009B51C2">
        <w:trPr>
          <w:trHeight w:val="283"/>
        </w:trPr>
        <w:tc>
          <w:tcPr>
            <w:tcW w:w="2741" w:type="dxa"/>
            <w:shd w:val="clear" w:color="auto" w:fill="F2F2F2" w:themeFill="background1" w:themeFillShade="F2"/>
            <w:vAlign w:val="center"/>
          </w:tcPr>
          <w:p w14:paraId="2C6AE4AA" w14:textId="77777777" w:rsidR="00E967FE" w:rsidRPr="009B51C2" w:rsidRDefault="00E967FE" w:rsidP="002D4D7F">
            <w:pPr>
              <w:rPr>
                <w:rFonts w:ascii="Arial" w:hAnsi="Arial" w:cs="Arial"/>
                <w:lang w:val="en-US"/>
              </w:rPr>
            </w:pPr>
            <w:r w:rsidRPr="009B51C2">
              <w:rPr>
                <w:rFonts w:ascii="Arial" w:hAnsi="Arial" w:cs="Arial"/>
                <w:lang w:val="en-US"/>
              </w:rPr>
              <w:t>First name</w:t>
            </w:r>
          </w:p>
        </w:tc>
        <w:tc>
          <w:tcPr>
            <w:tcW w:w="5952" w:type="dxa"/>
            <w:vAlign w:val="center"/>
          </w:tcPr>
          <w:p w14:paraId="1BD30EB9" w14:textId="77777777" w:rsidR="00E967FE" w:rsidRPr="009B51C2" w:rsidRDefault="00E967FE" w:rsidP="002D4D7F">
            <w:pPr>
              <w:rPr>
                <w:rFonts w:ascii="Arial" w:hAnsi="Arial" w:cs="Arial"/>
                <w:lang w:val="en-US"/>
              </w:rPr>
            </w:pPr>
          </w:p>
        </w:tc>
      </w:tr>
      <w:tr w:rsidR="00E967FE" w:rsidRPr="009B51C2" w14:paraId="4BAEE31A" w14:textId="77777777" w:rsidTr="009B51C2">
        <w:trPr>
          <w:trHeight w:val="283"/>
        </w:trPr>
        <w:tc>
          <w:tcPr>
            <w:tcW w:w="2741" w:type="dxa"/>
            <w:shd w:val="clear" w:color="auto" w:fill="F2F2F2" w:themeFill="background1" w:themeFillShade="F2"/>
            <w:vAlign w:val="center"/>
          </w:tcPr>
          <w:p w14:paraId="17B0454E" w14:textId="77777777" w:rsidR="00E967FE" w:rsidRPr="009B51C2" w:rsidRDefault="00E967FE" w:rsidP="002D4D7F">
            <w:pPr>
              <w:rPr>
                <w:rFonts w:ascii="Arial" w:hAnsi="Arial" w:cs="Arial"/>
                <w:lang w:val="en-US"/>
              </w:rPr>
            </w:pPr>
            <w:r w:rsidRPr="009B51C2">
              <w:rPr>
                <w:rFonts w:ascii="Arial" w:hAnsi="Arial" w:cs="Arial"/>
                <w:lang w:val="en-US"/>
              </w:rPr>
              <w:t>Position</w:t>
            </w:r>
          </w:p>
        </w:tc>
        <w:tc>
          <w:tcPr>
            <w:tcW w:w="5952" w:type="dxa"/>
            <w:vAlign w:val="center"/>
          </w:tcPr>
          <w:p w14:paraId="605F8645" w14:textId="77777777" w:rsidR="00E967FE" w:rsidRPr="009B51C2" w:rsidRDefault="00E967FE" w:rsidP="002D4D7F">
            <w:pPr>
              <w:rPr>
                <w:rFonts w:ascii="Arial" w:hAnsi="Arial" w:cs="Arial"/>
                <w:lang w:val="en-US"/>
              </w:rPr>
            </w:pPr>
          </w:p>
        </w:tc>
      </w:tr>
      <w:tr w:rsidR="00E967FE" w:rsidRPr="009B51C2" w14:paraId="40A6617D" w14:textId="77777777" w:rsidTr="009B51C2">
        <w:trPr>
          <w:trHeight w:val="283"/>
        </w:trPr>
        <w:tc>
          <w:tcPr>
            <w:tcW w:w="2741" w:type="dxa"/>
            <w:shd w:val="clear" w:color="auto" w:fill="F2F2F2" w:themeFill="background1" w:themeFillShade="F2"/>
            <w:vAlign w:val="center"/>
          </w:tcPr>
          <w:p w14:paraId="0F4B34B7" w14:textId="77777777" w:rsidR="00E967FE" w:rsidRPr="009B51C2" w:rsidRDefault="00E967FE" w:rsidP="002D4D7F">
            <w:pPr>
              <w:rPr>
                <w:rFonts w:ascii="Arial" w:hAnsi="Arial" w:cs="Arial"/>
                <w:lang w:val="en-US"/>
              </w:rPr>
            </w:pPr>
            <w:r w:rsidRPr="009B51C2">
              <w:rPr>
                <w:rFonts w:ascii="Arial" w:hAnsi="Arial" w:cs="Arial"/>
                <w:lang w:val="en-US"/>
              </w:rPr>
              <w:t>Institution</w:t>
            </w:r>
          </w:p>
        </w:tc>
        <w:tc>
          <w:tcPr>
            <w:tcW w:w="5952" w:type="dxa"/>
            <w:vAlign w:val="center"/>
          </w:tcPr>
          <w:p w14:paraId="533202E8" w14:textId="77777777" w:rsidR="00E967FE" w:rsidRPr="009B51C2" w:rsidRDefault="00E967FE" w:rsidP="002D4D7F">
            <w:pPr>
              <w:rPr>
                <w:rFonts w:ascii="Arial" w:hAnsi="Arial" w:cs="Arial"/>
                <w:lang w:val="en-US"/>
              </w:rPr>
            </w:pPr>
          </w:p>
        </w:tc>
      </w:tr>
      <w:tr w:rsidR="00E967FE" w:rsidRPr="009B51C2" w14:paraId="4015558D" w14:textId="77777777" w:rsidTr="009B51C2">
        <w:trPr>
          <w:trHeight w:val="283"/>
        </w:trPr>
        <w:tc>
          <w:tcPr>
            <w:tcW w:w="2741" w:type="dxa"/>
            <w:shd w:val="clear" w:color="auto" w:fill="F2F2F2" w:themeFill="background1" w:themeFillShade="F2"/>
            <w:vAlign w:val="center"/>
          </w:tcPr>
          <w:p w14:paraId="49F6BEC4" w14:textId="77777777" w:rsidR="00E967FE" w:rsidRPr="009B51C2" w:rsidRDefault="00E967FE" w:rsidP="002D4D7F">
            <w:pPr>
              <w:rPr>
                <w:rFonts w:ascii="Arial" w:hAnsi="Arial" w:cs="Arial"/>
                <w:lang w:val="en-US"/>
              </w:rPr>
            </w:pPr>
            <w:r w:rsidRPr="009B51C2">
              <w:rPr>
                <w:rFonts w:ascii="Arial" w:hAnsi="Arial" w:cs="Arial"/>
                <w:lang w:val="en-US"/>
              </w:rPr>
              <w:t>Address</w:t>
            </w:r>
          </w:p>
        </w:tc>
        <w:tc>
          <w:tcPr>
            <w:tcW w:w="5952" w:type="dxa"/>
            <w:vAlign w:val="center"/>
          </w:tcPr>
          <w:p w14:paraId="1A01548D" w14:textId="77777777" w:rsidR="00E967FE" w:rsidRPr="009B51C2" w:rsidRDefault="00E967FE" w:rsidP="002D4D7F">
            <w:pPr>
              <w:rPr>
                <w:rFonts w:ascii="Arial" w:hAnsi="Arial" w:cs="Arial"/>
                <w:lang w:val="en-US"/>
              </w:rPr>
            </w:pPr>
          </w:p>
        </w:tc>
      </w:tr>
      <w:tr w:rsidR="00E967FE" w:rsidRPr="009B51C2" w14:paraId="38E7A695" w14:textId="77777777" w:rsidTr="009B51C2">
        <w:trPr>
          <w:trHeight w:val="283"/>
        </w:trPr>
        <w:tc>
          <w:tcPr>
            <w:tcW w:w="2741" w:type="dxa"/>
            <w:shd w:val="clear" w:color="auto" w:fill="F2F2F2" w:themeFill="background1" w:themeFillShade="F2"/>
            <w:vAlign w:val="center"/>
          </w:tcPr>
          <w:p w14:paraId="0D7FE222" w14:textId="77777777" w:rsidR="00E967FE" w:rsidRPr="009B51C2" w:rsidRDefault="00E967FE" w:rsidP="002D4D7F">
            <w:pPr>
              <w:rPr>
                <w:rFonts w:ascii="Arial" w:hAnsi="Arial" w:cs="Arial"/>
                <w:lang w:val="en-US"/>
              </w:rPr>
            </w:pPr>
            <w:r w:rsidRPr="009B51C2">
              <w:rPr>
                <w:rFonts w:ascii="Arial" w:hAnsi="Arial" w:cs="Arial"/>
                <w:lang w:val="en-US"/>
              </w:rPr>
              <w:t>Postcode</w:t>
            </w:r>
          </w:p>
        </w:tc>
        <w:tc>
          <w:tcPr>
            <w:tcW w:w="5952" w:type="dxa"/>
            <w:vAlign w:val="center"/>
          </w:tcPr>
          <w:p w14:paraId="7E12F901" w14:textId="77777777" w:rsidR="00E967FE" w:rsidRPr="009B51C2" w:rsidRDefault="00E967FE" w:rsidP="002D4D7F">
            <w:pPr>
              <w:rPr>
                <w:rFonts w:ascii="Arial" w:hAnsi="Arial" w:cs="Arial"/>
                <w:lang w:val="en-US"/>
              </w:rPr>
            </w:pPr>
          </w:p>
        </w:tc>
      </w:tr>
      <w:tr w:rsidR="00E967FE" w:rsidRPr="00E967FE" w14:paraId="2A1E6F06" w14:textId="77777777" w:rsidTr="009B51C2">
        <w:trPr>
          <w:trHeight w:val="283"/>
        </w:trPr>
        <w:tc>
          <w:tcPr>
            <w:tcW w:w="2741" w:type="dxa"/>
            <w:shd w:val="clear" w:color="auto" w:fill="F2F2F2" w:themeFill="background1" w:themeFillShade="F2"/>
            <w:vAlign w:val="center"/>
          </w:tcPr>
          <w:p w14:paraId="29EE687D" w14:textId="77777777" w:rsidR="00E967FE" w:rsidRPr="00E967FE" w:rsidRDefault="00E967FE" w:rsidP="002D4D7F">
            <w:pPr>
              <w:rPr>
                <w:rFonts w:ascii="Arial" w:hAnsi="Arial" w:cs="Arial"/>
              </w:rPr>
            </w:pPr>
            <w:r w:rsidRPr="00E967FE">
              <w:rPr>
                <w:rFonts w:ascii="Arial" w:hAnsi="Arial" w:cs="Arial"/>
              </w:rPr>
              <w:t>City</w:t>
            </w:r>
          </w:p>
        </w:tc>
        <w:tc>
          <w:tcPr>
            <w:tcW w:w="5952" w:type="dxa"/>
            <w:vAlign w:val="center"/>
          </w:tcPr>
          <w:p w14:paraId="3A2B4C64" w14:textId="77777777" w:rsidR="00E967FE" w:rsidRPr="00E967FE" w:rsidRDefault="00E967FE" w:rsidP="002D4D7F">
            <w:pPr>
              <w:rPr>
                <w:rFonts w:ascii="Arial" w:hAnsi="Arial" w:cs="Arial"/>
              </w:rPr>
            </w:pPr>
          </w:p>
        </w:tc>
      </w:tr>
      <w:tr w:rsidR="00E967FE" w:rsidRPr="00E967FE" w14:paraId="04E2E601" w14:textId="77777777" w:rsidTr="009B51C2">
        <w:trPr>
          <w:trHeight w:val="283"/>
        </w:trPr>
        <w:tc>
          <w:tcPr>
            <w:tcW w:w="2741" w:type="dxa"/>
            <w:shd w:val="clear" w:color="auto" w:fill="F2F2F2" w:themeFill="background1" w:themeFillShade="F2"/>
            <w:vAlign w:val="center"/>
          </w:tcPr>
          <w:p w14:paraId="6C95F2B9" w14:textId="77777777" w:rsidR="00E967FE" w:rsidRPr="00E967FE" w:rsidRDefault="00E967FE" w:rsidP="002D4D7F">
            <w:pPr>
              <w:rPr>
                <w:rFonts w:ascii="Arial" w:hAnsi="Arial" w:cs="Arial"/>
              </w:rPr>
            </w:pPr>
            <w:r w:rsidRPr="00E967FE">
              <w:rPr>
                <w:rFonts w:ascii="Arial" w:hAnsi="Arial" w:cs="Arial"/>
              </w:rPr>
              <w:t>E-mail address</w:t>
            </w:r>
          </w:p>
        </w:tc>
        <w:tc>
          <w:tcPr>
            <w:tcW w:w="5952" w:type="dxa"/>
            <w:vAlign w:val="center"/>
          </w:tcPr>
          <w:p w14:paraId="4F8D903A" w14:textId="77777777" w:rsidR="00E967FE" w:rsidRPr="00E967FE" w:rsidRDefault="00E967FE" w:rsidP="002D4D7F">
            <w:pPr>
              <w:rPr>
                <w:rFonts w:ascii="Arial" w:hAnsi="Arial" w:cs="Arial"/>
              </w:rPr>
            </w:pPr>
          </w:p>
        </w:tc>
      </w:tr>
      <w:tr w:rsidR="00E967FE" w:rsidRPr="00E967FE" w14:paraId="6BCAE828" w14:textId="77777777" w:rsidTr="009B51C2">
        <w:trPr>
          <w:trHeight w:val="283"/>
        </w:trPr>
        <w:tc>
          <w:tcPr>
            <w:tcW w:w="2741" w:type="dxa"/>
            <w:shd w:val="clear" w:color="auto" w:fill="F2F2F2" w:themeFill="background1" w:themeFillShade="F2"/>
            <w:vAlign w:val="center"/>
          </w:tcPr>
          <w:p w14:paraId="0F9E5B2E" w14:textId="77777777" w:rsidR="00E967FE" w:rsidRPr="00E967FE" w:rsidRDefault="00E967FE" w:rsidP="002D4D7F">
            <w:pPr>
              <w:rPr>
                <w:rFonts w:ascii="Arial" w:hAnsi="Arial" w:cs="Arial"/>
              </w:rPr>
            </w:pPr>
            <w:r w:rsidRPr="00E967FE">
              <w:rPr>
                <w:rFonts w:ascii="Arial" w:hAnsi="Arial" w:cs="Arial"/>
              </w:rPr>
              <w:t>Telephone</w:t>
            </w:r>
          </w:p>
        </w:tc>
        <w:tc>
          <w:tcPr>
            <w:tcW w:w="5952" w:type="dxa"/>
            <w:vAlign w:val="center"/>
          </w:tcPr>
          <w:p w14:paraId="491CAAA2" w14:textId="77777777" w:rsidR="00E967FE" w:rsidRPr="00E967FE" w:rsidRDefault="00E967FE" w:rsidP="002D4D7F">
            <w:pPr>
              <w:rPr>
                <w:rFonts w:ascii="Arial" w:hAnsi="Arial" w:cs="Arial"/>
              </w:rPr>
            </w:pPr>
          </w:p>
        </w:tc>
      </w:tr>
    </w:tbl>
    <w:p w14:paraId="62394888" w14:textId="77777777" w:rsidR="00E967FE" w:rsidRPr="00E967FE" w:rsidRDefault="00E967FE" w:rsidP="00E967FE">
      <w:pPr>
        <w:pStyle w:val="PlatzhalteroberhalbEmpfnger"/>
        <w:spacing w:after="120"/>
        <w:rPr>
          <w:rFonts w:ascii="Arial" w:hAnsi="Arial" w:cs="Arial"/>
        </w:rPr>
      </w:pPr>
    </w:p>
    <w:p w14:paraId="4AA068F1" w14:textId="77777777" w:rsidR="00E967FE" w:rsidRPr="00E967FE" w:rsidRDefault="00E967FE" w:rsidP="00E967FE">
      <w:pPr>
        <w:pStyle w:val="PlatzhalteroberhalbEmpfnger"/>
        <w:spacing w:after="0" w:line="276" w:lineRule="auto"/>
        <w:jc w:val="both"/>
        <w:rPr>
          <w:rFonts w:ascii="Arial" w:hAnsi="Arial" w:cs="Arial"/>
          <w:i/>
        </w:rPr>
      </w:pPr>
    </w:p>
    <w:p w14:paraId="06E6AFBC" w14:textId="77777777" w:rsidR="00E967FE" w:rsidRPr="00E967FE" w:rsidRDefault="00E967FE" w:rsidP="00E967FE">
      <w:pPr>
        <w:pStyle w:val="PlatzhalteroberhalbEmpfnger"/>
        <w:spacing w:after="120"/>
        <w:rPr>
          <w:rFonts w:ascii="Arial" w:hAnsi="Arial" w:cs="Arial"/>
          <w:b/>
        </w:rPr>
      </w:pPr>
      <w:r w:rsidRPr="00E967FE">
        <w:rPr>
          <w:rFonts w:ascii="Arial" w:hAnsi="Arial" w:cs="Arial"/>
          <w:b/>
        </w:rPr>
        <w:t>Attachments:</w:t>
      </w:r>
    </w:p>
    <w:p w14:paraId="5AF06C07" w14:textId="77777777" w:rsidR="00E967FE" w:rsidRPr="008334CF" w:rsidRDefault="00E967FE" w:rsidP="00E967FE">
      <w:pPr>
        <w:pStyle w:val="Aufzhlung1"/>
        <w:spacing w:line="276" w:lineRule="auto"/>
        <w:rPr>
          <w:rFonts w:ascii="Arial" w:hAnsi="Arial" w:cs="Arial"/>
          <w:lang w:val="en-US"/>
        </w:rPr>
      </w:pPr>
      <w:r w:rsidRPr="008334CF">
        <w:rPr>
          <w:rFonts w:ascii="Arial" w:hAnsi="Arial" w:cs="Arial"/>
          <w:lang w:val="en-US"/>
        </w:rPr>
        <w:t>Detailed financial information (Excel document)</w:t>
      </w:r>
      <w:r w:rsidR="00685EB5" w:rsidRPr="008334CF">
        <w:rPr>
          <w:rFonts w:ascii="Arial" w:hAnsi="Arial" w:cs="Arial"/>
          <w:lang w:val="en-US"/>
        </w:rPr>
        <w:t>.</w:t>
      </w:r>
    </w:p>
    <w:p w14:paraId="546D333D" w14:textId="77777777" w:rsidR="00E967FE" w:rsidRPr="008334CF" w:rsidRDefault="00E967FE" w:rsidP="00E967FE">
      <w:pPr>
        <w:pStyle w:val="PlatzhalteroberhalbEmpfnger"/>
        <w:rPr>
          <w:rFonts w:ascii="Arial" w:hAnsi="Arial" w:cs="Arial"/>
          <w:lang w:val="en-US"/>
        </w:rPr>
      </w:pPr>
    </w:p>
    <w:p w14:paraId="7C539E2C" w14:textId="6EAA0D32"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 xml:space="preserve">Please note that </w:t>
      </w:r>
      <w:r w:rsidR="00465F15">
        <w:rPr>
          <w:rFonts w:ascii="Arial" w:hAnsi="Arial" w:cs="Arial"/>
          <w:i/>
          <w:lang w:val="en-US"/>
        </w:rPr>
        <w:t>your</w:t>
      </w:r>
      <w:r w:rsidRPr="000971BC">
        <w:rPr>
          <w:rFonts w:ascii="Arial" w:hAnsi="Arial" w:cs="Arial"/>
          <w:i/>
          <w:lang w:val="en-US"/>
        </w:rPr>
        <w:t xml:space="preserve"> feedback will not only be used to evaluate the progress of your project, it will also contribute to the mapping of existing research infrastructures of the SPHN. Infrastructure mapping will be published on the SPHN homepage and should help principle investigators of future research projects optimising their studies, finding collaborations and using existing infrastructures.</w:t>
      </w:r>
    </w:p>
    <w:p w14:paraId="2EE7F738" w14:textId="77777777" w:rsidR="00E967FE" w:rsidRPr="000971BC" w:rsidRDefault="00E967FE" w:rsidP="00E967FE">
      <w:pPr>
        <w:pStyle w:val="PlatzhalteroberhalbEmpfnger"/>
        <w:rPr>
          <w:rFonts w:ascii="Arial" w:hAnsi="Arial" w:cs="Arial"/>
          <w:lang w:val="en-US"/>
        </w:rPr>
      </w:pPr>
    </w:p>
    <w:p w14:paraId="1403F54A" w14:textId="77777777" w:rsidR="00E967FE" w:rsidRPr="000971BC" w:rsidRDefault="00E967FE" w:rsidP="00E967FE">
      <w:pPr>
        <w:pStyle w:val="PlatzhalteroberhalbEmpfnger"/>
        <w:rPr>
          <w:rFonts w:ascii="Arial" w:hAnsi="Arial" w:cs="Arial"/>
          <w:lang w:val="en-US"/>
        </w:rPr>
      </w:pPr>
    </w:p>
    <w:p w14:paraId="76E5D878" w14:textId="77777777" w:rsidR="00E967FE" w:rsidRPr="00E967FE" w:rsidRDefault="00E967FE" w:rsidP="00E967FE">
      <w:pPr>
        <w:pStyle w:val="BodyText"/>
        <w:rPr>
          <w:rFonts w:cs="Arial"/>
          <w:lang w:val="de-DE"/>
        </w:rPr>
      </w:pPr>
      <w:r w:rsidRPr="00E967FE">
        <w:rPr>
          <w:rFonts w:cs="Arial"/>
        </w:rPr>
        <w:t>Place, Date ___________________</w:t>
      </w:r>
      <w:r w:rsidRPr="00E967FE">
        <w:rPr>
          <w:rFonts w:cs="Arial"/>
        </w:rPr>
        <w:tab/>
        <w:t>Signature</w:t>
      </w:r>
      <w:r w:rsidRPr="00E967FE">
        <w:rPr>
          <w:rFonts w:cs="Arial"/>
        </w:rPr>
        <w:tab/>
      </w:r>
      <w:r w:rsidRPr="00E967FE">
        <w:rPr>
          <w:rFonts w:cs="Arial"/>
          <w:lang w:val="de-DE"/>
        </w:rPr>
        <w:t xml:space="preserve">_________________________________ </w:t>
      </w:r>
    </w:p>
    <w:p w14:paraId="6AAE6376" w14:textId="77777777" w:rsidR="00E967FE" w:rsidRPr="00E967FE" w:rsidRDefault="00E967FE" w:rsidP="00E967FE">
      <w:pPr>
        <w:pStyle w:val="BodyText"/>
        <w:rPr>
          <w:rFonts w:cs="Arial"/>
          <w:u w:val="single"/>
        </w:rPr>
      </w:pP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lang w:val="de-DE"/>
        </w:rPr>
        <w:t>Name, Position</w:t>
      </w:r>
    </w:p>
    <w:p w14:paraId="3F2A870D" w14:textId="77777777" w:rsidR="00E967FE" w:rsidRPr="00E967FE" w:rsidRDefault="00E967FE" w:rsidP="00E967FE">
      <w:pPr>
        <w:rPr>
          <w:rFonts w:ascii="Arial" w:hAnsi="Arial" w:cs="Arial"/>
        </w:rPr>
      </w:pPr>
    </w:p>
    <w:p w14:paraId="5D8BC7C0" w14:textId="77777777" w:rsidR="00E967FE" w:rsidRPr="00E967FE" w:rsidRDefault="00E967FE" w:rsidP="00E967FE">
      <w:pPr>
        <w:rPr>
          <w:rFonts w:ascii="Arial" w:hAnsi="Arial" w:cs="Arial"/>
        </w:rPr>
      </w:pPr>
      <w:r w:rsidRPr="00E967FE">
        <w:rPr>
          <w:rFonts w:ascii="Arial" w:hAnsi="Arial" w:cs="Arial"/>
        </w:rPr>
        <w:br w:type="page"/>
      </w:r>
    </w:p>
    <w:p w14:paraId="567AFC45" w14:textId="255AD7FA" w:rsidR="00E967FE" w:rsidRPr="00053696" w:rsidRDefault="008334CF" w:rsidP="00E967FE">
      <w:pPr>
        <w:pStyle w:val="Heading3"/>
        <w:numPr>
          <w:ilvl w:val="0"/>
          <w:numId w:val="5"/>
        </w:numPr>
        <w:rPr>
          <w:rFonts w:ascii="Arial" w:hAnsi="Arial" w:cs="Arial"/>
          <w:b/>
          <w:lang w:val="en-US"/>
        </w:rPr>
      </w:pPr>
      <w:r w:rsidRPr="00053696">
        <w:rPr>
          <w:rFonts w:ascii="Arial" w:hAnsi="Arial" w:cs="Arial"/>
          <w:b/>
          <w:lang w:val="en-US"/>
        </w:rPr>
        <w:lastRenderedPageBreak/>
        <w:t xml:space="preserve">Main achievements and results presenting how these </w:t>
      </w:r>
      <w:r>
        <w:rPr>
          <w:rFonts w:ascii="Arial" w:hAnsi="Arial" w:cs="Arial"/>
          <w:b/>
          <w:lang w:val="en-US"/>
        </w:rPr>
        <w:t>compare against the milestones set in the proposal</w:t>
      </w:r>
      <w:r w:rsidRPr="00053696">
        <w:rPr>
          <w:rFonts w:ascii="Arial" w:hAnsi="Arial" w:cs="Arial"/>
          <w:b/>
          <w:lang w:val="en-US"/>
        </w:rPr>
        <w:t xml:space="preserve"> </w:t>
      </w:r>
      <w:r w:rsidR="00E967FE" w:rsidRPr="00053696">
        <w:rPr>
          <w:rFonts w:ascii="Arial" w:hAnsi="Arial" w:cs="Arial"/>
          <w:b/>
          <w:lang w:val="en-US"/>
        </w:rPr>
        <w:t>(</w:t>
      </w:r>
      <w:r w:rsidR="00051E4E">
        <w:rPr>
          <w:rFonts w:ascii="Arial" w:hAnsi="Arial" w:cs="Arial"/>
          <w:b/>
          <w:lang w:val="en-US"/>
        </w:rPr>
        <w:t>3 to max. 4</w:t>
      </w:r>
      <w:r>
        <w:rPr>
          <w:rFonts w:ascii="Arial" w:hAnsi="Arial" w:cs="Arial"/>
          <w:b/>
          <w:lang w:val="en-US"/>
        </w:rPr>
        <w:t xml:space="preserve"> pages)</w:t>
      </w:r>
    </w:p>
    <w:p w14:paraId="472CD602" w14:textId="77777777" w:rsidR="00E967FE" w:rsidRPr="00053696" w:rsidRDefault="00E967FE" w:rsidP="00E967FE">
      <w:pPr>
        <w:rPr>
          <w:rFonts w:ascii="Arial" w:hAnsi="Arial" w:cs="Arial"/>
          <w:lang w:val="en-US"/>
        </w:rPr>
      </w:pPr>
    </w:p>
    <w:p w14:paraId="06A8B868" w14:textId="77777777" w:rsidR="00E967FE" w:rsidRPr="000971BC" w:rsidRDefault="00E967FE" w:rsidP="00E967FE">
      <w:pPr>
        <w:rPr>
          <w:rFonts w:ascii="Arial" w:hAnsi="Arial" w:cs="Arial"/>
          <w:lang w:val="en-US"/>
        </w:rPr>
      </w:pPr>
    </w:p>
    <w:p w14:paraId="1B892D3B" w14:textId="77777777" w:rsidR="005C4ED3" w:rsidRDefault="005C4ED3" w:rsidP="00E967FE">
      <w:pPr>
        <w:spacing w:line="276" w:lineRule="auto"/>
        <w:rPr>
          <w:rFonts w:ascii="Arial" w:hAnsi="Arial" w:cs="Arial"/>
          <w:b/>
          <w:i/>
          <w:lang w:val="en-US"/>
        </w:rPr>
      </w:pPr>
    </w:p>
    <w:p w14:paraId="11B72010" w14:textId="55AF4282" w:rsidR="00E967FE" w:rsidRPr="00051E4E" w:rsidRDefault="00051E4E" w:rsidP="00E967FE">
      <w:pPr>
        <w:spacing w:line="276" w:lineRule="auto"/>
        <w:rPr>
          <w:rFonts w:ascii="Arial" w:hAnsi="Arial" w:cs="Arial"/>
          <w:i/>
          <w:lang w:val="en-US"/>
        </w:rPr>
      </w:pPr>
      <w:r w:rsidRPr="00051E4E">
        <w:rPr>
          <w:rFonts w:ascii="Arial" w:hAnsi="Arial" w:cs="Arial"/>
          <w:b/>
          <w:i/>
          <w:lang w:val="en-US"/>
        </w:rPr>
        <w:t xml:space="preserve">For </w:t>
      </w:r>
      <w:r w:rsidR="00E967FE" w:rsidRPr="00051E4E">
        <w:rPr>
          <w:rFonts w:ascii="Arial" w:hAnsi="Arial" w:cs="Arial"/>
          <w:b/>
          <w:i/>
          <w:lang w:val="en-US"/>
        </w:rPr>
        <w:t>Driver Project</w:t>
      </w:r>
      <w:r w:rsidRPr="00051E4E">
        <w:rPr>
          <w:rFonts w:ascii="Arial" w:hAnsi="Arial" w:cs="Arial"/>
          <w:b/>
          <w:i/>
          <w:lang w:val="en-US"/>
        </w:rPr>
        <w:t>s</w:t>
      </w:r>
      <w:r w:rsidR="00E967FE" w:rsidRPr="00051E4E">
        <w:rPr>
          <w:rFonts w:ascii="Arial" w:hAnsi="Arial" w:cs="Arial"/>
          <w:b/>
          <w:i/>
          <w:lang w:val="en-US"/>
        </w:rPr>
        <w:t xml:space="preserve">: </w:t>
      </w:r>
      <w:r w:rsidR="00E967FE" w:rsidRPr="00051E4E">
        <w:rPr>
          <w:rFonts w:ascii="Arial" w:hAnsi="Arial" w:cs="Arial"/>
          <w:i/>
          <w:lang w:val="en-US"/>
        </w:rPr>
        <w:t xml:space="preserve">Please describe in a short summary (max. 250 words) the main outcomes of the research part of your project. </w:t>
      </w:r>
    </w:p>
    <w:p w14:paraId="0C1A4EA3" w14:textId="77777777" w:rsidR="008334CF" w:rsidRPr="00051E4E" w:rsidRDefault="008334CF" w:rsidP="00E967FE">
      <w:pPr>
        <w:spacing w:line="276" w:lineRule="auto"/>
        <w:rPr>
          <w:rFonts w:ascii="Arial" w:hAnsi="Arial" w:cs="Arial"/>
          <w:i/>
          <w:lang w:val="en-US"/>
        </w:rPr>
      </w:pPr>
    </w:p>
    <w:p w14:paraId="2D1C7975" w14:textId="4718EF65" w:rsidR="00051E4E" w:rsidRPr="000971BC" w:rsidRDefault="00051E4E" w:rsidP="00051E4E">
      <w:pPr>
        <w:spacing w:line="276" w:lineRule="auto"/>
        <w:jc w:val="both"/>
        <w:rPr>
          <w:rFonts w:ascii="Arial" w:hAnsi="Arial" w:cs="Arial"/>
          <w:b/>
          <w:lang w:val="en-US"/>
        </w:rPr>
      </w:pPr>
      <w:r w:rsidRPr="00051E4E">
        <w:rPr>
          <w:rFonts w:ascii="Arial" w:hAnsi="Arial" w:cs="Arial"/>
          <w:i/>
          <w:lang w:val="en-US"/>
        </w:rPr>
        <w:t>We kindly ask you to provide</w:t>
      </w:r>
      <w:r w:rsidR="008334CF" w:rsidRPr="00051E4E">
        <w:rPr>
          <w:rFonts w:ascii="Arial" w:hAnsi="Arial" w:cs="Arial"/>
          <w:i/>
          <w:lang w:val="en-US"/>
        </w:rPr>
        <w:t xml:space="preserve"> an overview of the </w:t>
      </w:r>
      <w:r w:rsidRPr="00051E4E">
        <w:rPr>
          <w:rFonts w:ascii="Arial" w:hAnsi="Arial" w:cs="Arial"/>
          <w:i/>
          <w:lang w:val="en-US"/>
        </w:rPr>
        <w:t xml:space="preserve">activities </w:t>
      </w:r>
      <w:r w:rsidR="008334CF" w:rsidRPr="00051E4E">
        <w:rPr>
          <w:rFonts w:ascii="Arial" w:hAnsi="Arial" w:cs="Arial"/>
          <w:i/>
          <w:lang w:val="en-US"/>
        </w:rPr>
        <w:t>undertaken during the reporting period.</w:t>
      </w:r>
      <w:r w:rsidRPr="00051E4E">
        <w:rPr>
          <w:rFonts w:ascii="Arial" w:hAnsi="Arial" w:cs="Arial"/>
          <w:i/>
          <w:lang w:val="en-US"/>
        </w:rPr>
        <w:t xml:space="preserve"> Please describe the progress made with respect to the overall approved project plan. Additionally, please provide in the milestone dashboard (table 1) an update on each project milestone compared to the information provided in your </w:t>
      </w:r>
      <w:r>
        <w:rPr>
          <w:rFonts w:ascii="Arial" w:hAnsi="Arial" w:cs="Arial"/>
          <w:i/>
          <w:lang w:val="en-US"/>
        </w:rPr>
        <w:t xml:space="preserve">2019 </w:t>
      </w:r>
      <w:r w:rsidRPr="00051E4E">
        <w:rPr>
          <w:rFonts w:ascii="Arial" w:hAnsi="Arial" w:cs="Arial"/>
          <w:i/>
          <w:lang w:val="en-US"/>
        </w:rPr>
        <w:t xml:space="preserve">annual report. Please indicate for each milestone any issue and/or obstacle encountered during the reporting period and explain how they were/will </w:t>
      </w:r>
      <w:r>
        <w:rPr>
          <w:rFonts w:ascii="Arial" w:hAnsi="Arial" w:cs="Arial"/>
          <w:i/>
          <w:lang w:val="en-US"/>
        </w:rPr>
        <w:t>be addressed (g</w:t>
      </w:r>
      <w:r w:rsidRPr="00051E4E">
        <w:rPr>
          <w:rFonts w:ascii="Arial" w:hAnsi="Arial" w:cs="Arial"/>
          <w:i/>
          <w:lang w:val="en-US"/>
        </w:rPr>
        <w:t>ap analysis).</w:t>
      </w:r>
    </w:p>
    <w:p w14:paraId="76D054B3" w14:textId="66001B19" w:rsidR="008334CF" w:rsidRPr="000971BC" w:rsidRDefault="008334CF" w:rsidP="008334CF">
      <w:pPr>
        <w:pStyle w:val="PlatzhalteroberhalbEmpfnger"/>
        <w:spacing w:after="120"/>
        <w:jc w:val="both"/>
        <w:rPr>
          <w:rFonts w:ascii="Arial" w:hAnsi="Arial" w:cs="Arial"/>
          <w:i/>
          <w:lang w:val="en-US"/>
        </w:rPr>
      </w:pPr>
    </w:p>
    <w:p w14:paraId="68477125" w14:textId="77777777" w:rsidR="008334CF" w:rsidRPr="000971BC" w:rsidRDefault="008334CF" w:rsidP="00E967FE">
      <w:pPr>
        <w:spacing w:line="276" w:lineRule="auto"/>
        <w:rPr>
          <w:rFonts w:ascii="Arial" w:hAnsi="Arial" w:cs="Arial"/>
          <w:i/>
          <w:lang w:val="en-US"/>
        </w:rPr>
      </w:pPr>
    </w:p>
    <w:p w14:paraId="3955B4B8" w14:textId="77777777" w:rsidR="00E967FE" w:rsidRPr="000971BC" w:rsidRDefault="00E967FE" w:rsidP="00E967FE">
      <w:pPr>
        <w:spacing w:line="276" w:lineRule="auto"/>
        <w:rPr>
          <w:rFonts w:ascii="Arial" w:hAnsi="Arial" w:cs="Arial"/>
          <w:b/>
          <w:lang w:val="en-US"/>
        </w:rPr>
      </w:pPr>
    </w:p>
    <w:p w14:paraId="2802C572" w14:textId="77777777" w:rsidR="00E967FE" w:rsidRPr="000971BC" w:rsidRDefault="00E967FE" w:rsidP="00E967FE">
      <w:pPr>
        <w:spacing w:line="276" w:lineRule="auto"/>
        <w:rPr>
          <w:rFonts w:ascii="Arial" w:hAnsi="Arial" w:cs="Arial"/>
          <w:b/>
          <w:lang w:val="en-US"/>
        </w:rPr>
      </w:pPr>
    </w:p>
    <w:p w14:paraId="0D5D6EA6" w14:textId="77777777" w:rsidR="00E967FE" w:rsidRPr="000971BC" w:rsidRDefault="00E967FE" w:rsidP="00E967FE">
      <w:pPr>
        <w:rPr>
          <w:rFonts w:ascii="Arial" w:hAnsi="Arial" w:cs="Arial"/>
          <w:lang w:val="en-US"/>
        </w:rPr>
      </w:pPr>
    </w:p>
    <w:p w14:paraId="546A8DAD" w14:textId="77777777" w:rsidR="00E967FE" w:rsidRPr="000971BC" w:rsidRDefault="00E967FE" w:rsidP="00E967FE">
      <w:pPr>
        <w:rPr>
          <w:rFonts w:ascii="Arial" w:hAnsi="Arial" w:cs="Arial"/>
          <w:lang w:val="en-US"/>
        </w:rPr>
      </w:pPr>
    </w:p>
    <w:p w14:paraId="16CA089B" w14:textId="77777777" w:rsidR="00E967FE" w:rsidRPr="000971BC" w:rsidRDefault="00E967FE" w:rsidP="00E967FE">
      <w:pPr>
        <w:rPr>
          <w:rFonts w:ascii="Arial" w:hAnsi="Arial" w:cs="Arial"/>
          <w:lang w:val="en-US"/>
        </w:rPr>
      </w:pPr>
    </w:p>
    <w:p w14:paraId="533E770D" w14:textId="77777777" w:rsidR="00E967FE" w:rsidRPr="000971BC" w:rsidRDefault="00E967FE" w:rsidP="00E967FE">
      <w:pPr>
        <w:rPr>
          <w:rFonts w:ascii="Arial" w:hAnsi="Arial" w:cs="Arial"/>
          <w:b/>
          <w:lang w:val="en-US"/>
        </w:rPr>
      </w:pPr>
    </w:p>
    <w:p w14:paraId="63E1FA4B" w14:textId="77777777" w:rsidR="0014525F" w:rsidRPr="000971BC" w:rsidRDefault="0014525F" w:rsidP="0014525F">
      <w:pPr>
        <w:rPr>
          <w:rFonts w:ascii="Arial" w:hAnsi="Arial" w:cs="Arial"/>
          <w:lang w:val="en-US"/>
        </w:rPr>
      </w:pPr>
    </w:p>
    <w:p w14:paraId="6F4C04CE" w14:textId="77777777" w:rsidR="00E967FE" w:rsidRDefault="00E967FE" w:rsidP="00E967FE">
      <w:pPr>
        <w:pStyle w:val="Caption"/>
        <w:spacing w:after="120"/>
        <w:rPr>
          <w:rFonts w:ascii="Arial" w:hAnsi="Arial" w:cs="Arial"/>
          <w:b/>
        </w:rPr>
        <w:sectPr w:rsidR="00E967FE" w:rsidSect="003D11BF">
          <w:headerReference w:type="first" r:id="rId9"/>
          <w:pgSz w:w="11906" w:h="16838"/>
          <w:pgMar w:top="2211" w:right="1134" w:bottom="1559" w:left="1418" w:header="567" w:footer="652" w:gutter="0"/>
          <w:cols w:space="708"/>
          <w:titlePg/>
          <w:docGrid w:linePitch="360"/>
        </w:sectPr>
      </w:pPr>
    </w:p>
    <w:p w14:paraId="526152D0" w14:textId="77777777" w:rsidR="00E967FE" w:rsidRDefault="00E967FE" w:rsidP="00E967FE">
      <w:pPr>
        <w:pStyle w:val="Caption"/>
        <w:spacing w:after="120"/>
        <w:rPr>
          <w:rFonts w:ascii="Arial" w:hAnsi="Arial" w:cs="Arial"/>
          <w:b/>
        </w:rPr>
      </w:pPr>
    </w:p>
    <w:p w14:paraId="7AB2D8B0" w14:textId="77777777" w:rsidR="00E967FE" w:rsidRDefault="00E967FE" w:rsidP="00E967FE">
      <w:pPr>
        <w:pStyle w:val="Caption"/>
        <w:spacing w:after="120"/>
        <w:rPr>
          <w:rFonts w:ascii="Arial" w:hAnsi="Arial" w:cs="Arial"/>
          <w:b/>
        </w:rPr>
      </w:pPr>
    </w:p>
    <w:p w14:paraId="3A2FE40E" w14:textId="77777777" w:rsidR="00E967FE" w:rsidRDefault="00E967FE" w:rsidP="00E967FE">
      <w:pPr>
        <w:pStyle w:val="Caption"/>
        <w:spacing w:after="120"/>
        <w:rPr>
          <w:rFonts w:ascii="Arial" w:hAnsi="Arial" w:cs="Arial"/>
          <w:b/>
        </w:rPr>
      </w:pPr>
    </w:p>
    <w:p w14:paraId="5A4CBA56" w14:textId="77777777" w:rsidR="00E967FE" w:rsidRDefault="00E967FE" w:rsidP="00E967FE">
      <w:pPr>
        <w:pStyle w:val="Caption"/>
        <w:spacing w:after="120"/>
        <w:rPr>
          <w:rFonts w:ascii="Arial" w:hAnsi="Arial" w:cs="Arial"/>
          <w:b/>
        </w:rPr>
      </w:pPr>
    </w:p>
    <w:p w14:paraId="4C95597F" w14:textId="77777777" w:rsidR="00E967FE" w:rsidRPr="00E967FE" w:rsidRDefault="00E967FE" w:rsidP="00E967FE">
      <w:pPr>
        <w:pStyle w:val="Caption"/>
        <w:spacing w:after="120"/>
        <w:ind w:left="-1276"/>
        <w:rPr>
          <w:rFonts w:ascii="Arial" w:hAnsi="Arial" w:cs="Arial"/>
          <w:b/>
        </w:rPr>
      </w:pPr>
      <w:r w:rsidRPr="00E967FE">
        <w:rPr>
          <w:rFonts w:ascii="Arial" w:hAnsi="Arial" w:cs="Arial"/>
          <w:b/>
        </w:rPr>
        <w:t xml:space="preserve">Table </w:t>
      </w:r>
      <w:r w:rsidRPr="00E967FE">
        <w:rPr>
          <w:rFonts w:ascii="Arial" w:hAnsi="Arial" w:cs="Arial"/>
          <w:b/>
        </w:rPr>
        <w:fldChar w:fldCharType="begin"/>
      </w:r>
      <w:r w:rsidRPr="00E967FE">
        <w:rPr>
          <w:rFonts w:ascii="Arial" w:hAnsi="Arial" w:cs="Arial"/>
          <w:b/>
        </w:rPr>
        <w:instrText xml:space="preserve"> SEQ Table \* ARABIC </w:instrText>
      </w:r>
      <w:r w:rsidRPr="00E967FE">
        <w:rPr>
          <w:rFonts w:ascii="Arial" w:hAnsi="Arial" w:cs="Arial"/>
          <w:b/>
        </w:rPr>
        <w:fldChar w:fldCharType="separate"/>
      </w:r>
      <w:r w:rsidRPr="00E967FE">
        <w:rPr>
          <w:rFonts w:ascii="Arial" w:hAnsi="Arial" w:cs="Arial"/>
          <w:b/>
          <w:noProof/>
        </w:rPr>
        <w:t>1</w:t>
      </w:r>
      <w:r w:rsidRPr="00E967FE">
        <w:rPr>
          <w:rFonts w:ascii="Arial" w:hAnsi="Arial" w:cs="Arial"/>
          <w:b/>
        </w:rPr>
        <w:fldChar w:fldCharType="end"/>
      </w:r>
      <w:r w:rsidRPr="00E967FE">
        <w:rPr>
          <w:rFonts w:ascii="Arial" w:hAnsi="Arial" w:cs="Arial"/>
          <w:b/>
        </w:rPr>
        <w:t>: Milestone dashboard</w:t>
      </w:r>
    </w:p>
    <w:p w14:paraId="18973854" w14:textId="003F5823" w:rsidR="00E967FE" w:rsidRPr="000971BC" w:rsidRDefault="00E967FE" w:rsidP="00E967FE">
      <w:pPr>
        <w:pStyle w:val="PlatzhalteroberhalbEmpfnger"/>
        <w:spacing w:after="120" w:line="276" w:lineRule="auto"/>
        <w:ind w:left="-1276"/>
        <w:jc w:val="both"/>
        <w:rPr>
          <w:rFonts w:ascii="Arial" w:hAnsi="Arial" w:cs="Arial"/>
          <w:i/>
          <w:lang w:val="en-US"/>
        </w:rPr>
      </w:pPr>
      <w:r w:rsidRPr="000971BC">
        <w:rPr>
          <w:rFonts w:ascii="Arial" w:hAnsi="Arial" w:cs="Arial"/>
          <w:i/>
          <w:lang w:val="en-US"/>
        </w:rPr>
        <w:t>In the milestone dashboard, please list all the milestones described in the proposal and indicate the level of completion with an [X]</w:t>
      </w:r>
      <w:r w:rsidR="0025020C">
        <w:rPr>
          <w:rFonts w:ascii="Arial" w:hAnsi="Arial" w:cs="Arial"/>
          <w:i/>
          <w:lang w:val="en-US"/>
        </w:rPr>
        <w:t xml:space="preserve">. Please </w:t>
      </w:r>
      <w:r w:rsidR="007E446D">
        <w:rPr>
          <w:rFonts w:ascii="Arial" w:hAnsi="Arial" w:cs="Arial"/>
          <w:i/>
          <w:lang w:val="en-US"/>
        </w:rPr>
        <w:t xml:space="preserve">copy </w:t>
      </w:r>
      <w:r w:rsidR="0025020C">
        <w:rPr>
          <w:rFonts w:ascii="Arial" w:hAnsi="Arial" w:cs="Arial"/>
          <w:i/>
          <w:lang w:val="en-US"/>
        </w:rPr>
        <w:t xml:space="preserve">the data provided in your 2019 annual activity report </w:t>
      </w:r>
      <w:r w:rsidR="007E446D">
        <w:rPr>
          <w:rFonts w:ascii="Arial" w:hAnsi="Arial" w:cs="Arial"/>
          <w:i/>
          <w:lang w:val="en-US"/>
        </w:rPr>
        <w:t>and update them by highlighting any</w:t>
      </w:r>
      <w:r w:rsidR="0025020C">
        <w:rPr>
          <w:rFonts w:ascii="Arial" w:hAnsi="Arial" w:cs="Arial"/>
          <w:i/>
          <w:lang w:val="en-US"/>
        </w:rPr>
        <w:t xml:space="preserve"> progress and new information</w:t>
      </w:r>
      <w:r w:rsidR="00051E4E">
        <w:rPr>
          <w:rFonts w:ascii="Arial" w:hAnsi="Arial" w:cs="Arial"/>
          <w:i/>
          <w:lang w:val="en-US"/>
        </w:rPr>
        <w:t>.</w:t>
      </w:r>
      <w:r w:rsidR="0025020C">
        <w:rPr>
          <w:rFonts w:ascii="Arial" w:hAnsi="Arial" w:cs="Arial"/>
          <w:i/>
          <w:lang w:val="en-US"/>
        </w:rPr>
        <w:t xml:space="preserve"> </w:t>
      </w:r>
    </w:p>
    <w:p w14:paraId="7C58A429" w14:textId="77777777" w:rsidR="00E967FE" w:rsidRPr="000971BC" w:rsidRDefault="00E967FE" w:rsidP="00E967FE">
      <w:pPr>
        <w:rPr>
          <w:rFonts w:ascii="Arial" w:hAnsi="Arial" w:cs="Arial"/>
          <w:lang w:val="en-US"/>
        </w:rPr>
      </w:pPr>
    </w:p>
    <w:tbl>
      <w:tblPr>
        <w:tblStyle w:val="TableGrid"/>
        <w:tblW w:w="15446" w:type="dxa"/>
        <w:tblInd w:w="-1281" w:type="dxa"/>
        <w:tblLayout w:type="fixed"/>
        <w:tblLook w:val="04A0" w:firstRow="1" w:lastRow="0" w:firstColumn="1" w:lastColumn="0" w:noHBand="0" w:noVBand="1"/>
      </w:tblPr>
      <w:tblGrid>
        <w:gridCol w:w="1739"/>
        <w:gridCol w:w="1339"/>
        <w:gridCol w:w="524"/>
        <w:gridCol w:w="524"/>
        <w:gridCol w:w="524"/>
        <w:gridCol w:w="524"/>
        <w:gridCol w:w="1342"/>
        <w:gridCol w:w="4465"/>
        <w:gridCol w:w="4465"/>
      </w:tblGrid>
      <w:tr w:rsidR="00E967FE" w:rsidRPr="008334CF" w14:paraId="1A1E5F8A" w14:textId="77777777" w:rsidTr="00E967FE">
        <w:trPr>
          <w:trHeight w:val="166"/>
        </w:trPr>
        <w:tc>
          <w:tcPr>
            <w:tcW w:w="1739" w:type="dxa"/>
            <w:vMerge w:val="restart"/>
            <w:shd w:val="clear" w:color="auto" w:fill="F2F2F2" w:themeFill="background1" w:themeFillShade="F2"/>
          </w:tcPr>
          <w:p w14:paraId="6F9EBB31" w14:textId="77777777" w:rsidR="00E967FE" w:rsidRPr="000971BC" w:rsidRDefault="00E967FE" w:rsidP="00E967FE">
            <w:pPr>
              <w:rPr>
                <w:rFonts w:ascii="Arial" w:hAnsi="Arial" w:cs="Arial"/>
                <w:lang w:val="en-US"/>
              </w:rPr>
            </w:pPr>
          </w:p>
        </w:tc>
        <w:tc>
          <w:tcPr>
            <w:tcW w:w="1339" w:type="dxa"/>
            <w:vMerge w:val="restart"/>
            <w:shd w:val="clear" w:color="auto" w:fill="F2F2F2" w:themeFill="background1" w:themeFillShade="F2"/>
            <w:vAlign w:val="center"/>
          </w:tcPr>
          <w:p w14:paraId="37804235" w14:textId="77777777" w:rsidR="00E967FE" w:rsidRPr="00A56D35" w:rsidRDefault="00E967FE" w:rsidP="00E967FE">
            <w:pPr>
              <w:rPr>
                <w:rFonts w:ascii="Arial" w:hAnsi="Arial" w:cs="Arial"/>
                <w:b/>
                <w:lang w:val="en-US"/>
              </w:rPr>
            </w:pPr>
            <w:r w:rsidRPr="00A56D35">
              <w:rPr>
                <w:rFonts w:ascii="Arial" w:hAnsi="Arial" w:cs="Arial"/>
                <w:b/>
                <w:lang w:val="en-US"/>
              </w:rPr>
              <w:t>Deliverable/</w:t>
            </w:r>
          </w:p>
          <w:p w14:paraId="4E78CB63" w14:textId="77777777" w:rsidR="00E967FE" w:rsidRPr="00A56D35" w:rsidRDefault="00E967FE" w:rsidP="00E967FE">
            <w:pPr>
              <w:rPr>
                <w:rFonts w:ascii="Arial" w:hAnsi="Arial" w:cs="Arial"/>
                <w:b/>
                <w:lang w:val="en-US"/>
              </w:rPr>
            </w:pPr>
            <w:r w:rsidRPr="00A56D35">
              <w:rPr>
                <w:rFonts w:ascii="Arial" w:hAnsi="Arial" w:cs="Arial"/>
                <w:b/>
                <w:lang w:val="en-US"/>
              </w:rPr>
              <w:t>Outcome</w:t>
            </w:r>
          </w:p>
        </w:tc>
        <w:tc>
          <w:tcPr>
            <w:tcW w:w="2096" w:type="dxa"/>
            <w:gridSpan w:val="4"/>
            <w:shd w:val="clear" w:color="auto" w:fill="F2F2F2" w:themeFill="background1" w:themeFillShade="F2"/>
          </w:tcPr>
          <w:p w14:paraId="0B1F7088" w14:textId="77777777" w:rsidR="00E967FE" w:rsidRPr="00A56D35" w:rsidRDefault="00E967FE" w:rsidP="00E967FE">
            <w:pPr>
              <w:jc w:val="center"/>
              <w:rPr>
                <w:rFonts w:ascii="Arial" w:hAnsi="Arial" w:cs="Arial"/>
                <w:b/>
                <w:lang w:val="en-US"/>
              </w:rPr>
            </w:pPr>
            <w:r w:rsidRPr="00A56D35">
              <w:rPr>
                <w:rFonts w:ascii="Arial" w:hAnsi="Arial" w:cs="Arial"/>
                <w:b/>
                <w:lang w:val="en-US"/>
              </w:rPr>
              <w:t>Level of completion</w:t>
            </w:r>
          </w:p>
        </w:tc>
        <w:tc>
          <w:tcPr>
            <w:tcW w:w="1342" w:type="dxa"/>
            <w:vMerge w:val="restart"/>
            <w:shd w:val="clear" w:color="auto" w:fill="F2F2F2" w:themeFill="background1" w:themeFillShade="F2"/>
          </w:tcPr>
          <w:p w14:paraId="502CC388" w14:textId="77777777" w:rsidR="00E967FE" w:rsidRPr="000971BC" w:rsidRDefault="00E967FE" w:rsidP="00E967FE">
            <w:pPr>
              <w:jc w:val="center"/>
              <w:rPr>
                <w:rFonts w:ascii="Arial" w:hAnsi="Arial" w:cs="Arial"/>
                <w:b/>
                <w:lang w:val="en-US"/>
              </w:rPr>
            </w:pPr>
            <w:r w:rsidRPr="000971BC">
              <w:rPr>
                <w:rFonts w:ascii="Arial" w:hAnsi="Arial" w:cs="Arial"/>
                <w:b/>
                <w:lang w:val="en-US"/>
              </w:rPr>
              <w:t>Estimated completion time (month/</w:t>
            </w:r>
          </w:p>
          <w:p w14:paraId="6056261A" w14:textId="77777777" w:rsidR="00E967FE" w:rsidRPr="000971BC" w:rsidDel="006F144C" w:rsidRDefault="00E967FE" w:rsidP="00E967FE">
            <w:pPr>
              <w:jc w:val="center"/>
              <w:rPr>
                <w:rFonts w:ascii="Arial" w:hAnsi="Arial" w:cs="Arial"/>
                <w:b/>
                <w:lang w:val="en-US"/>
              </w:rPr>
            </w:pPr>
            <w:r w:rsidRPr="000971BC">
              <w:rPr>
                <w:rFonts w:ascii="Arial" w:hAnsi="Arial" w:cs="Arial"/>
                <w:b/>
                <w:lang w:val="en-US"/>
              </w:rPr>
              <w:t xml:space="preserve">year) </w:t>
            </w:r>
          </w:p>
        </w:tc>
        <w:tc>
          <w:tcPr>
            <w:tcW w:w="4465" w:type="dxa"/>
            <w:vMerge w:val="restart"/>
            <w:shd w:val="clear" w:color="auto" w:fill="F2F2F2" w:themeFill="background1" w:themeFillShade="F2"/>
            <w:vAlign w:val="center"/>
          </w:tcPr>
          <w:p w14:paraId="64008A49" w14:textId="77777777" w:rsidR="00E967FE" w:rsidRPr="000971BC" w:rsidRDefault="00E967FE" w:rsidP="00E967FE">
            <w:pPr>
              <w:jc w:val="center"/>
              <w:rPr>
                <w:rFonts w:ascii="Arial" w:hAnsi="Arial" w:cs="Arial"/>
                <w:b/>
                <w:lang w:val="en-US"/>
              </w:rPr>
            </w:pPr>
            <w:r w:rsidRPr="000971BC">
              <w:rPr>
                <w:rFonts w:ascii="Arial" w:hAnsi="Arial" w:cs="Arial"/>
                <w:b/>
                <w:lang w:val="en-US"/>
              </w:rPr>
              <w:t>Progress made</w:t>
            </w:r>
          </w:p>
          <w:p w14:paraId="03C6005E" w14:textId="77777777" w:rsidR="00E967FE" w:rsidRPr="000971BC" w:rsidRDefault="00E967FE" w:rsidP="00E967FE">
            <w:pPr>
              <w:jc w:val="center"/>
              <w:rPr>
                <w:rFonts w:ascii="Arial" w:hAnsi="Arial" w:cs="Arial"/>
                <w:b/>
                <w:lang w:val="en-US"/>
              </w:rPr>
            </w:pPr>
            <w:r w:rsidRPr="000971BC">
              <w:rPr>
                <w:rFonts w:ascii="Arial" w:hAnsi="Arial" w:cs="Arial"/>
                <w:b/>
                <w:lang w:val="en-US"/>
              </w:rPr>
              <w:t>(max. 5 bullet points)</w:t>
            </w:r>
          </w:p>
        </w:tc>
        <w:tc>
          <w:tcPr>
            <w:tcW w:w="4465" w:type="dxa"/>
            <w:vMerge w:val="restart"/>
            <w:shd w:val="clear" w:color="auto" w:fill="F2F2F2" w:themeFill="background1" w:themeFillShade="F2"/>
            <w:vAlign w:val="center"/>
          </w:tcPr>
          <w:p w14:paraId="5E08D490" w14:textId="77777777" w:rsidR="00E967FE" w:rsidRPr="00E967FE" w:rsidRDefault="00E967FE" w:rsidP="00E967FE">
            <w:pPr>
              <w:jc w:val="center"/>
              <w:rPr>
                <w:rFonts w:ascii="Arial" w:hAnsi="Arial" w:cs="Arial"/>
                <w:b/>
                <w:lang w:val="fr-CH"/>
              </w:rPr>
            </w:pPr>
            <w:r w:rsidRPr="00A56D35">
              <w:rPr>
                <w:rFonts w:ascii="Arial" w:hAnsi="Arial" w:cs="Arial"/>
                <w:b/>
                <w:lang w:val="en-US"/>
              </w:rPr>
              <w:t>Issues</w:t>
            </w:r>
            <w:r w:rsidRPr="00E967FE">
              <w:rPr>
                <w:rFonts w:ascii="Arial" w:hAnsi="Arial" w:cs="Arial"/>
                <w:b/>
                <w:lang w:val="fr-CH"/>
              </w:rPr>
              <w:t>/obstacles (gap analysis)</w:t>
            </w:r>
          </w:p>
          <w:p w14:paraId="13CF7DEB" w14:textId="77777777" w:rsidR="00E967FE" w:rsidRPr="00E967FE" w:rsidDel="006F144C" w:rsidRDefault="00E967FE" w:rsidP="00E967FE">
            <w:pPr>
              <w:jc w:val="center"/>
              <w:rPr>
                <w:rFonts w:ascii="Arial" w:hAnsi="Arial" w:cs="Arial"/>
                <w:b/>
                <w:lang w:val="fr-CH"/>
              </w:rPr>
            </w:pPr>
            <w:r w:rsidRPr="00E967FE">
              <w:rPr>
                <w:rFonts w:ascii="Arial" w:hAnsi="Arial" w:cs="Arial"/>
                <w:b/>
                <w:lang w:val="fr-CH"/>
              </w:rPr>
              <w:t>(max. 5 bullet points)</w:t>
            </w:r>
          </w:p>
        </w:tc>
      </w:tr>
      <w:tr w:rsidR="00E967FE" w:rsidRPr="00E967FE" w14:paraId="350E958A" w14:textId="77777777" w:rsidTr="00E967FE">
        <w:trPr>
          <w:cantSplit/>
          <w:trHeight w:val="1294"/>
        </w:trPr>
        <w:tc>
          <w:tcPr>
            <w:tcW w:w="1739" w:type="dxa"/>
            <w:vMerge/>
            <w:shd w:val="clear" w:color="auto" w:fill="F2F2F2" w:themeFill="background1" w:themeFillShade="F2"/>
          </w:tcPr>
          <w:p w14:paraId="1A43E955" w14:textId="77777777" w:rsidR="00E967FE" w:rsidRPr="00E967FE" w:rsidRDefault="00E967FE" w:rsidP="00E967FE">
            <w:pPr>
              <w:rPr>
                <w:rFonts w:ascii="Arial" w:hAnsi="Arial" w:cs="Arial"/>
                <w:lang w:val="fr-CH"/>
              </w:rPr>
            </w:pPr>
          </w:p>
        </w:tc>
        <w:tc>
          <w:tcPr>
            <w:tcW w:w="1339" w:type="dxa"/>
            <w:vMerge/>
            <w:shd w:val="clear" w:color="auto" w:fill="F2F2F2" w:themeFill="background1" w:themeFillShade="F2"/>
          </w:tcPr>
          <w:p w14:paraId="3A5B1E32" w14:textId="77777777" w:rsidR="00E967FE" w:rsidRPr="00E967FE" w:rsidRDefault="00E967FE" w:rsidP="00E967FE">
            <w:pPr>
              <w:rPr>
                <w:rFonts w:ascii="Arial" w:hAnsi="Arial" w:cs="Arial"/>
                <w:b/>
                <w:lang w:val="fr-CH"/>
              </w:rPr>
            </w:pPr>
          </w:p>
        </w:tc>
        <w:tc>
          <w:tcPr>
            <w:tcW w:w="524" w:type="dxa"/>
            <w:shd w:val="clear" w:color="auto" w:fill="F2F2F2" w:themeFill="background1" w:themeFillShade="F2"/>
            <w:textDirection w:val="btLr"/>
          </w:tcPr>
          <w:p w14:paraId="54A24678" w14:textId="77777777" w:rsidR="00E967FE" w:rsidRPr="00E967FE" w:rsidRDefault="00E967FE" w:rsidP="00E967FE">
            <w:pPr>
              <w:ind w:right="113"/>
              <w:rPr>
                <w:rFonts w:ascii="Arial" w:hAnsi="Arial" w:cs="Arial"/>
                <w:b/>
              </w:rPr>
            </w:pPr>
            <w:r w:rsidRPr="00E967FE">
              <w:rPr>
                <w:rFonts w:ascii="Arial" w:hAnsi="Arial" w:cs="Arial"/>
                <w:b/>
              </w:rPr>
              <w:t>Not started</w:t>
            </w:r>
          </w:p>
        </w:tc>
        <w:tc>
          <w:tcPr>
            <w:tcW w:w="524" w:type="dxa"/>
            <w:shd w:val="clear" w:color="auto" w:fill="F2F2F2" w:themeFill="background1" w:themeFillShade="F2"/>
            <w:textDirection w:val="btLr"/>
          </w:tcPr>
          <w:p w14:paraId="70764F6B" w14:textId="77777777" w:rsidR="00E967FE" w:rsidRPr="00E967FE" w:rsidRDefault="00E967FE" w:rsidP="00E967FE">
            <w:pPr>
              <w:ind w:right="113"/>
              <w:rPr>
                <w:rFonts w:ascii="Arial" w:hAnsi="Arial" w:cs="Arial"/>
                <w:b/>
              </w:rPr>
            </w:pPr>
            <w:r w:rsidRPr="00E967FE">
              <w:rPr>
                <w:rFonts w:ascii="Arial" w:hAnsi="Arial" w:cs="Arial"/>
                <w:b/>
              </w:rPr>
              <w:t>Started</w:t>
            </w:r>
          </w:p>
        </w:tc>
        <w:tc>
          <w:tcPr>
            <w:tcW w:w="524" w:type="dxa"/>
            <w:shd w:val="clear" w:color="auto" w:fill="F2F2F2" w:themeFill="background1" w:themeFillShade="F2"/>
            <w:textDirection w:val="btLr"/>
          </w:tcPr>
          <w:p w14:paraId="05D1B64F" w14:textId="77777777" w:rsidR="00E967FE" w:rsidRPr="00E967FE" w:rsidRDefault="00E967FE" w:rsidP="00E967FE">
            <w:pPr>
              <w:ind w:right="113"/>
              <w:rPr>
                <w:rFonts w:ascii="Arial" w:hAnsi="Arial" w:cs="Arial"/>
                <w:b/>
              </w:rPr>
            </w:pPr>
            <w:r w:rsidRPr="00E967FE">
              <w:rPr>
                <w:rFonts w:ascii="Arial" w:hAnsi="Arial" w:cs="Arial"/>
                <w:b/>
              </w:rPr>
              <w:t>Partially completed</w:t>
            </w:r>
          </w:p>
        </w:tc>
        <w:tc>
          <w:tcPr>
            <w:tcW w:w="524" w:type="dxa"/>
            <w:shd w:val="clear" w:color="auto" w:fill="F2F2F2" w:themeFill="background1" w:themeFillShade="F2"/>
            <w:textDirection w:val="btLr"/>
          </w:tcPr>
          <w:p w14:paraId="594BA0AE" w14:textId="77777777" w:rsidR="00E967FE" w:rsidRPr="00E967FE" w:rsidRDefault="00E967FE" w:rsidP="00E967FE">
            <w:pPr>
              <w:ind w:right="113"/>
              <w:rPr>
                <w:rFonts w:ascii="Arial" w:hAnsi="Arial" w:cs="Arial"/>
                <w:b/>
              </w:rPr>
            </w:pPr>
            <w:r w:rsidRPr="00E967FE">
              <w:rPr>
                <w:rFonts w:ascii="Arial" w:hAnsi="Arial" w:cs="Arial"/>
                <w:b/>
              </w:rPr>
              <w:t>Completed</w:t>
            </w:r>
          </w:p>
        </w:tc>
        <w:tc>
          <w:tcPr>
            <w:tcW w:w="1342" w:type="dxa"/>
            <w:vMerge/>
            <w:shd w:val="clear" w:color="auto" w:fill="F2F2F2" w:themeFill="background1" w:themeFillShade="F2"/>
          </w:tcPr>
          <w:p w14:paraId="456024F4" w14:textId="77777777" w:rsidR="00E967FE" w:rsidRPr="00E967FE" w:rsidRDefault="00E967FE" w:rsidP="00E967FE">
            <w:pPr>
              <w:rPr>
                <w:rFonts w:ascii="Arial" w:hAnsi="Arial" w:cs="Arial"/>
                <w:b/>
              </w:rPr>
            </w:pPr>
          </w:p>
        </w:tc>
        <w:tc>
          <w:tcPr>
            <w:tcW w:w="4465" w:type="dxa"/>
            <w:vMerge/>
            <w:shd w:val="clear" w:color="auto" w:fill="F2F2F2" w:themeFill="background1" w:themeFillShade="F2"/>
          </w:tcPr>
          <w:p w14:paraId="14767424" w14:textId="77777777" w:rsidR="00E967FE" w:rsidRPr="00E967FE" w:rsidRDefault="00E967FE" w:rsidP="00E967FE">
            <w:pPr>
              <w:rPr>
                <w:rFonts w:ascii="Arial" w:hAnsi="Arial" w:cs="Arial"/>
                <w:b/>
              </w:rPr>
            </w:pPr>
          </w:p>
        </w:tc>
        <w:tc>
          <w:tcPr>
            <w:tcW w:w="4465" w:type="dxa"/>
            <w:vMerge/>
            <w:shd w:val="clear" w:color="auto" w:fill="F2F2F2" w:themeFill="background1" w:themeFillShade="F2"/>
          </w:tcPr>
          <w:p w14:paraId="1F525834" w14:textId="77777777" w:rsidR="00E967FE" w:rsidRPr="00E967FE" w:rsidRDefault="00E967FE" w:rsidP="00E967FE">
            <w:pPr>
              <w:rPr>
                <w:rFonts w:ascii="Arial" w:hAnsi="Arial" w:cs="Arial"/>
                <w:b/>
              </w:rPr>
            </w:pPr>
          </w:p>
        </w:tc>
      </w:tr>
      <w:tr w:rsidR="00F94AE8" w:rsidRPr="00051E4E" w14:paraId="0C91F296" w14:textId="77777777" w:rsidTr="00E967FE">
        <w:trPr>
          <w:trHeight w:val="333"/>
        </w:trPr>
        <w:tc>
          <w:tcPr>
            <w:tcW w:w="1739" w:type="dxa"/>
          </w:tcPr>
          <w:p w14:paraId="09598F05" w14:textId="77777777" w:rsidR="00F94AE8" w:rsidRDefault="00F94AE8" w:rsidP="00E967FE">
            <w:pPr>
              <w:rPr>
                <w:rFonts w:ascii="Arial" w:hAnsi="Arial" w:cs="Arial"/>
                <w:b/>
                <w:i/>
                <w:iCs/>
                <w:color w:val="FF0000"/>
              </w:rPr>
            </w:pPr>
            <w:r w:rsidRPr="00A56D35">
              <w:rPr>
                <w:rFonts w:ascii="Arial" w:hAnsi="Arial" w:cs="Arial"/>
                <w:b/>
                <w:i/>
                <w:iCs/>
                <w:color w:val="FF0000"/>
              </w:rPr>
              <w:t>Example</w:t>
            </w:r>
          </w:p>
          <w:p w14:paraId="4948D68F" w14:textId="77777777" w:rsidR="00A56D35" w:rsidRPr="00A56D35" w:rsidRDefault="00A56D35" w:rsidP="00A56D35">
            <w:pPr>
              <w:jc w:val="right"/>
              <w:rPr>
                <w:rFonts w:ascii="Arial" w:hAnsi="Arial" w:cs="Arial"/>
                <w:bCs/>
                <w:i/>
                <w:iCs/>
                <w:color w:val="FF0000"/>
              </w:rPr>
            </w:pPr>
            <w:r w:rsidRPr="00A56D35">
              <w:rPr>
                <w:rFonts w:ascii="Arial" w:hAnsi="Arial" w:cs="Arial"/>
                <w:bCs/>
                <w:i/>
                <w:iCs/>
                <w:color w:val="FF0000"/>
              </w:rPr>
              <w:t>(2019)</w:t>
            </w:r>
          </w:p>
          <w:p w14:paraId="7B69EB86" w14:textId="53A21169" w:rsidR="00A56D35" w:rsidRPr="00A56D35" w:rsidRDefault="00A56D35" w:rsidP="00A56D35">
            <w:pPr>
              <w:jc w:val="right"/>
              <w:rPr>
                <w:rFonts w:ascii="Arial" w:hAnsi="Arial" w:cs="Arial"/>
                <w:b/>
                <w:i/>
                <w:iCs/>
                <w:color w:val="FF0000"/>
              </w:rPr>
            </w:pPr>
            <w:r w:rsidRPr="00A56D35">
              <w:rPr>
                <w:rFonts w:ascii="Arial" w:hAnsi="Arial" w:cs="Arial"/>
                <w:bCs/>
                <w:i/>
                <w:iCs/>
                <w:color w:val="0432FF"/>
              </w:rPr>
              <w:t>(2020)</w:t>
            </w:r>
          </w:p>
        </w:tc>
        <w:tc>
          <w:tcPr>
            <w:tcW w:w="1339" w:type="dxa"/>
          </w:tcPr>
          <w:p w14:paraId="297D7502" w14:textId="495BBFF5" w:rsidR="00F94AE8" w:rsidRPr="00A56D35" w:rsidRDefault="00F94AE8" w:rsidP="00E967FE">
            <w:pPr>
              <w:rPr>
                <w:rFonts w:ascii="Arial" w:hAnsi="Arial" w:cs="Arial"/>
                <w:i/>
                <w:iCs/>
                <w:color w:val="FF0000"/>
              </w:rPr>
            </w:pPr>
            <w:r w:rsidRPr="00A56D35">
              <w:rPr>
                <w:rFonts w:ascii="Arial" w:hAnsi="Arial" w:cs="Arial"/>
                <w:i/>
                <w:iCs/>
                <w:color w:val="FF0000"/>
              </w:rPr>
              <w:t>Collection of baseline data</w:t>
            </w:r>
          </w:p>
        </w:tc>
        <w:tc>
          <w:tcPr>
            <w:tcW w:w="524" w:type="dxa"/>
          </w:tcPr>
          <w:p w14:paraId="4CFE94FC" w14:textId="77777777" w:rsidR="00F94AE8" w:rsidRPr="00A56D35" w:rsidRDefault="00F94AE8" w:rsidP="00E967FE">
            <w:pPr>
              <w:rPr>
                <w:rFonts w:ascii="Arial" w:hAnsi="Arial" w:cs="Arial"/>
                <w:i/>
                <w:iCs/>
                <w:color w:val="FF0000"/>
              </w:rPr>
            </w:pPr>
          </w:p>
        </w:tc>
        <w:tc>
          <w:tcPr>
            <w:tcW w:w="524" w:type="dxa"/>
          </w:tcPr>
          <w:p w14:paraId="5DA6576B" w14:textId="77777777" w:rsidR="00F94AE8" w:rsidRPr="00A56D35" w:rsidRDefault="00F94AE8" w:rsidP="00E967FE">
            <w:pPr>
              <w:rPr>
                <w:rFonts w:ascii="Arial" w:hAnsi="Arial" w:cs="Arial"/>
                <w:i/>
                <w:iCs/>
                <w:color w:val="FF0000"/>
              </w:rPr>
            </w:pPr>
          </w:p>
        </w:tc>
        <w:tc>
          <w:tcPr>
            <w:tcW w:w="524" w:type="dxa"/>
          </w:tcPr>
          <w:p w14:paraId="517495D6" w14:textId="5FDFE814" w:rsidR="00F94AE8" w:rsidRPr="00A56D35" w:rsidRDefault="00F94AE8" w:rsidP="00E967FE">
            <w:pPr>
              <w:rPr>
                <w:rFonts w:ascii="Arial" w:hAnsi="Arial" w:cs="Arial"/>
                <w:i/>
                <w:iCs/>
                <w:color w:val="FF0000"/>
              </w:rPr>
            </w:pPr>
            <w:r w:rsidRPr="00A56D35">
              <w:rPr>
                <w:rFonts w:ascii="Arial" w:hAnsi="Arial" w:cs="Arial"/>
                <w:i/>
                <w:iCs/>
                <w:color w:val="FF0000"/>
              </w:rPr>
              <w:t>X</w:t>
            </w:r>
          </w:p>
        </w:tc>
        <w:tc>
          <w:tcPr>
            <w:tcW w:w="524" w:type="dxa"/>
          </w:tcPr>
          <w:p w14:paraId="00A51726" w14:textId="3F8D7582" w:rsidR="00F94AE8" w:rsidRPr="00A56D35" w:rsidRDefault="00A56D35" w:rsidP="00E967FE">
            <w:pPr>
              <w:rPr>
                <w:rFonts w:ascii="Arial" w:hAnsi="Arial" w:cs="Arial"/>
                <w:i/>
                <w:iCs/>
                <w:color w:val="0432FF"/>
              </w:rPr>
            </w:pPr>
            <w:r w:rsidRPr="00A56D35">
              <w:rPr>
                <w:rFonts w:ascii="Arial" w:hAnsi="Arial" w:cs="Arial"/>
                <w:i/>
                <w:iCs/>
                <w:color w:val="0432FF"/>
              </w:rPr>
              <w:t>X</w:t>
            </w:r>
          </w:p>
        </w:tc>
        <w:tc>
          <w:tcPr>
            <w:tcW w:w="1342" w:type="dxa"/>
          </w:tcPr>
          <w:p w14:paraId="5875CF91" w14:textId="77777777" w:rsidR="00F94AE8" w:rsidRPr="00A56D35" w:rsidRDefault="00F94AE8" w:rsidP="00E967FE">
            <w:pPr>
              <w:rPr>
                <w:rFonts w:ascii="Arial" w:hAnsi="Arial" w:cs="Arial"/>
                <w:i/>
                <w:iCs/>
                <w:color w:val="FF0000"/>
              </w:rPr>
            </w:pPr>
          </w:p>
        </w:tc>
        <w:tc>
          <w:tcPr>
            <w:tcW w:w="4465" w:type="dxa"/>
          </w:tcPr>
          <w:p w14:paraId="6FE8BA18" w14:textId="6DD2690C" w:rsidR="00F94AE8" w:rsidRPr="00A56D35" w:rsidRDefault="00F94AE8" w:rsidP="00F94AE8">
            <w:pPr>
              <w:pStyle w:val="ListParagraph"/>
              <w:numPr>
                <w:ilvl w:val="0"/>
                <w:numId w:val="30"/>
              </w:numPr>
              <w:rPr>
                <w:rFonts w:ascii="Arial" w:hAnsi="Arial" w:cs="Arial"/>
                <w:i/>
                <w:iCs/>
                <w:color w:val="FF0000"/>
              </w:rPr>
            </w:pPr>
            <w:r w:rsidRPr="00A56D35">
              <w:rPr>
                <w:rFonts w:ascii="Arial" w:hAnsi="Arial" w:cs="Arial"/>
                <w:i/>
                <w:iCs/>
                <w:color w:val="FF0000"/>
              </w:rPr>
              <w:t xml:space="preserve">Included </w:t>
            </w:r>
            <w:r w:rsidRPr="00A56D35">
              <w:rPr>
                <w:rFonts w:ascii="Arial" w:hAnsi="Arial" w:cs="Arial"/>
                <w:i/>
                <w:iCs/>
                <w:strike/>
                <w:color w:val="FF0000"/>
              </w:rPr>
              <w:t>329</w:t>
            </w:r>
            <w:r w:rsidRPr="00A56D35">
              <w:rPr>
                <w:rFonts w:ascii="Arial" w:hAnsi="Arial" w:cs="Arial"/>
                <w:i/>
                <w:iCs/>
                <w:color w:val="FF0000"/>
              </w:rPr>
              <w:t xml:space="preserve"> </w:t>
            </w:r>
            <w:r w:rsidR="00A56D35">
              <w:rPr>
                <w:rFonts w:ascii="Arial" w:hAnsi="Arial" w:cs="Arial"/>
                <w:i/>
                <w:iCs/>
                <w:color w:val="0432FF"/>
              </w:rPr>
              <w:t xml:space="preserve">957 </w:t>
            </w:r>
            <w:r w:rsidRPr="00A56D35">
              <w:rPr>
                <w:rFonts w:ascii="Arial" w:hAnsi="Arial" w:cs="Arial"/>
                <w:i/>
                <w:iCs/>
                <w:color w:val="FF0000"/>
              </w:rPr>
              <w:t>patients</w:t>
            </w:r>
          </w:p>
          <w:p w14:paraId="5834F11F" w14:textId="77777777" w:rsidR="00A56D35" w:rsidRDefault="00F94AE8" w:rsidP="00A56D35">
            <w:pPr>
              <w:pStyle w:val="ListParagraph"/>
              <w:numPr>
                <w:ilvl w:val="0"/>
                <w:numId w:val="30"/>
              </w:numPr>
              <w:rPr>
                <w:rFonts w:ascii="Arial" w:hAnsi="Arial" w:cs="Arial"/>
                <w:i/>
                <w:iCs/>
                <w:color w:val="FF0000"/>
              </w:rPr>
            </w:pPr>
            <w:r w:rsidRPr="00A56D35">
              <w:rPr>
                <w:rFonts w:ascii="Arial" w:hAnsi="Arial" w:cs="Arial"/>
                <w:i/>
                <w:iCs/>
                <w:color w:val="FF0000"/>
              </w:rPr>
              <w:t xml:space="preserve">Recorded </w:t>
            </w:r>
            <w:r w:rsidR="00A56D35" w:rsidRPr="00A56D35">
              <w:rPr>
                <w:rFonts w:ascii="Arial" w:hAnsi="Arial" w:cs="Arial"/>
                <w:i/>
                <w:iCs/>
                <w:color w:val="FF0000"/>
              </w:rPr>
              <w:t>demographic and laboratory data</w:t>
            </w:r>
          </w:p>
          <w:p w14:paraId="31B7512C" w14:textId="77777777" w:rsidR="00A56D35" w:rsidRPr="00A56D35" w:rsidRDefault="00A56D35" w:rsidP="00A56D35">
            <w:pPr>
              <w:pStyle w:val="ListParagraph"/>
              <w:numPr>
                <w:ilvl w:val="0"/>
                <w:numId w:val="30"/>
              </w:numPr>
              <w:rPr>
                <w:rFonts w:ascii="Arial" w:hAnsi="Arial" w:cs="Arial"/>
                <w:i/>
                <w:iCs/>
                <w:color w:val="FF0000"/>
              </w:rPr>
            </w:pPr>
            <w:r>
              <w:rPr>
                <w:rFonts w:ascii="Arial" w:hAnsi="Arial" w:cs="Arial"/>
                <w:i/>
                <w:iCs/>
                <w:color w:val="0432FF"/>
              </w:rPr>
              <w:t>Recorded</w:t>
            </w:r>
            <w:r w:rsidRPr="00A56D35">
              <w:rPr>
                <w:rFonts w:ascii="Arial" w:hAnsi="Arial" w:cs="Arial"/>
                <w:i/>
                <w:iCs/>
                <w:color w:val="0432FF"/>
              </w:rPr>
              <w:t xml:space="preserve"> treatment data</w:t>
            </w:r>
          </w:p>
          <w:p w14:paraId="3AA8C173" w14:textId="28AE2973" w:rsidR="00A56D35" w:rsidRPr="00051E4E" w:rsidRDefault="00A56D35" w:rsidP="00A56D35">
            <w:pPr>
              <w:pStyle w:val="ListParagraph"/>
              <w:numPr>
                <w:ilvl w:val="0"/>
                <w:numId w:val="30"/>
              </w:numPr>
              <w:rPr>
                <w:rFonts w:ascii="Arial" w:hAnsi="Arial" w:cs="Arial"/>
                <w:i/>
                <w:iCs/>
                <w:color w:val="FF0000"/>
                <w:lang w:val="en-US"/>
              </w:rPr>
            </w:pPr>
            <w:r w:rsidRPr="00051E4E">
              <w:rPr>
                <w:rFonts w:ascii="Arial" w:hAnsi="Arial" w:cs="Arial"/>
                <w:i/>
                <w:iCs/>
                <w:color w:val="0432FF"/>
                <w:lang w:val="en-US"/>
              </w:rPr>
              <w:t>Baseline data set transfe</w:t>
            </w:r>
            <w:r w:rsidR="005C4ED3" w:rsidRPr="00051E4E">
              <w:rPr>
                <w:rFonts w:ascii="Arial" w:hAnsi="Arial" w:cs="Arial"/>
                <w:i/>
                <w:iCs/>
                <w:color w:val="0432FF"/>
                <w:lang w:val="en-US"/>
              </w:rPr>
              <w:t>r</w:t>
            </w:r>
            <w:r w:rsidRPr="00051E4E">
              <w:rPr>
                <w:rFonts w:ascii="Arial" w:hAnsi="Arial" w:cs="Arial"/>
                <w:i/>
                <w:iCs/>
                <w:color w:val="0432FF"/>
                <w:lang w:val="en-US"/>
              </w:rPr>
              <w:t>red to BioMedIT</w:t>
            </w:r>
          </w:p>
        </w:tc>
        <w:tc>
          <w:tcPr>
            <w:tcW w:w="4465" w:type="dxa"/>
          </w:tcPr>
          <w:p w14:paraId="0109F9E3" w14:textId="77777777" w:rsidR="00F94AE8" w:rsidRPr="00051E4E" w:rsidRDefault="00A56D35" w:rsidP="00A56D35">
            <w:pPr>
              <w:pStyle w:val="ListParagraph"/>
              <w:numPr>
                <w:ilvl w:val="0"/>
                <w:numId w:val="30"/>
              </w:numPr>
              <w:rPr>
                <w:rFonts w:ascii="Arial" w:hAnsi="Arial" w:cs="Arial"/>
                <w:i/>
                <w:iCs/>
                <w:color w:val="FF0000"/>
                <w:lang w:val="en-US"/>
              </w:rPr>
            </w:pPr>
            <w:r w:rsidRPr="00051E4E">
              <w:rPr>
                <w:rFonts w:ascii="Arial" w:hAnsi="Arial" w:cs="Arial"/>
                <w:i/>
                <w:iCs/>
                <w:color w:val="FF0000"/>
                <w:lang w:val="en-US"/>
              </w:rPr>
              <w:t>Consent form had to be adapted</w:t>
            </w:r>
          </w:p>
          <w:p w14:paraId="118B7BCA" w14:textId="77777777" w:rsidR="00A56D35" w:rsidRPr="00051E4E" w:rsidRDefault="00A56D35" w:rsidP="00A56D35">
            <w:pPr>
              <w:pStyle w:val="ListParagraph"/>
              <w:numPr>
                <w:ilvl w:val="0"/>
                <w:numId w:val="30"/>
              </w:numPr>
              <w:rPr>
                <w:rFonts w:ascii="Arial" w:hAnsi="Arial" w:cs="Arial"/>
                <w:i/>
                <w:iCs/>
                <w:color w:val="FF0000"/>
                <w:lang w:val="en-US"/>
              </w:rPr>
            </w:pPr>
            <w:r w:rsidRPr="00051E4E">
              <w:rPr>
                <w:rFonts w:ascii="Arial" w:hAnsi="Arial" w:cs="Arial"/>
                <w:i/>
                <w:iCs/>
                <w:color w:val="FF0000"/>
                <w:lang w:val="en-US"/>
              </w:rPr>
              <w:t xml:space="preserve">Lab values needed coding in LOINC </w:t>
            </w:r>
          </w:p>
          <w:p w14:paraId="77121A90" w14:textId="5F6B6D93" w:rsidR="00A56D35" w:rsidRPr="00051E4E" w:rsidRDefault="00A56D35" w:rsidP="00A56D35">
            <w:pPr>
              <w:pStyle w:val="ListParagraph"/>
              <w:numPr>
                <w:ilvl w:val="0"/>
                <w:numId w:val="30"/>
              </w:numPr>
              <w:rPr>
                <w:rFonts w:ascii="Arial" w:hAnsi="Arial" w:cs="Arial"/>
                <w:i/>
                <w:iCs/>
                <w:color w:val="FF0000"/>
                <w:lang w:val="en-US"/>
              </w:rPr>
            </w:pPr>
            <w:r w:rsidRPr="00051E4E">
              <w:rPr>
                <w:rFonts w:ascii="Arial" w:hAnsi="Arial" w:cs="Arial"/>
                <w:i/>
                <w:iCs/>
                <w:color w:val="0432FF"/>
                <w:lang w:val="en-US"/>
              </w:rPr>
              <w:t>Outpatient treatment data not standardized</w:t>
            </w:r>
          </w:p>
        </w:tc>
      </w:tr>
      <w:tr w:rsidR="00E967FE" w:rsidRPr="00E967FE" w14:paraId="53066F26" w14:textId="77777777" w:rsidTr="00E967FE">
        <w:trPr>
          <w:trHeight w:val="333"/>
        </w:trPr>
        <w:tc>
          <w:tcPr>
            <w:tcW w:w="1739" w:type="dxa"/>
          </w:tcPr>
          <w:p w14:paraId="0B8B9006" w14:textId="77777777" w:rsidR="00E967FE" w:rsidRPr="00E967FE" w:rsidRDefault="00E967FE" w:rsidP="00E967FE">
            <w:pPr>
              <w:rPr>
                <w:rFonts w:ascii="Arial" w:hAnsi="Arial" w:cs="Arial"/>
                <w:b/>
              </w:rPr>
            </w:pPr>
            <w:r w:rsidRPr="00E967FE">
              <w:rPr>
                <w:rFonts w:ascii="Arial" w:hAnsi="Arial" w:cs="Arial"/>
                <w:b/>
              </w:rPr>
              <w:t>Work package 1</w:t>
            </w:r>
          </w:p>
        </w:tc>
        <w:tc>
          <w:tcPr>
            <w:tcW w:w="1339" w:type="dxa"/>
          </w:tcPr>
          <w:p w14:paraId="0420F533" w14:textId="77777777" w:rsidR="00E967FE" w:rsidRPr="00E967FE" w:rsidRDefault="00E967FE" w:rsidP="00E967FE">
            <w:pPr>
              <w:rPr>
                <w:rFonts w:ascii="Arial" w:hAnsi="Arial" w:cs="Arial"/>
              </w:rPr>
            </w:pPr>
          </w:p>
        </w:tc>
        <w:tc>
          <w:tcPr>
            <w:tcW w:w="524" w:type="dxa"/>
          </w:tcPr>
          <w:p w14:paraId="7F6B4FC9" w14:textId="77777777" w:rsidR="00E967FE" w:rsidRPr="00E967FE" w:rsidRDefault="00E967FE" w:rsidP="00E967FE">
            <w:pPr>
              <w:rPr>
                <w:rFonts w:ascii="Arial" w:hAnsi="Arial" w:cs="Arial"/>
              </w:rPr>
            </w:pPr>
          </w:p>
        </w:tc>
        <w:tc>
          <w:tcPr>
            <w:tcW w:w="524" w:type="dxa"/>
          </w:tcPr>
          <w:p w14:paraId="52E0BCF1" w14:textId="77777777" w:rsidR="00E967FE" w:rsidRPr="00E967FE" w:rsidRDefault="00E967FE" w:rsidP="00E967FE">
            <w:pPr>
              <w:rPr>
                <w:rFonts w:ascii="Arial" w:hAnsi="Arial" w:cs="Arial"/>
              </w:rPr>
            </w:pPr>
          </w:p>
        </w:tc>
        <w:tc>
          <w:tcPr>
            <w:tcW w:w="524" w:type="dxa"/>
          </w:tcPr>
          <w:p w14:paraId="12BD4B2F" w14:textId="77777777" w:rsidR="00E967FE" w:rsidRPr="00E967FE" w:rsidRDefault="00E967FE" w:rsidP="00E967FE">
            <w:pPr>
              <w:rPr>
                <w:rFonts w:ascii="Arial" w:hAnsi="Arial" w:cs="Arial"/>
              </w:rPr>
            </w:pPr>
          </w:p>
        </w:tc>
        <w:tc>
          <w:tcPr>
            <w:tcW w:w="524" w:type="dxa"/>
          </w:tcPr>
          <w:p w14:paraId="02FA178E" w14:textId="77777777" w:rsidR="00E967FE" w:rsidRPr="00E967FE" w:rsidRDefault="00E967FE" w:rsidP="00E967FE">
            <w:pPr>
              <w:rPr>
                <w:rFonts w:ascii="Arial" w:hAnsi="Arial" w:cs="Arial"/>
              </w:rPr>
            </w:pPr>
          </w:p>
        </w:tc>
        <w:tc>
          <w:tcPr>
            <w:tcW w:w="1342" w:type="dxa"/>
          </w:tcPr>
          <w:p w14:paraId="4F664F05" w14:textId="77777777" w:rsidR="00E967FE" w:rsidRPr="00E967FE" w:rsidRDefault="00E967FE" w:rsidP="00E967FE">
            <w:pPr>
              <w:rPr>
                <w:rFonts w:ascii="Arial" w:hAnsi="Arial" w:cs="Arial"/>
              </w:rPr>
            </w:pPr>
          </w:p>
        </w:tc>
        <w:tc>
          <w:tcPr>
            <w:tcW w:w="4465" w:type="dxa"/>
          </w:tcPr>
          <w:p w14:paraId="22F241A5" w14:textId="77777777" w:rsidR="00E967FE" w:rsidRPr="00E967FE" w:rsidRDefault="00E967FE" w:rsidP="00E967FE">
            <w:pPr>
              <w:rPr>
                <w:rFonts w:ascii="Arial" w:hAnsi="Arial" w:cs="Arial"/>
              </w:rPr>
            </w:pPr>
          </w:p>
        </w:tc>
        <w:tc>
          <w:tcPr>
            <w:tcW w:w="4465" w:type="dxa"/>
          </w:tcPr>
          <w:p w14:paraId="42CD24B8" w14:textId="77777777" w:rsidR="00E967FE" w:rsidRPr="00E967FE" w:rsidRDefault="00E967FE" w:rsidP="00E967FE">
            <w:pPr>
              <w:rPr>
                <w:rFonts w:ascii="Arial" w:hAnsi="Arial" w:cs="Arial"/>
              </w:rPr>
            </w:pPr>
          </w:p>
        </w:tc>
      </w:tr>
      <w:tr w:rsidR="00E967FE" w:rsidRPr="00E967FE" w14:paraId="3899345B" w14:textId="77777777" w:rsidTr="00E967FE">
        <w:trPr>
          <w:trHeight w:val="333"/>
        </w:trPr>
        <w:tc>
          <w:tcPr>
            <w:tcW w:w="1739" w:type="dxa"/>
          </w:tcPr>
          <w:p w14:paraId="38E2E982" w14:textId="77777777" w:rsidR="00E967FE" w:rsidRPr="00E967FE" w:rsidRDefault="00E967FE" w:rsidP="00E967FE">
            <w:pPr>
              <w:jc w:val="right"/>
              <w:rPr>
                <w:rFonts w:ascii="Arial" w:hAnsi="Arial" w:cs="Arial"/>
                <w:i/>
              </w:rPr>
            </w:pPr>
            <w:r w:rsidRPr="00E967FE">
              <w:rPr>
                <w:rFonts w:ascii="Arial" w:hAnsi="Arial" w:cs="Arial"/>
                <w:i/>
              </w:rPr>
              <w:t>Milestone 1.1</w:t>
            </w:r>
          </w:p>
        </w:tc>
        <w:tc>
          <w:tcPr>
            <w:tcW w:w="1339" w:type="dxa"/>
          </w:tcPr>
          <w:p w14:paraId="7424FEDC" w14:textId="77777777" w:rsidR="00E967FE" w:rsidRPr="00E967FE" w:rsidRDefault="00E967FE" w:rsidP="00E967FE">
            <w:pPr>
              <w:rPr>
                <w:rFonts w:ascii="Arial" w:hAnsi="Arial" w:cs="Arial"/>
              </w:rPr>
            </w:pPr>
          </w:p>
        </w:tc>
        <w:tc>
          <w:tcPr>
            <w:tcW w:w="524" w:type="dxa"/>
          </w:tcPr>
          <w:p w14:paraId="4A522792" w14:textId="77777777" w:rsidR="00E967FE" w:rsidRPr="00E967FE" w:rsidRDefault="00E967FE" w:rsidP="00E967FE">
            <w:pPr>
              <w:rPr>
                <w:rFonts w:ascii="Arial" w:hAnsi="Arial" w:cs="Arial"/>
              </w:rPr>
            </w:pPr>
          </w:p>
        </w:tc>
        <w:tc>
          <w:tcPr>
            <w:tcW w:w="524" w:type="dxa"/>
          </w:tcPr>
          <w:p w14:paraId="4CC4EA60" w14:textId="77777777" w:rsidR="00E967FE" w:rsidRPr="00E967FE" w:rsidRDefault="00E967FE" w:rsidP="00E967FE">
            <w:pPr>
              <w:rPr>
                <w:rFonts w:ascii="Arial" w:hAnsi="Arial" w:cs="Arial"/>
              </w:rPr>
            </w:pPr>
            <w:r w:rsidRPr="00E967FE">
              <w:rPr>
                <w:rFonts w:ascii="Arial" w:hAnsi="Arial" w:cs="Arial"/>
              </w:rPr>
              <w:t>X</w:t>
            </w:r>
          </w:p>
        </w:tc>
        <w:tc>
          <w:tcPr>
            <w:tcW w:w="524" w:type="dxa"/>
          </w:tcPr>
          <w:p w14:paraId="396032A7" w14:textId="77777777" w:rsidR="00E967FE" w:rsidRPr="00E967FE" w:rsidRDefault="00E967FE" w:rsidP="00E967FE">
            <w:pPr>
              <w:rPr>
                <w:rFonts w:ascii="Arial" w:hAnsi="Arial" w:cs="Arial"/>
              </w:rPr>
            </w:pPr>
          </w:p>
        </w:tc>
        <w:tc>
          <w:tcPr>
            <w:tcW w:w="524" w:type="dxa"/>
          </w:tcPr>
          <w:p w14:paraId="3A83F8F9" w14:textId="77777777" w:rsidR="00E967FE" w:rsidRPr="00E967FE" w:rsidRDefault="00E967FE" w:rsidP="00E967FE">
            <w:pPr>
              <w:rPr>
                <w:rFonts w:ascii="Arial" w:hAnsi="Arial" w:cs="Arial"/>
              </w:rPr>
            </w:pPr>
          </w:p>
        </w:tc>
        <w:tc>
          <w:tcPr>
            <w:tcW w:w="1342" w:type="dxa"/>
          </w:tcPr>
          <w:p w14:paraId="73F34D28" w14:textId="77777777" w:rsidR="00E967FE" w:rsidRPr="00E967FE" w:rsidRDefault="00E967FE" w:rsidP="00E967FE">
            <w:pPr>
              <w:rPr>
                <w:rFonts w:ascii="Arial" w:hAnsi="Arial" w:cs="Arial"/>
              </w:rPr>
            </w:pPr>
          </w:p>
        </w:tc>
        <w:tc>
          <w:tcPr>
            <w:tcW w:w="4465" w:type="dxa"/>
          </w:tcPr>
          <w:p w14:paraId="57E3FC87" w14:textId="77777777" w:rsidR="00E967FE" w:rsidRPr="00E967FE" w:rsidRDefault="00E967FE" w:rsidP="00E967FE">
            <w:pPr>
              <w:rPr>
                <w:rFonts w:ascii="Arial" w:hAnsi="Arial" w:cs="Arial"/>
              </w:rPr>
            </w:pPr>
          </w:p>
        </w:tc>
        <w:tc>
          <w:tcPr>
            <w:tcW w:w="4465" w:type="dxa"/>
          </w:tcPr>
          <w:p w14:paraId="605BB0C4" w14:textId="77777777" w:rsidR="00E967FE" w:rsidRPr="00E967FE" w:rsidRDefault="00E967FE" w:rsidP="00E967FE">
            <w:pPr>
              <w:rPr>
                <w:rFonts w:ascii="Arial" w:hAnsi="Arial" w:cs="Arial"/>
              </w:rPr>
            </w:pPr>
          </w:p>
        </w:tc>
      </w:tr>
      <w:tr w:rsidR="00E967FE" w:rsidRPr="00E967FE" w14:paraId="503C1146" w14:textId="77777777" w:rsidTr="00E967FE">
        <w:trPr>
          <w:trHeight w:val="333"/>
        </w:trPr>
        <w:tc>
          <w:tcPr>
            <w:tcW w:w="1739" w:type="dxa"/>
          </w:tcPr>
          <w:p w14:paraId="687A6923" w14:textId="77777777" w:rsidR="00E967FE" w:rsidRPr="00E967FE" w:rsidRDefault="00E967FE" w:rsidP="00E967FE">
            <w:pPr>
              <w:jc w:val="right"/>
              <w:rPr>
                <w:rFonts w:ascii="Arial" w:hAnsi="Arial" w:cs="Arial"/>
                <w:b/>
                <w:i/>
              </w:rPr>
            </w:pPr>
            <w:r w:rsidRPr="00E967FE">
              <w:rPr>
                <w:rFonts w:ascii="Arial" w:hAnsi="Arial" w:cs="Arial"/>
                <w:i/>
              </w:rPr>
              <w:t>Milestone 1.2</w:t>
            </w:r>
          </w:p>
        </w:tc>
        <w:tc>
          <w:tcPr>
            <w:tcW w:w="1339" w:type="dxa"/>
          </w:tcPr>
          <w:p w14:paraId="3B205B00" w14:textId="77777777" w:rsidR="00E967FE" w:rsidRPr="00E967FE" w:rsidRDefault="00E967FE" w:rsidP="00E967FE">
            <w:pPr>
              <w:rPr>
                <w:rFonts w:ascii="Arial" w:hAnsi="Arial" w:cs="Arial"/>
              </w:rPr>
            </w:pPr>
          </w:p>
        </w:tc>
        <w:tc>
          <w:tcPr>
            <w:tcW w:w="524" w:type="dxa"/>
          </w:tcPr>
          <w:p w14:paraId="634FEF6E" w14:textId="77777777" w:rsidR="00E967FE" w:rsidRPr="00E967FE" w:rsidRDefault="00E967FE" w:rsidP="00E967FE">
            <w:pPr>
              <w:rPr>
                <w:rFonts w:ascii="Arial" w:hAnsi="Arial" w:cs="Arial"/>
              </w:rPr>
            </w:pPr>
            <w:r w:rsidRPr="00E967FE">
              <w:rPr>
                <w:rFonts w:ascii="Arial" w:hAnsi="Arial" w:cs="Arial"/>
              </w:rPr>
              <w:t>X</w:t>
            </w:r>
          </w:p>
        </w:tc>
        <w:tc>
          <w:tcPr>
            <w:tcW w:w="524" w:type="dxa"/>
          </w:tcPr>
          <w:p w14:paraId="0CA14666" w14:textId="77777777" w:rsidR="00E967FE" w:rsidRPr="00E967FE" w:rsidRDefault="00E967FE" w:rsidP="00E967FE">
            <w:pPr>
              <w:rPr>
                <w:rFonts w:ascii="Arial" w:hAnsi="Arial" w:cs="Arial"/>
              </w:rPr>
            </w:pPr>
          </w:p>
        </w:tc>
        <w:tc>
          <w:tcPr>
            <w:tcW w:w="524" w:type="dxa"/>
          </w:tcPr>
          <w:p w14:paraId="22167F10" w14:textId="77777777" w:rsidR="00E967FE" w:rsidRPr="00E967FE" w:rsidRDefault="00E967FE" w:rsidP="00E967FE">
            <w:pPr>
              <w:rPr>
                <w:rFonts w:ascii="Arial" w:hAnsi="Arial" w:cs="Arial"/>
              </w:rPr>
            </w:pPr>
          </w:p>
        </w:tc>
        <w:tc>
          <w:tcPr>
            <w:tcW w:w="524" w:type="dxa"/>
          </w:tcPr>
          <w:p w14:paraId="541551A4" w14:textId="77777777" w:rsidR="00E967FE" w:rsidRPr="00E967FE" w:rsidRDefault="00E967FE" w:rsidP="00E967FE">
            <w:pPr>
              <w:rPr>
                <w:rFonts w:ascii="Arial" w:hAnsi="Arial" w:cs="Arial"/>
              </w:rPr>
            </w:pPr>
          </w:p>
        </w:tc>
        <w:tc>
          <w:tcPr>
            <w:tcW w:w="1342" w:type="dxa"/>
          </w:tcPr>
          <w:p w14:paraId="50E9EFB2" w14:textId="77777777" w:rsidR="00E967FE" w:rsidRPr="00E967FE" w:rsidRDefault="00E967FE" w:rsidP="00E967FE">
            <w:pPr>
              <w:rPr>
                <w:rFonts w:ascii="Arial" w:hAnsi="Arial" w:cs="Arial"/>
              </w:rPr>
            </w:pPr>
          </w:p>
        </w:tc>
        <w:tc>
          <w:tcPr>
            <w:tcW w:w="4465" w:type="dxa"/>
          </w:tcPr>
          <w:p w14:paraId="399D67D1" w14:textId="77777777" w:rsidR="00E967FE" w:rsidRPr="00E967FE" w:rsidRDefault="00E967FE" w:rsidP="00E967FE">
            <w:pPr>
              <w:rPr>
                <w:rFonts w:ascii="Arial" w:hAnsi="Arial" w:cs="Arial"/>
              </w:rPr>
            </w:pPr>
          </w:p>
        </w:tc>
        <w:tc>
          <w:tcPr>
            <w:tcW w:w="4465" w:type="dxa"/>
          </w:tcPr>
          <w:p w14:paraId="66A482D5" w14:textId="77777777" w:rsidR="00E967FE" w:rsidRPr="00E967FE" w:rsidRDefault="00E967FE" w:rsidP="00E967FE">
            <w:pPr>
              <w:rPr>
                <w:rFonts w:ascii="Arial" w:hAnsi="Arial" w:cs="Arial"/>
              </w:rPr>
            </w:pPr>
          </w:p>
        </w:tc>
      </w:tr>
      <w:tr w:rsidR="00E967FE" w:rsidRPr="00E967FE" w14:paraId="2C2CAB71" w14:textId="77777777" w:rsidTr="00E967FE">
        <w:trPr>
          <w:trHeight w:val="333"/>
        </w:trPr>
        <w:tc>
          <w:tcPr>
            <w:tcW w:w="1739" w:type="dxa"/>
          </w:tcPr>
          <w:p w14:paraId="2B6F99DA" w14:textId="77777777" w:rsidR="00E967FE" w:rsidRPr="00E967FE" w:rsidRDefault="00E967FE" w:rsidP="00E967FE">
            <w:pPr>
              <w:rPr>
                <w:rFonts w:ascii="Arial" w:hAnsi="Arial" w:cs="Arial"/>
                <w:b/>
              </w:rPr>
            </w:pPr>
            <w:r w:rsidRPr="00E967FE">
              <w:rPr>
                <w:rFonts w:ascii="Arial" w:hAnsi="Arial" w:cs="Arial"/>
                <w:b/>
              </w:rPr>
              <w:t>Work package 2</w:t>
            </w:r>
          </w:p>
        </w:tc>
        <w:tc>
          <w:tcPr>
            <w:tcW w:w="1339" w:type="dxa"/>
          </w:tcPr>
          <w:p w14:paraId="736DF77D" w14:textId="77777777" w:rsidR="00E967FE" w:rsidRPr="00E967FE" w:rsidRDefault="00E967FE" w:rsidP="00E967FE">
            <w:pPr>
              <w:rPr>
                <w:rFonts w:ascii="Arial" w:hAnsi="Arial" w:cs="Arial"/>
              </w:rPr>
            </w:pPr>
          </w:p>
        </w:tc>
        <w:tc>
          <w:tcPr>
            <w:tcW w:w="524" w:type="dxa"/>
          </w:tcPr>
          <w:p w14:paraId="5CBC788F" w14:textId="77777777" w:rsidR="00E967FE" w:rsidRPr="00E967FE" w:rsidRDefault="00E967FE" w:rsidP="00E967FE">
            <w:pPr>
              <w:rPr>
                <w:rFonts w:ascii="Arial" w:hAnsi="Arial" w:cs="Arial"/>
              </w:rPr>
            </w:pPr>
          </w:p>
        </w:tc>
        <w:tc>
          <w:tcPr>
            <w:tcW w:w="524" w:type="dxa"/>
          </w:tcPr>
          <w:p w14:paraId="4569F36B" w14:textId="77777777" w:rsidR="00E967FE" w:rsidRPr="00E967FE" w:rsidRDefault="00E967FE" w:rsidP="00E967FE">
            <w:pPr>
              <w:rPr>
                <w:rFonts w:ascii="Arial" w:hAnsi="Arial" w:cs="Arial"/>
              </w:rPr>
            </w:pPr>
          </w:p>
        </w:tc>
        <w:tc>
          <w:tcPr>
            <w:tcW w:w="524" w:type="dxa"/>
          </w:tcPr>
          <w:p w14:paraId="0CAC382D" w14:textId="77777777" w:rsidR="00E967FE" w:rsidRPr="00E967FE" w:rsidRDefault="00E967FE" w:rsidP="00E967FE">
            <w:pPr>
              <w:rPr>
                <w:rFonts w:ascii="Arial" w:hAnsi="Arial" w:cs="Arial"/>
              </w:rPr>
            </w:pPr>
          </w:p>
        </w:tc>
        <w:tc>
          <w:tcPr>
            <w:tcW w:w="524" w:type="dxa"/>
          </w:tcPr>
          <w:p w14:paraId="45F3C3D4" w14:textId="77777777" w:rsidR="00E967FE" w:rsidRPr="00E967FE" w:rsidRDefault="00E967FE" w:rsidP="00E967FE">
            <w:pPr>
              <w:rPr>
                <w:rFonts w:ascii="Arial" w:hAnsi="Arial" w:cs="Arial"/>
              </w:rPr>
            </w:pPr>
          </w:p>
        </w:tc>
        <w:tc>
          <w:tcPr>
            <w:tcW w:w="1342" w:type="dxa"/>
          </w:tcPr>
          <w:p w14:paraId="33AC7FAC" w14:textId="77777777" w:rsidR="00E967FE" w:rsidRPr="00E967FE" w:rsidRDefault="00E967FE" w:rsidP="00E967FE">
            <w:pPr>
              <w:rPr>
                <w:rFonts w:ascii="Arial" w:hAnsi="Arial" w:cs="Arial"/>
              </w:rPr>
            </w:pPr>
          </w:p>
        </w:tc>
        <w:tc>
          <w:tcPr>
            <w:tcW w:w="4465" w:type="dxa"/>
          </w:tcPr>
          <w:p w14:paraId="7BAAB349" w14:textId="77777777" w:rsidR="00E967FE" w:rsidRPr="00E967FE" w:rsidRDefault="00E967FE" w:rsidP="00E967FE">
            <w:pPr>
              <w:rPr>
                <w:rFonts w:ascii="Arial" w:hAnsi="Arial" w:cs="Arial"/>
              </w:rPr>
            </w:pPr>
          </w:p>
        </w:tc>
        <w:tc>
          <w:tcPr>
            <w:tcW w:w="4465" w:type="dxa"/>
          </w:tcPr>
          <w:p w14:paraId="5EACF480" w14:textId="77777777" w:rsidR="00E967FE" w:rsidRPr="00E967FE" w:rsidRDefault="00E967FE" w:rsidP="00E967FE">
            <w:pPr>
              <w:rPr>
                <w:rFonts w:ascii="Arial" w:hAnsi="Arial" w:cs="Arial"/>
              </w:rPr>
            </w:pPr>
          </w:p>
        </w:tc>
      </w:tr>
      <w:tr w:rsidR="00E967FE" w:rsidRPr="00E967FE" w14:paraId="10CC6373" w14:textId="77777777" w:rsidTr="00E967FE">
        <w:trPr>
          <w:trHeight w:val="326"/>
        </w:trPr>
        <w:tc>
          <w:tcPr>
            <w:tcW w:w="1739" w:type="dxa"/>
          </w:tcPr>
          <w:p w14:paraId="48B9D8D4" w14:textId="77777777" w:rsidR="00E967FE" w:rsidRPr="00E967FE" w:rsidRDefault="00E967FE" w:rsidP="00E967FE">
            <w:pPr>
              <w:jc w:val="right"/>
              <w:rPr>
                <w:rFonts w:ascii="Arial" w:hAnsi="Arial" w:cs="Arial"/>
                <w:i/>
              </w:rPr>
            </w:pPr>
            <w:r w:rsidRPr="00E967FE">
              <w:rPr>
                <w:rFonts w:ascii="Arial" w:hAnsi="Arial" w:cs="Arial"/>
                <w:i/>
              </w:rPr>
              <w:t>Milestone 2.1</w:t>
            </w:r>
          </w:p>
        </w:tc>
        <w:tc>
          <w:tcPr>
            <w:tcW w:w="1339" w:type="dxa"/>
          </w:tcPr>
          <w:p w14:paraId="1CC0217F" w14:textId="77777777" w:rsidR="00E967FE" w:rsidRPr="00E967FE" w:rsidRDefault="00E967FE" w:rsidP="00E967FE">
            <w:pPr>
              <w:rPr>
                <w:rFonts w:ascii="Arial" w:hAnsi="Arial" w:cs="Arial"/>
              </w:rPr>
            </w:pPr>
          </w:p>
        </w:tc>
        <w:tc>
          <w:tcPr>
            <w:tcW w:w="524" w:type="dxa"/>
          </w:tcPr>
          <w:p w14:paraId="11D1CEDF" w14:textId="77777777" w:rsidR="00E967FE" w:rsidRPr="00E967FE" w:rsidRDefault="00E967FE" w:rsidP="00E967FE">
            <w:pPr>
              <w:rPr>
                <w:rFonts w:ascii="Arial" w:hAnsi="Arial" w:cs="Arial"/>
              </w:rPr>
            </w:pPr>
          </w:p>
        </w:tc>
        <w:tc>
          <w:tcPr>
            <w:tcW w:w="524" w:type="dxa"/>
          </w:tcPr>
          <w:p w14:paraId="38F9EA4C" w14:textId="77777777" w:rsidR="00E967FE" w:rsidRPr="00E967FE" w:rsidRDefault="00E967FE" w:rsidP="00E967FE">
            <w:pPr>
              <w:rPr>
                <w:rFonts w:ascii="Arial" w:hAnsi="Arial" w:cs="Arial"/>
              </w:rPr>
            </w:pPr>
          </w:p>
        </w:tc>
        <w:tc>
          <w:tcPr>
            <w:tcW w:w="524" w:type="dxa"/>
          </w:tcPr>
          <w:p w14:paraId="669E42AB" w14:textId="77777777" w:rsidR="00E967FE" w:rsidRPr="00E967FE" w:rsidRDefault="00E967FE" w:rsidP="00E967FE">
            <w:pPr>
              <w:rPr>
                <w:rFonts w:ascii="Arial" w:hAnsi="Arial" w:cs="Arial"/>
              </w:rPr>
            </w:pPr>
          </w:p>
        </w:tc>
        <w:tc>
          <w:tcPr>
            <w:tcW w:w="524" w:type="dxa"/>
          </w:tcPr>
          <w:p w14:paraId="60708AE3" w14:textId="77777777" w:rsidR="00E967FE" w:rsidRPr="00E967FE" w:rsidRDefault="00E967FE" w:rsidP="00E967FE">
            <w:pPr>
              <w:rPr>
                <w:rFonts w:ascii="Arial" w:hAnsi="Arial" w:cs="Arial"/>
              </w:rPr>
            </w:pPr>
          </w:p>
        </w:tc>
        <w:tc>
          <w:tcPr>
            <w:tcW w:w="1342" w:type="dxa"/>
          </w:tcPr>
          <w:p w14:paraId="588D0E77" w14:textId="77777777" w:rsidR="00E967FE" w:rsidRPr="00E967FE" w:rsidRDefault="00E967FE" w:rsidP="00E967FE">
            <w:pPr>
              <w:rPr>
                <w:rFonts w:ascii="Arial" w:hAnsi="Arial" w:cs="Arial"/>
              </w:rPr>
            </w:pPr>
          </w:p>
        </w:tc>
        <w:tc>
          <w:tcPr>
            <w:tcW w:w="4465" w:type="dxa"/>
          </w:tcPr>
          <w:p w14:paraId="3670C991" w14:textId="77777777" w:rsidR="00E967FE" w:rsidRPr="00E967FE" w:rsidRDefault="00E967FE" w:rsidP="00E967FE">
            <w:pPr>
              <w:rPr>
                <w:rFonts w:ascii="Arial" w:hAnsi="Arial" w:cs="Arial"/>
              </w:rPr>
            </w:pPr>
          </w:p>
        </w:tc>
        <w:tc>
          <w:tcPr>
            <w:tcW w:w="4465" w:type="dxa"/>
          </w:tcPr>
          <w:p w14:paraId="1FF18D74" w14:textId="77777777" w:rsidR="00E967FE" w:rsidRPr="00E967FE" w:rsidRDefault="00E967FE" w:rsidP="00E967FE">
            <w:pPr>
              <w:rPr>
                <w:rFonts w:ascii="Arial" w:hAnsi="Arial" w:cs="Arial"/>
              </w:rPr>
            </w:pPr>
          </w:p>
        </w:tc>
      </w:tr>
      <w:tr w:rsidR="00E967FE" w:rsidRPr="00E967FE" w14:paraId="60A22B59" w14:textId="77777777" w:rsidTr="00E967FE">
        <w:trPr>
          <w:trHeight w:val="333"/>
        </w:trPr>
        <w:tc>
          <w:tcPr>
            <w:tcW w:w="1739" w:type="dxa"/>
          </w:tcPr>
          <w:p w14:paraId="0C0FF11F" w14:textId="77777777" w:rsidR="00E967FE" w:rsidRPr="00E967FE" w:rsidRDefault="00E967FE" w:rsidP="00E967FE">
            <w:pPr>
              <w:jc w:val="right"/>
              <w:rPr>
                <w:rFonts w:ascii="Arial" w:hAnsi="Arial" w:cs="Arial"/>
                <w:i/>
              </w:rPr>
            </w:pPr>
            <w:r w:rsidRPr="00E967FE">
              <w:rPr>
                <w:rFonts w:ascii="Arial" w:hAnsi="Arial" w:cs="Arial"/>
                <w:i/>
              </w:rPr>
              <w:t>Milestone 2.2</w:t>
            </w:r>
          </w:p>
        </w:tc>
        <w:tc>
          <w:tcPr>
            <w:tcW w:w="1339" w:type="dxa"/>
          </w:tcPr>
          <w:p w14:paraId="5AA1EA88" w14:textId="77777777" w:rsidR="00E967FE" w:rsidRPr="00E967FE" w:rsidRDefault="00E967FE" w:rsidP="00E967FE">
            <w:pPr>
              <w:rPr>
                <w:rFonts w:ascii="Arial" w:hAnsi="Arial" w:cs="Arial"/>
              </w:rPr>
            </w:pPr>
          </w:p>
        </w:tc>
        <w:tc>
          <w:tcPr>
            <w:tcW w:w="524" w:type="dxa"/>
          </w:tcPr>
          <w:p w14:paraId="10AF4D0F" w14:textId="77777777" w:rsidR="00E967FE" w:rsidRPr="00E967FE" w:rsidRDefault="00E967FE" w:rsidP="00E967FE">
            <w:pPr>
              <w:rPr>
                <w:rFonts w:ascii="Arial" w:hAnsi="Arial" w:cs="Arial"/>
              </w:rPr>
            </w:pPr>
          </w:p>
        </w:tc>
        <w:tc>
          <w:tcPr>
            <w:tcW w:w="524" w:type="dxa"/>
          </w:tcPr>
          <w:p w14:paraId="302BF046" w14:textId="77777777" w:rsidR="00E967FE" w:rsidRPr="00E967FE" w:rsidRDefault="00E967FE" w:rsidP="00E967FE">
            <w:pPr>
              <w:rPr>
                <w:rFonts w:ascii="Arial" w:hAnsi="Arial" w:cs="Arial"/>
              </w:rPr>
            </w:pPr>
          </w:p>
        </w:tc>
        <w:tc>
          <w:tcPr>
            <w:tcW w:w="524" w:type="dxa"/>
          </w:tcPr>
          <w:p w14:paraId="20AD6D45" w14:textId="77777777" w:rsidR="00E967FE" w:rsidRPr="00E967FE" w:rsidRDefault="00E967FE" w:rsidP="00E967FE">
            <w:pPr>
              <w:rPr>
                <w:rFonts w:ascii="Arial" w:hAnsi="Arial" w:cs="Arial"/>
              </w:rPr>
            </w:pPr>
          </w:p>
        </w:tc>
        <w:tc>
          <w:tcPr>
            <w:tcW w:w="524" w:type="dxa"/>
          </w:tcPr>
          <w:p w14:paraId="3845C09D" w14:textId="77777777" w:rsidR="00E967FE" w:rsidRPr="00E967FE" w:rsidRDefault="00E967FE" w:rsidP="00E967FE">
            <w:pPr>
              <w:rPr>
                <w:rFonts w:ascii="Arial" w:hAnsi="Arial" w:cs="Arial"/>
              </w:rPr>
            </w:pPr>
          </w:p>
        </w:tc>
        <w:tc>
          <w:tcPr>
            <w:tcW w:w="1342" w:type="dxa"/>
          </w:tcPr>
          <w:p w14:paraId="66FB2AFD" w14:textId="77777777" w:rsidR="00E967FE" w:rsidRPr="00E967FE" w:rsidRDefault="00E967FE" w:rsidP="00E967FE">
            <w:pPr>
              <w:rPr>
                <w:rFonts w:ascii="Arial" w:hAnsi="Arial" w:cs="Arial"/>
              </w:rPr>
            </w:pPr>
          </w:p>
        </w:tc>
        <w:tc>
          <w:tcPr>
            <w:tcW w:w="4465" w:type="dxa"/>
          </w:tcPr>
          <w:p w14:paraId="4CAD1196" w14:textId="77777777" w:rsidR="00E967FE" w:rsidRPr="00E967FE" w:rsidRDefault="00E967FE" w:rsidP="00E967FE">
            <w:pPr>
              <w:rPr>
                <w:rFonts w:ascii="Arial" w:hAnsi="Arial" w:cs="Arial"/>
              </w:rPr>
            </w:pPr>
          </w:p>
        </w:tc>
        <w:tc>
          <w:tcPr>
            <w:tcW w:w="4465" w:type="dxa"/>
          </w:tcPr>
          <w:p w14:paraId="268893FD" w14:textId="77777777" w:rsidR="00E967FE" w:rsidRPr="00E967FE" w:rsidRDefault="00E967FE" w:rsidP="00E967FE">
            <w:pPr>
              <w:rPr>
                <w:rFonts w:ascii="Arial" w:hAnsi="Arial" w:cs="Arial"/>
              </w:rPr>
            </w:pPr>
          </w:p>
        </w:tc>
      </w:tr>
    </w:tbl>
    <w:p w14:paraId="4865D863" w14:textId="77777777" w:rsidR="00E967FE" w:rsidRPr="00E967FE" w:rsidRDefault="00E967FE" w:rsidP="00E967FE">
      <w:pPr>
        <w:rPr>
          <w:rFonts w:ascii="Arial" w:hAnsi="Arial" w:cs="Arial"/>
        </w:rPr>
      </w:pPr>
    </w:p>
    <w:p w14:paraId="062B2CC1" w14:textId="77777777" w:rsidR="00E967FE" w:rsidRDefault="00E967FE" w:rsidP="000B2064">
      <w:pPr>
        <w:spacing w:line="276" w:lineRule="auto"/>
        <w:rPr>
          <w:rFonts w:ascii="Arial" w:hAnsi="Arial" w:cs="Arial"/>
          <w:b/>
          <w:bCs/>
        </w:rPr>
        <w:sectPr w:rsidR="00E967FE" w:rsidSect="00E967FE">
          <w:pgSz w:w="16838" w:h="11906" w:orient="landscape"/>
          <w:pgMar w:top="1134" w:right="1559" w:bottom="1418" w:left="2211" w:header="567" w:footer="652" w:gutter="0"/>
          <w:cols w:space="708"/>
          <w:titlePg/>
          <w:docGrid w:linePitch="360"/>
        </w:sectPr>
      </w:pPr>
    </w:p>
    <w:p w14:paraId="30F33067" w14:textId="1953EFA8" w:rsidR="00E967FE" w:rsidRPr="000971BC" w:rsidRDefault="00E967FE" w:rsidP="00E967FE">
      <w:pPr>
        <w:spacing w:line="276" w:lineRule="auto"/>
        <w:rPr>
          <w:rFonts w:ascii="Arial" w:hAnsi="Arial" w:cs="Arial"/>
          <w:b/>
          <w:lang w:val="en-US"/>
        </w:rPr>
      </w:pPr>
    </w:p>
    <w:p w14:paraId="7C94A001" w14:textId="77777777" w:rsidR="00E967FE" w:rsidRPr="000971BC" w:rsidRDefault="00E967FE" w:rsidP="00E967FE">
      <w:pPr>
        <w:spacing w:line="276" w:lineRule="auto"/>
        <w:rPr>
          <w:rFonts w:ascii="Arial" w:hAnsi="Arial" w:cs="Arial"/>
          <w:b/>
          <w:lang w:val="en-US"/>
        </w:rPr>
      </w:pPr>
    </w:p>
    <w:p w14:paraId="6CCB363B" w14:textId="7CCA364C" w:rsidR="00E967FE" w:rsidRPr="00E967FE" w:rsidRDefault="00E967FE" w:rsidP="1C4793C6">
      <w:pPr>
        <w:pStyle w:val="ListParagraph"/>
        <w:numPr>
          <w:ilvl w:val="0"/>
          <w:numId w:val="5"/>
        </w:numPr>
        <w:spacing w:line="276" w:lineRule="auto"/>
        <w:rPr>
          <w:rFonts w:eastAsiaTheme="minorEastAsia"/>
          <w:b/>
          <w:bCs/>
          <w:szCs w:val="20"/>
          <w:lang w:val="en-US"/>
        </w:rPr>
      </w:pPr>
      <w:r w:rsidRPr="1C4793C6">
        <w:rPr>
          <w:rFonts w:ascii="Arial" w:hAnsi="Arial" w:cs="Arial"/>
          <w:b/>
          <w:bCs/>
          <w:lang w:val="en-US"/>
        </w:rPr>
        <w:t>Data standards: Which specific clinical and non-clinical data standards</w:t>
      </w:r>
      <w:r w:rsidR="00AA426A" w:rsidRPr="1C4793C6">
        <w:rPr>
          <w:rFonts w:ascii="Arial" w:hAnsi="Arial" w:cs="Arial"/>
          <w:b/>
          <w:bCs/>
          <w:lang w:val="en-US"/>
        </w:rPr>
        <w:t xml:space="preserve"> </w:t>
      </w:r>
      <w:r w:rsidR="2A542746" w:rsidRPr="1C4793C6">
        <w:rPr>
          <w:rFonts w:ascii="Arial" w:hAnsi="Arial" w:cs="Arial"/>
          <w:b/>
          <w:bCs/>
          <w:lang w:val="en-US"/>
        </w:rPr>
        <w:t xml:space="preserve">(other than CHOP, ATC, ICD) </w:t>
      </w:r>
      <w:r w:rsidR="00AA426A" w:rsidRPr="1C4793C6">
        <w:rPr>
          <w:rFonts w:ascii="Arial" w:hAnsi="Arial" w:cs="Arial"/>
          <w:b/>
          <w:bCs/>
          <w:lang w:val="en-US"/>
        </w:rPr>
        <w:t>and exchange formats</w:t>
      </w:r>
      <w:r w:rsidRPr="1C4793C6">
        <w:rPr>
          <w:rFonts w:ascii="Arial" w:hAnsi="Arial" w:cs="Arial"/>
          <w:b/>
          <w:bCs/>
          <w:lang w:val="en-US"/>
        </w:rPr>
        <w:t xml:space="preserve"> are used in the project and why</w:t>
      </w:r>
      <w:r w:rsidR="00053696">
        <w:rPr>
          <w:rFonts w:ascii="Arial" w:hAnsi="Arial" w:cs="Arial"/>
          <w:b/>
          <w:bCs/>
          <w:lang w:val="en-US"/>
        </w:rPr>
        <w:t>?</w:t>
      </w:r>
      <w:r w:rsidRPr="1C4793C6">
        <w:rPr>
          <w:rFonts w:ascii="Arial" w:hAnsi="Arial" w:cs="Arial"/>
          <w:b/>
          <w:bCs/>
          <w:lang w:val="en-US"/>
        </w:rPr>
        <w:t xml:space="preserve">  </w:t>
      </w:r>
      <w:r w:rsidR="00AA426A" w:rsidRPr="1C4793C6">
        <w:rPr>
          <w:rFonts w:ascii="Arial" w:hAnsi="Arial" w:cs="Arial"/>
          <w:b/>
          <w:bCs/>
          <w:lang w:val="en-US"/>
        </w:rPr>
        <w:t xml:space="preserve">How did or </w:t>
      </w:r>
      <w:r w:rsidR="004241F0" w:rsidRPr="1C4793C6">
        <w:rPr>
          <w:rFonts w:ascii="Arial" w:hAnsi="Arial" w:cs="Arial"/>
          <w:b/>
          <w:bCs/>
          <w:lang w:val="en-US"/>
        </w:rPr>
        <w:t>will</w:t>
      </w:r>
      <w:r w:rsidR="00AA426A" w:rsidRPr="1C4793C6">
        <w:rPr>
          <w:rFonts w:ascii="Arial" w:hAnsi="Arial" w:cs="Arial"/>
          <w:b/>
          <w:bCs/>
          <w:lang w:val="en-US"/>
        </w:rPr>
        <w:t xml:space="preserve"> your project help to integrate th</w:t>
      </w:r>
      <w:r w:rsidR="004241F0" w:rsidRPr="1C4793C6">
        <w:rPr>
          <w:rFonts w:ascii="Arial" w:hAnsi="Arial" w:cs="Arial"/>
          <w:b/>
          <w:bCs/>
          <w:lang w:val="en-US"/>
        </w:rPr>
        <w:t>ese</w:t>
      </w:r>
      <w:r w:rsidR="00AA426A" w:rsidRPr="1C4793C6">
        <w:rPr>
          <w:rFonts w:ascii="Arial" w:hAnsi="Arial" w:cs="Arial"/>
          <w:b/>
          <w:bCs/>
          <w:lang w:val="en-US"/>
        </w:rPr>
        <w:t xml:space="preserve"> standards into the SPHN </w:t>
      </w:r>
      <w:r w:rsidR="004241F0" w:rsidRPr="1C4793C6">
        <w:rPr>
          <w:rFonts w:ascii="Arial" w:hAnsi="Arial" w:cs="Arial"/>
          <w:b/>
          <w:bCs/>
          <w:lang w:val="en-US"/>
        </w:rPr>
        <w:t>Infrastructure</w:t>
      </w:r>
      <w:r w:rsidR="00AA426A" w:rsidRPr="1C4793C6">
        <w:rPr>
          <w:rFonts w:ascii="Arial" w:hAnsi="Arial" w:cs="Arial"/>
          <w:b/>
          <w:bCs/>
          <w:lang w:val="en-US"/>
        </w:rPr>
        <w:t xml:space="preserve"> (e.g. </w:t>
      </w:r>
      <w:r w:rsidR="00053696">
        <w:rPr>
          <w:rFonts w:ascii="Arial" w:hAnsi="Arial" w:cs="Arial"/>
          <w:b/>
          <w:bCs/>
          <w:lang w:val="en-US"/>
        </w:rPr>
        <w:t>c</w:t>
      </w:r>
      <w:r w:rsidR="63FD636B" w:rsidRPr="1C4793C6">
        <w:rPr>
          <w:rFonts w:ascii="Arial" w:hAnsi="Arial" w:cs="Arial"/>
          <w:b/>
          <w:bCs/>
          <w:lang w:val="en-US"/>
        </w:rPr>
        <w:t>linical data warehouse</w:t>
      </w:r>
      <w:r w:rsidR="00AA426A" w:rsidRPr="1C4793C6">
        <w:rPr>
          <w:rFonts w:ascii="Arial" w:hAnsi="Arial" w:cs="Arial"/>
          <w:b/>
          <w:bCs/>
          <w:lang w:val="en-US"/>
        </w:rPr>
        <w:t>) in a sustainable way?</w:t>
      </w:r>
    </w:p>
    <w:p w14:paraId="4AEC569E" w14:textId="77777777" w:rsidR="00E967FE" w:rsidRPr="00E967FE" w:rsidRDefault="00E967FE" w:rsidP="00E967FE">
      <w:pPr>
        <w:pStyle w:val="ListParagraph"/>
        <w:spacing w:line="276" w:lineRule="auto"/>
        <w:rPr>
          <w:rFonts w:ascii="Arial" w:hAnsi="Arial" w:cs="Arial"/>
          <w:b/>
          <w:lang w:val="en-US"/>
        </w:rPr>
      </w:pPr>
    </w:p>
    <w:p w14:paraId="67C3B580" w14:textId="77777777" w:rsidR="00E967FE" w:rsidRPr="000971BC" w:rsidRDefault="00E967FE" w:rsidP="00E967FE">
      <w:pPr>
        <w:pStyle w:val="ListParagraph"/>
        <w:spacing w:line="276" w:lineRule="auto"/>
        <w:rPr>
          <w:rFonts w:ascii="Arial" w:hAnsi="Arial" w:cs="Arial"/>
          <w:i/>
          <w:szCs w:val="20"/>
          <w:lang w:val="en-US"/>
        </w:rPr>
      </w:pPr>
      <w:r w:rsidRPr="000971BC">
        <w:rPr>
          <w:rFonts w:ascii="Arial" w:hAnsi="Arial" w:cs="Arial"/>
          <w:i/>
          <w:szCs w:val="20"/>
          <w:lang w:val="en-US"/>
        </w:rPr>
        <w:t>Please provide a list of standards with a short description and their use case within your project.</w:t>
      </w:r>
    </w:p>
    <w:p w14:paraId="5A16E1FD" w14:textId="77777777" w:rsidR="00E967FE" w:rsidRPr="000971BC" w:rsidRDefault="00E967FE" w:rsidP="00E967FE">
      <w:pPr>
        <w:pStyle w:val="ListParagraph"/>
        <w:spacing w:line="276" w:lineRule="auto"/>
        <w:rPr>
          <w:rFonts w:ascii="Arial" w:hAnsi="Arial" w:cs="Arial"/>
          <w:i/>
          <w:szCs w:val="20"/>
          <w:lang w:val="en-US"/>
        </w:rPr>
      </w:pPr>
    </w:p>
    <w:p w14:paraId="3AE895BB" w14:textId="77777777" w:rsidR="00E967FE" w:rsidRPr="000971BC" w:rsidRDefault="00E967FE" w:rsidP="00E967FE">
      <w:pPr>
        <w:pStyle w:val="ListParagraph"/>
        <w:spacing w:line="276" w:lineRule="auto"/>
        <w:rPr>
          <w:rFonts w:ascii="Arial" w:hAnsi="Arial" w:cs="Arial"/>
          <w:i/>
          <w:szCs w:val="20"/>
          <w:lang w:val="en-US"/>
        </w:rPr>
      </w:pPr>
    </w:p>
    <w:p w14:paraId="07C4F337" w14:textId="77777777" w:rsidR="00E967FE" w:rsidRPr="000971BC" w:rsidRDefault="00E967FE" w:rsidP="1C4793C6">
      <w:pPr>
        <w:pStyle w:val="ListParagraph"/>
        <w:numPr>
          <w:ilvl w:val="0"/>
          <w:numId w:val="5"/>
        </w:numPr>
        <w:spacing w:line="276" w:lineRule="auto"/>
        <w:rPr>
          <w:rFonts w:ascii="Arial" w:hAnsi="Arial" w:cs="Arial"/>
          <w:b/>
          <w:bCs/>
          <w:lang w:val="en-US"/>
        </w:rPr>
      </w:pPr>
      <w:r w:rsidRPr="1C4793C6">
        <w:rPr>
          <w:rFonts w:ascii="Arial" w:hAnsi="Arial" w:cs="Arial"/>
          <w:b/>
          <w:bCs/>
          <w:lang w:val="en-US"/>
        </w:rPr>
        <w:t>Infrastructures: Newly built infrastructure</w:t>
      </w:r>
      <w:r w:rsidR="009A7704">
        <w:rPr>
          <w:rFonts w:ascii="Arial" w:hAnsi="Arial" w:cs="Arial"/>
          <w:b/>
          <w:bCs/>
          <w:lang w:val="en-US"/>
        </w:rPr>
        <w:t xml:space="preserve"> component</w:t>
      </w:r>
      <w:r w:rsidRPr="1C4793C6">
        <w:rPr>
          <w:rFonts w:ascii="Arial" w:hAnsi="Arial" w:cs="Arial"/>
          <w:b/>
          <w:bCs/>
          <w:lang w:val="en-US"/>
        </w:rPr>
        <w:t>s and degree of implementation and usability</w:t>
      </w:r>
    </w:p>
    <w:p w14:paraId="29B33503" w14:textId="77777777" w:rsidR="00E967FE" w:rsidRPr="000971BC" w:rsidRDefault="00E967FE" w:rsidP="00E967FE">
      <w:pPr>
        <w:rPr>
          <w:rFonts w:ascii="Arial" w:hAnsi="Arial" w:cs="Arial"/>
          <w:i/>
          <w:color w:val="FF0000"/>
          <w:lang w:val="en-US"/>
        </w:rPr>
      </w:pPr>
    </w:p>
    <w:p w14:paraId="5B057820" w14:textId="77777777" w:rsidR="00E967FE" w:rsidRPr="000971BC" w:rsidRDefault="00E967FE" w:rsidP="00E967FE">
      <w:pPr>
        <w:spacing w:line="276" w:lineRule="auto"/>
        <w:rPr>
          <w:rFonts w:ascii="Arial" w:hAnsi="Arial" w:cs="Arial"/>
          <w:i/>
          <w:szCs w:val="20"/>
          <w:lang w:val="en-US"/>
        </w:rPr>
      </w:pPr>
      <w:r w:rsidRPr="000971BC">
        <w:rPr>
          <w:rFonts w:ascii="Arial" w:hAnsi="Arial" w:cs="Arial"/>
          <w:i/>
          <w:szCs w:val="20"/>
          <w:lang w:val="en-US"/>
        </w:rPr>
        <w:t xml:space="preserve">In this section, please describe </w:t>
      </w:r>
      <w:r w:rsidR="00666DA4">
        <w:rPr>
          <w:rFonts w:ascii="Arial" w:hAnsi="Arial" w:cs="Arial"/>
          <w:i/>
          <w:szCs w:val="20"/>
          <w:lang w:val="en-US"/>
        </w:rPr>
        <w:t>to</w:t>
      </w:r>
      <w:r w:rsidR="00666DA4" w:rsidRPr="000971BC">
        <w:rPr>
          <w:rFonts w:ascii="Arial" w:hAnsi="Arial" w:cs="Arial"/>
          <w:i/>
          <w:szCs w:val="20"/>
          <w:lang w:val="en-US"/>
        </w:rPr>
        <w:t xml:space="preserve"> </w:t>
      </w:r>
      <w:r w:rsidRPr="000971BC">
        <w:rPr>
          <w:rFonts w:ascii="Arial" w:hAnsi="Arial" w:cs="Arial"/>
          <w:i/>
          <w:szCs w:val="20"/>
          <w:lang w:val="en-US"/>
        </w:rPr>
        <w:t xml:space="preserve">what extent the project </w:t>
      </w:r>
      <w:r w:rsidR="00666DA4">
        <w:rPr>
          <w:rFonts w:ascii="Arial" w:hAnsi="Arial" w:cs="Arial"/>
          <w:i/>
          <w:szCs w:val="20"/>
          <w:lang w:val="en-US"/>
        </w:rPr>
        <w:t>has</w:t>
      </w:r>
      <w:r w:rsidR="00666DA4" w:rsidRPr="000971BC">
        <w:rPr>
          <w:rFonts w:ascii="Arial" w:hAnsi="Arial" w:cs="Arial"/>
          <w:i/>
          <w:szCs w:val="20"/>
          <w:lang w:val="en-US"/>
        </w:rPr>
        <w:t xml:space="preserve"> </w:t>
      </w:r>
      <w:r w:rsidRPr="000971BC">
        <w:rPr>
          <w:rFonts w:ascii="Arial" w:hAnsi="Arial" w:cs="Arial"/>
          <w:i/>
          <w:szCs w:val="20"/>
          <w:lang w:val="en-US"/>
        </w:rPr>
        <w:t>resulted in usable research infrastructure</w:t>
      </w:r>
      <w:r w:rsidR="009A7704">
        <w:rPr>
          <w:rFonts w:ascii="Arial" w:hAnsi="Arial" w:cs="Arial"/>
          <w:i/>
          <w:szCs w:val="20"/>
          <w:lang w:val="en-US"/>
        </w:rPr>
        <w:t xml:space="preserve"> component</w:t>
      </w:r>
      <w:r w:rsidRPr="000971BC">
        <w:rPr>
          <w:rFonts w:ascii="Arial" w:hAnsi="Arial" w:cs="Arial"/>
          <w:i/>
          <w:szCs w:val="20"/>
          <w:lang w:val="en-US"/>
        </w:rPr>
        <w:t xml:space="preserve">s as follows: </w:t>
      </w:r>
    </w:p>
    <w:p w14:paraId="7BDE3AC3" w14:textId="77777777" w:rsidR="00666DA4" w:rsidRPr="00053696" w:rsidRDefault="00666DA4" w:rsidP="00666DA4">
      <w:pPr>
        <w:spacing w:line="276" w:lineRule="auto"/>
        <w:rPr>
          <w:rFonts w:ascii="Arial" w:hAnsi="Arial" w:cs="Arial"/>
          <w:i/>
          <w:szCs w:val="20"/>
          <w:lang w:val="en-US"/>
        </w:rPr>
      </w:pPr>
    </w:p>
    <w:p w14:paraId="17815490" w14:textId="25C5122E" w:rsidR="00666DA4" w:rsidRPr="00666DA4" w:rsidRDefault="00666DA4" w:rsidP="00666DA4">
      <w:pPr>
        <w:pStyle w:val="ListParagraph"/>
        <w:numPr>
          <w:ilvl w:val="0"/>
          <w:numId w:val="23"/>
        </w:numPr>
        <w:spacing w:line="276" w:lineRule="auto"/>
        <w:rPr>
          <w:rFonts w:ascii="Arial" w:hAnsi="Arial" w:cs="Arial"/>
          <w:i/>
          <w:szCs w:val="20"/>
          <w:lang w:val="en-US"/>
        </w:rPr>
      </w:pPr>
      <w:r w:rsidRPr="00666DA4">
        <w:rPr>
          <w:rFonts w:ascii="Arial" w:hAnsi="Arial" w:cs="Arial"/>
          <w:i/>
          <w:szCs w:val="20"/>
          <w:lang w:val="en-US"/>
        </w:rPr>
        <w:t>An ‘infrastructure</w:t>
      </w:r>
      <w:r w:rsidR="009A7704">
        <w:rPr>
          <w:rFonts w:ascii="Arial" w:hAnsi="Arial" w:cs="Arial"/>
          <w:i/>
          <w:szCs w:val="20"/>
          <w:lang w:val="en-US"/>
        </w:rPr>
        <w:t xml:space="preserve"> componen</w:t>
      </w:r>
      <w:r w:rsidR="00053696">
        <w:rPr>
          <w:rFonts w:ascii="Arial" w:hAnsi="Arial" w:cs="Arial"/>
          <w:i/>
          <w:szCs w:val="20"/>
          <w:lang w:val="en-US"/>
        </w:rPr>
        <w:t>t</w:t>
      </w:r>
      <w:r w:rsidRPr="00666DA4">
        <w:rPr>
          <w:rFonts w:ascii="Arial" w:hAnsi="Arial" w:cs="Arial"/>
          <w:i/>
          <w:szCs w:val="20"/>
          <w:lang w:val="en-US"/>
        </w:rPr>
        <w:t>’ can be any process, service or product of the project that can be re-used for subsequent research projects or in a clinical context.</w:t>
      </w:r>
    </w:p>
    <w:p w14:paraId="5795C664" w14:textId="77777777" w:rsidR="00666DA4" w:rsidRPr="00666DA4" w:rsidRDefault="00666DA4" w:rsidP="00666DA4">
      <w:pPr>
        <w:spacing w:line="276" w:lineRule="auto"/>
        <w:rPr>
          <w:rFonts w:ascii="Arial" w:hAnsi="Arial" w:cs="Arial"/>
          <w:i/>
          <w:szCs w:val="20"/>
          <w:lang w:val="en-US"/>
        </w:rPr>
      </w:pPr>
    </w:p>
    <w:p w14:paraId="27E8DF5E" w14:textId="7491FC6A" w:rsidR="00666DA4" w:rsidRPr="00666DA4" w:rsidRDefault="00666DA4" w:rsidP="1C4793C6">
      <w:pPr>
        <w:pStyle w:val="ListParagraph"/>
        <w:numPr>
          <w:ilvl w:val="0"/>
          <w:numId w:val="23"/>
        </w:numPr>
        <w:spacing w:line="276" w:lineRule="auto"/>
        <w:rPr>
          <w:rFonts w:ascii="Arial" w:hAnsi="Arial" w:cs="Arial"/>
          <w:i/>
          <w:iCs/>
          <w:lang w:val="en-US"/>
        </w:rPr>
      </w:pPr>
      <w:r w:rsidRPr="1C4793C6">
        <w:rPr>
          <w:rFonts w:ascii="Arial" w:hAnsi="Arial" w:cs="Arial"/>
          <w:i/>
          <w:iCs/>
          <w:lang w:val="en-US"/>
        </w:rPr>
        <w:t>List all re-usable infrastructure</w:t>
      </w:r>
      <w:r w:rsidR="4DA7CDF3" w:rsidRPr="1C4793C6">
        <w:rPr>
          <w:rFonts w:ascii="Arial" w:hAnsi="Arial" w:cs="Arial"/>
          <w:i/>
          <w:iCs/>
          <w:lang w:val="en-US"/>
        </w:rPr>
        <w:t xml:space="preserve"> </w:t>
      </w:r>
      <w:r w:rsidR="7D873692" w:rsidRPr="1C4793C6">
        <w:rPr>
          <w:rFonts w:ascii="Arial" w:hAnsi="Arial" w:cs="Arial"/>
          <w:i/>
          <w:iCs/>
          <w:lang w:val="en-US"/>
        </w:rPr>
        <w:t>components</w:t>
      </w:r>
      <w:r w:rsidRPr="1C4793C6">
        <w:rPr>
          <w:rFonts w:ascii="Arial" w:hAnsi="Arial" w:cs="Arial"/>
          <w:i/>
          <w:iCs/>
          <w:lang w:val="en-US"/>
        </w:rPr>
        <w:t xml:space="preserve"> that were created in the context of the project.</w:t>
      </w:r>
    </w:p>
    <w:p w14:paraId="2BCDE859" w14:textId="77777777" w:rsidR="00666DA4" w:rsidRPr="00666DA4" w:rsidRDefault="00666DA4" w:rsidP="00666DA4">
      <w:pPr>
        <w:pStyle w:val="ListParagraph"/>
        <w:rPr>
          <w:rFonts w:ascii="Arial" w:hAnsi="Arial" w:cs="Arial"/>
          <w:i/>
          <w:szCs w:val="20"/>
          <w:lang w:val="en-US"/>
        </w:rPr>
      </w:pPr>
    </w:p>
    <w:p w14:paraId="653B25BF" w14:textId="374B2CB4" w:rsidR="00666DA4" w:rsidRPr="00051E4E" w:rsidRDefault="00666DA4" w:rsidP="00051E4E">
      <w:pPr>
        <w:pStyle w:val="ListParagraph"/>
        <w:numPr>
          <w:ilvl w:val="0"/>
          <w:numId w:val="23"/>
        </w:numPr>
        <w:spacing w:line="276" w:lineRule="auto"/>
        <w:rPr>
          <w:rFonts w:ascii="Arial" w:hAnsi="Arial" w:cs="Arial"/>
          <w:i/>
          <w:iCs/>
          <w:lang w:val="en-US"/>
        </w:rPr>
      </w:pPr>
      <w:r w:rsidRPr="1C4793C6">
        <w:rPr>
          <w:rFonts w:ascii="Arial" w:hAnsi="Arial" w:cs="Arial"/>
          <w:i/>
          <w:iCs/>
          <w:lang w:val="en-US"/>
        </w:rPr>
        <w:t>Describe what each infrastructure</w:t>
      </w:r>
      <w:r w:rsidR="00053696">
        <w:rPr>
          <w:rFonts w:ascii="Arial" w:hAnsi="Arial" w:cs="Arial"/>
          <w:i/>
          <w:iCs/>
          <w:lang w:val="en-US"/>
        </w:rPr>
        <w:t xml:space="preserve"> component</w:t>
      </w:r>
      <w:r w:rsidRPr="1C4793C6">
        <w:rPr>
          <w:rFonts w:ascii="Arial" w:hAnsi="Arial" w:cs="Arial"/>
          <w:i/>
          <w:iCs/>
          <w:lang w:val="en-US"/>
        </w:rPr>
        <w:t xml:space="preserve"> </w:t>
      </w:r>
      <w:r w:rsidR="00051E4E">
        <w:rPr>
          <w:rFonts w:ascii="Arial" w:hAnsi="Arial" w:cs="Arial"/>
          <w:i/>
          <w:iCs/>
          <w:lang w:val="en-US"/>
        </w:rPr>
        <w:t>is achieving</w:t>
      </w:r>
      <w:r w:rsidRPr="1C4793C6">
        <w:rPr>
          <w:rFonts w:ascii="Arial" w:hAnsi="Arial" w:cs="Arial"/>
          <w:i/>
          <w:iCs/>
          <w:lang w:val="en-US"/>
        </w:rPr>
        <w:t xml:space="preserve"> (max. 5 bullet points)</w:t>
      </w:r>
      <w:r w:rsidR="00051E4E">
        <w:rPr>
          <w:rFonts w:ascii="Arial" w:hAnsi="Arial" w:cs="Arial"/>
          <w:i/>
          <w:iCs/>
          <w:lang w:val="en-US"/>
        </w:rPr>
        <w:t xml:space="preserve"> and describe how it can benefit other researchers; please </w:t>
      </w:r>
      <w:r w:rsidR="1FE9C5B1" w:rsidRPr="00051E4E">
        <w:rPr>
          <w:rFonts w:ascii="Arial" w:hAnsi="Arial" w:cs="Arial"/>
          <w:i/>
          <w:iCs/>
          <w:lang w:val="en-US"/>
        </w:rPr>
        <w:t xml:space="preserve">provide links to access </w:t>
      </w:r>
      <w:r w:rsidR="00051E4E">
        <w:rPr>
          <w:rFonts w:ascii="Arial" w:hAnsi="Arial" w:cs="Arial"/>
          <w:i/>
          <w:iCs/>
          <w:lang w:val="en-US"/>
        </w:rPr>
        <w:t>them</w:t>
      </w:r>
      <w:r w:rsidR="1FE9C5B1" w:rsidRPr="00051E4E">
        <w:rPr>
          <w:rFonts w:ascii="Arial" w:hAnsi="Arial" w:cs="Arial"/>
          <w:i/>
          <w:iCs/>
          <w:lang w:val="en-US"/>
        </w:rPr>
        <w:t xml:space="preserve">.  </w:t>
      </w:r>
    </w:p>
    <w:p w14:paraId="22A4C4F8" w14:textId="77777777" w:rsidR="00051E4E" w:rsidRPr="00666DA4" w:rsidRDefault="00051E4E" w:rsidP="00666DA4">
      <w:pPr>
        <w:pStyle w:val="ListParagraph"/>
        <w:rPr>
          <w:rFonts w:ascii="Arial" w:hAnsi="Arial" w:cs="Arial"/>
          <w:i/>
          <w:szCs w:val="20"/>
          <w:lang w:val="en-US"/>
        </w:rPr>
      </w:pPr>
    </w:p>
    <w:p w14:paraId="292403DA" w14:textId="25E93427" w:rsidR="00666DA4" w:rsidRPr="00666DA4" w:rsidRDefault="00666DA4" w:rsidP="1C4793C6">
      <w:pPr>
        <w:pStyle w:val="ListParagraph"/>
        <w:numPr>
          <w:ilvl w:val="0"/>
          <w:numId w:val="23"/>
        </w:numPr>
        <w:spacing w:line="276" w:lineRule="auto"/>
        <w:rPr>
          <w:rFonts w:ascii="Arial" w:hAnsi="Arial" w:cs="Arial"/>
          <w:i/>
          <w:iCs/>
          <w:lang w:val="en-US"/>
        </w:rPr>
      </w:pPr>
      <w:r w:rsidRPr="1C4793C6">
        <w:rPr>
          <w:rFonts w:ascii="Arial" w:hAnsi="Arial" w:cs="Arial"/>
          <w:i/>
          <w:iCs/>
          <w:lang w:val="en-US"/>
        </w:rPr>
        <w:t xml:space="preserve">Please assign each </w:t>
      </w:r>
      <w:r w:rsidR="00053696">
        <w:rPr>
          <w:rFonts w:ascii="Arial" w:hAnsi="Arial" w:cs="Arial"/>
          <w:i/>
          <w:iCs/>
          <w:lang w:val="en-US"/>
        </w:rPr>
        <w:t>infrastructur</w:t>
      </w:r>
      <w:r w:rsidRPr="1C4793C6">
        <w:rPr>
          <w:rFonts w:ascii="Arial" w:hAnsi="Arial" w:cs="Arial"/>
          <w:i/>
          <w:iCs/>
          <w:lang w:val="en-US"/>
        </w:rPr>
        <w:t>e</w:t>
      </w:r>
      <w:r w:rsidR="00053696">
        <w:rPr>
          <w:rFonts w:ascii="Arial" w:hAnsi="Arial" w:cs="Arial"/>
          <w:i/>
          <w:iCs/>
          <w:lang w:val="en-US"/>
        </w:rPr>
        <w:t xml:space="preserve"> component</w:t>
      </w:r>
      <w:r w:rsidRPr="1C4793C6">
        <w:rPr>
          <w:rFonts w:ascii="Arial" w:hAnsi="Arial" w:cs="Arial"/>
          <w:i/>
          <w:iCs/>
          <w:lang w:val="en-US"/>
        </w:rPr>
        <w:t xml:space="preserve"> to one of the following 5 </w:t>
      </w:r>
      <w:r w:rsidRPr="1C4793C6" w:rsidDel="00666DA4">
        <w:rPr>
          <w:rFonts w:ascii="Arial" w:hAnsi="Arial" w:cs="Arial"/>
          <w:i/>
          <w:iCs/>
          <w:lang w:val="en-US"/>
        </w:rPr>
        <w:t>categories</w:t>
      </w:r>
      <w:r w:rsidRPr="1C4793C6">
        <w:rPr>
          <w:rFonts w:ascii="Arial" w:hAnsi="Arial" w:cs="Arial"/>
          <w:i/>
          <w:iCs/>
          <w:lang w:val="en-US"/>
        </w:rPr>
        <w:t>:</w:t>
      </w:r>
    </w:p>
    <w:p w14:paraId="65B49883" w14:textId="77777777" w:rsidR="00666DA4" w:rsidRPr="00666DA4" w:rsidRDefault="00666DA4" w:rsidP="1C4793C6">
      <w:pPr>
        <w:pStyle w:val="ListParagraph"/>
        <w:numPr>
          <w:ilvl w:val="1"/>
          <w:numId w:val="23"/>
        </w:numPr>
        <w:spacing w:line="276" w:lineRule="auto"/>
        <w:rPr>
          <w:rFonts w:ascii="Arial" w:hAnsi="Arial" w:cs="Arial"/>
          <w:i/>
          <w:iCs/>
          <w:lang w:val="en-US"/>
        </w:rPr>
      </w:pPr>
      <w:r w:rsidRPr="1C4793C6">
        <w:rPr>
          <w:rFonts w:ascii="Arial" w:hAnsi="Arial" w:cs="Arial"/>
          <w:b/>
          <w:bCs/>
          <w:i/>
          <w:iCs/>
          <w:u w:val="single"/>
          <w:lang w:val="en-US"/>
        </w:rPr>
        <w:t>P</w:t>
      </w:r>
      <w:r w:rsidRPr="1C4793C6">
        <w:rPr>
          <w:rFonts w:ascii="Arial" w:hAnsi="Arial" w:cs="Arial"/>
          <w:i/>
          <w:iCs/>
          <w:lang w:val="en-US"/>
        </w:rPr>
        <w:t xml:space="preserve">atient or citizen oriented </w:t>
      </w:r>
      <w:r w:rsidRPr="1C4793C6">
        <w:rPr>
          <w:rFonts w:ascii="Arial" w:hAnsi="Arial" w:cs="Arial"/>
          <w:i/>
          <w:iCs/>
          <w:sz w:val="18"/>
          <w:szCs w:val="18"/>
          <w:lang w:val="en-US"/>
        </w:rPr>
        <w:t xml:space="preserve">(Harmonisation of </w:t>
      </w:r>
      <w:r w:rsidR="00BD5A4D" w:rsidRPr="1C4793C6">
        <w:rPr>
          <w:rFonts w:ascii="Arial" w:hAnsi="Arial" w:cs="Arial"/>
          <w:i/>
          <w:iCs/>
          <w:sz w:val="18"/>
          <w:szCs w:val="18"/>
          <w:lang w:val="en-US"/>
        </w:rPr>
        <w:t xml:space="preserve">formats and </w:t>
      </w:r>
      <w:r w:rsidRPr="1C4793C6">
        <w:rPr>
          <w:rFonts w:ascii="Arial" w:hAnsi="Arial" w:cs="Arial"/>
          <w:i/>
          <w:iCs/>
          <w:sz w:val="18"/>
          <w:szCs w:val="18"/>
          <w:lang w:val="en-US"/>
        </w:rPr>
        <w:t>semantics [clinical data</w:t>
      </w:r>
      <w:r w:rsidR="627B3031" w:rsidRPr="1C4793C6">
        <w:rPr>
          <w:rFonts w:ascii="Arial" w:hAnsi="Arial" w:cs="Arial"/>
          <w:i/>
          <w:iCs/>
          <w:sz w:val="18"/>
          <w:szCs w:val="18"/>
          <w:lang w:val="en-US"/>
        </w:rPr>
        <w:t>, health data</w:t>
      </w:r>
      <w:r w:rsidRPr="1C4793C6">
        <w:rPr>
          <w:rFonts w:ascii="Arial" w:hAnsi="Arial" w:cs="Arial"/>
          <w:i/>
          <w:iCs/>
          <w:sz w:val="18"/>
          <w:szCs w:val="18"/>
          <w:lang w:val="en-US"/>
        </w:rPr>
        <w:t xml:space="preserve">]; Hospital infrastructure, interoperability; Accessibility to encoded patient </w:t>
      </w:r>
      <w:r w:rsidR="0F71B83F" w:rsidRPr="1C4793C6">
        <w:rPr>
          <w:rFonts w:ascii="Arial" w:hAnsi="Arial" w:cs="Arial"/>
          <w:i/>
          <w:iCs/>
          <w:sz w:val="18"/>
          <w:szCs w:val="18"/>
          <w:lang w:val="en-US"/>
        </w:rPr>
        <w:t xml:space="preserve">or citizen </w:t>
      </w:r>
      <w:r w:rsidRPr="1C4793C6">
        <w:rPr>
          <w:rFonts w:ascii="Arial" w:hAnsi="Arial" w:cs="Arial"/>
          <w:i/>
          <w:iCs/>
          <w:sz w:val="18"/>
          <w:szCs w:val="18"/>
          <w:lang w:val="en-US"/>
        </w:rPr>
        <w:t>data; Databases [data warehouse, disease registers,</w:t>
      </w:r>
      <w:r w:rsidR="0402DB0B" w:rsidRPr="1C4793C6">
        <w:rPr>
          <w:rFonts w:ascii="Arial" w:hAnsi="Arial" w:cs="Arial"/>
          <w:i/>
          <w:iCs/>
          <w:sz w:val="18"/>
          <w:szCs w:val="18"/>
          <w:lang w:val="en-US"/>
        </w:rPr>
        <w:t xml:space="preserve"> healthy cohorts</w:t>
      </w:r>
      <w:r w:rsidRPr="1C4793C6">
        <w:rPr>
          <w:rFonts w:ascii="Arial" w:hAnsi="Arial" w:cs="Arial"/>
          <w:i/>
          <w:iCs/>
          <w:sz w:val="18"/>
          <w:szCs w:val="18"/>
          <w:lang w:val="en-US"/>
        </w:rPr>
        <w:t xml:space="preserve"> </w:t>
      </w:r>
      <w:r w:rsidR="4751B971" w:rsidRPr="1C4793C6">
        <w:rPr>
          <w:rFonts w:ascii="Arial" w:hAnsi="Arial" w:cs="Arial"/>
          <w:i/>
          <w:iCs/>
          <w:sz w:val="18"/>
          <w:szCs w:val="18"/>
          <w:lang w:val="en-US"/>
        </w:rPr>
        <w:t xml:space="preserve">and </w:t>
      </w:r>
      <w:r w:rsidRPr="1C4793C6">
        <w:rPr>
          <w:rFonts w:ascii="Arial" w:hAnsi="Arial" w:cs="Arial"/>
          <w:i/>
          <w:iCs/>
          <w:sz w:val="18"/>
          <w:szCs w:val="18"/>
          <w:lang w:val="en-US"/>
        </w:rPr>
        <w:t>biobanks])</w:t>
      </w:r>
    </w:p>
    <w:p w14:paraId="5C4BBD05" w14:textId="77777777" w:rsidR="00666DA4" w:rsidRPr="00666DA4" w:rsidRDefault="00666DA4" w:rsidP="00666DA4">
      <w:pPr>
        <w:pStyle w:val="ListParagraph"/>
        <w:numPr>
          <w:ilvl w:val="1"/>
          <w:numId w:val="23"/>
        </w:numPr>
        <w:spacing w:line="276" w:lineRule="auto"/>
        <w:rPr>
          <w:rFonts w:ascii="Arial" w:hAnsi="Arial" w:cs="Arial"/>
          <w:i/>
          <w:szCs w:val="20"/>
          <w:lang w:val="en-US"/>
        </w:rPr>
      </w:pPr>
      <w:r w:rsidRPr="00666DA4">
        <w:rPr>
          <w:rFonts w:ascii="Arial" w:hAnsi="Arial" w:cs="Arial"/>
          <w:b/>
          <w:bCs/>
          <w:i/>
          <w:szCs w:val="20"/>
          <w:u w:val="single"/>
          <w:lang w:val="en-US"/>
        </w:rPr>
        <w:t>E</w:t>
      </w:r>
      <w:r w:rsidRPr="00666DA4">
        <w:rPr>
          <w:rFonts w:ascii="Arial" w:hAnsi="Arial" w:cs="Arial"/>
          <w:i/>
          <w:szCs w:val="20"/>
          <w:lang w:val="en-US"/>
        </w:rPr>
        <w:t xml:space="preserve">thics, legal domain, data protection, patient information </w:t>
      </w:r>
      <w:r w:rsidRPr="00666DA4">
        <w:rPr>
          <w:rFonts w:ascii="Arial" w:hAnsi="Arial" w:cs="Arial"/>
          <w:i/>
          <w:sz w:val="18"/>
          <w:szCs w:val="18"/>
          <w:lang w:val="en-US"/>
        </w:rPr>
        <w:t>(Consent support structures; Implementation of data protection and safety measures, data governance; Ethics support structure; Patient involvement)</w:t>
      </w:r>
    </w:p>
    <w:p w14:paraId="609F4414" w14:textId="0E33A102" w:rsidR="00666DA4" w:rsidRPr="00666DA4" w:rsidRDefault="00666DA4" w:rsidP="1C4793C6">
      <w:pPr>
        <w:pStyle w:val="ListParagraph"/>
        <w:numPr>
          <w:ilvl w:val="1"/>
          <w:numId w:val="23"/>
        </w:numPr>
        <w:spacing w:line="276" w:lineRule="auto"/>
        <w:rPr>
          <w:rFonts w:ascii="Arial" w:hAnsi="Arial" w:cs="Arial"/>
          <w:i/>
          <w:iCs/>
          <w:lang w:val="en-US"/>
        </w:rPr>
      </w:pPr>
      <w:r w:rsidRPr="1C4793C6">
        <w:rPr>
          <w:rFonts w:ascii="Arial" w:hAnsi="Arial" w:cs="Arial"/>
          <w:b/>
          <w:bCs/>
          <w:i/>
          <w:iCs/>
          <w:u w:val="single"/>
          <w:lang w:val="en-US"/>
        </w:rPr>
        <w:t>A</w:t>
      </w:r>
      <w:r w:rsidRPr="1C4793C6">
        <w:rPr>
          <w:rFonts w:ascii="Arial" w:hAnsi="Arial" w:cs="Arial"/>
          <w:i/>
          <w:iCs/>
          <w:lang w:val="en-US"/>
        </w:rPr>
        <w:t xml:space="preserve">nalytical platforms, e.g. genomics, metabolomics, proteomics, etc </w:t>
      </w:r>
      <w:r w:rsidRPr="00053696">
        <w:rPr>
          <w:rFonts w:ascii="Arial" w:hAnsi="Arial" w:cs="Arial"/>
          <w:i/>
          <w:iCs/>
          <w:sz w:val="18"/>
          <w:szCs w:val="18"/>
          <w:lang w:val="en-US"/>
        </w:rPr>
        <w:t xml:space="preserve">(Harmonisation of </w:t>
      </w:r>
      <w:r w:rsidR="00BD5A4D" w:rsidRPr="00053696">
        <w:rPr>
          <w:rFonts w:ascii="Arial" w:hAnsi="Arial" w:cs="Arial"/>
          <w:i/>
          <w:iCs/>
          <w:sz w:val="18"/>
          <w:szCs w:val="18"/>
          <w:lang w:val="en-US"/>
        </w:rPr>
        <w:t xml:space="preserve">formats and </w:t>
      </w:r>
      <w:r w:rsidRPr="00053696">
        <w:rPr>
          <w:rFonts w:ascii="Arial" w:hAnsi="Arial" w:cs="Arial"/>
          <w:i/>
          <w:iCs/>
          <w:sz w:val="18"/>
          <w:szCs w:val="18"/>
          <w:lang w:val="en-US"/>
        </w:rPr>
        <w:t>semantics [molecular –omics data and samples]; Platform infrastructure, interoperability [e.g. harmonising sample process workflows]; Accessibility to platform services; Databases, biobanking</w:t>
      </w:r>
      <w:r w:rsidR="00BD5A4D" w:rsidRPr="00053696">
        <w:rPr>
          <w:rFonts w:ascii="Arial" w:hAnsi="Arial" w:cs="Arial"/>
          <w:i/>
          <w:iCs/>
          <w:sz w:val="18"/>
          <w:szCs w:val="18"/>
          <w:lang w:val="en-US"/>
        </w:rPr>
        <w:t xml:space="preserve"> and</w:t>
      </w:r>
      <w:r w:rsidRPr="00053696">
        <w:rPr>
          <w:rFonts w:ascii="Arial" w:hAnsi="Arial" w:cs="Arial"/>
          <w:i/>
          <w:iCs/>
          <w:sz w:val="18"/>
          <w:szCs w:val="18"/>
          <w:lang w:val="en-US"/>
        </w:rPr>
        <w:t xml:space="preserve"> data repository)</w:t>
      </w:r>
    </w:p>
    <w:p w14:paraId="5903963F" w14:textId="6DB47FD3" w:rsidR="00666DA4" w:rsidRPr="00666DA4" w:rsidRDefault="00666DA4" w:rsidP="1C4793C6">
      <w:pPr>
        <w:pStyle w:val="ListParagraph"/>
        <w:numPr>
          <w:ilvl w:val="1"/>
          <w:numId w:val="23"/>
        </w:numPr>
        <w:spacing w:line="276" w:lineRule="auto"/>
        <w:rPr>
          <w:rFonts w:ascii="Arial" w:hAnsi="Arial" w:cs="Arial"/>
          <w:i/>
          <w:iCs/>
          <w:lang w:val="en-US"/>
        </w:rPr>
      </w:pPr>
      <w:r w:rsidRPr="1C4793C6">
        <w:rPr>
          <w:rFonts w:ascii="Arial" w:hAnsi="Arial" w:cs="Arial"/>
          <w:b/>
          <w:bCs/>
          <w:i/>
          <w:iCs/>
          <w:u w:val="single"/>
          <w:lang w:val="en-US"/>
        </w:rPr>
        <w:t>B</w:t>
      </w:r>
      <w:r w:rsidRPr="1C4793C6">
        <w:rPr>
          <w:rFonts w:ascii="Arial" w:hAnsi="Arial" w:cs="Arial"/>
          <w:i/>
          <w:iCs/>
          <w:lang w:val="en-US"/>
        </w:rPr>
        <w:t xml:space="preserve">ioinformatics, medical informatics, big data analytic platforms </w:t>
      </w:r>
      <w:r w:rsidRPr="00053696">
        <w:rPr>
          <w:rFonts w:ascii="Arial" w:hAnsi="Arial" w:cs="Arial"/>
          <w:i/>
          <w:iCs/>
          <w:sz w:val="18"/>
          <w:szCs w:val="18"/>
          <w:lang w:val="en-US"/>
        </w:rPr>
        <w:t xml:space="preserve">(Harmonisation of formats and semantics; Community contributions to </w:t>
      </w:r>
      <w:r w:rsidR="299EED9C" w:rsidRPr="1C4793C6">
        <w:rPr>
          <w:rFonts w:ascii="Arial" w:hAnsi="Arial" w:cs="Arial"/>
          <w:i/>
          <w:iCs/>
          <w:sz w:val="18"/>
          <w:szCs w:val="18"/>
          <w:lang w:val="en-US"/>
        </w:rPr>
        <w:t xml:space="preserve">open-access </w:t>
      </w:r>
      <w:r w:rsidRPr="00053696">
        <w:rPr>
          <w:rFonts w:ascii="Arial" w:hAnsi="Arial" w:cs="Arial"/>
          <w:i/>
          <w:iCs/>
          <w:sz w:val="18"/>
          <w:szCs w:val="18"/>
          <w:lang w:val="en-US"/>
        </w:rPr>
        <w:t xml:space="preserve">data </w:t>
      </w:r>
      <w:r w:rsidR="2F4A6D4F" w:rsidRPr="1C4793C6">
        <w:rPr>
          <w:rFonts w:ascii="Arial" w:hAnsi="Arial" w:cs="Arial"/>
          <w:i/>
          <w:iCs/>
          <w:sz w:val="18"/>
          <w:szCs w:val="18"/>
          <w:lang w:val="en-US"/>
        </w:rPr>
        <w:t xml:space="preserve">standards, </w:t>
      </w:r>
      <w:r w:rsidRPr="00053696">
        <w:rPr>
          <w:rFonts w:ascii="Arial" w:hAnsi="Arial" w:cs="Arial"/>
          <w:i/>
          <w:iCs/>
          <w:sz w:val="18"/>
          <w:szCs w:val="18"/>
          <w:lang w:val="en-US"/>
        </w:rPr>
        <w:t>analysis tools and workflows; Platform infrastructure, interoperability; Accessibility to platform services [e.g. data analysis tools</w:t>
      </w:r>
      <w:r w:rsidR="34C58DEA" w:rsidRPr="1C4793C6">
        <w:rPr>
          <w:rFonts w:ascii="Arial" w:hAnsi="Arial" w:cs="Arial"/>
          <w:i/>
          <w:iCs/>
          <w:sz w:val="18"/>
          <w:szCs w:val="18"/>
          <w:lang w:val="en-US"/>
        </w:rPr>
        <w:t xml:space="preserve">, </w:t>
      </w:r>
      <w:r w:rsidR="62E43CCE" w:rsidRPr="1C4793C6">
        <w:rPr>
          <w:rFonts w:ascii="Arial" w:hAnsi="Arial" w:cs="Arial"/>
          <w:i/>
          <w:iCs/>
          <w:sz w:val="18"/>
          <w:szCs w:val="18"/>
          <w:lang w:val="en-US"/>
        </w:rPr>
        <w:t>knowledge platforms</w:t>
      </w:r>
      <w:r w:rsidRPr="00053696">
        <w:rPr>
          <w:rFonts w:ascii="Arial" w:hAnsi="Arial" w:cs="Arial"/>
          <w:i/>
          <w:iCs/>
          <w:sz w:val="18"/>
          <w:szCs w:val="18"/>
          <w:lang w:val="en-US"/>
        </w:rPr>
        <w:t>]; Databases</w:t>
      </w:r>
      <w:r w:rsidR="00BD5A4D" w:rsidRPr="00053696">
        <w:rPr>
          <w:rFonts w:ascii="Arial" w:hAnsi="Arial" w:cs="Arial"/>
          <w:i/>
          <w:iCs/>
          <w:sz w:val="18"/>
          <w:szCs w:val="18"/>
          <w:lang w:val="en-US"/>
        </w:rPr>
        <w:t xml:space="preserve"> and</w:t>
      </w:r>
      <w:r w:rsidRPr="00053696">
        <w:rPr>
          <w:rFonts w:ascii="Arial" w:hAnsi="Arial" w:cs="Arial"/>
          <w:i/>
          <w:iCs/>
          <w:sz w:val="18"/>
          <w:szCs w:val="18"/>
          <w:lang w:val="en-US"/>
        </w:rPr>
        <w:t xml:space="preserve"> data repository)</w:t>
      </w:r>
    </w:p>
    <w:p w14:paraId="79A7C6B3" w14:textId="4098A109" w:rsidR="00666DA4" w:rsidRPr="00666DA4" w:rsidRDefault="00666DA4" w:rsidP="00666DA4">
      <w:pPr>
        <w:pStyle w:val="ListParagraph"/>
        <w:numPr>
          <w:ilvl w:val="1"/>
          <w:numId w:val="23"/>
        </w:numPr>
        <w:spacing w:line="276" w:lineRule="auto"/>
        <w:rPr>
          <w:rFonts w:ascii="Arial" w:hAnsi="Arial" w:cs="Arial"/>
          <w:i/>
          <w:szCs w:val="20"/>
          <w:lang w:val="en-US"/>
        </w:rPr>
      </w:pPr>
      <w:r w:rsidRPr="00666DA4">
        <w:rPr>
          <w:rFonts w:ascii="Arial" w:hAnsi="Arial" w:cs="Arial"/>
          <w:b/>
          <w:bCs/>
          <w:i/>
          <w:szCs w:val="20"/>
          <w:u w:val="single"/>
          <w:lang w:val="en-US"/>
        </w:rPr>
        <w:t>N</w:t>
      </w:r>
      <w:r w:rsidRPr="00666DA4">
        <w:rPr>
          <w:rFonts w:ascii="Arial" w:hAnsi="Arial" w:cs="Arial"/>
          <w:i/>
          <w:szCs w:val="20"/>
          <w:lang w:val="en-US"/>
        </w:rPr>
        <w:t xml:space="preserve">ational registries, technology, and analytical networks </w:t>
      </w:r>
      <w:r w:rsidRPr="00053696">
        <w:rPr>
          <w:rFonts w:ascii="Arial" w:hAnsi="Arial" w:cs="Arial"/>
          <w:i/>
          <w:sz w:val="18"/>
          <w:szCs w:val="18"/>
          <w:lang w:val="en-US"/>
        </w:rPr>
        <w:t>(e.g. imaging, telemedicine platforms, etc) (Harmonisation of formats and semantics; Platform infrastructure, interoperability; Accessibility to platform services; Data repository, databases</w:t>
      </w:r>
      <w:r w:rsidR="00AA426A">
        <w:rPr>
          <w:rFonts w:ascii="Arial" w:hAnsi="Arial" w:cs="Arial"/>
          <w:i/>
          <w:sz w:val="18"/>
          <w:szCs w:val="18"/>
          <w:lang w:val="en-US"/>
        </w:rPr>
        <w:t xml:space="preserve"> and</w:t>
      </w:r>
      <w:r w:rsidRPr="00053696">
        <w:rPr>
          <w:rFonts w:ascii="Arial" w:hAnsi="Arial" w:cs="Arial"/>
          <w:i/>
          <w:sz w:val="18"/>
          <w:szCs w:val="18"/>
          <w:lang w:val="en-US"/>
        </w:rPr>
        <w:t xml:space="preserve"> biobanking)</w:t>
      </w:r>
    </w:p>
    <w:p w14:paraId="13A1B7A1" w14:textId="77777777" w:rsidR="00666DA4" w:rsidRPr="00666DA4" w:rsidRDefault="00666DA4" w:rsidP="00B55366">
      <w:pPr>
        <w:rPr>
          <w:lang w:val="en-US"/>
        </w:rPr>
      </w:pPr>
    </w:p>
    <w:p w14:paraId="3E0E62AC" w14:textId="0DDDC946" w:rsidR="00666DA4" w:rsidRPr="00666DA4" w:rsidRDefault="00666DA4" w:rsidP="1C4793C6">
      <w:pPr>
        <w:pStyle w:val="ListParagraph"/>
        <w:numPr>
          <w:ilvl w:val="0"/>
          <w:numId w:val="23"/>
        </w:numPr>
        <w:spacing w:line="276" w:lineRule="auto"/>
        <w:rPr>
          <w:rFonts w:ascii="Arial" w:hAnsi="Arial" w:cs="Arial"/>
          <w:i/>
          <w:iCs/>
          <w:lang w:val="en-US"/>
        </w:rPr>
      </w:pPr>
      <w:r w:rsidRPr="1C4793C6">
        <w:rPr>
          <w:rFonts w:ascii="Arial" w:hAnsi="Arial" w:cs="Arial"/>
          <w:i/>
          <w:iCs/>
          <w:lang w:val="en-US"/>
        </w:rPr>
        <w:t>Under “</w:t>
      </w:r>
      <w:r w:rsidRPr="1C4793C6" w:rsidDel="00666DA4">
        <w:rPr>
          <w:rFonts w:ascii="Arial" w:hAnsi="Arial" w:cs="Arial"/>
          <w:i/>
          <w:iCs/>
          <w:lang w:val="en-US"/>
        </w:rPr>
        <w:t>Score</w:t>
      </w:r>
      <w:r w:rsidRPr="1C4793C6">
        <w:rPr>
          <w:rFonts w:ascii="Arial" w:hAnsi="Arial" w:cs="Arial"/>
          <w:i/>
          <w:iCs/>
          <w:lang w:val="en-US"/>
        </w:rPr>
        <w:t xml:space="preserve">”, please indicate the </w:t>
      </w:r>
      <w:r w:rsidR="458B5841" w:rsidRPr="1C4793C6">
        <w:rPr>
          <w:rFonts w:ascii="Arial" w:hAnsi="Arial" w:cs="Arial"/>
          <w:i/>
          <w:iCs/>
          <w:lang w:val="en-US"/>
        </w:rPr>
        <w:t xml:space="preserve">level </w:t>
      </w:r>
      <w:r w:rsidRPr="1C4793C6">
        <w:rPr>
          <w:rFonts w:ascii="Arial" w:hAnsi="Arial" w:cs="Arial"/>
          <w:i/>
          <w:iCs/>
          <w:lang w:val="en-US"/>
        </w:rPr>
        <w:t>of implementation and general availability of the various newly built infrastructure</w:t>
      </w:r>
      <w:r w:rsidR="00053696">
        <w:rPr>
          <w:rFonts w:ascii="Arial" w:hAnsi="Arial" w:cs="Arial"/>
          <w:i/>
          <w:iCs/>
          <w:lang w:val="en-US"/>
        </w:rPr>
        <w:t xml:space="preserve"> components</w:t>
      </w:r>
      <w:r w:rsidRPr="1C4793C6">
        <w:rPr>
          <w:rFonts w:ascii="Arial" w:hAnsi="Arial" w:cs="Arial"/>
          <w:i/>
          <w:iCs/>
          <w:lang w:val="en-US"/>
        </w:rPr>
        <w:t xml:space="preserve"> using the following implementation scale:</w:t>
      </w:r>
    </w:p>
    <w:p w14:paraId="48EC2964" w14:textId="77777777" w:rsidR="00666DA4" w:rsidRPr="00E967FE" w:rsidRDefault="00666DA4" w:rsidP="00666DA4">
      <w:pPr>
        <w:pStyle w:val="ListParagraph"/>
        <w:numPr>
          <w:ilvl w:val="1"/>
          <w:numId w:val="17"/>
        </w:numPr>
        <w:spacing w:line="276" w:lineRule="auto"/>
        <w:rPr>
          <w:rFonts w:ascii="Arial" w:hAnsi="Arial" w:cs="Arial"/>
          <w:i/>
          <w:szCs w:val="20"/>
        </w:rPr>
      </w:pPr>
      <w:r w:rsidRPr="00E967FE">
        <w:rPr>
          <w:rFonts w:ascii="Arial" w:hAnsi="Arial" w:cs="Arial"/>
          <w:i/>
          <w:szCs w:val="20"/>
        </w:rPr>
        <w:t>Concept established;</w:t>
      </w:r>
    </w:p>
    <w:p w14:paraId="26FCB10E" w14:textId="77777777" w:rsidR="00666DA4" w:rsidRPr="00053696" w:rsidRDefault="00666DA4" w:rsidP="1C4793C6">
      <w:pPr>
        <w:pStyle w:val="ListParagraph"/>
        <w:numPr>
          <w:ilvl w:val="1"/>
          <w:numId w:val="17"/>
        </w:numPr>
        <w:spacing w:line="276" w:lineRule="auto"/>
        <w:rPr>
          <w:rFonts w:ascii="Arial" w:hAnsi="Arial" w:cs="Arial"/>
          <w:i/>
          <w:iCs/>
          <w:lang w:val="en-US"/>
        </w:rPr>
      </w:pPr>
      <w:r w:rsidRPr="00053696">
        <w:rPr>
          <w:rFonts w:ascii="Arial" w:hAnsi="Arial" w:cs="Arial"/>
          <w:i/>
          <w:iCs/>
          <w:lang w:val="en-US"/>
        </w:rPr>
        <w:t>Infrastructure</w:t>
      </w:r>
      <w:r w:rsidR="70439A5A" w:rsidRPr="00053696">
        <w:rPr>
          <w:rFonts w:ascii="Arial" w:hAnsi="Arial" w:cs="Arial"/>
          <w:i/>
          <w:iCs/>
          <w:lang w:val="en-US"/>
        </w:rPr>
        <w:t xml:space="preserve"> component</w:t>
      </w:r>
      <w:r w:rsidRPr="00053696">
        <w:rPr>
          <w:rFonts w:ascii="Arial" w:hAnsi="Arial" w:cs="Arial"/>
          <w:i/>
          <w:iCs/>
          <w:lang w:val="en-US"/>
        </w:rPr>
        <w:t xml:space="preserve"> built and tested;</w:t>
      </w:r>
    </w:p>
    <w:p w14:paraId="472123C0" w14:textId="05EC65E4" w:rsidR="00666DA4" w:rsidRPr="00666DA4" w:rsidRDefault="00666DA4" w:rsidP="1C4793C6">
      <w:pPr>
        <w:pStyle w:val="ListParagraph"/>
        <w:numPr>
          <w:ilvl w:val="1"/>
          <w:numId w:val="17"/>
        </w:numPr>
        <w:spacing w:line="276" w:lineRule="auto"/>
        <w:rPr>
          <w:rFonts w:ascii="Arial" w:hAnsi="Arial" w:cs="Arial"/>
          <w:i/>
          <w:iCs/>
          <w:lang w:val="en-US"/>
        </w:rPr>
      </w:pPr>
      <w:r w:rsidRPr="1C4793C6">
        <w:rPr>
          <w:rFonts w:ascii="Arial" w:hAnsi="Arial" w:cs="Arial"/>
          <w:i/>
          <w:iCs/>
          <w:lang w:val="en-US"/>
        </w:rPr>
        <w:t xml:space="preserve">First scientific study successfully performed </w:t>
      </w:r>
      <w:r w:rsidR="5F196F58" w:rsidRPr="1C4793C6">
        <w:rPr>
          <w:rFonts w:ascii="Arial" w:hAnsi="Arial" w:cs="Arial"/>
          <w:i/>
          <w:iCs/>
          <w:lang w:val="en-US"/>
        </w:rPr>
        <w:t>using</w:t>
      </w:r>
      <w:r w:rsidRPr="1C4793C6">
        <w:rPr>
          <w:rFonts w:ascii="Arial" w:hAnsi="Arial" w:cs="Arial"/>
          <w:i/>
          <w:iCs/>
          <w:lang w:val="en-US"/>
        </w:rPr>
        <w:t xml:space="preserve"> the described infrastructure</w:t>
      </w:r>
      <w:r w:rsidR="0E3ED5BA" w:rsidRPr="1C4793C6">
        <w:rPr>
          <w:rFonts w:ascii="Arial" w:hAnsi="Arial" w:cs="Arial"/>
          <w:i/>
          <w:iCs/>
          <w:lang w:val="en-US"/>
        </w:rPr>
        <w:t xml:space="preserve"> component</w:t>
      </w:r>
      <w:r w:rsidRPr="1C4793C6">
        <w:rPr>
          <w:rFonts w:ascii="Arial" w:hAnsi="Arial" w:cs="Arial"/>
          <w:i/>
          <w:iCs/>
          <w:lang w:val="en-US"/>
        </w:rPr>
        <w:t>;</w:t>
      </w:r>
    </w:p>
    <w:p w14:paraId="5D656965" w14:textId="77777777" w:rsidR="00666DA4" w:rsidRPr="00666DA4" w:rsidRDefault="00666DA4" w:rsidP="1C4793C6">
      <w:pPr>
        <w:pStyle w:val="ListParagraph"/>
        <w:numPr>
          <w:ilvl w:val="1"/>
          <w:numId w:val="17"/>
        </w:numPr>
        <w:spacing w:line="276" w:lineRule="auto"/>
        <w:rPr>
          <w:rFonts w:ascii="Arial" w:hAnsi="Arial" w:cs="Arial"/>
          <w:i/>
          <w:iCs/>
          <w:lang w:val="en-US"/>
        </w:rPr>
      </w:pPr>
      <w:r w:rsidRPr="1C4793C6">
        <w:rPr>
          <w:rFonts w:ascii="Arial" w:hAnsi="Arial" w:cs="Arial"/>
          <w:i/>
          <w:iCs/>
          <w:lang w:val="en-US"/>
        </w:rPr>
        <w:t xml:space="preserve">Infrastructure </w:t>
      </w:r>
      <w:r w:rsidR="68255C42" w:rsidRPr="1C4793C6">
        <w:rPr>
          <w:rFonts w:ascii="Arial" w:hAnsi="Arial" w:cs="Arial"/>
          <w:i/>
          <w:iCs/>
          <w:lang w:val="en-US"/>
        </w:rPr>
        <w:t xml:space="preserve">component </w:t>
      </w:r>
      <w:r w:rsidRPr="1C4793C6">
        <w:rPr>
          <w:rFonts w:ascii="Arial" w:hAnsi="Arial" w:cs="Arial"/>
          <w:i/>
          <w:iCs/>
          <w:lang w:val="en-US"/>
        </w:rPr>
        <w:t>tested with multiple studies</w:t>
      </w:r>
      <w:r w:rsidR="02003099" w:rsidRPr="1C4793C6">
        <w:rPr>
          <w:rFonts w:ascii="Arial" w:hAnsi="Arial" w:cs="Arial"/>
          <w:i/>
          <w:iCs/>
          <w:lang w:val="en-US"/>
        </w:rPr>
        <w:t xml:space="preserve"> within the project consortia</w:t>
      </w:r>
      <w:r w:rsidRPr="1C4793C6">
        <w:rPr>
          <w:rFonts w:ascii="Arial" w:hAnsi="Arial" w:cs="Arial"/>
          <w:i/>
          <w:iCs/>
          <w:lang w:val="en-US"/>
        </w:rPr>
        <w:t>;</w:t>
      </w:r>
    </w:p>
    <w:p w14:paraId="16893012" w14:textId="590D8D34" w:rsidR="00666DA4" w:rsidRPr="00666DA4" w:rsidRDefault="3374299D" w:rsidP="1C4793C6">
      <w:pPr>
        <w:pStyle w:val="ListParagraph"/>
        <w:numPr>
          <w:ilvl w:val="1"/>
          <w:numId w:val="17"/>
        </w:numPr>
        <w:spacing w:line="276" w:lineRule="auto"/>
        <w:rPr>
          <w:rFonts w:ascii="Arial" w:hAnsi="Arial" w:cs="Arial"/>
          <w:i/>
          <w:iCs/>
          <w:lang w:val="en-US"/>
        </w:rPr>
      </w:pPr>
      <w:r w:rsidRPr="1C4793C6">
        <w:rPr>
          <w:rFonts w:ascii="Arial" w:hAnsi="Arial" w:cs="Arial"/>
          <w:i/>
          <w:iCs/>
          <w:lang w:val="en-US"/>
        </w:rPr>
        <w:t xml:space="preserve">Validated </w:t>
      </w:r>
      <w:r w:rsidR="6A62B4FA" w:rsidRPr="1C4793C6">
        <w:rPr>
          <w:rFonts w:ascii="Arial" w:hAnsi="Arial" w:cs="Arial"/>
          <w:i/>
          <w:iCs/>
          <w:lang w:val="en-US"/>
        </w:rPr>
        <w:t>i</w:t>
      </w:r>
      <w:r w:rsidR="00666DA4" w:rsidRPr="1C4793C6">
        <w:rPr>
          <w:rFonts w:ascii="Arial" w:hAnsi="Arial" w:cs="Arial"/>
          <w:i/>
          <w:iCs/>
          <w:lang w:val="en-US"/>
        </w:rPr>
        <w:t xml:space="preserve">nfrastructure </w:t>
      </w:r>
      <w:r w:rsidR="28F6D7A3" w:rsidRPr="1C4793C6">
        <w:rPr>
          <w:rFonts w:ascii="Arial" w:hAnsi="Arial" w:cs="Arial"/>
          <w:i/>
          <w:iCs/>
          <w:lang w:val="en-US"/>
        </w:rPr>
        <w:t>component</w:t>
      </w:r>
      <w:r w:rsidR="142CE563" w:rsidRPr="1C4793C6">
        <w:rPr>
          <w:rFonts w:ascii="Arial" w:hAnsi="Arial" w:cs="Arial"/>
          <w:i/>
          <w:iCs/>
          <w:lang w:val="en-US"/>
        </w:rPr>
        <w:t xml:space="preserve"> </w:t>
      </w:r>
      <w:r w:rsidR="00666DA4" w:rsidRPr="1C4793C6">
        <w:rPr>
          <w:rFonts w:ascii="Arial" w:hAnsi="Arial" w:cs="Arial"/>
          <w:i/>
          <w:iCs/>
          <w:lang w:val="en-US"/>
        </w:rPr>
        <w:t>available for projects outside the project consortium;</w:t>
      </w:r>
    </w:p>
    <w:p w14:paraId="2805D6FE" w14:textId="77777777" w:rsidR="60CE710F" w:rsidRDefault="60CE710F" w:rsidP="1C4793C6">
      <w:pPr>
        <w:pStyle w:val="ListParagraph"/>
        <w:numPr>
          <w:ilvl w:val="1"/>
          <w:numId w:val="17"/>
        </w:numPr>
        <w:spacing w:line="276" w:lineRule="auto"/>
        <w:rPr>
          <w:i/>
          <w:iCs/>
          <w:lang w:val="en-US"/>
        </w:rPr>
      </w:pPr>
      <w:r w:rsidRPr="00051E4E">
        <w:rPr>
          <w:rFonts w:ascii="Arial" w:hAnsi="Arial" w:cs="Arial"/>
          <w:i/>
          <w:iCs/>
          <w:lang w:val="en-US"/>
        </w:rPr>
        <w:lastRenderedPageBreak/>
        <w:t>Infrastructure component</w:t>
      </w:r>
      <w:r w:rsidRPr="1C4793C6">
        <w:rPr>
          <w:rFonts w:ascii="Arial" w:hAnsi="Arial" w:cs="Arial"/>
          <w:i/>
          <w:iCs/>
          <w:lang w:val="en-US"/>
        </w:rPr>
        <w:t xml:space="preserve"> tested with multiple studies outside the project consortia.</w:t>
      </w:r>
    </w:p>
    <w:p w14:paraId="03158773" w14:textId="71ADA8D0" w:rsidR="00666DA4" w:rsidRPr="00666DA4" w:rsidRDefault="34D91CE8" w:rsidP="1C4793C6">
      <w:pPr>
        <w:pStyle w:val="ListParagraph"/>
        <w:numPr>
          <w:ilvl w:val="1"/>
          <w:numId w:val="17"/>
        </w:numPr>
        <w:spacing w:line="276" w:lineRule="auto"/>
        <w:rPr>
          <w:rFonts w:ascii="Arial" w:hAnsi="Arial" w:cs="Arial"/>
          <w:i/>
          <w:iCs/>
          <w:lang w:val="en-US"/>
        </w:rPr>
      </w:pPr>
      <w:r w:rsidRPr="1C4793C6">
        <w:rPr>
          <w:rFonts w:ascii="Arial" w:hAnsi="Arial" w:cs="Arial"/>
          <w:i/>
          <w:iCs/>
          <w:lang w:val="en-US"/>
        </w:rPr>
        <w:t xml:space="preserve">If applicable: </w:t>
      </w:r>
      <w:r w:rsidR="00666DA4" w:rsidRPr="1C4793C6">
        <w:rPr>
          <w:rFonts w:ascii="Arial" w:hAnsi="Arial" w:cs="Arial"/>
          <w:i/>
          <w:iCs/>
          <w:lang w:val="en-US"/>
        </w:rPr>
        <w:t>Infrastructure</w:t>
      </w:r>
      <w:r w:rsidR="00053696">
        <w:rPr>
          <w:rFonts w:ascii="Arial" w:hAnsi="Arial" w:cs="Arial"/>
          <w:i/>
          <w:iCs/>
          <w:lang w:val="en-US"/>
        </w:rPr>
        <w:t xml:space="preserve"> component</w:t>
      </w:r>
      <w:r w:rsidR="00666DA4" w:rsidRPr="1C4793C6">
        <w:rPr>
          <w:rFonts w:ascii="Arial" w:hAnsi="Arial" w:cs="Arial"/>
          <w:i/>
          <w:iCs/>
          <w:lang w:val="en-US"/>
        </w:rPr>
        <w:t xml:space="preserve"> used for clinical diagnostic or therapeutic applications.    </w:t>
      </w:r>
    </w:p>
    <w:p w14:paraId="6BF9EA97" w14:textId="77777777" w:rsidR="00E967FE" w:rsidRPr="00E967FE" w:rsidRDefault="00E967FE" w:rsidP="00E967FE">
      <w:pPr>
        <w:pStyle w:val="Caption"/>
        <w:spacing w:after="120"/>
        <w:rPr>
          <w:rFonts w:ascii="Arial" w:hAnsi="Arial" w:cs="Arial"/>
          <w:b/>
        </w:rPr>
      </w:pPr>
    </w:p>
    <w:p w14:paraId="6DA99C50" w14:textId="5CB722AF" w:rsidR="00E967FE" w:rsidRDefault="00E967FE" w:rsidP="00E967FE">
      <w:pPr>
        <w:pStyle w:val="Caption"/>
        <w:spacing w:after="120"/>
        <w:rPr>
          <w:rFonts w:ascii="Arial" w:hAnsi="Arial" w:cs="Arial"/>
          <w:b/>
        </w:rPr>
      </w:pPr>
      <w:r w:rsidRPr="00E967FE">
        <w:rPr>
          <w:rFonts w:ascii="Arial" w:hAnsi="Arial" w:cs="Arial"/>
          <w:b/>
        </w:rPr>
        <w:t xml:space="preserve">Table </w:t>
      </w:r>
      <w:r w:rsidRPr="00E967FE">
        <w:rPr>
          <w:rFonts w:ascii="Arial" w:hAnsi="Arial" w:cs="Arial"/>
          <w:b/>
        </w:rPr>
        <w:fldChar w:fldCharType="begin"/>
      </w:r>
      <w:r w:rsidRPr="00E967FE">
        <w:rPr>
          <w:rFonts w:ascii="Arial" w:hAnsi="Arial" w:cs="Arial"/>
          <w:b/>
        </w:rPr>
        <w:instrText xml:space="preserve"> SEQ Table \* ARABIC </w:instrText>
      </w:r>
      <w:r w:rsidRPr="00E967FE">
        <w:rPr>
          <w:rFonts w:ascii="Arial" w:hAnsi="Arial" w:cs="Arial"/>
          <w:b/>
        </w:rPr>
        <w:fldChar w:fldCharType="separate"/>
      </w:r>
      <w:r w:rsidRPr="00E967FE">
        <w:rPr>
          <w:rFonts w:ascii="Arial" w:hAnsi="Arial" w:cs="Arial"/>
          <w:b/>
          <w:noProof/>
        </w:rPr>
        <w:t>2</w:t>
      </w:r>
      <w:r w:rsidRPr="00E967FE">
        <w:rPr>
          <w:rFonts w:ascii="Arial" w:hAnsi="Arial" w:cs="Arial"/>
          <w:b/>
        </w:rPr>
        <w:fldChar w:fldCharType="end"/>
      </w:r>
      <w:r w:rsidRPr="00E967FE">
        <w:rPr>
          <w:rFonts w:ascii="Arial" w:hAnsi="Arial" w:cs="Arial"/>
          <w:b/>
        </w:rPr>
        <w:t xml:space="preserve">: Newly built </w:t>
      </w:r>
      <w:r w:rsidR="00803B2D">
        <w:rPr>
          <w:rFonts w:ascii="Arial" w:hAnsi="Arial" w:cs="Arial"/>
          <w:b/>
        </w:rPr>
        <w:t xml:space="preserve">re-usable </w:t>
      </w:r>
      <w:r w:rsidRPr="00E967FE">
        <w:rPr>
          <w:rFonts w:ascii="Arial" w:hAnsi="Arial" w:cs="Arial"/>
          <w:b/>
        </w:rPr>
        <w:t>infrastructure</w:t>
      </w:r>
      <w:r w:rsidR="00053696">
        <w:rPr>
          <w:rFonts w:ascii="Arial" w:hAnsi="Arial" w:cs="Arial"/>
          <w:b/>
        </w:rPr>
        <w:t xml:space="preserve"> components</w:t>
      </w:r>
    </w:p>
    <w:tbl>
      <w:tblPr>
        <w:tblStyle w:val="TableGrid"/>
        <w:tblW w:w="9345" w:type="dxa"/>
        <w:tblLook w:val="04A0" w:firstRow="1" w:lastRow="0" w:firstColumn="1" w:lastColumn="0" w:noHBand="0" w:noVBand="1"/>
      </w:tblPr>
      <w:tblGrid>
        <w:gridCol w:w="1517"/>
        <w:gridCol w:w="2718"/>
        <w:gridCol w:w="2038"/>
        <w:gridCol w:w="2117"/>
        <w:gridCol w:w="955"/>
      </w:tblGrid>
      <w:tr w:rsidR="00666DA4" w:rsidRPr="00E967FE" w14:paraId="7DDFF8CF" w14:textId="77777777" w:rsidTr="00053696">
        <w:tc>
          <w:tcPr>
            <w:tcW w:w="1354" w:type="dxa"/>
            <w:shd w:val="clear" w:color="auto" w:fill="F2F2F2" w:themeFill="background1" w:themeFillShade="F2"/>
          </w:tcPr>
          <w:p w14:paraId="1EDEAAC4" w14:textId="77777777" w:rsidR="00666DA4" w:rsidRPr="00E967FE" w:rsidRDefault="00666DA4" w:rsidP="1C4793C6">
            <w:pPr>
              <w:spacing w:line="276" w:lineRule="auto"/>
              <w:rPr>
                <w:rFonts w:ascii="Arial" w:hAnsi="Arial" w:cs="Arial"/>
                <w:b/>
                <w:bCs/>
              </w:rPr>
            </w:pPr>
            <w:r w:rsidRPr="1C4793C6">
              <w:rPr>
                <w:rFonts w:ascii="Arial" w:hAnsi="Arial" w:cs="Arial"/>
                <w:b/>
                <w:bCs/>
              </w:rPr>
              <w:t>Infrastructure</w:t>
            </w:r>
            <w:r w:rsidR="29061B4A" w:rsidRPr="1C4793C6">
              <w:rPr>
                <w:rFonts w:ascii="Arial" w:hAnsi="Arial" w:cs="Arial"/>
                <w:b/>
                <w:bCs/>
              </w:rPr>
              <w:t xml:space="preserve"> component</w:t>
            </w:r>
          </w:p>
        </w:tc>
        <w:tc>
          <w:tcPr>
            <w:tcW w:w="3465" w:type="dxa"/>
            <w:shd w:val="clear" w:color="auto" w:fill="F2F2F2" w:themeFill="background1" w:themeFillShade="F2"/>
          </w:tcPr>
          <w:p w14:paraId="5F49E4DD" w14:textId="77777777" w:rsidR="00666DA4" w:rsidRPr="00053696" w:rsidRDefault="00666DA4" w:rsidP="1C4793C6">
            <w:pPr>
              <w:spacing w:line="276" w:lineRule="auto"/>
              <w:rPr>
                <w:rFonts w:ascii="Arial" w:hAnsi="Arial" w:cs="Arial"/>
                <w:b/>
                <w:bCs/>
                <w:lang w:val="en-US"/>
              </w:rPr>
            </w:pPr>
            <w:r w:rsidRPr="00053696">
              <w:rPr>
                <w:rFonts w:ascii="Arial" w:hAnsi="Arial" w:cs="Arial"/>
                <w:b/>
                <w:bCs/>
                <w:lang w:val="en-US"/>
              </w:rPr>
              <w:t>Achievements</w:t>
            </w:r>
            <w:r w:rsidR="1CC42960" w:rsidRPr="00053696">
              <w:rPr>
                <w:rFonts w:ascii="Arial" w:hAnsi="Arial" w:cs="Arial"/>
                <w:b/>
                <w:bCs/>
                <w:lang w:val="en-US"/>
              </w:rPr>
              <w:t xml:space="preserve"> (general)</w:t>
            </w:r>
          </w:p>
          <w:p w14:paraId="30DDCCF3" w14:textId="77777777" w:rsidR="00666DA4" w:rsidRPr="00053696" w:rsidRDefault="00666DA4" w:rsidP="002D4D7F">
            <w:pPr>
              <w:spacing w:line="276" w:lineRule="auto"/>
              <w:rPr>
                <w:rFonts w:ascii="Arial" w:hAnsi="Arial" w:cs="Arial"/>
                <w:i/>
                <w:szCs w:val="20"/>
                <w:lang w:val="en-US"/>
              </w:rPr>
            </w:pPr>
            <w:r w:rsidRPr="00053696">
              <w:rPr>
                <w:rFonts w:ascii="Arial" w:hAnsi="Arial" w:cs="Arial"/>
                <w:i/>
                <w:szCs w:val="20"/>
                <w:lang w:val="en-US"/>
              </w:rPr>
              <w:t>(max. 5 bullet points)</w:t>
            </w:r>
          </w:p>
        </w:tc>
        <w:tc>
          <w:tcPr>
            <w:tcW w:w="2235" w:type="dxa"/>
            <w:shd w:val="clear" w:color="auto" w:fill="F2F2F2" w:themeFill="background1" w:themeFillShade="F2"/>
          </w:tcPr>
          <w:p w14:paraId="480C57E0" w14:textId="77777777" w:rsidR="16E1C51E" w:rsidRDefault="16E1C51E" w:rsidP="1C4793C6">
            <w:pPr>
              <w:spacing w:line="276" w:lineRule="auto"/>
              <w:rPr>
                <w:rFonts w:ascii="Arial" w:hAnsi="Arial" w:cs="Arial"/>
                <w:b/>
                <w:bCs/>
              </w:rPr>
            </w:pPr>
            <w:r w:rsidRPr="1C4793C6">
              <w:rPr>
                <w:rFonts w:ascii="Arial" w:hAnsi="Arial" w:cs="Arial"/>
                <w:b/>
                <w:bCs/>
              </w:rPr>
              <w:t>Achievements (</w:t>
            </w:r>
            <w:r w:rsidR="642F3A38" w:rsidRPr="1C4793C6">
              <w:rPr>
                <w:rFonts w:ascii="Arial" w:hAnsi="Arial" w:cs="Arial"/>
                <w:b/>
                <w:bCs/>
              </w:rPr>
              <w:t>Re</w:t>
            </w:r>
            <w:r w:rsidR="179DCB69" w:rsidRPr="1C4793C6">
              <w:rPr>
                <w:rFonts w:ascii="Arial" w:hAnsi="Arial" w:cs="Arial"/>
                <w:b/>
                <w:bCs/>
              </w:rPr>
              <w:t>-</w:t>
            </w:r>
            <w:r w:rsidR="642F3A38" w:rsidRPr="1C4793C6">
              <w:rPr>
                <w:rFonts w:ascii="Arial" w:hAnsi="Arial" w:cs="Arial"/>
                <w:b/>
                <w:bCs/>
              </w:rPr>
              <w:t>usability</w:t>
            </w:r>
            <w:r w:rsidR="5431B2F0" w:rsidRPr="1C4793C6">
              <w:rPr>
                <w:rFonts w:ascii="Arial" w:hAnsi="Arial" w:cs="Arial"/>
                <w:b/>
                <w:bCs/>
              </w:rPr>
              <w:t>)</w:t>
            </w:r>
          </w:p>
        </w:tc>
        <w:tc>
          <w:tcPr>
            <w:tcW w:w="1200" w:type="dxa"/>
            <w:shd w:val="clear" w:color="auto" w:fill="F2F2F2" w:themeFill="background1" w:themeFillShade="F2"/>
          </w:tcPr>
          <w:p w14:paraId="74A2AA74" w14:textId="2E321917" w:rsidR="00666DA4" w:rsidRPr="00E31832" w:rsidRDefault="00666DA4" w:rsidP="002D4D7F">
            <w:pPr>
              <w:spacing w:line="276" w:lineRule="auto"/>
              <w:rPr>
                <w:rFonts w:ascii="Arial" w:hAnsi="Arial" w:cs="Arial"/>
                <w:i/>
                <w:szCs w:val="20"/>
                <w:lang w:val="en-US"/>
              </w:rPr>
            </w:pPr>
            <w:r w:rsidRPr="1C4793C6">
              <w:rPr>
                <w:rFonts w:ascii="Arial" w:hAnsi="Arial" w:cs="Arial"/>
                <w:b/>
                <w:bCs/>
                <w:lang w:val="en-US"/>
              </w:rPr>
              <w:t>Category</w:t>
            </w:r>
            <w:r w:rsidRPr="00E31832">
              <w:rPr>
                <w:rFonts w:ascii="Arial" w:hAnsi="Arial" w:cs="Arial"/>
                <w:i/>
                <w:szCs w:val="20"/>
                <w:lang w:val="en-US"/>
              </w:rPr>
              <w:t>(P/E/A/B/N)</w:t>
            </w:r>
          </w:p>
        </w:tc>
        <w:tc>
          <w:tcPr>
            <w:tcW w:w="1091" w:type="dxa"/>
            <w:shd w:val="clear" w:color="auto" w:fill="F2F2F2" w:themeFill="background1" w:themeFillShade="F2"/>
          </w:tcPr>
          <w:p w14:paraId="1F7215E2" w14:textId="77777777" w:rsidR="00666DA4" w:rsidRPr="00E967FE" w:rsidRDefault="00666DA4" w:rsidP="1C4793C6">
            <w:pPr>
              <w:spacing w:line="276" w:lineRule="auto"/>
              <w:rPr>
                <w:rFonts w:ascii="Arial" w:hAnsi="Arial" w:cs="Arial"/>
                <w:b/>
                <w:bCs/>
              </w:rPr>
            </w:pPr>
            <w:r w:rsidRPr="1C4793C6">
              <w:rPr>
                <w:rFonts w:ascii="Arial" w:hAnsi="Arial" w:cs="Arial"/>
                <w:b/>
                <w:bCs/>
              </w:rPr>
              <w:t>Score</w:t>
            </w:r>
          </w:p>
          <w:p w14:paraId="76BE4EBF" w14:textId="52F965FD" w:rsidR="00666DA4" w:rsidRPr="00E967FE" w:rsidRDefault="00666DA4" w:rsidP="1C4793C6">
            <w:pPr>
              <w:spacing w:line="276" w:lineRule="auto"/>
              <w:rPr>
                <w:rFonts w:ascii="Arial" w:hAnsi="Arial" w:cs="Arial"/>
                <w:i/>
                <w:iCs/>
              </w:rPr>
            </w:pPr>
            <w:r w:rsidRPr="1C4793C6">
              <w:rPr>
                <w:rFonts w:ascii="Arial" w:hAnsi="Arial" w:cs="Arial"/>
                <w:i/>
                <w:iCs/>
              </w:rPr>
              <w:t>(1-</w:t>
            </w:r>
            <w:r w:rsidR="763437B6" w:rsidRPr="1C4793C6">
              <w:rPr>
                <w:rFonts w:ascii="Arial" w:hAnsi="Arial" w:cs="Arial"/>
                <w:i/>
                <w:iCs/>
              </w:rPr>
              <w:t>7</w:t>
            </w:r>
            <w:r w:rsidRPr="1C4793C6">
              <w:rPr>
                <w:rFonts w:ascii="Arial" w:hAnsi="Arial" w:cs="Arial"/>
                <w:i/>
                <w:iCs/>
              </w:rPr>
              <w:t>)</w:t>
            </w:r>
          </w:p>
        </w:tc>
      </w:tr>
      <w:tr w:rsidR="00666DA4" w:rsidRPr="001C5188" w14:paraId="1DF8B465" w14:textId="77777777" w:rsidTr="00053696">
        <w:tc>
          <w:tcPr>
            <w:tcW w:w="1354" w:type="dxa"/>
          </w:tcPr>
          <w:p w14:paraId="14590E1F" w14:textId="77777777" w:rsidR="00666DA4" w:rsidRPr="00E31832" w:rsidRDefault="00666DA4" w:rsidP="002D4D7F">
            <w:pPr>
              <w:pStyle w:val="Aufzhlung1"/>
              <w:numPr>
                <w:ilvl w:val="0"/>
                <w:numId w:val="0"/>
              </w:numPr>
              <w:spacing w:line="276" w:lineRule="auto"/>
              <w:rPr>
                <w:rFonts w:ascii="Arial" w:hAnsi="Arial" w:cs="Arial"/>
                <w:bCs/>
                <w:i/>
                <w:iCs/>
                <w:color w:val="FF0000"/>
                <w:sz w:val="18"/>
                <w:szCs w:val="18"/>
                <w:lang w:val="en-US"/>
              </w:rPr>
            </w:pPr>
            <w:r w:rsidRPr="00E31832">
              <w:rPr>
                <w:rFonts w:ascii="Arial" w:hAnsi="Arial" w:cs="Arial"/>
                <w:bCs/>
                <w:i/>
                <w:iCs/>
                <w:color w:val="FF0000"/>
                <w:sz w:val="18"/>
                <w:szCs w:val="18"/>
                <w:lang w:val="en-US"/>
              </w:rPr>
              <w:t>Data Access Committee DAC (example)</w:t>
            </w:r>
          </w:p>
        </w:tc>
        <w:tc>
          <w:tcPr>
            <w:tcW w:w="3465" w:type="dxa"/>
          </w:tcPr>
          <w:p w14:paraId="377F648C" w14:textId="77777777" w:rsidR="6BA87741" w:rsidRDefault="6BA87741" w:rsidP="1C4793C6">
            <w:pPr>
              <w:pStyle w:val="Aufzhlung2"/>
              <w:numPr>
                <w:ilvl w:val="0"/>
                <w:numId w:val="24"/>
              </w:numPr>
              <w:spacing w:line="276" w:lineRule="auto"/>
              <w:ind w:left="313"/>
              <w:rPr>
                <w:i/>
                <w:iCs/>
                <w:color w:val="FF0000"/>
                <w:sz w:val="18"/>
                <w:szCs w:val="18"/>
                <w:lang w:val="en-US"/>
              </w:rPr>
            </w:pPr>
            <w:r w:rsidRPr="1C4793C6">
              <w:rPr>
                <w:rFonts w:ascii="Arial" w:hAnsi="Arial" w:cs="Arial"/>
                <w:i/>
                <w:iCs/>
                <w:color w:val="FF0000"/>
                <w:sz w:val="18"/>
                <w:szCs w:val="18"/>
                <w:lang w:val="en-US"/>
              </w:rPr>
              <w:t>Establishment of a function</w:t>
            </w:r>
            <w:r w:rsidR="5A3BC5DC" w:rsidRPr="1C4793C6">
              <w:rPr>
                <w:rFonts w:ascii="Arial" w:hAnsi="Arial" w:cs="Arial"/>
                <w:i/>
                <w:iCs/>
                <w:color w:val="FF0000"/>
                <w:sz w:val="18"/>
                <w:szCs w:val="18"/>
                <w:lang w:val="en-US"/>
              </w:rPr>
              <w:t>al</w:t>
            </w:r>
            <w:r w:rsidRPr="1C4793C6">
              <w:rPr>
                <w:rFonts w:ascii="Arial" w:hAnsi="Arial" w:cs="Arial"/>
                <w:i/>
                <w:iCs/>
                <w:color w:val="FF0000"/>
                <w:sz w:val="18"/>
                <w:szCs w:val="18"/>
                <w:lang w:val="en-US"/>
              </w:rPr>
              <w:t xml:space="preserve"> DAC for the cancer consortia</w:t>
            </w:r>
          </w:p>
          <w:p w14:paraId="383EC724" w14:textId="7C16DA6D" w:rsidR="00666DA4" w:rsidRDefault="00666DA4" w:rsidP="1C4793C6">
            <w:pPr>
              <w:pStyle w:val="Aufzhlung2"/>
              <w:numPr>
                <w:ilvl w:val="0"/>
                <w:numId w:val="24"/>
              </w:numPr>
              <w:spacing w:line="276" w:lineRule="auto"/>
              <w:ind w:left="313"/>
              <w:rPr>
                <w:rFonts w:ascii="Arial" w:hAnsi="Arial" w:cs="Arial"/>
                <w:i/>
                <w:iCs/>
                <w:color w:val="FF0000"/>
                <w:sz w:val="18"/>
                <w:szCs w:val="18"/>
              </w:rPr>
            </w:pPr>
            <w:r w:rsidRPr="00053696">
              <w:rPr>
                <w:rFonts w:ascii="Arial" w:hAnsi="Arial" w:cs="Arial"/>
                <w:i/>
                <w:iCs/>
                <w:color w:val="FF0000"/>
                <w:sz w:val="18"/>
                <w:szCs w:val="18"/>
                <w:lang w:val="en-US"/>
              </w:rPr>
              <w:t>Data Access Policy and criteria published</w:t>
            </w:r>
            <w:r w:rsidR="00B346E8">
              <w:rPr>
                <w:rFonts w:ascii="Arial" w:hAnsi="Arial" w:cs="Arial"/>
                <w:i/>
                <w:iCs/>
                <w:color w:val="FF0000"/>
                <w:sz w:val="18"/>
                <w:szCs w:val="18"/>
                <w:lang w:val="en-US"/>
              </w:rPr>
              <w:t xml:space="preserve">; </w:t>
            </w:r>
            <w:r w:rsidRPr="1C4793C6">
              <w:rPr>
                <w:rFonts w:ascii="Arial" w:hAnsi="Arial" w:cs="Arial"/>
                <w:i/>
                <w:iCs/>
                <w:color w:val="FF0000"/>
                <w:sz w:val="18"/>
                <w:szCs w:val="18"/>
              </w:rPr>
              <w:t>Data access request form published</w:t>
            </w:r>
          </w:p>
          <w:p w14:paraId="5B6A71B7" w14:textId="77777777" w:rsidR="00666DA4" w:rsidRPr="00053696" w:rsidRDefault="00666DA4" w:rsidP="1C4793C6">
            <w:pPr>
              <w:pStyle w:val="Aufzhlung2"/>
              <w:numPr>
                <w:ilvl w:val="0"/>
                <w:numId w:val="24"/>
              </w:numPr>
              <w:spacing w:line="276" w:lineRule="auto"/>
              <w:ind w:left="313"/>
              <w:rPr>
                <w:rFonts w:ascii="Arial" w:hAnsi="Arial" w:cs="Arial"/>
                <w:i/>
                <w:iCs/>
                <w:color w:val="FF0000"/>
                <w:sz w:val="18"/>
                <w:szCs w:val="18"/>
                <w:lang w:val="en-US"/>
              </w:rPr>
            </w:pPr>
            <w:r w:rsidRPr="00053696">
              <w:rPr>
                <w:rFonts w:ascii="Arial" w:hAnsi="Arial" w:cs="Arial"/>
                <w:i/>
                <w:iCs/>
                <w:color w:val="FF0000"/>
                <w:sz w:val="18"/>
                <w:szCs w:val="18"/>
                <w:lang w:val="en-US"/>
              </w:rPr>
              <w:t>Roles and responsibilities of DAC defined</w:t>
            </w:r>
          </w:p>
          <w:p w14:paraId="1D9957D1" w14:textId="546C088A" w:rsidR="00666DA4" w:rsidRPr="00053696" w:rsidRDefault="00666DA4" w:rsidP="1C4793C6">
            <w:pPr>
              <w:pStyle w:val="Aufzhlung2"/>
              <w:numPr>
                <w:ilvl w:val="0"/>
                <w:numId w:val="24"/>
              </w:numPr>
              <w:spacing w:line="276" w:lineRule="auto"/>
              <w:ind w:left="313"/>
              <w:rPr>
                <w:rFonts w:ascii="Arial" w:hAnsi="Arial" w:cs="Arial"/>
                <w:i/>
                <w:iCs/>
                <w:color w:val="FF0000"/>
                <w:sz w:val="18"/>
                <w:szCs w:val="18"/>
                <w:lang w:val="en-US"/>
              </w:rPr>
            </w:pPr>
            <w:r w:rsidRPr="00053696">
              <w:rPr>
                <w:rFonts w:ascii="Arial" w:hAnsi="Arial" w:cs="Arial"/>
                <w:i/>
                <w:iCs/>
                <w:color w:val="FF0000"/>
                <w:sz w:val="18"/>
                <w:szCs w:val="18"/>
                <w:lang w:val="en-US"/>
              </w:rPr>
              <w:t>4 external</w:t>
            </w:r>
            <w:r w:rsidR="00B346E8">
              <w:rPr>
                <w:rFonts w:ascii="Arial" w:hAnsi="Arial" w:cs="Arial"/>
                <w:i/>
                <w:iCs/>
                <w:color w:val="FF0000"/>
                <w:sz w:val="18"/>
                <w:szCs w:val="18"/>
                <w:lang w:val="en-US"/>
              </w:rPr>
              <w:t xml:space="preserve"> researchers applied for, and </w:t>
            </w:r>
            <w:r w:rsidRPr="00053696">
              <w:rPr>
                <w:rFonts w:ascii="Arial" w:hAnsi="Arial" w:cs="Arial"/>
                <w:i/>
                <w:iCs/>
                <w:color w:val="FF0000"/>
                <w:sz w:val="18"/>
                <w:szCs w:val="18"/>
                <w:lang w:val="en-US"/>
              </w:rPr>
              <w:t>3 received access to our dataset (1 lacked ethics approval)</w:t>
            </w:r>
          </w:p>
        </w:tc>
        <w:tc>
          <w:tcPr>
            <w:tcW w:w="2235" w:type="dxa"/>
          </w:tcPr>
          <w:p w14:paraId="1ECABAB4" w14:textId="77777777" w:rsidR="796972A5" w:rsidRDefault="796972A5" w:rsidP="007E446D">
            <w:pPr>
              <w:pStyle w:val="Aufzhlung2"/>
              <w:numPr>
                <w:ilvl w:val="0"/>
                <w:numId w:val="24"/>
              </w:numPr>
              <w:spacing w:line="276" w:lineRule="auto"/>
              <w:ind w:left="325"/>
              <w:rPr>
                <w:rFonts w:eastAsiaTheme="minorEastAsia"/>
                <w:i/>
                <w:iCs/>
                <w:color w:val="FF0000"/>
                <w:sz w:val="18"/>
                <w:szCs w:val="18"/>
                <w:lang w:val="en-US"/>
              </w:rPr>
            </w:pPr>
            <w:r w:rsidRPr="1C4793C6">
              <w:rPr>
                <w:rFonts w:ascii="Arial" w:hAnsi="Arial" w:cs="Arial"/>
                <w:i/>
                <w:iCs/>
                <w:color w:val="FF0000"/>
                <w:sz w:val="18"/>
                <w:szCs w:val="18"/>
                <w:lang w:val="en-US"/>
              </w:rPr>
              <w:t xml:space="preserve">All material </w:t>
            </w:r>
            <w:r w:rsidR="2EE87F8C" w:rsidRPr="1C4793C6">
              <w:rPr>
                <w:rFonts w:ascii="Arial" w:hAnsi="Arial" w:cs="Arial"/>
                <w:i/>
                <w:iCs/>
                <w:color w:val="FF0000"/>
                <w:sz w:val="18"/>
                <w:szCs w:val="18"/>
                <w:lang w:val="en-US"/>
              </w:rPr>
              <w:t xml:space="preserve">documentation, etc finalized and </w:t>
            </w:r>
            <w:r w:rsidRPr="1C4793C6">
              <w:rPr>
                <w:rFonts w:ascii="Arial" w:hAnsi="Arial" w:cs="Arial"/>
                <w:i/>
                <w:iCs/>
                <w:color w:val="FF0000"/>
                <w:sz w:val="18"/>
                <w:szCs w:val="18"/>
                <w:lang w:val="en-US"/>
              </w:rPr>
              <w:t>published on the project website (link)</w:t>
            </w:r>
          </w:p>
          <w:p w14:paraId="626953B2" w14:textId="77777777" w:rsidR="1AA516C2" w:rsidRDefault="1AA516C2" w:rsidP="007E446D">
            <w:pPr>
              <w:pStyle w:val="Aufzhlung2"/>
              <w:numPr>
                <w:ilvl w:val="0"/>
                <w:numId w:val="24"/>
              </w:numPr>
              <w:spacing w:line="276" w:lineRule="auto"/>
              <w:ind w:left="325"/>
              <w:rPr>
                <w:i/>
                <w:iCs/>
                <w:color w:val="FF0000"/>
                <w:sz w:val="18"/>
                <w:szCs w:val="18"/>
                <w:lang w:val="en-US"/>
              </w:rPr>
            </w:pPr>
            <w:r w:rsidRPr="1C4793C6">
              <w:rPr>
                <w:rFonts w:ascii="Arial" w:hAnsi="Arial" w:cs="Arial"/>
                <w:i/>
                <w:iCs/>
                <w:color w:val="FF0000"/>
                <w:sz w:val="18"/>
                <w:szCs w:val="18"/>
                <w:lang w:val="en-US"/>
              </w:rPr>
              <w:t>The Cardiology consortium used our blueprint for the setup of their DAC</w:t>
            </w:r>
          </w:p>
          <w:p w14:paraId="7DBCB85D" w14:textId="77777777" w:rsidR="1C4793C6" w:rsidRDefault="1C4793C6" w:rsidP="00053696">
            <w:pPr>
              <w:pStyle w:val="Aufzhlung2"/>
              <w:numPr>
                <w:ilvl w:val="1"/>
                <w:numId w:val="0"/>
              </w:numPr>
              <w:spacing w:line="276" w:lineRule="auto"/>
              <w:rPr>
                <w:rFonts w:ascii="Arial" w:hAnsi="Arial" w:cs="Arial"/>
                <w:i/>
                <w:iCs/>
                <w:color w:val="FF0000"/>
                <w:sz w:val="18"/>
                <w:szCs w:val="18"/>
                <w:lang w:val="en-US"/>
              </w:rPr>
            </w:pPr>
          </w:p>
        </w:tc>
        <w:tc>
          <w:tcPr>
            <w:tcW w:w="1200" w:type="dxa"/>
          </w:tcPr>
          <w:p w14:paraId="4BF9CCC8" w14:textId="77777777" w:rsidR="00666DA4" w:rsidRPr="001C5188" w:rsidRDefault="00666DA4" w:rsidP="002D4D7F">
            <w:pPr>
              <w:spacing w:line="276" w:lineRule="auto"/>
              <w:rPr>
                <w:rFonts w:ascii="Arial" w:hAnsi="Arial" w:cs="Arial"/>
                <w:i/>
                <w:color w:val="FF0000"/>
                <w:sz w:val="18"/>
                <w:szCs w:val="18"/>
              </w:rPr>
            </w:pPr>
            <w:r>
              <w:rPr>
                <w:rFonts w:ascii="Arial" w:hAnsi="Arial" w:cs="Arial"/>
                <w:i/>
                <w:color w:val="FF0000"/>
                <w:sz w:val="18"/>
                <w:szCs w:val="18"/>
              </w:rPr>
              <w:t>E</w:t>
            </w:r>
          </w:p>
        </w:tc>
        <w:tc>
          <w:tcPr>
            <w:tcW w:w="1091" w:type="dxa"/>
          </w:tcPr>
          <w:p w14:paraId="4931FE61" w14:textId="10453E8F" w:rsidR="00666DA4" w:rsidRPr="001C5188" w:rsidRDefault="13B59679">
            <w:pPr>
              <w:spacing w:line="276" w:lineRule="auto"/>
              <w:rPr>
                <w:rFonts w:ascii="Arial" w:hAnsi="Arial" w:cs="Arial"/>
                <w:i/>
                <w:iCs/>
                <w:color w:val="FF0000"/>
                <w:sz w:val="18"/>
                <w:szCs w:val="18"/>
              </w:rPr>
            </w:pPr>
            <w:r w:rsidRPr="1C4793C6">
              <w:rPr>
                <w:rFonts w:ascii="Arial" w:hAnsi="Arial" w:cs="Arial"/>
                <w:i/>
                <w:iCs/>
                <w:color w:val="FF0000"/>
                <w:sz w:val="18"/>
                <w:szCs w:val="18"/>
              </w:rPr>
              <w:t>5</w:t>
            </w:r>
          </w:p>
        </w:tc>
      </w:tr>
      <w:tr w:rsidR="00666DA4" w:rsidRPr="00E967FE" w14:paraId="0322E244" w14:textId="77777777" w:rsidTr="00053696">
        <w:tc>
          <w:tcPr>
            <w:tcW w:w="1354" w:type="dxa"/>
          </w:tcPr>
          <w:p w14:paraId="692D4268"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08598712"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6D9F779B" w14:textId="77777777" w:rsidR="1C4793C6" w:rsidRDefault="1C4793C6" w:rsidP="00053696">
            <w:pPr>
              <w:pStyle w:val="Aufzhlung1"/>
              <w:spacing w:line="276" w:lineRule="auto"/>
            </w:pPr>
          </w:p>
        </w:tc>
        <w:tc>
          <w:tcPr>
            <w:tcW w:w="1200" w:type="dxa"/>
          </w:tcPr>
          <w:p w14:paraId="19BC6CBF" w14:textId="77777777" w:rsidR="00666DA4" w:rsidRPr="001C5188" w:rsidRDefault="00666DA4" w:rsidP="002D4D7F">
            <w:pPr>
              <w:spacing w:line="276" w:lineRule="auto"/>
              <w:rPr>
                <w:rFonts w:ascii="Arial" w:hAnsi="Arial" w:cs="Arial"/>
                <w:i/>
                <w:sz w:val="18"/>
                <w:szCs w:val="18"/>
              </w:rPr>
            </w:pPr>
          </w:p>
        </w:tc>
        <w:tc>
          <w:tcPr>
            <w:tcW w:w="1091" w:type="dxa"/>
          </w:tcPr>
          <w:p w14:paraId="6CA4A38A" w14:textId="77777777" w:rsidR="00666DA4" w:rsidRPr="00E967FE" w:rsidRDefault="00666DA4" w:rsidP="002D4D7F">
            <w:pPr>
              <w:spacing w:line="276" w:lineRule="auto"/>
              <w:rPr>
                <w:rFonts w:ascii="Arial" w:hAnsi="Arial" w:cs="Arial"/>
                <w:i/>
                <w:sz w:val="18"/>
                <w:szCs w:val="18"/>
              </w:rPr>
            </w:pPr>
          </w:p>
        </w:tc>
      </w:tr>
      <w:tr w:rsidR="00666DA4" w:rsidRPr="00E967FE" w14:paraId="54898B93" w14:textId="77777777" w:rsidTr="00053696">
        <w:tc>
          <w:tcPr>
            <w:tcW w:w="1354" w:type="dxa"/>
          </w:tcPr>
          <w:p w14:paraId="6C4F0B5D"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2F73E5A0"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0C3CF8D4" w14:textId="77777777" w:rsidR="1C4793C6" w:rsidRDefault="1C4793C6" w:rsidP="00053696">
            <w:pPr>
              <w:pStyle w:val="Aufzhlung1"/>
              <w:spacing w:line="276" w:lineRule="auto"/>
            </w:pPr>
          </w:p>
        </w:tc>
        <w:tc>
          <w:tcPr>
            <w:tcW w:w="1200" w:type="dxa"/>
          </w:tcPr>
          <w:p w14:paraId="1A229E5B" w14:textId="77777777" w:rsidR="00666DA4" w:rsidRPr="001C5188" w:rsidRDefault="00666DA4" w:rsidP="002D4D7F">
            <w:pPr>
              <w:spacing w:line="276" w:lineRule="auto"/>
              <w:rPr>
                <w:rFonts w:ascii="Arial" w:hAnsi="Arial" w:cs="Arial"/>
                <w:i/>
                <w:sz w:val="18"/>
                <w:szCs w:val="18"/>
              </w:rPr>
            </w:pPr>
          </w:p>
        </w:tc>
        <w:tc>
          <w:tcPr>
            <w:tcW w:w="1091" w:type="dxa"/>
          </w:tcPr>
          <w:p w14:paraId="3D21CB85" w14:textId="77777777" w:rsidR="00666DA4" w:rsidRPr="00E967FE" w:rsidRDefault="00666DA4" w:rsidP="002D4D7F">
            <w:pPr>
              <w:spacing w:line="276" w:lineRule="auto"/>
              <w:rPr>
                <w:rFonts w:ascii="Arial" w:hAnsi="Arial" w:cs="Arial"/>
                <w:i/>
                <w:sz w:val="18"/>
                <w:szCs w:val="18"/>
              </w:rPr>
            </w:pPr>
          </w:p>
        </w:tc>
      </w:tr>
      <w:tr w:rsidR="00666DA4" w:rsidRPr="00E967FE" w14:paraId="20A7C402" w14:textId="77777777" w:rsidTr="00053696">
        <w:tc>
          <w:tcPr>
            <w:tcW w:w="1354" w:type="dxa"/>
          </w:tcPr>
          <w:p w14:paraId="3BBC7393"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47AA9AD4"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77029B57" w14:textId="77777777" w:rsidR="1C4793C6" w:rsidRDefault="1C4793C6" w:rsidP="00053696">
            <w:pPr>
              <w:pStyle w:val="Aufzhlung1"/>
              <w:spacing w:line="276" w:lineRule="auto"/>
            </w:pPr>
          </w:p>
        </w:tc>
        <w:tc>
          <w:tcPr>
            <w:tcW w:w="1200" w:type="dxa"/>
          </w:tcPr>
          <w:p w14:paraId="3A0E6120" w14:textId="77777777" w:rsidR="00666DA4" w:rsidRPr="001C5188" w:rsidRDefault="00666DA4" w:rsidP="002D4D7F">
            <w:pPr>
              <w:spacing w:line="276" w:lineRule="auto"/>
              <w:rPr>
                <w:rFonts w:ascii="Arial" w:hAnsi="Arial" w:cs="Arial"/>
                <w:i/>
                <w:sz w:val="18"/>
                <w:szCs w:val="18"/>
              </w:rPr>
            </w:pPr>
          </w:p>
        </w:tc>
        <w:tc>
          <w:tcPr>
            <w:tcW w:w="1091" w:type="dxa"/>
          </w:tcPr>
          <w:p w14:paraId="54B0E0AA" w14:textId="77777777" w:rsidR="00666DA4" w:rsidRPr="00E967FE" w:rsidRDefault="00666DA4" w:rsidP="002D4D7F">
            <w:pPr>
              <w:spacing w:line="276" w:lineRule="auto"/>
              <w:rPr>
                <w:rFonts w:ascii="Arial" w:hAnsi="Arial" w:cs="Arial"/>
                <w:i/>
                <w:sz w:val="18"/>
                <w:szCs w:val="18"/>
              </w:rPr>
            </w:pPr>
          </w:p>
        </w:tc>
      </w:tr>
      <w:tr w:rsidR="00666DA4" w:rsidRPr="00E967FE" w14:paraId="235D5B02" w14:textId="77777777" w:rsidTr="00053696">
        <w:tc>
          <w:tcPr>
            <w:tcW w:w="1354" w:type="dxa"/>
          </w:tcPr>
          <w:p w14:paraId="5F1749EE"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1B7C1B0F"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0326E200" w14:textId="77777777" w:rsidR="1C4793C6" w:rsidRDefault="1C4793C6" w:rsidP="00053696">
            <w:pPr>
              <w:pStyle w:val="Aufzhlung1"/>
              <w:spacing w:line="276" w:lineRule="auto"/>
            </w:pPr>
          </w:p>
        </w:tc>
        <w:tc>
          <w:tcPr>
            <w:tcW w:w="1200" w:type="dxa"/>
          </w:tcPr>
          <w:p w14:paraId="05B8BB6C" w14:textId="77777777" w:rsidR="00666DA4" w:rsidRPr="001C5188" w:rsidRDefault="00666DA4" w:rsidP="002D4D7F">
            <w:pPr>
              <w:spacing w:line="276" w:lineRule="auto"/>
              <w:rPr>
                <w:rFonts w:ascii="Arial" w:hAnsi="Arial" w:cs="Arial"/>
                <w:i/>
                <w:sz w:val="18"/>
                <w:szCs w:val="18"/>
              </w:rPr>
            </w:pPr>
          </w:p>
        </w:tc>
        <w:tc>
          <w:tcPr>
            <w:tcW w:w="1091" w:type="dxa"/>
          </w:tcPr>
          <w:p w14:paraId="1AFAD22A" w14:textId="77777777" w:rsidR="00666DA4" w:rsidRPr="00E967FE" w:rsidRDefault="00666DA4" w:rsidP="002D4D7F">
            <w:pPr>
              <w:spacing w:line="276" w:lineRule="auto"/>
              <w:rPr>
                <w:rFonts w:ascii="Arial" w:hAnsi="Arial" w:cs="Arial"/>
                <w:i/>
                <w:sz w:val="18"/>
                <w:szCs w:val="18"/>
              </w:rPr>
            </w:pPr>
          </w:p>
        </w:tc>
      </w:tr>
      <w:tr w:rsidR="00666DA4" w:rsidRPr="00E967FE" w14:paraId="6C7F1088" w14:textId="77777777" w:rsidTr="00053696">
        <w:tc>
          <w:tcPr>
            <w:tcW w:w="1354" w:type="dxa"/>
          </w:tcPr>
          <w:p w14:paraId="4F792A70"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765DF08D"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0CE23BED" w14:textId="77777777" w:rsidR="1C4793C6" w:rsidRDefault="1C4793C6" w:rsidP="00053696">
            <w:pPr>
              <w:pStyle w:val="Aufzhlung1"/>
              <w:spacing w:line="276" w:lineRule="auto"/>
            </w:pPr>
          </w:p>
        </w:tc>
        <w:tc>
          <w:tcPr>
            <w:tcW w:w="1200" w:type="dxa"/>
          </w:tcPr>
          <w:p w14:paraId="5E219962" w14:textId="77777777" w:rsidR="00666DA4" w:rsidRPr="001C5188" w:rsidRDefault="00666DA4" w:rsidP="002D4D7F">
            <w:pPr>
              <w:spacing w:line="276" w:lineRule="auto"/>
              <w:rPr>
                <w:rFonts w:ascii="Arial" w:hAnsi="Arial" w:cs="Arial"/>
                <w:i/>
                <w:sz w:val="18"/>
                <w:szCs w:val="18"/>
              </w:rPr>
            </w:pPr>
          </w:p>
        </w:tc>
        <w:tc>
          <w:tcPr>
            <w:tcW w:w="1091" w:type="dxa"/>
          </w:tcPr>
          <w:p w14:paraId="4A063DD6" w14:textId="77777777" w:rsidR="00666DA4" w:rsidRPr="00E967FE" w:rsidRDefault="00666DA4" w:rsidP="002D4D7F">
            <w:pPr>
              <w:spacing w:line="276" w:lineRule="auto"/>
              <w:rPr>
                <w:rFonts w:ascii="Arial" w:hAnsi="Arial" w:cs="Arial"/>
                <w:i/>
                <w:sz w:val="18"/>
                <w:szCs w:val="18"/>
              </w:rPr>
            </w:pPr>
          </w:p>
        </w:tc>
      </w:tr>
      <w:tr w:rsidR="00666DA4" w:rsidRPr="00E967FE" w14:paraId="7C007253" w14:textId="77777777" w:rsidTr="00053696">
        <w:tc>
          <w:tcPr>
            <w:tcW w:w="1354" w:type="dxa"/>
          </w:tcPr>
          <w:p w14:paraId="61AA30C8"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591E60C4"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7D731F8F" w14:textId="77777777" w:rsidR="1C4793C6" w:rsidRDefault="1C4793C6" w:rsidP="00053696">
            <w:pPr>
              <w:pStyle w:val="Aufzhlung1"/>
              <w:spacing w:line="276" w:lineRule="auto"/>
            </w:pPr>
          </w:p>
        </w:tc>
        <w:tc>
          <w:tcPr>
            <w:tcW w:w="1200" w:type="dxa"/>
          </w:tcPr>
          <w:p w14:paraId="448EA16B" w14:textId="77777777" w:rsidR="00666DA4" w:rsidRPr="001C5188" w:rsidRDefault="00666DA4" w:rsidP="002D4D7F">
            <w:pPr>
              <w:spacing w:line="276" w:lineRule="auto"/>
              <w:rPr>
                <w:rFonts w:ascii="Arial" w:hAnsi="Arial" w:cs="Arial"/>
                <w:i/>
                <w:sz w:val="18"/>
                <w:szCs w:val="18"/>
              </w:rPr>
            </w:pPr>
          </w:p>
        </w:tc>
        <w:tc>
          <w:tcPr>
            <w:tcW w:w="1091" w:type="dxa"/>
          </w:tcPr>
          <w:p w14:paraId="2ED35213" w14:textId="77777777" w:rsidR="00666DA4" w:rsidRPr="00E967FE" w:rsidRDefault="00666DA4" w:rsidP="002D4D7F">
            <w:pPr>
              <w:spacing w:line="276" w:lineRule="auto"/>
              <w:rPr>
                <w:rFonts w:ascii="Arial" w:hAnsi="Arial" w:cs="Arial"/>
                <w:i/>
                <w:sz w:val="18"/>
                <w:szCs w:val="18"/>
              </w:rPr>
            </w:pPr>
          </w:p>
        </w:tc>
      </w:tr>
      <w:tr w:rsidR="00666DA4" w:rsidRPr="00E967FE" w14:paraId="72D8EC7A" w14:textId="77777777" w:rsidTr="00053696">
        <w:tc>
          <w:tcPr>
            <w:tcW w:w="1354" w:type="dxa"/>
          </w:tcPr>
          <w:p w14:paraId="382EC8AC"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75D54553"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11D16F00" w14:textId="77777777" w:rsidR="1C4793C6" w:rsidRDefault="1C4793C6" w:rsidP="00053696">
            <w:pPr>
              <w:pStyle w:val="Aufzhlung1"/>
              <w:spacing w:line="276" w:lineRule="auto"/>
            </w:pPr>
          </w:p>
        </w:tc>
        <w:tc>
          <w:tcPr>
            <w:tcW w:w="1200" w:type="dxa"/>
          </w:tcPr>
          <w:p w14:paraId="2A9C1191" w14:textId="77777777" w:rsidR="00666DA4" w:rsidRPr="001C5188" w:rsidRDefault="00666DA4" w:rsidP="002D4D7F">
            <w:pPr>
              <w:spacing w:line="276" w:lineRule="auto"/>
              <w:rPr>
                <w:rFonts w:ascii="Arial" w:hAnsi="Arial" w:cs="Arial"/>
                <w:i/>
                <w:sz w:val="18"/>
                <w:szCs w:val="18"/>
              </w:rPr>
            </w:pPr>
          </w:p>
        </w:tc>
        <w:tc>
          <w:tcPr>
            <w:tcW w:w="1091" w:type="dxa"/>
          </w:tcPr>
          <w:p w14:paraId="405AB4DA" w14:textId="77777777" w:rsidR="00666DA4" w:rsidRPr="00E967FE" w:rsidRDefault="00666DA4" w:rsidP="002D4D7F">
            <w:pPr>
              <w:spacing w:line="276" w:lineRule="auto"/>
              <w:rPr>
                <w:rFonts w:ascii="Arial" w:hAnsi="Arial" w:cs="Arial"/>
                <w:i/>
                <w:sz w:val="18"/>
                <w:szCs w:val="18"/>
              </w:rPr>
            </w:pPr>
          </w:p>
        </w:tc>
      </w:tr>
    </w:tbl>
    <w:p w14:paraId="06F509FF" w14:textId="77777777" w:rsidR="00666DA4" w:rsidRDefault="00666DA4" w:rsidP="00666DA4">
      <w:pPr>
        <w:rPr>
          <w:lang w:val="en-GB"/>
        </w:rPr>
      </w:pPr>
    </w:p>
    <w:p w14:paraId="018D30EA" w14:textId="77777777" w:rsidR="00666DA4" w:rsidRDefault="00666DA4" w:rsidP="00666DA4">
      <w:pPr>
        <w:rPr>
          <w:b/>
          <w:i/>
          <w:highlight w:val="yellow"/>
          <w:lang w:val="en-GB"/>
        </w:rPr>
      </w:pPr>
    </w:p>
    <w:p w14:paraId="1844868F" w14:textId="77777777" w:rsidR="00E967FE" w:rsidRPr="000971BC" w:rsidRDefault="00E967FE" w:rsidP="1C4793C6">
      <w:pPr>
        <w:pStyle w:val="ListParagraph"/>
        <w:numPr>
          <w:ilvl w:val="0"/>
          <w:numId w:val="5"/>
        </w:numPr>
        <w:spacing w:line="276" w:lineRule="auto"/>
        <w:jc w:val="both"/>
        <w:rPr>
          <w:rFonts w:ascii="Arial" w:hAnsi="Arial" w:cs="Arial"/>
          <w:b/>
          <w:bCs/>
          <w:lang w:val="en-US"/>
        </w:rPr>
        <w:sectPr w:rsidR="00E967FE" w:rsidRPr="000971BC" w:rsidSect="003D11BF">
          <w:pgSz w:w="11906" w:h="16838"/>
          <w:pgMar w:top="2211" w:right="1134" w:bottom="1559" w:left="1418" w:header="567" w:footer="652" w:gutter="0"/>
          <w:cols w:space="708"/>
          <w:titlePg/>
          <w:docGrid w:linePitch="360"/>
        </w:sectPr>
      </w:pPr>
    </w:p>
    <w:p w14:paraId="17EAD80B" w14:textId="77777777" w:rsidR="00E967FE" w:rsidRPr="000971BC" w:rsidRDefault="00E967FE" w:rsidP="00E967FE">
      <w:pPr>
        <w:pStyle w:val="ListParagraph"/>
        <w:spacing w:line="276" w:lineRule="auto"/>
        <w:jc w:val="both"/>
        <w:rPr>
          <w:rFonts w:ascii="Arial" w:hAnsi="Arial" w:cs="Arial"/>
          <w:b/>
          <w:lang w:val="en-US"/>
        </w:rPr>
      </w:pPr>
    </w:p>
    <w:p w14:paraId="276EEB66" w14:textId="77777777" w:rsidR="00E967FE" w:rsidRPr="000971BC" w:rsidRDefault="00E967FE" w:rsidP="00E967FE">
      <w:pPr>
        <w:pStyle w:val="ListParagraph"/>
        <w:spacing w:line="276" w:lineRule="auto"/>
        <w:jc w:val="both"/>
        <w:rPr>
          <w:rFonts w:ascii="Arial" w:hAnsi="Arial" w:cs="Arial"/>
          <w:b/>
          <w:lang w:val="en-US"/>
        </w:rPr>
      </w:pPr>
    </w:p>
    <w:p w14:paraId="654973E1" w14:textId="77777777" w:rsidR="00E967FE" w:rsidRPr="000971BC" w:rsidRDefault="00E967FE" w:rsidP="00E967FE">
      <w:pPr>
        <w:pStyle w:val="ListParagraph"/>
        <w:spacing w:line="276" w:lineRule="auto"/>
        <w:jc w:val="both"/>
        <w:rPr>
          <w:rFonts w:ascii="Arial" w:hAnsi="Arial" w:cs="Arial"/>
          <w:b/>
          <w:lang w:val="en-US"/>
        </w:rPr>
      </w:pPr>
    </w:p>
    <w:p w14:paraId="4DEF780C" w14:textId="77777777" w:rsidR="00E967FE" w:rsidRPr="000971BC" w:rsidRDefault="00E967FE" w:rsidP="00E967FE">
      <w:pPr>
        <w:pStyle w:val="ListParagraph"/>
        <w:spacing w:line="276" w:lineRule="auto"/>
        <w:jc w:val="both"/>
        <w:rPr>
          <w:rFonts w:ascii="Arial" w:hAnsi="Arial" w:cs="Arial"/>
          <w:b/>
          <w:lang w:val="en-US"/>
        </w:rPr>
      </w:pPr>
    </w:p>
    <w:p w14:paraId="76DD411E" w14:textId="77777777" w:rsidR="00666DA4" w:rsidRPr="00666DA4" w:rsidRDefault="00666DA4" w:rsidP="00666DA4">
      <w:pPr>
        <w:pStyle w:val="ListParagraph"/>
        <w:numPr>
          <w:ilvl w:val="0"/>
          <w:numId w:val="25"/>
        </w:numPr>
        <w:spacing w:line="276" w:lineRule="auto"/>
        <w:jc w:val="both"/>
        <w:rPr>
          <w:rFonts w:ascii="Arial" w:hAnsi="Arial" w:cs="Arial"/>
          <w:b/>
          <w:lang w:val="en-US"/>
        </w:rPr>
      </w:pPr>
      <w:r w:rsidRPr="00666DA4">
        <w:rPr>
          <w:rFonts w:ascii="Arial" w:hAnsi="Arial" w:cs="Arial"/>
          <w:b/>
          <w:szCs w:val="20"/>
          <w:lang w:val="en-US"/>
        </w:rPr>
        <w:t>Progress made towards the implementation of the Ethical Framework for Responsible Data Processing within SPHN</w:t>
      </w:r>
    </w:p>
    <w:p w14:paraId="21181728" w14:textId="77777777" w:rsidR="00E967FE" w:rsidRPr="000971BC" w:rsidRDefault="00E967FE" w:rsidP="00E967FE">
      <w:pPr>
        <w:jc w:val="both"/>
        <w:rPr>
          <w:rFonts w:ascii="Arial" w:hAnsi="Arial" w:cs="Arial"/>
          <w:b/>
          <w:lang w:val="en-US"/>
        </w:rPr>
      </w:pPr>
    </w:p>
    <w:p w14:paraId="343D2BBB" w14:textId="68FAF779" w:rsidR="00E967FE" w:rsidRPr="00685EB5" w:rsidRDefault="00E967FE" w:rsidP="00E967FE">
      <w:pPr>
        <w:pStyle w:val="PlatzhalteroberhalbEmpfnger"/>
        <w:spacing w:after="120" w:line="276" w:lineRule="auto"/>
        <w:jc w:val="both"/>
        <w:rPr>
          <w:rFonts w:ascii="Arial" w:hAnsi="Arial" w:cs="Arial"/>
          <w:i/>
          <w:lang w:val="en-GB"/>
        </w:rPr>
      </w:pPr>
      <w:r w:rsidRPr="00685EB5">
        <w:rPr>
          <w:rFonts w:ascii="Arial" w:hAnsi="Arial" w:cs="Arial"/>
          <w:i/>
          <w:lang w:val="en-GB"/>
        </w:rPr>
        <w:t xml:space="preserve">In this section, please provide details regarding the implementation of the guidance outlined in the Ethical Framework for Responsible Data Processing within SPHN. </w:t>
      </w:r>
      <w:r w:rsidR="006369EA">
        <w:rPr>
          <w:rFonts w:ascii="Arial" w:hAnsi="Arial" w:cs="Arial"/>
          <w:i/>
          <w:lang w:val="en-GB"/>
        </w:rPr>
        <w:t>This section</w:t>
      </w:r>
      <w:r w:rsidR="00685EB5" w:rsidRPr="00685EB5">
        <w:rPr>
          <w:rFonts w:ascii="Arial" w:hAnsi="Arial" w:cs="Arial"/>
          <w:i/>
          <w:lang w:val="en-GB"/>
        </w:rPr>
        <w:t xml:space="preserve"> is not</w:t>
      </w:r>
      <w:r w:rsidR="00685EB5">
        <w:rPr>
          <w:rFonts w:ascii="Arial" w:hAnsi="Arial" w:cs="Arial"/>
          <w:i/>
          <w:lang w:val="en-GB"/>
        </w:rPr>
        <w:t xml:space="preserve"> meant as</w:t>
      </w:r>
      <w:r w:rsidR="006369EA">
        <w:rPr>
          <w:rFonts w:ascii="Arial" w:hAnsi="Arial" w:cs="Arial"/>
          <w:i/>
          <w:lang w:val="en-GB"/>
        </w:rPr>
        <w:t xml:space="preserve"> an assessment but is </w:t>
      </w:r>
      <w:r w:rsidR="00685EB5">
        <w:rPr>
          <w:rFonts w:ascii="Arial" w:hAnsi="Arial" w:cs="Arial"/>
          <w:i/>
          <w:lang w:val="en-GB"/>
        </w:rPr>
        <w:t>intended</w:t>
      </w:r>
      <w:r w:rsidR="00685EB5" w:rsidRPr="00685EB5">
        <w:rPr>
          <w:rFonts w:ascii="Arial" w:hAnsi="Arial" w:cs="Arial"/>
          <w:i/>
          <w:lang w:val="en-GB"/>
        </w:rPr>
        <w:t xml:space="preserve"> to help us identify </w:t>
      </w:r>
      <w:r w:rsidRPr="00685EB5">
        <w:rPr>
          <w:rFonts w:ascii="Arial" w:hAnsi="Arial" w:cs="Arial"/>
          <w:i/>
          <w:lang w:val="en-GB"/>
        </w:rPr>
        <w:t>whether a particular aspect of the framework has been more challenging to implement.</w:t>
      </w:r>
      <w:r w:rsidR="006369EA">
        <w:rPr>
          <w:rFonts w:ascii="Arial" w:hAnsi="Arial" w:cs="Arial"/>
          <w:i/>
          <w:lang w:val="en-GB"/>
        </w:rPr>
        <w:t xml:space="preserve"> Detailed feedback is very helpful for us to address bottlenecks that are affecting SPHN consortial projects.</w:t>
      </w:r>
    </w:p>
    <w:p w14:paraId="29C36260" w14:textId="77777777" w:rsidR="00E967FE" w:rsidRPr="00E967FE" w:rsidRDefault="00E967FE" w:rsidP="00E967FE">
      <w:pPr>
        <w:rPr>
          <w:rFonts w:ascii="Arial" w:hAnsi="Arial" w:cs="Arial"/>
          <w:b/>
          <w:lang w:val="en-US"/>
        </w:rPr>
      </w:pPr>
    </w:p>
    <w:tbl>
      <w:tblPr>
        <w:tblStyle w:val="TableGrid"/>
        <w:tblW w:w="13178" w:type="dxa"/>
        <w:tblLook w:val="04A0" w:firstRow="1" w:lastRow="0" w:firstColumn="1" w:lastColumn="0" w:noHBand="0" w:noVBand="1"/>
      </w:tblPr>
      <w:tblGrid>
        <w:gridCol w:w="7124"/>
        <w:gridCol w:w="572"/>
        <w:gridCol w:w="521"/>
        <w:gridCol w:w="567"/>
        <w:gridCol w:w="4394"/>
      </w:tblGrid>
      <w:tr w:rsidR="00E967FE" w:rsidRPr="00E967FE" w14:paraId="0410CF0C" w14:textId="77777777" w:rsidTr="1C4793C6">
        <w:trPr>
          <w:trHeight w:val="283"/>
        </w:trPr>
        <w:tc>
          <w:tcPr>
            <w:tcW w:w="7124" w:type="dxa"/>
            <w:shd w:val="clear" w:color="auto" w:fill="F2F2F2" w:themeFill="background1" w:themeFillShade="F2"/>
            <w:vAlign w:val="center"/>
          </w:tcPr>
          <w:p w14:paraId="47A1D49E" w14:textId="77777777" w:rsidR="00E967FE" w:rsidRPr="00E967FE" w:rsidRDefault="00E967FE" w:rsidP="002D4D7F">
            <w:pPr>
              <w:rPr>
                <w:rFonts w:ascii="Arial" w:hAnsi="Arial" w:cs="Arial"/>
                <w:b/>
                <w:szCs w:val="20"/>
              </w:rPr>
            </w:pPr>
            <w:r w:rsidRPr="00E967FE">
              <w:rPr>
                <w:rFonts w:ascii="Arial" w:hAnsi="Arial" w:cs="Arial"/>
                <w:b/>
                <w:szCs w:val="20"/>
              </w:rPr>
              <w:t>I. Respect for persons</w:t>
            </w:r>
          </w:p>
        </w:tc>
        <w:tc>
          <w:tcPr>
            <w:tcW w:w="572" w:type="dxa"/>
            <w:shd w:val="clear" w:color="auto" w:fill="F2F2F2" w:themeFill="background1" w:themeFillShade="F2"/>
            <w:vAlign w:val="center"/>
          </w:tcPr>
          <w:p w14:paraId="26667FC6"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4540A89E"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5C919F7F"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59A0ACC4"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051E4E" w14:paraId="5DECD0A0" w14:textId="77777777" w:rsidTr="1C4793C6">
        <w:tc>
          <w:tcPr>
            <w:tcW w:w="7124" w:type="dxa"/>
          </w:tcPr>
          <w:p w14:paraId="13E3ABCB" w14:textId="77777777" w:rsidR="00E967FE" w:rsidRPr="000971BC" w:rsidRDefault="00E967FE" w:rsidP="00E967FE">
            <w:pPr>
              <w:pStyle w:val="ListParagraph"/>
              <w:numPr>
                <w:ilvl w:val="0"/>
                <w:numId w:val="19"/>
              </w:numPr>
              <w:spacing w:before="60" w:after="60" w:line="276" w:lineRule="auto"/>
              <w:ind w:left="319"/>
              <w:contextualSpacing w:val="0"/>
              <w:rPr>
                <w:rFonts w:ascii="Arial" w:hAnsi="Arial" w:cs="Arial"/>
                <w:b/>
                <w:sz w:val="18"/>
                <w:szCs w:val="18"/>
                <w:lang w:val="en-US"/>
              </w:rPr>
            </w:pPr>
            <w:r w:rsidRPr="000971BC">
              <w:rPr>
                <w:rFonts w:ascii="Arial" w:hAnsi="Arial" w:cs="Arial"/>
                <w:sz w:val="18"/>
                <w:szCs w:val="18"/>
                <w:lang w:val="en-US"/>
              </w:rPr>
              <w:t>Further research use of personally identifiable data (genetic and non-genetic):</w:t>
            </w:r>
          </w:p>
          <w:p w14:paraId="20425993" w14:textId="070217E7" w:rsidR="00E967FE" w:rsidRPr="00D52C6E" w:rsidRDefault="00E967FE" w:rsidP="00E967FE">
            <w:pPr>
              <w:pStyle w:val="Aufzhlung3"/>
              <w:spacing w:before="60" w:after="60" w:line="276" w:lineRule="auto"/>
              <w:ind w:left="744" w:hanging="360"/>
              <w:rPr>
                <w:rFonts w:ascii="Arial" w:hAnsi="Arial" w:cs="Arial"/>
                <w:b/>
                <w:sz w:val="18"/>
                <w:szCs w:val="18"/>
                <w:lang w:val="en-US"/>
              </w:rPr>
            </w:pPr>
            <w:r w:rsidRPr="00D52C6E">
              <w:rPr>
                <w:rFonts w:ascii="Arial" w:hAnsi="Arial" w:cs="Arial"/>
                <w:sz w:val="18"/>
                <w:szCs w:val="18"/>
                <w:lang w:val="en-US"/>
              </w:rPr>
              <w:t>Have all research participants provided informed consent for the specific further research use of their personally identifying genetic</w:t>
            </w:r>
            <w:r w:rsidR="00D52C6E">
              <w:rPr>
                <w:rFonts w:ascii="Arial" w:hAnsi="Arial" w:cs="Arial"/>
                <w:sz w:val="18"/>
                <w:szCs w:val="18"/>
                <w:lang w:val="en-US"/>
              </w:rPr>
              <w:t xml:space="preserve"> and non-genetic</w:t>
            </w:r>
            <w:r w:rsidRPr="00D52C6E">
              <w:rPr>
                <w:rFonts w:ascii="Arial" w:hAnsi="Arial" w:cs="Arial"/>
                <w:sz w:val="18"/>
                <w:szCs w:val="18"/>
                <w:lang w:val="en-US"/>
              </w:rPr>
              <w:t xml:space="preserve"> data? </w:t>
            </w:r>
          </w:p>
        </w:tc>
        <w:tc>
          <w:tcPr>
            <w:tcW w:w="572" w:type="dxa"/>
          </w:tcPr>
          <w:p w14:paraId="2C73132D" w14:textId="77777777" w:rsidR="00E967FE" w:rsidRPr="000971BC" w:rsidRDefault="00E967FE" w:rsidP="002D4D7F">
            <w:pPr>
              <w:rPr>
                <w:rFonts w:ascii="Arial" w:hAnsi="Arial" w:cs="Arial"/>
                <w:b/>
                <w:lang w:val="en-US"/>
              </w:rPr>
            </w:pPr>
          </w:p>
        </w:tc>
        <w:tc>
          <w:tcPr>
            <w:tcW w:w="521" w:type="dxa"/>
          </w:tcPr>
          <w:p w14:paraId="55B376B8" w14:textId="77777777" w:rsidR="00E967FE" w:rsidRPr="000971BC" w:rsidRDefault="00E967FE" w:rsidP="002D4D7F">
            <w:pPr>
              <w:rPr>
                <w:rFonts w:ascii="Arial" w:hAnsi="Arial" w:cs="Arial"/>
                <w:b/>
                <w:lang w:val="en-US"/>
              </w:rPr>
            </w:pPr>
          </w:p>
        </w:tc>
        <w:tc>
          <w:tcPr>
            <w:tcW w:w="567" w:type="dxa"/>
          </w:tcPr>
          <w:p w14:paraId="60DE54B9" w14:textId="77777777" w:rsidR="00E967FE" w:rsidRPr="000971BC" w:rsidRDefault="00E967FE" w:rsidP="002D4D7F">
            <w:pPr>
              <w:rPr>
                <w:rFonts w:ascii="Arial" w:hAnsi="Arial" w:cs="Arial"/>
                <w:b/>
                <w:lang w:val="en-US"/>
              </w:rPr>
            </w:pPr>
          </w:p>
        </w:tc>
        <w:tc>
          <w:tcPr>
            <w:tcW w:w="4394" w:type="dxa"/>
          </w:tcPr>
          <w:p w14:paraId="4C651BEA" w14:textId="77777777" w:rsidR="00E967FE" w:rsidRPr="000971BC" w:rsidRDefault="00E967FE" w:rsidP="002D4D7F">
            <w:pPr>
              <w:rPr>
                <w:rFonts w:ascii="Arial" w:hAnsi="Arial" w:cs="Arial"/>
                <w:b/>
                <w:lang w:val="en-US"/>
              </w:rPr>
            </w:pPr>
          </w:p>
        </w:tc>
      </w:tr>
      <w:tr w:rsidR="00E967FE" w:rsidRPr="00051E4E" w14:paraId="64BC5CA3" w14:textId="77777777" w:rsidTr="1C4793C6">
        <w:tc>
          <w:tcPr>
            <w:tcW w:w="7124" w:type="dxa"/>
          </w:tcPr>
          <w:p w14:paraId="610C6430" w14:textId="77777777" w:rsidR="00E967FE" w:rsidRPr="000971BC" w:rsidRDefault="00E967FE" w:rsidP="00E967FE">
            <w:pPr>
              <w:numPr>
                <w:ilvl w:val="0"/>
                <w:numId w:val="19"/>
              </w:numPr>
              <w:spacing w:before="60" w:after="60" w:line="276" w:lineRule="auto"/>
              <w:ind w:left="319"/>
              <w:rPr>
                <w:rFonts w:ascii="Arial" w:hAnsi="Arial" w:cs="Arial"/>
                <w:sz w:val="18"/>
                <w:szCs w:val="18"/>
                <w:lang w:val="en-US"/>
              </w:rPr>
            </w:pPr>
            <w:r w:rsidRPr="1C4793C6">
              <w:rPr>
                <w:rFonts w:ascii="Arial" w:hAnsi="Arial" w:cs="Arial"/>
                <w:sz w:val="18"/>
                <w:szCs w:val="18"/>
                <w:lang w:val="en-US"/>
              </w:rPr>
              <w:t>Further research use of coded or anonymized data and biological samples:</w:t>
            </w:r>
          </w:p>
          <w:p w14:paraId="336C6C04" w14:textId="77777777" w:rsidR="00E967FE" w:rsidRPr="006335FD" w:rsidRDefault="00E967FE" w:rsidP="00E967FE">
            <w:pPr>
              <w:pStyle w:val="Aufzhlung3"/>
              <w:spacing w:before="60" w:after="60" w:line="276" w:lineRule="auto"/>
              <w:ind w:left="744" w:hanging="360"/>
              <w:rPr>
                <w:rFonts w:ascii="Arial" w:hAnsi="Arial" w:cs="Arial"/>
                <w:sz w:val="18"/>
                <w:szCs w:val="18"/>
                <w:lang w:val="en-US"/>
              </w:rPr>
            </w:pPr>
            <w:r w:rsidRPr="006335FD">
              <w:rPr>
                <w:rFonts w:ascii="Arial" w:hAnsi="Arial" w:cs="Arial"/>
                <w:sz w:val="18"/>
                <w:szCs w:val="18"/>
                <w:lang w:val="en-US"/>
              </w:rPr>
              <w:t>Have all research participants, whose data are coded, provided at least general consent for the possible use of their data in further research projects?</w:t>
            </w:r>
          </w:p>
          <w:p w14:paraId="6178A27A" w14:textId="77777777" w:rsidR="00E967FE" w:rsidRPr="00BD5A4D" w:rsidRDefault="00E967FE" w:rsidP="00E967FE">
            <w:pPr>
              <w:pStyle w:val="Aufzhlung3"/>
              <w:spacing w:before="60" w:after="60" w:line="276" w:lineRule="auto"/>
              <w:ind w:left="744" w:hanging="360"/>
              <w:rPr>
                <w:rFonts w:ascii="Arial" w:hAnsi="Arial" w:cs="Arial"/>
                <w:sz w:val="18"/>
                <w:szCs w:val="18"/>
                <w:lang w:val="en-US"/>
              </w:rPr>
            </w:pPr>
            <w:r w:rsidRPr="006335FD">
              <w:rPr>
                <w:rFonts w:ascii="Arial" w:hAnsi="Arial" w:cs="Arial"/>
                <w:sz w:val="18"/>
                <w:szCs w:val="18"/>
                <w:lang w:val="en-US"/>
              </w:rPr>
              <w:t>Have all research participants, whose data and/or biological samples will be used in anonymized form, been informed about the possible use of their data further research projects?</w:t>
            </w:r>
          </w:p>
          <w:p w14:paraId="6BFE1808" w14:textId="77777777" w:rsidR="00E967FE" w:rsidRPr="00BD5A4D" w:rsidRDefault="00E967FE" w:rsidP="1C4793C6">
            <w:pPr>
              <w:pStyle w:val="Aufzhlung3"/>
              <w:spacing w:before="60" w:after="60" w:line="276" w:lineRule="auto"/>
              <w:ind w:left="744" w:hanging="360"/>
              <w:rPr>
                <w:rFonts w:ascii="Arial" w:hAnsi="Arial" w:cs="Arial"/>
                <w:b/>
                <w:bCs/>
                <w:sz w:val="18"/>
                <w:szCs w:val="18"/>
                <w:lang w:val="en-US"/>
              </w:rPr>
            </w:pPr>
            <w:r w:rsidRPr="006335FD">
              <w:rPr>
                <w:rFonts w:ascii="Arial" w:hAnsi="Arial" w:cs="Arial"/>
                <w:sz w:val="18"/>
                <w:szCs w:val="18"/>
                <w:lang w:val="en-US"/>
              </w:rPr>
              <w:t>Will you exclude research participants who dissented to further research use of their coded or anonymized genetic data been excluded from use in further research projects?</w:t>
            </w:r>
          </w:p>
        </w:tc>
        <w:tc>
          <w:tcPr>
            <w:tcW w:w="572" w:type="dxa"/>
          </w:tcPr>
          <w:p w14:paraId="0DECD276" w14:textId="77777777" w:rsidR="00E967FE" w:rsidRPr="000971BC" w:rsidRDefault="00E967FE" w:rsidP="002D4D7F">
            <w:pPr>
              <w:rPr>
                <w:rFonts w:ascii="Arial" w:hAnsi="Arial" w:cs="Arial"/>
                <w:b/>
                <w:lang w:val="en-US"/>
              </w:rPr>
            </w:pPr>
          </w:p>
        </w:tc>
        <w:tc>
          <w:tcPr>
            <w:tcW w:w="521" w:type="dxa"/>
          </w:tcPr>
          <w:p w14:paraId="5152AD8B" w14:textId="77777777" w:rsidR="00E967FE" w:rsidRPr="000971BC" w:rsidRDefault="00E967FE" w:rsidP="002D4D7F">
            <w:pPr>
              <w:rPr>
                <w:rFonts w:ascii="Arial" w:hAnsi="Arial" w:cs="Arial"/>
                <w:b/>
                <w:lang w:val="en-US"/>
              </w:rPr>
            </w:pPr>
          </w:p>
        </w:tc>
        <w:tc>
          <w:tcPr>
            <w:tcW w:w="567" w:type="dxa"/>
          </w:tcPr>
          <w:p w14:paraId="6BD87B92" w14:textId="77777777" w:rsidR="00E967FE" w:rsidRPr="000971BC" w:rsidRDefault="00E967FE" w:rsidP="002D4D7F">
            <w:pPr>
              <w:rPr>
                <w:rFonts w:ascii="Arial" w:hAnsi="Arial" w:cs="Arial"/>
                <w:b/>
                <w:lang w:val="en-US"/>
              </w:rPr>
            </w:pPr>
          </w:p>
        </w:tc>
        <w:tc>
          <w:tcPr>
            <w:tcW w:w="4394" w:type="dxa"/>
          </w:tcPr>
          <w:p w14:paraId="6B097437" w14:textId="77777777" w:rsidR="00E967FE" w:rsidRPr="000971BC" w:rsidRDefault="00E967FE" w:rsidP="002D4D7F">
            <w:pPr>
              <w:rPr>
                <w:rFonts w:ascii="Arial" w:hAnsi="Arial" w:cs="Arial"/>
                <w:b/>
                <w:lang w:val="en-US"/>
              </w:rPr>
            </w:pPr>
          </w:p>
        </w:tc>
      </w:tr>
      <w:tr w:rsidR="00E967FE" w:rsidRPr="00051E4E" w14:paraId="26BD801C" w14:textId="77777777" w:rsidTr="1C4793C6">
        <w:tc>
          <w:tcPr>
            <w:tcW w:w="7124" w:type="dxa"/>
          </w:tcPr>
          <w:p w14:paraId="293AC065" w14:textId="77777777" w:rsidR="00E967FE" w:rsidRPr="000971BC" w:rsidRDefault="00E967FE" w:rsidP="00E967FE">
            <w:pPr>
              <w:pStyle w:val="ListParagraph"/>
              <w:numPr>
                <w:ilvl w:val="0"/>
                <w:numId w:val="19"/>
              </w:numPr>
              <w:spacing w:before="60" w:after="60" w:line="276" w:lineRule="auto"/>
              <w:ind w:left="319" w:hanging="319"/>
              <w:jc w:val="both"/>
              <w:rPr>
                <w:rFonts w:ascii="Arial" w:hAnsi="Arial" w:cs="Arial"/>
                <w:sz w:val="18"/>
                <w:szCs w:val="18"/>
                <w:lang w:val="en-US"/>
              </w:rPr>
            </w:pPr>
            <w:r w:rsidRPr="000971BC">
              <w:rPr>
                <w:rFonts w:ascii="Arial" w:hAnsi="Arial" w:cs="Arial"/>
                <w:sz w:val="18"/>
                <w:szCs w:val="18"/>
                <w:lang w:val="en-US"/>
              </w:rPr>
              <w:t>Further research use of health-related personal data in the absence of informed consent (with the exclusion of personally identifiable genetic data):</w:t>
            </w:r>
          </w:p>
          <w:p w14:paraId="4DF39ABD" w14:textId="77777777" w:rsidR="00E967FE" w:rsidRPr="000971BC" w:rsidRDefault="00E967FE" w:rsidP="002D4D7F">
            <w:pPr>
              <w:spacing w:before="60" w:after="60" w:line="276" w:lineRule="auto"/>
              <w:ind w:left="319"/>
              <w:rPr>
                <w:rFonts w:ascii="Arial" w:hAnsi="Arial" w:cs="Arial"/>
                <w:sz w:val="18"/>
                <w:szCs w:val="18"/>
                <w:lang w:val="en-US"/>
              </w:rPr>
            </w:pPr>
            <w:r w:rsidRPr="000971BC">
              <w:rPr>
                <w:rFonts w:ascii="Arial" w:hAnsi="Arial" w:cs="Arial"/>
                <w:sz w:val="18"/>
                <w:szCs w:val="18"/>
                <w:lang w:val="en-US"/>
              </w:rPr>
              <w:t>Do you have an authorization from the competent cantonal ethics review committee to use such data and to share them with other SPHN partners?</w:t>
            </w:r>
          </w:p>
        </w:tc>
        <w:tc>
          <w:tcPr>
            <w:tcW w:w="572" w:type="dxa"/>
          </w:tcPr>
          <w:p w14:paraId="15841968" w14:textId="77777777" w:rsidR="00E967FE" w:rsidRPr="000971BC" w:rsidRDefault="00E967FE" w:rsidP="002D4D7F">
            <w:pPr>
              <w:rPr>
                <w:rFonts w:ascii="Arial" w:hAnsi="Arial" w:cs="Arial"/>
                <w:b/>
                <w:lang w:val="en-US"/>
              </w:rPr>
            </w:pPr>
          </w:p>
        </w:tc>
        <w:tc>
          <w:tcPr>
            <w:tcW w:w="521" w:type="dxa"/>
          </w:tcPr>
          <w:p w14:paraId="07CF6EF8" w14:textId="77777777" w:rsidR="00E967FE" w:rsidRPr="000971BC" w:rsidRDefault="00E967FE" w:rsidP="002D4D7F">
            <w:pPr>
              <w:rPr>
                <w:rFonts w:ascii="Arial" w:hAnsi="Arial" w:cs="Arial"/>
                <w:b/>
                <w:lang w:val="en-US"/>
              </w:rPr>
            </w:pPr>
          </w:p>
        </w:tc>
        <w:tc>
          <w:tcPr>
            <w:tcW w:w="567" w:type="dxa"/>
          </w:tcPr>
          <w:p w14:paraId="3BE0DECF" w14:textId="77777777" w:rsidR="00E967FE" w:rsidRPr="000971BC" w:rsidRDefault="00E967FE" w:rsidP="002D4D7F">
            <w:pPr>
              <w:rPr>
                <w:rFonts w:ascii="Arial" w:hAnsi="Arial" w:cs="Arial"/>
                <w:b/>
                <w:lang w:val="en-US"/>
              </w:rPr>
            </w:pPr>
          </w:p>
        </w:tc>
        <w:tc>
          <w:tcPr>
            <w:tcW w:w="4394" w:type="dxa"/>
          </w:tcPr>
          <w:p w14:paraId="3CD08650" w14:textId="77777777" w:rsidR="00E967FE" w:rsidRPr="000971BC" w:rsidRDefault="00E967FE" w:rsidP="002D4D7F">
            <w:pPr>
              <w:rPr>
                <w:rFonts w:ascii="Arial" w:hAnsi="Arial" w:cs="Arial"/>
                <w:b/>
                <w:lang w:val="en-US"/>
              </w:rPr>
            </w:pPr>
          </w:p>
        </w:tc>
      </w:tr>
      <w:tr w:rsidR="00E967FE" w:rsidRPr="00051E4E" w14:paraId="4B23A8EB" w14:textId="77777777" w:rsidTr="1C4793C6">
        <w:tc>
          <w:tcPr>
            <w:tcW w:w="7124" w:type="dxa"/>
          </w:tcPr>
          <w:p w14:paraId="4EE86BDE" w14:textId="77777777" w:rsidR="00E967FE" w:rsidRPr="000971BC" w:rsidRDefault="00E967FE" w:rsidP="00E967FE">
            <w:pPr>
              <w:pStyle w:val="ListParagraph"/>
              <w:numPr>
                <w:ilvl w:val="0"/>
                <w:numId w:val="19"/>
              </w:numPr>
              <w:spacing w:before="60" w:after="60" w:line="276" w:lineRule="auto"/>
              <w:ind w:left="319"/>
              <w:rPr>
                <w:rFonts w:ascii="Arial" w:hAnsi="Arial" w:cs="Arial"/>
                <w:sz w:val="18"/>
                <w:szCs w:val="18"/>
                <w:lang w:val="en-US"/>
              </w:rPr>
            </w:pPr>
            <w:r w:rsidRPr="000971BC">
              <w:rPr>
                <w:rFonts w:ascii="Arial" w:hAnsi="Arial" w:cs="Arial"/>
                <w:sz w:val="18"/>
                <w:szCs w:val="18"/>
                <w:lang w:val="en-US"/>
              </w:rPr>
              <w:t xml:space="preserve">Do you have a system in place where research participants can request information about their health-related data and human biological material, including information related to their collection, storage, use and sharing? </w:t>
            </w:r>
          </w:p>
        </w:tc>
        <w:tc>
          <w:tcPr>
            <w:tcW w:w="572" w:type="dxa"/>
          </w:tcPr>
          <w:p w14:paraId="457EF83E" w14:textId="77777777" w:rsidR="00E967FE" w:rsidRPr="000971BC" w:rsidRDefault="00E967FE" w:rsidP="002D4D7F">
            <w:pPr>
              <w:rPr>
                <w:rFonts w:ascii="Arial" w:hAnsi="Arial" w:cs="Arial"/>
                <w:b/>
                <w:lang w:val="en-US"/>
              </w:rPr>
            </w:pPr>
          </w:p>
        </w:tc>
        <w:tc>
          <w:tcPr>
            <w:tcW w:w="521" w:type="dxa"/>
          </w:tcPr>
          <w:p w14:paraId="33063F23" w14:textId="77777777" w:rsidR="00E967FE" w:rsidRPr="000971BC" w:rsidRDefault="00E967FE" w:rsidP="002D4D7F">
            <w:pPr>
              <w:rPr>
                <w:rFonts w:ascii="Arial" w:hAnsi="Arial" w:cs="Arial"/>
                <w:b/>
                <w:lang w:val="en-US"/>
              </w:rPr>
            </w:pPr>
          </w:p>
        </w:tc>
        <w:tc>
          <w:tcPr>
            <w:tcW w:w="567" w:type="dxa"/>
          </w:tcPr>
          <w:p w14:paraId="11B0E8AD" w14:textId="77777777" w:rsidR="00E967FE" w:rsidRPr="000971BC" w:rsidRDefault="00E967FE" w:rsidP="002D4D7F">
            <w:pPr>
              <w:rPr>
                <w:rFonts w:ascii="Arial" w:hAnsi="Arial" w:cs="Arial"/>
                <w:b/>
                <w:lang w:val="en-US"/>
              </w:rPr>
            </w:pPr>
          </w:p>
        </w:tc>
        <w:tc>
          <w:tcPr>
            <w:tcW w:w="4394" w:type="dxa"/>
          </w:tcPr>
          <w:p w14:paraId="4ADAE8D9" w14:textId="77777777" w:rsidR="00E967FE" w:rsidRPr="000971BC" w:rsidRDefault="00E967FE" w:rsidP="002D4D7F">
            <w:pPr>
              <w:rPr>
                <w:rFonts w:ascii="Arial" w:hAnsi="Arial" w:cs="Arial"/>
                <w:b/>
                <w:lang w:val="en-US"/>
              </w:rPr>
            </w:pPr>
          </w:p>
        </w:tc>
      </w:tr>
      <w:tr w:rsidR="00E967FE" w:rsidRPr="00051E4E" w14:paraId="0D87738D" w14:textId="77777777" w:rsidTr="1C4793C6">
        <w:tc>
          <w:tcPr>
            <w:tcW w:w="7124" w:type="dxa"/>
          </w:tcPr>
          <w:p w14:paraId="32142247" w14:textId="77777777" w:rsidR="00E967FE" w:rsidRPr="000971BC" w:rsidRDefault="00E967FE" w:rsidP="00E967FE">
            <w:pPr>
              <w:pStyle w:val="ListParagraph"/>
              <w:numPr>
                <w:ilvl w:val="0"/>
                <w:numId w:val="19"/>
              </w:numPr>
              <w:spacing w:before="60" w:after="60" w:line="276" w:lineRule="auto"/>
              <w:ind w:left="319"/>
              <w:jc w:val="both"/>
              <w:rPr>
                <w:rFonts w:ascii="Arial" w:hAnsi="Arial" w:cs="Arial"/>
                <w:sz w:val="18"/>
                <w:szCs w:val="18"/>
                <w:lang w:val="en-US"/>
              </w:rPr>
            </w:pPr>
            <w:r w:rsidRPr="000971BC">
              <w:rPr>
                <w:rFonts w:ascii="Arial" w:hAnsi="Arial" w:cs="Arial"/>
                <w:sz w:val="18"/>
                <w:szCs w:val="18"/>
                <w:lang w:val="en-US"/>
              </w:rPr>
              <w:t>Do you have policies and mechanisms in place for the communication of clinically relevant actionable information to research participants that may request such information to be disclosed?</w:t>
            </w:r>
          </w:p>
        </w:tc>
        <w:tc>
          <w:tcPr>
            <w:tcW w:w="572" w:type="dxa"/>
          </w:tcPr>
          <w:p w14:paraId="4973CEA4" w14:textId="77777777" w:rsidR="00E967FE" w:rsidRPr="000971BC" w:rsidRDefault="00E967FE" w:rsidP="002D4D7F">
            <w:pPr>
              <w:rPr>
                <w:rFonts w:ascii="Arial" w:hAnsi="Arial" w:cs="Arial"/>
                <w:b/>
                <w:lang w:val="en-US"/>
              </w:rPr>
            </w:pPr>
          </w:p>
        </w:tc>
        <w:tc>
          <w:tcPr>
            <w:tcW w:w="521" w:type="dxa"/>
          </w:tcPr>
          <w:p w14:paraId="7ACB430A" w14:textId="77777777" w:rsidR="00E967FE" w:rsidRPr="000971BC" w:rsidRDefault="00E967FE" w:rsidP="002D4D7F">
            <w:pPr>
              <w:rPr>
                <w:rFonts w:ascii="Arial" w:hAnsi="Arial" w:cs="Arial"/>
                <w:b/>
                <w:lang w:val="en-US"/>
              </w:rPr>
            </w:pPr>
          </w:p>
        </w:tc>
        <w:tc>
          <w:tcPr>
            <w:tcW w:w="567" w:type="dxa"/>
          </w:tcPr>
          <w:p w14:paraId="62D7D230" w14:textId="77777777" w:rsidR="00E967FE" w:rsidRPr="000971BC" w:rsidRDefault="00E967FE" w:rsidP="002D4D7F">
            <w:pPr>
              <w:rPr>
                <w:rFonts w:ascii="Arial" w:hAnsi="Arial" w:cs="Arial"/>
                <w:b/>
                <w:lang w:val="en-US"/>
              </w:rPr>
            </w:pPr>
          </w:p>
        </w:tc>
        <w:tc>
          <w:tcPr>
            <w:tcW w:w="4394" w:type="dxa"/>
          </w:tcPr>
          <w:p w14:paraId="0CA76983" w14:textId="77777777" w:rsidR="00E967FE" w:rsidRPr="000971BC" w:rsidRDefault="00E967FE" w:rsidP="002D4D7F">
            <w:pPr>
              <w:rPr>
                <w:rFonts w:ascii="Arial" w:hAnsi="Arial" w:cs="Arial"/>
                <w:b/>
                <w:lang w:val="en-US"/>
              </w:rPr>
            </w:pPr>
          </w:p>
        </w:tc>
      </w:tr>
      <w:tr w:rsidR="00E967FE" w:rsidRPr="00051E4E" w14:paraId="34037678" w14:textId="77777777" w:rsidTr="1C4793C6">
        <w:tc>
          <w:tcPr>
            <w:tcW w:w="7124" w:type="dxa"/>
          </w:tcPr>
          <w:p w14:paraId="20689B1A" w14:textId="77777777" w:rsidR="00E967FE" w:rsidRPr="000971BC" w:rsidRDefault="00E967FE" w:rsidP="00E967FE">
            <w:pPr>
              <w:pStyle w:val="ListParagraph"/>
              <w:numPr>
                <w:ilvl w:val="0"/>
                <w:numId w:val="19"/>
              </w:numPr>
              <w:spacing w:before="60" w:after="60" w:line="276" w:lineRule="auto"/>
              <w:ind w:left="319"/>
              <w:jc w:val="both"/>
              <w:rPr>
                <w:rFonts w:ascii="Arial" w:hAnsi="Arial" w:cs="Arial"/>
                <w:sz w:val="18"/>
                <w:szCs w:val="18"/>
                <w:lang w:val="en-US"/>
              </w:rPr>
            </w:pPr>
            <w:r w:rsidRPr="000971BC">
              <w:rPr>
                <w:rFonts w:ascii="Arial" w:hAnsi="Arial" w:cs="Arial"/>
                <w:sz w:val="18"/>
                <w:szCs w:val="18"/>
                <w:lang w:val="en-US"/>
              </w:rPr>
              <w:t>Do you have a system in place that allows you to act swiftly in case of an individual revoking consent, including processes to remove or destroy the data and human biological material if wished by the research participant?</w:t>
            </w:r>
          </w:p>
        </w:tc>
        <w:tc>
          <w:tcPr>
            <w:tcW w:w="572" w:type="dxa"/>
          </w:tcPr>
          <w:p w14:paraId="6812F4BB" w14:textId="77777777" w:rsidR="00E967FE" w:rsidRPr="000971BC" w:rsidRDefault="00E967FE" w:rsidP="002D4D7F">
            <w:pPr>
              <w:rPr>
                <w:rFonts w:ascii="Arial" w:hAnsi="Arial" w:cs="Arial"/>
                <w:b/>
                <w:lang w:val="en-US"/>
              </w:rPr>
            </w:pPr>
          </w:p>
        </w:tc>
        <w:tc>
          <w:tcPr>
            <w:tcW w:w="521" w:type="dxa"/>
          </w:tcPr>
          <w:p w14:paraId="3A43A44B" w14:textId="77777777" w:rsidR="00E967FE" w:rsidRPr="000971BC" w:rsidRDefault="00E967FE" w:rsidP="002D4D7F">
            <w:pPr>
              <w:rPr>
                <w:rFonts w:ascii="Arial" w:hAnsi="Arial" w:cs="Arial"/>
                <w:b/>
                <w:lang w:val="en-US"/>
              </w:rPr>
            </w:pPr>
          </w:p>
        </w:tc>
        <w:tc>
          <w:tcPr>
            <w:tcW w:w="567" w:type="dxa"/>
          </w:tcPr>
          <w:p w14:paraId="50029C79" w14:textId="77777777" w:rsidR="00E967FE" w:rsidRPr="000971BC" w:rsidRDefault="00E967FE" w:rsidP="002D4D7F">
            <w:pPr>
              <w:rPr>
                <w:rFonts w:ascii="Arial" w:hAnsi="Arial" w:cs="Arial"/>
                <w:b/>
                <w:lang w:val="en-US"/>
              </w:rPr>
            </w:pPr>
          </w:p>
        </w:tc>
        <w:tc>
          <w:tcPr>
            <w:tcW w:w="4394" w:type="dxa"/>
          </w:tcPr>
          <w:p w14:paraId="0F39B5E3" w14:textId="77777777" w:rsidR="00E967FE" w:rsidRPr="000971BC" w:rsidRDefault="00E967FE" w:rsidP="002D4D7F">
            <w:pPr>
              <w:rPr>
                <w:rFonts w:ascii="Arial" w:hAnsi="Arial" w:cs="Arial"/>
                <w:b/>
                <w:lang w:val="en-US"/>
              </w:rPr>
            </w:pPr>
          </w:p>
        </w:tc>
      </w:tr>
      <w:tr w:rsidR="00E967FE" w:rsidRPr="00E967FE" w14:paraId="043C4C94" w14:textId="77777777" w:rsidTr="1C4793C6">
        <w:trPr>
          <w:trHeight w:val="283"/>
        </w:trPr>
        <w:tc>
          <w:tcPr>
            <w:tcW w:w="7124" w:type="dxa"/>
            <w:shd w:val="clear" w:color="auto" w:fill="F2F2F2" w:themeFill="background1" w:themeFillShade="F2"/>
            <w:vAlign w:val="center"/>
          </w:tcPr>
          <w:p w14:paraId="03E4AB7F" w14:textId="77777777" w:rsidR="00E967FE" w:rsidRPr="00E967FE" w:rsidRDefault="00E967FE" w:rsidP="002D4D7F">
            <w:pPr>
              <w:rPr>
                <w:rFonts w:ascii="Arial" w:hAnsi="Arial" w:cs="Arial"/>
                <w:b/>
                <w:szCs w:val="20"/>
              </w:rPr>
            </w:pPr>
            <w:r w:rsidRPr="00E967FE">
              <w:rPr>
                <w:rFonts w:ascii="Arial" w:hAnsi="Arial" w:cs="Arial"/>
                <w:b/>
                <w:szCs w:val="20"/>
              </w:rPr>
              <w:t>II. Privacy</w:t>
            </w:r>
          </w:p>
        </w:tc>
        <w:tc>
          <w:tcPr>
            <w:tcW w:w="572" w:type="dxa"/>
            <w:shd w:val="clear" w:color="auto" w:fill="F2F2F2" w:themeFill="background1" w:themeFillShade="F2"/>
            <w:vAlign w:val="center"/>
          </w:tcPr>
          <w:p w14:paraId="7693C8B4"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1E87899E"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50B73F59"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21062814"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051E4E" w14:paraId="5F6FC990" w14:textId="77777777" w:rsidTr="1C4793C6">
        <w:tc>
          <w:tcPr>
            <w:tcW w:w="7124" w:type="dxa"/>
          </w:tcPr>
          <w:p w14:paraId="18527DEB"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regular auditing of your privacy protection and confidentiality procedures?</w:t>
            </w:r>
          </w:p>
        </w:tc>
        <w:tc>
          <w:tcPr>
            <w:tcW w:w="572" w:type="dxa"/>
          </w:tcPr>
          <w:p w14:paraId="2FB56408" w14:textId="77777777" w:rsidR="00E967FE" w:rsidRPr="000971BC" w:rsidRDefault="00E967FE" w:rsidP="002D4D7F">
            <w:pPr>
              <w:rPr>
                <w:rFonts w:ascii="Arial" w:hAnsi="Arial" w:cs="Arial"/>
                <w:b/>
                <w:lang w:val="en-US"/>
              </w:rPr>
            </w:pPr>
          </w:p>
        </w:tc>
        <w:tc>
          <w:tcPr>
            <w:tcW w:w="521" w:type="dxa"/>
          </w:tcPr>
          <w:p w14:paraId="5CCB6191" w14:textId="77777777" w:rsidR="00E967FE" w:rsidRPr="000971BC" w:rsidRDefault="00E967FE" w:rsidP="002D4D7F">
            <w:pPr>
              <w:rPr>
                <w:rFonts w:ascii="Arial" w:hAnsi="Arial" w:cs="Arial"/>
                <w:b/>
                <w:lang w:val="en-US"/>
              </w:rPr>
            </w:pPr>
          </w:p>
        </w:tc>
        <w:tc>
          <w:tcPr>
            <w:tcW w:w="567" w:type="dxa"/>
          </w:tcPr>
          <w:p w14:paraId="016AEFA4" w14:textId="77777777" w:rsidR="00E967FE" w:rsidRPr="000971BC" w:rsidRDefault="00E967FE" w:rsidP="002D4D7F">
            <w:pPr>
              <w:rPr>
                <w:rFonts w:ascii="Arial" w:hAnsi="Arial" w:cs="Arial"/>
                <w:b/>
                <w:lang w:val="en-US"/>
              </w:rPr>
            </w:pPr>
          </w:p>
        </w:tc>
        <w:tc>
          <w:tcPr>
            <w:tcW w:w="4394" w:type="dxa"/>
          </w:tcPr>
          <w:p w14:paraId="7E7812A2" w14:textId="77777777" w:rsidR="00E967FE" w:rsidRPr="000971BC" w:rsidRDefault="00E967FE" w:rsidP="002D4D7F">
            <w:pPr>
              <w:rPr>
                <w:rFonts w:ascii="Arial" w:hAnsi="Arial" w:cs="Arial"/>
                <w:b/>
                <w:lang w:val="en-US"/>
              </w:rPr>
            </w:pPr>
          </w:p>
        </w:tc>
      </w:tr>
      <w:tr w:rsidR="00E967FE" w:rsidRPr="00051E4E" w14:paraId="4BF5BD31" w14:textId="77777777" w:rsidTr="1C4793C6">
        <w:tc>
          <w:tcPr>
            <w:tcW w:w="7124" w:type="dxa"/>
          </w:tcPr>
          <w:p w14:paraId="5E94704D"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a procedure for the re-identification of coded data in case research participants need to be recontacted?</w:t>
            </w:r>
          </w:p>
        </w:tc>
        <w:tc>
          <w:tcPr>
            <w:tcW w:w="572" w:type="dxa"/>
          </w:tcPr>
          <w:p w14:paraId="7FA535C0" w14:textId="77777777" w:rsidR="00E967FE" w:rsidRPr="000971BC" w:rsidRDefault="00E967FE" w:rsidP="002D4D7F">
            <w:pPr>
              <w:rPr>
                <w:rFonts w:ascii="Arial" w:hAnsi="Arial" w:cs="Arial"/>
                <w:b/>
                <w:lang w:val="en-US"/>
              </w:rPr>
            </w:pPr>
          </w:p>
        </w:tc>
        <w:tc>
          <w:tcPr>
            <w:tcW w:w="521" w:type="dxa"/>
          </w:tcPr>
          <w:p w14:paraId="000C09A7" w14:textId="77777777" w:rsidR="00E967FE" w:rsidRPr="000971BC" w:rsidRDefault="00E967FE" w:rsidP="002D4D7F">
            <w:pPr>
              <w:rPr>
                <w:rFonts w:ascii="Arial" w:hAnsi="Arial" w:cs="Arial"/>
                <w:b/>
                <w:lang w:val="en-US"/>
              </w:rPr>
            </w:pPr>
          </w:p>
        </w:tc>
        <w:tc>
          <w:tcPr>
            <w:tcW w:w="567" w:type="dxa"/>
          </w:tcPr>
          <w:p w14:paraId="68DB0BBB" w14:textId="77777777" w:rsidR="00E967FE" w:rsidRPr="000971BC" w:rsidRDefault="00E967FE" w:rsidP="002D4D7F">
            <w:pPr>
              <w:rPr>
                <w:rFonts w:ascii="Arial" w:hAnsi="Arial" w:cs="Arial"/>
                <w:b/>
                <w:lang w:val="en-US"/>
              </w:rPr>
            </w:pPr>
          </w:p>
        </w:tc>
        <w:tc>
          <w:tcPr>
            <w:tcW w:w="4394" w:type="dxa"/>
          </w:tcPr>
          <w:p w14:paraId="365DEA64" w14:textId="77777777" w:rsidR="00E967FE" w:rsidRPr="000971BC" w:rsidRDefault="00E967FE" w:rsidP="002D4D7F">
            <w:pPr>
              <w:rPr>
                <w:rFonts w:ascii="Arial" w:hAnsi="Arial" w:cs="Arial"/>
                <w:b/>
                <w:lang w:val="en-US"/>
              </w:rPr>
            </w:pPr>
          </w:p>
        </w:tc>
      </w:tr>
      <w:tr w:rsidR="00E967FE" w:rsidRPr="00051E4E" w14:paraId="53A3BCB6" w14:textId="77777777" w:rsidTr="1C4793C6">
        <w:tc>
          <w:tcPr>
            <w:tcW w:w="7124" w:type="dxa"/>
          </w:tcPr>
          <w:p w14:paraId="2D67E9DA"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 xml:space="preserve">Is the research personnel that handles health-related personal data and human biological material at your institution trained on the technical, legal and ethical requirements of data protection in the handling of such research data? </w:t>
            </w:r>
          </w:p>
        </w:tc>
        <w:tc>
          <w:tcPr>
            <w:tcW w:w="572" w:type="dxa"/>
          </w:tcPr>
          <w:p w14:paraId="06831D00" w14:textId="77777777" w:rsidR="00E967FE" w:rsidRPr="000971BC" w:rsidRDefault="00E967FE" w:rsidP="002D4D7F">
            <w:pPr>
              <w:rPr>
                <w:rFonts w:ascii="Arial" w:hAnsi="Arial" w:cs="Arial"/>
                <w:b/>
                <w:lang w:val="en-US"/>
              </w:rPr>
            </w:pPr>
          </w:p>
        </w:tc>
        <w:tc>
          <w:tcPr>
            <w:tcW w:w="521" w:type="dxa"/>
          </w:tcPr>
          <w:p w14:paraId="6EFC4371" w14:textId="77777777" w:rsidR="00E967FE" w:rsidRPr="000971BC" w:rsidRDefault="00E967FE" w:rsidP="002D4D7F">
            <w:pPr>
              <w:rPr>
                <w:rFonts w:ascii="Arial" w:hAnsi="Arial" w:cs="Arial"/>
                <w:b/>
                <w:lang w:val="en-US"/>
              </w:rPr>
            </w:pPr>
          </w:p>
        </w:tc>
        <w:tc>
          <w:tcPr>
            <w:tcW w:w="567" w:type="dxa"/>
          </w:tcPr>
          <w:p w14:paraId="5EB439F7" w14:textId="77777777" w:rsidR="00E967FE" w:rsidRPr="000971BC" w:rsidRDefault="00E967FE" w:rsidP="002D4D7F">
            <w:pPr>
              <w:rPr>
                <w:rFonts w:ascii="Arial" w:hAnsi="Arial" w:cs="Arial"/>
                <w:b/>
                <w:lang w:val="en-US"/>
              </w:rPr>
            </w:pPr>
          </w:p>
        </w:tc>
        <w:tc>
          <w:tcPr>
            <w:tcW w:w="4394" w:type="dxa"/>
          </w:tcPr>
          <w:p w14:paraId="43209292" w14:textId="77777777" w:rsidR="00E967FE" w:rsidRPr="000971BC" w:rsidRDefault="00E967FE" w:rsidP="002D4D7F">
            <w:pPr>
              <w:rPr>
                <w:rFonts w:ascii="Arial" w:hAnsi="Arial" w:cs="Arial"/>
                <w:b/>
                <w:lang w:val="en-US"/>
              </w:rPr>
            </w:pPr>
          </w:p>
        </w:tc>
      </w:tr>
      <w:tr w:rsidR="00E967FE" w:rsidRPr="00E967FE" w14:paraId="13D74163" w14:textId="77777777" w:rsidTr="1C4793C6">
        <w:trPr>
          <w:trHeight w:val="283"/>
        </w:trPr>
        <w:tc>
          <w:tcPr>
            <w:tcW w:w="7124" w:type="dxa"/>
            <w:shd w:val="clear" w:color="auto" w:fill="F2F2F2" w:themeFill="background1" w:themeFillShade="F2"/>
            <w:vAlign w:val="center"/>
          </w:tcPr>
          <w:p w14:paraId="4B8B6B82" w14:textId="77777777" w:rsidR="00E967FE" w:rsidRPr="00E967FE" w:rsidRDefault="00E967FE" w:rsidP="002D4D7F">
            <w:pPr>
              <w:rPr>
                <w:rFonts w:ascii="Arial" w:hAnsi="Arial" w:cs="Arial"/>
                <w:szCs w:val="20"/>
              </w:rPr>
            </w:pPr>
            <w:r w:rsidRPr="00E967FE">
              <w:rPr>
                <w:rFonts w:ascii="Arial" w:hAnsi="Arial" w:cs="Arial"/>
                <w:b/>
                <w:szCs w:val="20"/>
              </w:rPr>
              <w:t>III. Data Fairness</w:t>
            </w:r>
          </w:p>
        </w:tc>
        <w:tc>
          <w:tcPr>
            <w:tcW w:w="572" w:type="dxa"/>
            <w:shd w:val="clear" w:color="auto" w:fill="F2F2F2" w:themeFill="background1" w:themeFillShade="F2"/>
            <w:vAlign w:val="center"/>
          </w:tcPr>
          <w:p w14:paraId="3EA82874"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5424B5E4"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1F62DE2C"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2EF1F881"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051E4E" w14:paraId="0E0DE4DC" w14:textId="77777777" w:rsidTr="1C4793C6">
        <w:tc>
          <w:tcPr>
            <w:tcW w:w="7124" w:type="dxa"/>
          </w:tcPr>
          <w:p w14:paraId="43F4223F"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1C4793C6">
              <w:rPr>
                <w:rFonts w:ascii="Arial" w:hAnsi="Arial" w:cs="Arial"/>
                <w:sz w:val="18"/>
                <w:szCs w:val="18"/>
                <w:lang w:val="en-US"/>
              </w:rPr>
              <w:t>Are you able to make your scientifically-relevant data available to the network partners in a timely manner?</w:t>
            </w:r>
          </w:p>
        </w:tc>
        <w:tc>
          <w:tcPr>
            <w:tcW w:w="572" w:type="dxa"/>
          </w:tcPr>
          <w:p w14:paraId="07D295F8" w14:textId="77777777" w:rsidR="00E967FE" w:rsidRPr="000971BC" w:rsidRDefault="00E967FE" w:rsidP="002D4D7F">
            <w:pPr>
              <w:rPr>
                <w:rFonts w:ascii="Arial" w:hAnsi="Arial" w:cs="Arial"/>
                <w:b/>
                <w:lang w:val="en-US"/>
              </w:rPr>
            </w:pPr>
          </w:p>
        </w:tc>
        <w:tc>
          <w:tcPr>
            <w:tcW w:w="521" w:type="dxa"/>
          </w:tcPr>
          <w:p w14:paraId="34CFFEB8" w14:textId="77777777" w:rsidR="00E967FE" w:rsidRPr="000971BC" w:rsidRDefault="00E967FE" w:rsidP="002D4D7F">
            <w:pPr>
              <w:rPr>
                <w:rFonts w:ascii="Arial" w:hAnsi="Arial" w:cs="Arial"/>
                <w:b/>
                <w:lang w:val="en-US"/>
              </w:rPr>
            </w:pPr>
          </w:p>
        </w:tc>
        <w:tc>
          <w:tcPr>
            <w:tcW w:w="567" w:type="dxa"/>
          </w:tcPr>
          <w:p w14:paraId="2A6BB874" w14:textId="77777777" w:rsidR="00E967FE" w:rsidRPr="000971BC" w:rsidRDefault="00E967FE" w:rsidP="002D4D7F">
            <w:pPr>
              <w:rPr>
                <w:rFonts w:ascii="Arial" w:hAnsi="Arial" w:cs="Arial"/>
                <w:b/>
                <w:lang w:val="en-US"/>
              </w:rPr>
            </w:pPr>
          </w:p>
        </w:tc>
        <w:tc>
          <w:tcPr>
            <w:tcW w:w="4394" w:type="dxa"/>
          </w:tcPr>
          <w:p w14:paraId="01900B4B" w14:textId="77777777" w:rsidR="00E967FE" w:rsidRPr="000971BC" w:rsidRDefault="00E967FE" w:rsidP="002D4D7F">
            <w:pPr>
              <w:rPr>
                <w:rFonts w:ascii="Arial" w:hAnsi="Arial" w:cs="Arial"/>
                <w:b/>
                <w:lang w:val="en-US"/>
              </w:rPr>
            </w:pPr>
          </w:p>
        </w:tc>
      </w:tr>
      <w:tr w:rsidR="00E967FE" w:rsidRPr="00051E4E" w14:paraId="561CE5F4" w14:textId="77777777" w:rsidTr="1C4793C6">
        <w:tc>
          <w:tcPr>
            <w:tcW w:w="7124" w:type="dxa"/>
          </w:tcPr>
          <w:p w14:paraId="461190A2"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intend to charge a data access fee or to require any form of in kind compensation for data access?</w:t>
            </w:r>
          </w:p>
        </w:tc>
        <w:tc>
          <w:tcPr>
            <w:tcW w:w="572" w:type="dxa"/>
          </w:tcPr>
          <w:p w14:paraId="2AE66B7C" w14:textId="77777777" w:rsidR="00E967FE" w:rsidRPr="000971BC" w:rsidRDefault="00E967FE" w:rsidP="002D4D7F">
            <w:pPr>
              <w:rPr>
                <w:rFonts w:ascii="Arial" w:hAnsi="Arial" w:cs="Arial"/>
                <w:b/>
                <w:lang w:val="en-US"/>
              </w:rPr>
            </w:pPr>
          </w:p>
        </w:tc>
        <w:tc>
          <w:tcPr>
            <w:tcW w:w="521" w:type="dxa"/>
          </w:tcPr>
          <w:p w14:paraId="64B640EC" w14:textId="77777777" w:rsidR="00E967FE" w:rsidRPr="000971BC" w:rsidRDefault="00E967FE" w:rsidP="002D4D7F">
            <w:pPr>
              <w:rPr>
                <w:rFonts w:ascii="Arial" w:hAnsi="Arial" w:cs="Arial"/>
                <w:b/>
                <w:lang w:val="en-US"/>
              </w:rPr>
            </w:pPr>
          </w:p>
        </w:tc>
        <w:tc>
          <w:tcPr>
            <w:tcW w:w="567" w:type="dxa"/>
          </w:tcPr>
          <w:p w14:paraId="3EE58583" w14:textId="77777777" w:rsidR="00E967FE" w:rsidRPr="000971BC" w:rsidRDefault="00E967FE" w:rsidP="002D4D7F">
            <w:pPr>
              <w:rPr>
                <w:rFonts w:ascii="Arial" w:hAnsi="Arial" w:cs="Arial"/>
                <w:b/>
                <w:lang w:val="en-US"/>
              </w:rPr>
            </w:pPr>
          </w:p>
        </w:tc>
        <w:tc>
          <w:tcPr>
            <w:tcW w:w="4394" w:type="dxa"/>
          </w:tcPr>
          <w:p w14:paraId="063FBC06" w14:textId="77777777" w:rsidR="00E967FE" w:rsidRPr="000971BC" w:rsidRDefault="00E967FE" w:rsidP="002D4D7F">
            <w:pPr>
              <w:rPr>
                <w:rFonts w:ascii="Arial" w:hAnsi="Arial" w:cs="Arial"/>
                <w:b/>
                <w:lang w:val="en-US"/>
              </w:rPr>
            </w:pPr>
          </w:p>
        </w:tc>
      </w:tr>
      <w:tr w:rsidR="00E967FE" w:rsidRPr="00051E4E" w14:paraId="2BD8F66C" w14:textId="77777777" w:rsidTr="1C4793C6">
        <w:tc>
          <w:tcPr>
            <w:tcW w:w="7124" w:type="dxa"/>
          </w:tcPr>
          <w:p w14:paraId="2DAEAF30"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Did you grant any exclusive data access rights to third parties outside the SPHN or do you intend to do so?</w:t>
            </w:r>
          </w:p>
        </w:tc>
        <w:tc>
          <w:tcPr>
            <w:tcW w:w="572" w:type="dxa"/>
          </w:tcPr>
          <w:p w14:paraId="21838D58" w14:textId="77777777" w:rsidR="00E967FE" w:rsidRPr="000971BC" w:rsidRDefault="00E967FE" w:rsidP="002D4D7F">
            <w:pPr>
              <w:rPr>
                <w:rFonts w:ascii="Arial" w:hAnsi="Arial" w:cs="Arial"/>
                <w:b/>
                <w:lang w:val="en-US"/>
              </w:rPr>
            </w:pPr>
          </w:p>
        </w:tc>
        <w:tc>
          <w:tcPr>
            <w:tcW w:w="521" w:type="dxa"/>
          </w:tcPr>
          <w:p w14:paraId="4ED238B1" w14:textId="77777777" w:rsidR="00E967FE" w:rsidRPr="000971BC" w:rsidRDefault="00E967FE" w:rsidP="002D4D7F">
            <w:pPr>
              <w:rPr>
                <w:rFonts w:ascii="Arial" w:hAnsi="Arial" w:cs="Arial"/>
                <w:b/>
                <w:lang w:val="en-US"/>
              </w:rPr>
            </w:pPr>
          </w:p>
        </w:tc>
        <w:tc>
          <w:tcPr>
            <w:tcW w:w="567" w:type="dxa"/>
          </w:tcPr>
          <w:p w14:paraId="71D5C254" w14:textId="77777777" w:rsidR="00E967FE" w:rsidRPr="000971BC" w:rsidRDefault="00E967FE" w:rsidP="002D4D7F">
            <w:pPr>
              <w:rPr>
                <w:rFonts w:ascii="Arial" w:hAnsi="Arial" w:cs="Arial"/>
                <w:b/>
                <w:lang w:val="en-US"/>
              </w:rPr>
            </w:pPr>
          </w:p>
        </w:tc>
        <w:tc>
          <w:tcPr>
            <w:tcW w:w="4394" w:type="dxa"/>
          </w:tcPr>
          <w:p w14:paraId="308CFD2A" w14:textId="77777777" w:rsidR="00E967FE" w:rsidRPr="000971BC" w:rsidRDefault="00E967FE" w:rsidP="002D4D7F">
            <w:pPr>
              <w:rPr>
                <w:rFonts w:ascii="Arial" w:hAnsi="Arial" w:cs="Arial"/>
                <w:b/>
                <w:lang w:val="en-US"/>
              </w:rPr>
            </w:pPr>
          </w:p>
        </w:tc>
      </w:tr>
      <w:tr w:rsidR="00E967FE" w:rsidRPr="00051E4E" w14:paraId="20DC67C0" w14:textId="77777777" w:rsidTr="1C4793C6">
        <w:tc>
          <w:tcPr>
            <w:tcW w:w="7124" w:type="dxa"/>
          </w:tcPr>
          <w:p w14:paraId="3D724F9F"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policies regarding IP protection and attribution with respect to the use of data collected by or stored at your institution?</w:t>
            </w:r>
          </w:p>
        </w:tc>
        <w:tc>
          <w:tcPr>
            <w:tcW w:w="572" w:type="dxa"/>
          </w:tcPr>
          <w:p w14:paraId="65655E0D" w14:textId="77777777" w:rsidR="00E967FE" w:rsidRPr="000971BC" w:rsidRDefault="00E967FE" w:rsidP="002D4D7F">
            <w:pPr>
              <w:rPr>
                <w:rFonts w:ascii="Arial" w:hAnsi="Arial" w:cs="Arial"/>
                <w:b/>
                <w:lang w:val="en-US"/>
              </w:rPr>
            </w:pPr>
          </w:p>
        </w:tc>
        <w:tc>
          <w:tcPr>
            <w:tcW w:w="521" w:type="dxa"/>
          </w:tcPr>
          <w:p w14:paraId="7CD60A03" w14:textId="77777777" w:rsidR="00E967FE" w:rsidRPr="000971BC" w:rsidRDefault="00E967FE" w:rsidP="002D4D7F">
            <w:pPr>
              <w:rPr>
                <w:rFonts w:ascii="Arial" w:hAnsi="Arial" w:cs="Arial"/>
                <w:b/>
                <w:lang w:val="en-US"/>
              </w:rPr>
            </w:pPr>
          </w:p>
        </w:tc>
        <w:tc>
          <w:tcPr>
            <w:tcW w:w="567" w:type="dxa"/>
          </w:tcPr>
          <w:p w14:paraId="3A4B0782" w14:textId="77777777" w:rsidR="00E967FE" w:rsidRPr="000971BC" w:rsidRDefault="00E967FE" w:rsidP="002D4D7F">
            <w:pPr>
              <w:rPr>
                <w:rFonts w:ascii="Arial" w:hAnsi="Arial" w:cs="Arial"/>
                <w:b/>
                <w:lang w:val="en-US"/>
              </w:rPr>
            </w:pPr>
          </w:p>
        </w:tc>
        <w:tc>
          <w:tcPr>
            <w:tcW w:w="4394" w:type="dxa"/>
          </w:tcPr>
          <w:p w14:paraId="6B6BC7C9" w14:textId="77777777" w:rsidR="00E967FE" w:rsidRPr="000971BC" w:rsidRDefault="00E967FE" w:rsidP="002D4D7F">
            <w:pPr>
              <w:rPr>
                <w:rFonts w:ascii="Arial" w:hAnsi="Arial" w:cs="Arial"/>
                <w:b/>
                <w:lang w:val="en-US"/>
              </w:rPr>
            </w:pPr>
          </w:p>
        </w:tc>
      </w:tr>
      <w:tr w:rsidR="00E967FE" w:rsidRPr="00051E4E" w14:paraId="46647887" w14:textId="77777777" w:rsidTr="1C4793C6">
        <w:tc>
          <w:tcPr>
            <w:tcW w:w="7124" w:type="dxa"/>
          </w:tcPr>
          <w:p w14:paraId="428502CC"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Have you included dissemination plans of your research results to the wider public?</w:t>
            </w:r>
          </w:p>
        </w:tc>
        <w:tc>
          <w:tcPr>
            <w:tcW w:w="572" w:type="dxa"/>
          </w:tcPr>
          <w:p w14:paraId="03C921FB" w14:textId="77777777" w:rsidR="00E967FE" w:rsidRPr="000971BC" w:rsidRDefault="00E967FE" w:rsidP="002D4D7F">
            <w:pPr>
              <w:rPr>
                <w:rFonts w:ascii="Arial" w:hAnsi="Arial" w:cs="Arial"/>
                <w:b/>
                <w:lang w:val="en-US"/>
              </w:rPr>
            </w:pPr>
          </w:p>
        </w:tc>
        <w:tc>
          <w:tcPr>
            <w:tcW w:w="521" w:type="dxa"/>
          </w:tcPr>
          <w:p w14:paraId="562953CD" w14:textId="77777777" w:rsidR="00E967FE" w:rsidRPr="000971BC" w:rsidRDefault="00E967FE" w:rsidP="002D4D7F">
            <w:pPr>
              <w:rPr>
                <w:rFonts w:ascii="Arial" w:hAnsi="Arial" w:cs="Arial"/>
                <w:b/>
                <w:lang w:val="en-US"/>
              </w:rPr>
            </w:pPr>
          </w:p>
        </w:tc>
        <w:tc>
          <w:tcPr>
            <w:tcW w:w="567" w:type="dxa"/>
          </w:tcPr>
          <w:p w14:paraId="0A80D377" w14:textId="77777777" w:rsidR="00E967FE" w:rsidRPr="000971BC" w:rsidRDefault="00E967FE" w:rsidP="002D4D7F">
            <w:pPr>
              <w:rPr>
                <w:rFonts w:ascii="Arial" w:hAnsi="Arial" w:cs="Arial"/>
                <w:b/>
                <w:lang w:val="en-US"/>
              </w:rPr>
            </w:pPr>
          </w:p>
        </w:tc>
        <w:tc>
          <w:tcPr>
            <w:tcW w:w="4394" w:type="dxa"/>
          </w:tcPr>
          <w:p w14:paraId="0B3D369A" w14:textId="77777777" w:rsidR="00E967FE" w:rsidRPr="000971BC" w:rsidRDefault="00E967FE" w:rsidP="002D4D7F">
            <w:pPr>
              <w:rPr>
                <w:rFonts w:ascii="Arial" w:hAnsi="Arial" w:cs="Arial"/>
                <w:b/>
                <w:lang w:val="en-US"/>
              </w:rPr>
            </w:pPr>
          </w:p>
        </w:tc>
      </w:tr>
      <w:tr w:rsidR="00E967FE" w:rsidRPr="00E967FE" w14:paraId="78D0172D" w14:textId="77777777" w:rsidTr="1C4793C6">
        <w:trPr>
          <w:trHeight w:val="283"/>
        </w:trPr>
        <w:tc>
          <w:tcPr>
            <w:tcW w:w="7124" w:type="dxa"/>
            <w:shd w:val="clear" w:color="auto" w:fill="F2F2F2" w:themeFill="background1" w:themeFillShade="F2"/>
            <w:vAlign w:val="center"/>
          </w:tcPr>
          <w:p w14:paraId="1770B0EE" w14:textId="77777777" w:rsidR="00E967FE" w:rsidRPr="00E967FE" w:rsidRDefault="00E967FE" w:rsidP="002D4D7F">
            <w:pPr>
              <w:rPr>
                <w:rFonts w:ascii="Arial" w:hAnsi="Arial" w:cs="Arial"/>
                <w:b/>
                <w:szCs w:val="20"/>
              </w:rPr>
            </w:pPr>
            <w:r w:rsidRPr="00E967FE">
              <w:rPr>
                <w:rFonts w:ascii="Arial" w:hAnsi="Arial" w:cs="Arial"/>
                <w:b/>
                <w:szCs w:val="20"/>
              </w:rPr>
              <w:t>IV. Accountability</w:t>
            </w:r>
          </w:p>
        </w:tc>
        <w:tc>
          <w:tcPr>
            <w:tcW w:w="572" w:type="dxa"/>
            <w:shd w:val="clear" w:color="auto" w:fill="F2F2F2" w:themeFill="background1" w:themeFillShade="F2"/>
            <w:vAlign w:val="center"/>
          </w:tcPr>
          <w:p w14:paraId="594064CA"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16677A6B"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1AD016F7"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3C0DCF22"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051E4E" w14:paraId="134BF485" w14:textId="77777777" w:rsidTr="1C4793C6">
        <w:tc>
          <w:tcPr>
            <w:tcW w:w="7124" w:type="dxa"/>
          </w:tcPr>
          <w:p w14:paraId="621612A8"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Are your governance structure and your policies for processing of health-related personal data and human biological material, including authorization of data access requests, publicly available?</w:t>
            </w:r>
          </w:p>
        </w:tc>
        <w:tc>
          <w:tcPr>
            <w:tcW w:w="572" w:type="dxa"/>
          </w:tcPr>
          <w:p w14:paraId="03D693DF" w14:textId="77777777" w:rsidR="00E967FE" w:rsidRPr="000971BC" w:rsidRDefault="00E967FE" w:rsidP="002D4D7F">
            <w:pPr>
              <w:rPr>
                <w:rFonts w:ascii="Arial" w:hAnsi="Arial" w:cs="Arial"/>
                <w:b/>
                <w:lang w:val="en-US"/>
              </w:rPr>
            </w:pPr>
          </w:p>
        </w:tc>
        <w:tc>
          <w:tcPr>
            <w:tcW w:w="521" w:type="dxa"/>
          </w:tcPr>
          <w:p w14:paraId="59F38782" w14:textId="77777777" w:rsidR="00E967FE" w:rsidRPr="000971BC" w:rsidRDefault="00E967FE" w:rsidP="002D4D7F">
            <w:pPr>
              <w:rPr>
                <w:rFonts w:ascii="Arial" w:hAnsi="Arial" w:cs="Arial"/>
                <w:b/>
                <w:lang w:val="en-US"/>
              </w:rPr>
            </w:pPr>
          </w:p>
        </w:tc>
        <w:tc>
          <w:tcPr>
            <w:tcW w:w="567" w:type="dxa"/>
          </w:tcPr>
          <w:p w14:paraId="6EA27A96" w14:textId="77777777" w:rsidR="00E967FE" w:rsidRPr="000971BC" w:rsidRDefault="00E967FE" w:rsidP="002D4D7F">
            <w:pPr>
              <w:rPr>
                <w:rFonts w:ascii="Arial" w:hAnsi="Arial" w:cs="Arial"/>
                <w:b/>
                <w:lang w:val="en-US"/>
              </w:rPr>
            </w:pPr>
          </w:p>
        </w:tc>
        <w:tc>
          <w:tcPr>
            <w:tcW w:w="4394" w:type="dxa"/>
          </w:tcPr>
          <w:p w14:paraId="6A45D010" w14:textId="77777777" w:rsidR="00E967FE" w:rsidRPr="000971BC" w:rsidRDefault="00E967FE" w:rsidP="002D4D7F">
            <w:pPr>
              <w:rPr>
                <w:rFonts w:ascii="Arial" w:hAnsi="Arial" w:cs="Arial"/>
                <w:b/>
                <w:lang w:val="en-US"/>
              </w:rPr>
            </w:pPr>
          </w:p>
        </w:tc>
      </w:tr>
      <w:tr w:rsidR="00E967FE" w:rsidRPr="00051E4E" w14:paraId="28964B8C" w14:textId="77777777" w:rsidTr="1C4793C6">
        <w:tc>
          <w:tcPr>
            <w:tcW w:w="7124" w:type="dxa"/>
          </w:tcPr>
          <w:p w14:paraId="63F04BB6"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conduct regular audits of your data processing mechanisms?</w:t>
            </w:r>
          </w:p>
        </w:tc>
        <w:tc>
          <w:tcPr>
            <w:tcW w:w="572" w:type="dxa"/>
          </w:tcPr>
          <w:p w14:paraId="14956434" w14:textId="77777777" w:rsidR="00E967FE" w:rsidRPr="000971BC" w:rsidRDefault="00E967FE" w:rsidP="002D4D7F">
            <w:pPr>
              <w:rPr>
                <w:rFonts w:ascii="Arial" w:hAnsi="Arial" w:cs="Arial"/>
                <w:b/>
                <w:lang w:val="en-US"/>
              </w:rPr>
            </w:pPr>
          </w:p>
        </w:tc>
        <w:tc>
          <w:tcPr>
            <w:tcW w:w="521" w:type="dxa"/>
          </w:tcPr>
          <w:p w14:paraId="4231E5A0" w14:textId="77777777" w:rsidR="00E967FE" w:rsidRPr="000971BC" w:rsidRDefault="00E967FE" w:rsidP="002D4D7F">
            <w:pPr>
              <w:rPr>
                <w:rFonts w:ascii="Arial" w:hAnsi="Arial" w:cs="Arial"/>
                <w:b/>
                <w:lang w:val="en-US"/>
              </w:rPr>
            </w:pPr>
          </w:p>
        </w:tc>
        <w:tc>
          <w:tcPr>
            <w:tcW w:w="567" w:type="dxa"/>
          </w:tcPr>
          <w:p w14:paraId="0F42F096" w14:textId="77777777" w:rsidR="00E967FE" w:rsidRPr="000971BC" w:rsidRDefault="00E967FE" w:rsidP="002D4D7F">
            <w:pPr>
              <w:rPr>
                <w:rFonts w:ascii="Arial" w:hAnsi="Arial" w:cs="Arial"/>
                <w:b/>
                <w:lang w:val="en-US"/>
              </w:rPr>
            </w:pPr>
          </w:p>
        </w:tc>
        <w:tc>
          <w:tcPr>
            <w:tcW w:w="4394" w:type="dxa"/>
          </w:tcPr>
          <w:p w14:paraId="16146C95" w14:textId="77777777" w:rsidR="00E967FE" w:rsidRPr="000971BC" w:rsidRDefault="00E967FE" w:rsidP="002D4D7F">
            <w:pPr>
              <w:rPr>
                <w:rFonts w:ascii="Arial" w:hAnsi="Arial" w:cs="Arial"/>
                <w:b/>
                <w:lang w:val="en-US"/>
              </w:rPr>
            </w:pPr>
          </w:p>
        </w:tc>
      </w:tr>
      <w:tr w:rsidR="00E967FE" w:rsidRPr="00051E4E" w14:paraId="19F0377A" w14:textId="77777777" w:rsidTr="1C4793C6">
        <w:tc>
          <w:tcPr>
            <w:tcW w:w="7124" w:type="dxa"/>
          </w:tcPr>
          <w:p w14:paraId="28DD1546" w14:textId="77777777" w:rsidR="00E967FE" w:rsidRPr="000971BC" w:rsidRDefault="00E967FE" w:rsidP="00E967FE">
            <w:pPr>
              <w:numPr>
                <w:ilvl w:val="0"/>
                <w:numId w:val="19"/>
              </w:numPr>
              <w:spacing w:before="60" w:after="60" w:line="276" w:lineRule="auto"/>
              <w:rPr>
                <w:rFonts w:ascii="Arial" w:hAnsi="Arial" w:cs="Arial"/>
                <w:sz w:val="18"/>
                <w:szCs w:val="18"/>
                <w:lang w:val="en-US"/>
              </w:rPr>
            </w:pPr>
            <w:r w:rsidRPr="000971BC">
              <w:rPr>
                <w:rFonts w:ascii="Arial" w:hAnsi="Arial" w:cs="Arial"/>
                <w:sz w:val="18"/>
                <w:szCs w:val="18"/>
                <w:lang w:val="en-US"/>
              </w:rPr>
              <w:t>Is anyone (body or individual) at your institution designated as the point of reference responsible for the processing of health-related personal research data and human biological material?</w:t>
            </w:r>
          </w:p>
          <w:p w14:paraId="4485E8FC" w14:textId="77777777" w:rsidR="00E967FE" w:rsidRPr="000971BC" w:rsidRDefault="00E967FE" w:rsidP="00E967FE">
            <w:pPr>
              <w:numPr>
                <w:ilvl w:val="1"/>
                <w:numId w:val="20"/>
              </w:numPr>
              <w:spacing w:before="60" w:after="60" w:line="276" w:lineRule="auto"/>
              <w:rPr>
                <w:rFonts w:ascii="Arial" w:hAnsi="Arial" w:cs="Arial"/>
                <w:sz w:val="18"/>
                <w:szCs w:val="18"/>
                <w:lang w:val="en-US"/>
              </w:rPr>
            </w:pPr>
            <w:r w:rsidRPr="000971BC">
              <w:rPr>
                <w:rFonts w:ascii="Arial" w:hAnsi="Arial" w:cs="Arial"/>
                <w:sz w:val="18"/>
                <w:szCs w:val="18"/>
                <w:lang w:val="en-US"/>
              </w:rPr>
              <w:t xml:space="preserve">Is this person/body also responsible for legal compliance with human research and data protection laws? </w:t>
            </w:r>
          </w:p>
          <w:p w14:paraId="6047DB1E" w14:textId="77777777" w:rsidR="00E967FE" w:rsidRPr="000971BC" w:rsidRDefault="00E967FE" w:rsidP="00E967FE">
            <w:pPr>
              <w:numPr>
                <w:ilvl w:val="1"/>
                <w:numId w:val="20"/>
              </w:numPr>
              <w:spacing w:before="60" w:after="60" w:line="276" w:lineRule="auto"/>
              <w:rPr>
                <w:rFonts w:ascii="Arial" w:hAnsi="Arial" w:cs="Arial"/>
                <w:sz w:val="18"/>
                <w:szCs w:val="18"/>
                <w:lang w:val="en-US"/>
              </w:rPr>
            </w:pPr>
            <w:r w:rsidRPr="000971BC">
              <w:rPr>
                <w:rFonts w:ascii="Arial" w:hAnsi="Arial" w:cs="Arial"/>
                <w:sz w:val="18"/>
                <w:szCs w:val="18"/>
                <w:lang w:val="en-US"/>
              </w:rPr>
              <w:t>If not: who is responsible for legal compliance?</w:t>
            </w:r>
          </w:p>
        </w:tc>
        <w:tc>
          <w:tcPr>
            <w:tcW w:w="572" w:type="dxa"/>
          </w:tcPr>
          <w:p w14:paraId="3FAE0A5B" w14:textId="77777777" w:rsidR="00E967FE" w:rsidRPr="000971BC" w:rsidRDefault="00E967FE" w:rsidP="002D4D7F">
            <w:pPr>
              <w:rPr>
                <w:rFonts w:ascii="Arial" w:hAnsi="Arial" w:cs="Arial"/>
                <w:b/>
                <w:lang w:val="en-US"/>
              </w:rPr>
            </w:pPr>
          </w:p>
        </w:tc>
        <w:tc>
          <w:tcPr>
            <w:tcW w:w="521" w:type="dxa"/>
          </w:tcPr>
          <w:p w14:paraId="12D01396" w14:textId="77777777" w:rsidR="00E967FE" w:rsidRPr="000971BC" w:rsidRDefault="00E967FE" w:rsidP="002D4D7F">
            <w:pPr>
              <w:rPr>
                <w:rFonts w:ascii="Arial" w:hAnsi="Arial" w:cs="Arial"/>
                <w:b/>
                <w:lang w:val="en-US"/>
              </w:rPr>
            </w:pPr>
          </w:p>
        </w:tc>
        <w:tc>
          <w:tcPr>
            <w:tcW w:w="567" w:type="dxa"/>
          </w:tcPr>
          <w:p w14:paraId="538C22C1" w14:textId="77777777" w:rsidR="00E967FE" w:rsidRPr="000971BC" w:rsidRDefault="00E967FE" w:rsidP="002D4D7F">
            <w:pPr>
              <w:rPr>
                <w:rFonts w:ascii="Arial" w:hAnsi="Arial" w:cs="Arial"/>
                <w:b/>
                <w:lang w:val="en-US"/>
              </w:rPr>
            </w:pPr>
          </w:p>
        </w:tc>
        <w:tc>
          <w:tcPr>
            <w:tcW w:w="4394" w:type="dxa"/>
          </w:tcPr>
          <w:p w14:paraId="421E27F8" w14:textId="77777777" w:rsidR="00E967FE" w:rsidRPr="000971BC" w:rsidRDefault="00E967FE" w:rsidP="002D4D7F">
            <w:pPr>
              <w:rPr>
                <w:rFonts w:ascii="Arial" w:hAnsi="Arial" w:cs="Arial"/>
                <w:b/>
                <w:lang w:val="en-US"/>
              </w:rPr>
            </w:pPr>
          </w:p>
        </w:tc>
      </w:tr>
      <w:tr w:rsidR="00E967FE" w:rsidRPr="00051E4E" w14:paraId="7FD25F31" w14:textId="77777777" w:rsidTr="1C4793C6">
        <w:tc>
          <w:tcPr>
            <w:tcW w:w="7124" w:type="dxa"/>
          </w:tcPr>
          <w:p w14:paraId="2F8D09C1"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a policy for assessing data access requests by third parties?</w:t>
            </w:r>
          </w:p>
        </w:tc>
        <w:tc>
          <w:tcPr>
            <w:tcW w:w="572" w:type="dxa"/>
          </w:tcPr>
          <w:p w14:paraId="50BC0110" w14:textId="77777777" w:rsidR="00E967FE" w:rsidRPr="000971BC" w:rsidRDefault="00E967FE" w:rsidP="002D4D7F">
            <w:pPr>
              <w:rPr>
                <w:rFonts w:ascii="Arial" w:hAnsi="Arial" w:cs="Arial"/>
                <w:b/>
                <w:lang w:val="en-US"/>
              </w:rPr>
            </w:pPr>
          </w:p>
        </w:tc>
        <w:tc>
          <w:tcPr>
            <w:tcW w:w="521" w:type="dxa"/>
          </w:tcPr>
          <w:p w14:paraId="57819562" w14:textId="77777777" w:rsidR="00E967FE" w:rsidRPr="000971BC" w:rsidRDefault="00E967FE" w:rsidP="002D4D7F">
            <w:pPr>
              <w:rPr>
                <w:rFonts w:ascii="Arial" w:hAnsi="Arial" w:cs="Arial"/>
                <w:b/>
                <w:lang w:val="en-US"/>
              </w:rPr>
            </w:pPr>
          </w:p>
        </w:tc>
        <w:tc>
          <w:tcPr>
            <w:tcW w:w="567" w:type="dxa"/>
          </w:tcPr>
          <w:p w14:paraId="214CB0E3" w14:textId="77777777" w:rsidR="00E967FE" w:rsidRPr="000971BC" w:rsidRDefault="00E967FE" w:rsidP="002D4D7F">
            <w:pPr>
              <w:rPr>
                <w:rFonts w:ascii="Arial" w:hAnsi="Arial" w:cs="Arial"/>
                <w:b/>
                <w:lang w:val="en-US"/>
              </w:rPr>
            </w:pPr>
          </w:p>
        </w:tc>
        <w:tc>
          <w:tcPr>
            <w:tcW w:w="4394" w:type="dxa"/>
          </w:tcPr>
          <w:p w14:paraId="162AB79A" w14:textId="77777777" w:rsidR="00E967FE" w:rsidRPr="000971BC" w:rsidRDefault="00E967FE" w:rsidP="002D4D7F">
            <w:pPr>
              <w:rPr>
                <w:rFonts w:ascii="Arial" w:hAnsi="Arial" w:cs="Arial"/>
                <w:b/>
                <w:lang w:val="en-US"/>
              </w:rPr>
            </w:pPr>
          </w:p>
        </w:tc>
      </w:tr>
      <w:tr w:rsidR="00E967FE" w:rsidRPr="00051E4E" w14:paraId="3D88FB0E" w14:textId="77777777" w:rsidTr="1C4793C6">
        <w:tc>
          <w:tcPr>
            <w:tcW w:w="7124" w:type="dxa"/>
          </w:tcPr>
          <w:p w14:paraId="449AC93F" w14:textId="77777777" w:rsidR="00E967FE" w:rsidRPr="000971BC" w:rsidRDefault="00E967FE" w:rsidP="00E967FE">
            <w:pPr>
              <w:pStyle w:val="ListParagraph"/>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 xml:space="preserve">Do you have mechanisms/procedures for monitoring, assessing and auditing the security of health-related personal research data and human biological material at your institution? </w:t>
            </w:r>
          </w:p>
        </w:tc>
        <w:tc>
          <w:tcPr>
            <w:tcW w:w="572" w:type="dxa"/>
          </w:tcPr>
          <w:p w14:paraId="012745D7" w14:textId="77777777" w:rsidR="00E967FE" w:rsidRPr="000971BC" w:rsidRDefault="00E967FE" w:rsidP="002D4D7F">
            <w:pPr>
              <w:rPr>
                <w:rFonts w:ascii="Arial" w:hAnsi="Arial" w:cs="Arial"/>
                <w:b/>
                <w:lang w:val="en-US"/>
              </w:rPr>
            </w:pPr>
          </w:p>
        </w:tc>
        <w:tc>
          <w:tcPr>
            <w:tcW w:w="521" w:type="dxa"/>
          </w:tcPr>
          <w:p w14:paraId="5AAEF550" w14:textId="77777777" w:rsidR="00E967FE" w:rsidRPr="000971BC" w:rsidRDefault="00E967FE" w:rsidP="002D4D7F">
            <w:pPr>
              <w:rPr>
                <w:rFonts w:ascii="Arial" w:hAnsi="Arial" w:cs="Arial"/>
                <w:b/>
                <w:lang w:val="en-US"/>
              </w:rPr>
            </w:pPr>
          </w:p>
        </w:tc>
        <w:tc>
          <w:tcPr>
            <w:tcW w:w="567" w:type="dxa"/>
          </w:tcPr>
          <w:p w14:paraId="0505DE5A" w14:textId="77777777" w:rsidR="00E967FE" w:rsidRPr="000971BC" w:rsidRDefault="00E967FE" w:rsidP="002D4D7F">
            <w:pPr>
              <w:rPr>
                <w:rFonts w:ascii="Arial" w:hAnsi="Arial" w:cs="Arial"/>
                <w:b/>
                <w:lang w:val="en-US"/>
              </w:rPr>
            </w:pPr>
          </w:p>
        </w:tc>
        <w:tc>
          <w:tcPr>
            <w:tcW w:w="4394" w:type="dxa"/>
          </w:tcPr>
          <w:p w14:paraId="4D2FCAEE" w14:textId="77777777" w:rsidR="00E967FE" w:rsidRPr="000971BC" w:rsidRDefault="00E967FE" w:rsidP="002D4D7F">
            <w:pPr>
              <w:rPr>
                <w:rFonts w:ascii="Arial" w:hAnsi="Arial" w:cs="Arial"/>
                <w:b/>
                <w:lang w:val="en-US"/>
              </w:rPr>
            </w:pPr>
          </w:p>
        </w:tc>
      </w:tr>
    </w:tbl>
    <w:p w14:paraId="4B1425D2" w14:textId="77777777" w:rsidR="00E967FE" w:rsidRPr="000971BC" w:rsidRDefault="00E967FE" w:rsidP="00E967FE">
      <w:pPr>
        <w:rPr>
          <w:rFonts w:ascii="Arial" w:hAnsi="Arial" w:cs="Arial"/>
          <w:b/>
          <w:lang w:val="en-US"/>
        </w:rPr>
      </w:pPr>
    </w:p>
    <w:p w14:paraId="5EFBCC0B" w14:textId="77777777" w:rsidR="00E967FE" w:rsidRPr="000971BC" w:rsidRDefault="00E967FE" w:rsidP="000B2064">
      <w:pPr>
        <w:pStyle w:val="ListParagraph"/>
        <w:ind w:left="360"/>
        <w:rPr>
          <w:rFonts w:ascii="Arial" w:hAnsi="Arial" w:cs="Arial"/>
          <w:b/>
          <w:bCs/>
          <w:lang w:val="en-US"/>
        </w:rPr>
        <w:sectPr w:rsidR="00E967FE" w:rsidRPr="000971BC" w:rsidSect="00E967FE">
          <w:pgSz w:w="16838" w:h="11906" w:orient="landscape"/>
          <w:pgMar w:top="1134" w:right="1559" w:bottom="1418" w:left="2211" w:header="567" w:footer="652" w:gutter="0"/>
          <w:cols w:space="708"/>
          <w:titlePg/>
          <w:docGrid w:linePitch="360"/>
        </w:sectPr>
      </w:pPr>
    </w:p>
    <w:p w14:paraId="7CCFAB44" w14:textId="77777777" w:rsidR="00E967FE" w:rsidRPr="00E967FE" w:rsidRDefault="00E967FE" w:rsidP="00E967FE">
      <w:pPr>
        <w:pStyle w:val="ListParagraph"/>
        <w:numPr>
          <w:ilvl w:val="0"/>
          <w:numId w:val="22"/>
        </w:numPr>
        <w:rPr>
          <w:rFonts w:ascii="Arial" w:hAnsi="Arial" w:cs="Arial"/>
          <w:b/>
        </w:rPr>
      </w:pPr>
      <w:r w:rsidRPr="00E967FE">
        <w:rPr>
          <w:rFonts w:ascii="Arial" w:hAnsi="Arial" w:cs="Arial"/>
          <w:b/>
        </w:rPr>
        <w:t>Financial report (max. 2 pages)</w:t>
      </w:r>
    </w:p>
    <w:p w14:paraId="45EA57C6" w14:textId="77777777" w:rsidR="00E967FE" w:rsidRPr="00E967FE" w:rsidRDefault="00E967FE" w:rsidP="00E967FE">
      <w:pPr>
        <w:rPr>
          <w:rFonts w:ascii="Arial" w:hAnsi="Arial" w:cs="Arial"/>
        </w:rPr>
      </w:pPr>
    </w:p>
    <w:p w14:paraId="4A361B60" w14:textId="77777777"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 xml:space="preserve">In this section, please provide an overview and comment i) the use of SPHN funds, ii) own contributions ‘in cash’ and ‘in kind’ provided by the involved partners (“Matching Funds“). </w:t>
      </w:r>
    </w:p>
    <w:p w14:paraId="18C5008D" w14:textId="77777777" w:rsidR="00E967FE" w:rsidRPr="000971BC" w:rsidRDefault="00E967FE" w:rsidP="00E967FE">
      <w:pPr>
        <w:pStyle w:val="PlatzhalteroberhalbEmpfnger"/>
        <w:spacing w:after="0" w:line="276" w:lineRule="auto"/>
        <w:jc w:val="both"/>
        <w:rPr>
          <w:rFonts w:ascii="Arial" w:hAnsi="Arial" w:cs="Arial"/>
          <w:i/>
          <w:lang w:val="en-US"/>
        </w:rPr>
      </w:pPr>
    </w:p>
    <w:p w14:paraId="58B2F06C" w14:textId="3EB4A303"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 xml:space="preserve">Please copy-paste the Tables of the “Overview tab” and of the “Summary tab” from the Financial report Excel file provided </w:t>
      </w:r>
      <w:r w:rsidR="006369EA">
        <w:rPr>
          <w:rFonts w:ascii="Arial" w:hAnsi="Arial" w:cs="Arial"/>
          <w:i/>
          <w:lang w:val="en-US"/>
        </w:rPr>
        <w:t xml:space="preserve">per e-mail </w:t>
      </w:r>
      <w:r w:rsidRPr="000971BC">
        <w:rPr>
          <w:rFonts w:ascii="Arial" w:hAnsi="Arial" w:cs="Arial"/>
          <w:i/>
          <w:lang w:val="en-US"/>
        </w:rPr>
        <w:t>by the SPHN Management Office to compile your detailed financial report.</w:t>
      </w:r>
    </w:p>
    <w:p w14:paraId="63BE38D9" w14:textId="77777777" w:rsidR="00E967FE" w:rsidRPr="000971BC" w:rsidRDefault="00E967FE" w:rsidP="00E967FE">
      <w:pPr>
        <w:rPr>
          <w:rFonts w:ascii="Arial" w:hAnsi="Arial" w:cs="Arial"/>
          <w:lang w:val="en-US"/>
        </w:rPr>
      </w:pPr>
    </w:p>
    <w:p w14:paraId="1397BFF7" w14:textId="77777777" w:rsidR="00E967FE" w:rsidRDefault="00E31832" w:rsidP="00E967FE">
      <w:pPr>
        <w:rPr>
          <w:rFonts w:ascii="Arial" w:hAnsi="Arial" w:cs="Arial"/>
          <w:i/>
          <w:color w:val="FF0000"/>
          <w:lang w:val="en-US"/>
        </w:rPr>
      </w:pPr>
      <w:r>
        <w:rPr>
          <w:rFonts w:ascii="Arial" w:hAnsi="Arial" w:cs="Arial"/>
          <w:i/>
          <w:color w:val="FF0000"/>
          <w:lang w:val="en-US"/>
        </w:rPr>
        <w:t>Please r</w:t>
      </w:r>
      <w:r w:rsidR="00E967FE" w:rsidRPr="000971BC">
        <w:rPr>
          <w:rFonts w:ascii="Arial" w:hAnsi="Arial" w:cs="Arial"/>
          <w:i/>
          <w:color w:val="FF0000"/>
          <w:lang w:val="en-US"/>
        </w:rPr>
        <w:t>eplace this table with the table of the “Summary tab” of the Financial Report Excel file</w:t>
      </w:r>
    </w:p>
    <w:p w14:paraId="3FAC261F" w14:textId="77777777" w:rsidR="00A0115A" w:rsidRPr="000971BC" w:rsidRDefault="00A0115A" w:rsidP="00E967FE">
      <w:pPr>
        <w:rPr>
          <w:rFonts w:ascii="Arial" w:hAnsi="Arial" w:cs="Arial"/>
          <w:i/>
          <w:color w:val="FF0000"/>
          <w:lang w:val="en-US"/>
        </w:rPr>
      </w:pPr>
    </w:p>
    <w:p w14:paraId="4A3F405D" w14:textId="77777777" w:rsidR="00E967FE" w:rsidRPr="00E967FE" w:rsidRDefault="00E967FE" w:rsidP="00E967FE">
      <w:pPr>
        <w:pStyle w:val="PlatzhalteroberhalbEmpfnger"/>
        <w:spacing w:after="0" w:line="276" w:lineRule="auto"/>
        <w:rPr>
          <w:rFonts w:ascii="Arial" w:hAnsi="Arial" w:cs="Arial"/>
          <w:i/>
        </w:rPr>
      </w:pPr>
      <w:r w:rsidRPr="00E967FE">
        <w:rPr>
          <w:rFonts w:ascii="Arial" w:hAnsi="Arial" w:cs="Arial"/>
          <w:i/>
          <w:noProof/>
          <w:lang w:eastAsia="de-CH"/>
        </w:rPr>
        <w:drawing>
          <wp:inline distT="0" distB="0" distL="0" distR="0" wp14:anchorId="50024094" wp14:editId="01744356">
            <wp:extent cx="5579745" cy="161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1610360"/>
                    </a:xfrm>
                    <a:prstGeom prst="rect">
                      <a:avLst/>
                    </a:prstGeom>
                  </pic:spPr>
                </pic:pic>
              </a:graphicData>
            </a:graphic>
          </wp:inline>
        </w:drawing>
      </w:r>
    </w:p>
    <w:p w14:paraId="77950619" w14:textId="77777777" w:rsidR="00E967FE" w:rsidRPr="00E967FE" w:rsidRDefault="00E967FE" w:rsidP="00E967FE">
      <w:pPr>
        <w:rPr>
          <w:rFonts w:ascii="Arial" w:hAnsi="Arial" w:cs="Arial"/>
          <w:b/>
        </w:rPr>
      </w:pPr>
    </w:p>
    <w:p w14:paraId="32DE8CFF" w14:textId="77777777" w:rsidR="006369EA" w:rsidRDefault="006369EA" w:rsidP="00E967FE">
      <w:pPr>
        <w:rPr>
          <w:rFonts w:ascii="Arial" w:hAnsi="Arial" w:cs="Arial"/>
          <w:i/>
          <w:color w:val="FF0000"/>
          <w:lang w:val="en-US"/>
        </w:rPr>
      </w:pPr>
    </w:p>
    <w:p w14:paraId="2B17F6E0" w14:textId="77777777" w:rsidR="00E967FE" w:rsidRDefault="00E31832" w:rsidP="00E967FE">
      <w:pPr>
        <w:rPr>
          <w:rFonts w:ascii="Arial" w:hAnsi="Arial" w:cs="Arial"/>
          <w:i/>
          <w:color w:val="FF0000"/>
          <w:lang w:val="en-US"/>
        </w:rPr>
      </w:pPr>
      <w:r>
        <w:rPr>
          <w:rFonts w:ascii="Arial" w:hAnsi="Arial" w:cs="Arial"/>
          <w:i/>
          <w:color w:val="FF0000"/>
          <w:lang w:val="en-US"/>
        </w:rPr>
        <w:t>Please r</w:t>
      </w:r>
      <w:r w:rsidR="00E967FE" w:rsidRPr="000971BC">
        <w:rPr>
          <w:rFonts w:ascii="Arial" w:hAnsi="Arial" w:cs="Arial"/>
          <w:i/>
          <w:color w:val="FF0000"/>
          <w:lang w:val="en-US"/>
        </w:rPr>
        <w:t>eplace this table with the table of the “Summary tab” of the Financial Report Excel file</w:t>
      </w:r>
    </w:p>
    <w:p w14:paraId="5166CAB6" w14:textId="77777777" w:rsidR="00A0115A" w:rsidRPr="000971BC" w:rsidRDefault="00A0115A" w:rsidP="00E967FE">
      <w:pPr>
        <w:rPr>
          <w:rFonts w:ascii="Arial" w:hAnsi="Arial" w:cs="Arial"/>
          <w:i/>
          <w:color w:val="FF0000"/>
          <w:lang w:val="en-US"/>
        </w:rPr>
      </w:pPr>
    </w:p>
    <w:p w14:paraId="6F7B9210" w14:textId="77777777" w:rsidR="00E967FE" w:rsidRPr="00E967FE" w:rsidRDefault="00E967FE" w:rsidP="00E967FE">
      <w:pPr>
        <w:rPr>
          <w:rFonts w:ascii="Arial" w:hAnsi="Arial" w:cs="Arial"/>
          <w:b/>
        </w:rPr>
      </w:pPr>
      <w:r w:rsidRPr="00E967FE">
        <w:rPr>
          <w:rFonts w:ascii="Arial" w:hAnsi="Arial" w:cs="Arial"/>
          <w:b/>
          <w:noProof/>
          <w:lang w:eastAsia="de-CH"/>
        </w:rPr>
        <w:drawing>
          <wp:inline distT="0" distB="0" distL="0" distR="0" wp14:anchorId="6447FE5A" wp14:editId="38F5A0CF">
            <wp:extent cx="5579745" cy="2028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9745" cy="2028825"/>
                    </a:xfrm>
                    <a:prstGeom prst="rect">
                      <a:avLst/>
                    </a:prstGeom>
                  </pic:spPr>
                </pic:pic>
              </a:graphicData>
            </a:graphic>
          </wp:inline>
        </w:drawing>
      </w:r>
    </w:p>
    <w:p w14:paraId="729F69DE" w14:textId="77777777" w:rsidR="00E967FE" w:rsidRPr="00E967FE" w:rsidRDefault="00E967FE" w:rsidP="00E967FE">
      <w:pPr>
        <w:pStyle w:val="ListParagraph"/>
        <w:rPr>
          <w:rFonts w:ascii="Arial" w:hAnsi="Arial" w:cs="Arial"/>
          <w:b/>
        </w:rPr>
      </w:pPr>
    </w:p>
    <w:p w14:paraId="68AD65CD" w14:textId="77777777" w:rsidR="00E967FE" w:rsidRPr="00E967FE" w:rsidRDefault="00E967FE" w:rsidP="00E967FE">
      <w:pPr>
        <w:pStyle w:val="PlatzhalteroberhalbEmpfnger"/>
        <w:spacing w:after="0" w:line="276" w:lineRule="auto"/>
        <w:jc w:val="both"/>
        <w:rPr>
          <w:rFonts w:ascii="Arial" w:hAnsi="Arial" w:cs="Arial"/>
          <w:i/>
        </w:rPr>
      </w:pPr>
    </w:p>
    <w:p w14:paraId="5F2768ED" w14:textId="77777777" w:rsidR="00E967FE" w:rsidRPr="00E967FE" w:rsidRDefault="00E967FE" w:rsidP="00E967FE">
      <w:pPr>
        <w:spacing w:line="276" w:lineRule="auto"/>
        <w:jc w:val="both"/>
        <w:rPr>
          <w:rFonts w:ascii="Arial" w:hAnsi="Arial" w:cs="Arial"/>
        </w:rPr>
      </w:pPr>
    </w:p>
    <w:p w14:paraId="05F124D1" w14:textId="41CAE583" w:rsidR="00E967FE" w:rsidRPr="000971BC" w:rsidRDefault="00E967FE" w:rsidP="00E967FE">
      <w:pPr>
        <w:spacing w:line="276" w:lineRule="auto"/>
        <w:jc w:val="both"/>
        <w:rPr>
          <w:rFonts w:ascii="Arial" w:hAnsi="Arial" w:cs="Arial"/>
          <w:i/>
          <w:szCs w:val="20"/>
          <w:lang w:val="en-US"/>
        </w:rPr>
      </w:pPr>
      <w:r w:rsidRPr="000971BC">
        <w:rPr>
          <w:rFonts w:ascii="Arial" w:hAnsi="Arial" w:cs="Arial"/>
          <w:i/>
          <w:szCs w:val="20"/>
          <w:lang w:val="en-US"/>
        </w:rPr>
        <w:t xml:space="preserve">In addition, </w:t>
      </w:r>
      <w:r w:rsidR="006369EA">
        <w:rPr>
          <w:rFonts w:ascii="Arial" w:hAnsi="Arial" w:cs="Arial"/>
          <w:i/>
          <w:szCs w:val="20"/>
          <w:lang w:val="en-US"/>
        </w:rPr>
        <w:t>we kindly ask you to</w:t>
      </w:r>
      <w:r w:rsidRPr="000971BC">
        <w:rPr>
          <w:rFonts w:ascii="Arial" w:hAnsi="Arial" w:cs="Arial"/>
          <w:i/>
          <w:szCs w:val="20"/>
          <w:lang w:val="en-US"/>
        </w:rPr>
        <w:t xml:space="preserve"> answer the following questions:</w:t>
      </w:r>
    </w:p>
    <w:p w14:paraId="0F1E1BCD" w14:textId="77777777" w:rsidR="00E967FE" w:rsidRPr="000971BC" w:rsidRDefault="00E967FE" w:rsidP="00E967FE">
      <w:pPr>
        <w:pStyle w:val="PlatzhalteroberhalbEmpfnger"/>
        <w:spacing w:after="0" w:line="276" w:lineRule="auto"/>
        <w:jc w:val="both"/>
        <w:rPr>
          <w:rFonts w:ascii="Arial" w:hAnsi="Arial" w:cs="Arial"/>
          <w:i/>
          <w:szCs w:val="20"/>
          <w:lang w:val="en-US"/>
        </w:rPr>
      </w:pPr>
    </w:p>
    <w:p w14:paraId="111D51F4" w14:textId="40502DA0" w:rsidR="00E967FE" w:rsidRPr="00E967FE" w:rsidRDefault="00E967FE" w:rsidP="00E967FE">
      <w:pPr>
        <w:pStyle w:val="ListParagraph"/>
        <w:numPr>
          <w:ilvl w:val="0"/>
          <w:numId w:val="21"/>
        </w:numPr>
        <w:spacing w:line="276" w:lineRule="auto"/>
        <w:rPr>
          <w:rFonts w:ascii="Arial" w:eastAsia="Times New Roman" w:hAnsi="Arial" w:cs="Arial"/>
          <w:i/>
          <w:color w:val="000000"/>
          <w:szCs w:val="20"/>
          <w:lang w:val="en-US"/>
        </w:rPr>
      </w:pPr>
      <w:r w:rsidRPr="00E967FE">
        <w:rPr>
          <w:rFonts w:ascii="Arial" w:eastAsia="Times New Roman" w:hAnsi="Arial" w:cs="Arial"/>
          <w:i/>
          <w:color w:val="000000"/>
          <w:szCs w:val="20"/>
          <w:lang w:val="en-US"/>
        </w:rPr>
        <w:t>Please list any ongoing dispute with third parties or within the institutions participating to the project that could result in financial impacts not listed in</w:t>
      </w:r>
      <w:r w:rsidR="006369EA">
        <w:rPr>
          <w:rFonts w:ascii="Arial" w:eastAsia="Times New Roman" w:hAnsi="Arial" w:cs="Arial"/>
          <w:i/>
          <w:color w:val="000000"/>
          <w:szCs w:val="20"/>
          <w:lang w:val="en-US"/>
        </w:rPr>
        <w:t xml:space="preserve"> the annual financial reporting.</w:t>
      </w:r>
    </w:p>
    <w:p w14:paraId="2CDDC63F" w14:textId="77777777" w:rsidR="00E967FE" w:rsidRPr="00E967FE" w:rsidRDefault="00E967FE" w:rsidP="00E967FE">
      <w:pPr>
        <w:spacing w:line="276" w:lineRule="auto"/>
        <w:rPr>
          <w:rFonts w:ascii="Arial" w:eastAsia="Times New Roman" w:hAnsi="Arial" w:cs="Arial"/>
          <w:color w:val="000000"/>
          <w:szCs w:val="20"/>
          <w:lang w:val="en-US"/>
        </w:rPr>
      </w:pPr>
    </w:p>
    <w:p w14:paraId="530B3919" w14:textId="77777777" w:rsidR="00E967FE" w:rsidRPr="00E967FE" w:rsidRDefault="00E967FE" w:rsidP="00E967FE">
      <w:pPr>
        <w:spacing w:line="276" w:lineRule="auto"/>
        <w:rPr>
          <w:rFonts w:ascii="Arial" w:eastAsia="Times New Roman" w:hAnsi="Arial" w:cs="Arial"/>
          <w:color w:val="000000"/>
          <w:szCs w:val="20"/>
          <w:lang w:val="en-US"/>
        </w:rPr>
      </w:pPr>
    </w:p>
    <w:p w14:paraId="709A6898" w14:textId="77777777" w:rsidR="00E967FE" w:rsidRPr="00E967FE" w:rsidRDefault="00E967FE" w:rsidP="00E967FE">
      <w:pPr>
        <w:pStyle w:val="ListParagraph"/>
        <w:numPr>
          <w:ilvl w:val="0"/>
          <w:numId w:val="21"/>
        </w:numPr>
        <w:spacing w:line="276" w:lineRule="auto"/>
        <w:rPr>
          <w:rFonts w:ascii="Arial" w:eastAsia="Times New Roman" w:hAnsi="Arial" w:cs="Arial"/>
          <w:i/>
          <w:color w:val="000000"/>
          <w:szCs w:val="20"/>
          <w:lang w:val="en-US"/>
        </w:rPr>
      </w:pPr>
      <w:r w:rsidRPr="00E967FE">
        <w:rPr>
          <w:rFonts w:ascii="Arial" w:eastAsia="Times New Roman" w:hAnsi="Arial" w:cs="Arial"/>
          <w:i/>
          <w:color w:val="000000"/>
          <w:szCs w:val="20"/>
          <w:lang w:val="en-US"/>
        </w:rPr>
        <w:t xml:space="preserve">How much money was provided to each University Hospital for data providing and IT services? </w:t>
      </w:r>
    </w:p>
    <w:p w14:paraId="6EAB7A5D" w14:textId="77777777" w:rsidR="00E967FE" w:rsidRPr="00E967FE" w:rsidRDefault="00E967FE" w:rsidP="00E967FE">
      <w:pPr>
        <w:spacing w:line="276" w:lineRule="auto"/>
        <w:rPr>
          <w:rFonts w:ascii="Arial" w:eastAsia="Times New Roman" w:hAnsi="Arial" w:cs="Arial"/>
          <w:color w:val="000000"/>
          <w:szCs w:val="20"/>
          <w:lang w:val="en-US"/>
        </w:rPr>
      </w:pPr>
    </w:p>
    <w:p w14:paraId="43823866" w14:textId="77777777" w:rsidR="00E967FE" w:rsidRPr="00E967FE" w:rsidRDefault="00E967FE" w:rsidP="00E967FE">
      <w:pPr>
        <w:spacing w:line="276" w:lineRule="auto"/>
        <w:rPr>
          <w:rFonts w:ascii="Arial" w:eastAsia="Times New Roman" w:hAnsi="Arial" w:cs="Arial"/>
          <w:color w:val="000000"/>
          <w:szCs w:val="20"/>
          <w:lang w:val="en-US"/>
        </w:rPr>
      </w:pPr>
    </w:p>
    <w:p w14:paraId="75BA6935" w14:textId="77777777" w:rsidR="00E967FE" w:rsidRPr="00E967FE" w:rsidRDefault="00E967FE" w:rsidP="00E967FE">
      <w:pPr>
        <w:pStyle w:val="ListParagraph"/>
        <w:numPr>
          <w:ilvl w:val="0"/>
          <w:numId w:val="21"/>
        </w:numPr>
        <w:spacing w:line="276" w:lineRule="auto"/>
        <w:rPr>
          <w:rFonts w:ascii="Arial" w:eastAsia="Times New Roman" w:hAnsi="Arial" w:cs="Arial"/>
          <w:i/>
          <w:szCs w:val="20"/>
          <w:lang w:val="en-US"/>
        </w:rPr>
      </w:pPr>
      <w:r w:rsidRPr="00E967FE">
        <w:rPr>
          <w:rFonts w:ascii="Arial" w:eastAsia="Times New Roman" w:hAnsi="Arial" w:cs="Arial"/>
          <w:i/>
          <w:color w:val="000000"/>
          <w:szCs w:val="20"/>
          <w:lang w:val="en-US"/>
        </w:rPr>
        <w:t>How much money was reallocated in the budget?</w:t>
      </w:r>
    </w:p>
    <w:p w14:paraId="0B631363" w14:textId="77777777" w:rsidR="00E967FE" w:rsidRPr="00E967FE" w:rsidRDefault="00E967FE" w:rsidP="00E967FE">
      <w:pPr>
        <w:pStyle w:val="PlatzhalteroberhalbEmpfnger"/>
        <w:spacing w:after="0" w:line="276" w:lineRule="auto"/>
        <w:jc w:val="both"/>
        <w:rPr>
          <w:rFonts w:ascii="Arial" w:hAnsi="Arial" w:cs="Arial"/>
          <w:lang w:val="en-US"/>
        </w:rPr>
      </w:pPr>
    </w:p>
    <w:p w14:paraId="72EB7DA0" w14:textId="77777777" w:rsidR="00E967FE" w:rsidRPr="000971BC" w:rsidRDefault="00E967FE" w:rsidP="00E967FE">
      <w:pPr>
        <w:spacing w:after="200" w:line="276" w:lineRule="auto"/>
        <w:rPr>
          <w:rFonts w:ascii="Arial" w:hAnsi="Arial" w:cs="Arial"/>
          <w:i/>
          <w:lang w:val="en-US"/>
        </w:rPr>
      </w:pPr>
      <w:r w:rsidRPr="000971BC">
        <w:rPr>
          <w:rFonts w:ascii="Arial" w:hAnsi="Arial" w:cs="Arial"/>
          <w:i/>
          <w:lang w:val="en-US"/>
        </w:rPr>
        <w:br w:type="page"/>
      </w:r>
    </w:p>
    <w:p w14:paraId="4F3F59F6" w14:textId="77777777" w:rsidR="00E967FE" w:rsidRPr="000971BC" w:rsidRDefault="00E967FE" w:rsidP="00E967FE">
      <w:pPr>
        <w:pStyle w:val="ListParagraph"/>
        <w:jc w:val="right"/>
        <w:rPr>
          <w:rFonts w:ascii="Arial" w:hAnsi="Arial" w:cs="Arial"/>
          <w:b/>
          <w:lang w:val="en-US"/>
        </w:rPr>
      </w:pPr>
    </w:p>
    <w:p w14:paraId="4C6B0F81" w14:textId="5EF32AA4" w:rsidR="00E967FE" w:rsidRPr="00E967FE" w:rsidRDefault="00E967FE" w:rsidP="00E967FE">
      <w:pPr>
        <w:pStyle w:val="ListParagraph"/>
        <w:numPr>
          <w:ilvl w:val="0"/>
          <w:numId w:val="22"/>
        </w:numPr>
        <w:rPr>
          <w:rFonts w:ascii="Arial" w:hAnsi="Arial" w:cs="Arial"/>
          <w:b/>
        </w:rPr>
      </w:pPr>
      <w:r w:rsidRPr="00E967FE">
        <w:rPr>
          <w:rFonts w:ascii="Arial" w:hAnsi="Arial" w:cs="Arial"/>
          <w:b/>
        </w:rPr>
        <w:t xml:space="preserve">Next steps </w:t>
      </w:r>
      <w:r w:rsidRPr="00E967FE">
        <w:rPr>
          <w:rFonts w:ascii="Arial" w:hAnsi="Arial" w:cs="Arial"/>
          <w:b/>
          <w:szCs w:val="20"/>
        </w:rPr>
        <w:t>(max. 1 page)</w:t>
      </w:r>
    </w:p>
    <w:p w14:paraId="423E993C" w14:textId="77777777" w:rsidR="00E967FE" w:rsidRPr="00E967FE" w:rsidRDefault="00E967FE" w:rsidP="00E967FE">
      <w:pPr>
        <w:rPr>
          <w:rFonts w:ascii="Arial" w:hAnsi="Arial" w:cs="Arial"/>
          <w:b/>
        </w:rPr>
      </w:pPr>
    </w:p>
    <w:p w14:paraId="768976AC" w14:textId="25A97642" w:rsidR="00E967FE" w:rsidRPr="000971BC" w:rsidRDefault="006369EA" w:rsidP="00E967FE">
      <w:pPr>
        <w:pStyle w:val="PlatzhalteroberhalbEmpfnger"/>
        <w:spacing w:after="0" w:line="276" w:lineRule="auto"/>
        <w:jc w:val="both"/>
        <w:rPr>
          <w:rFonts w:ascii="Arial" w:hAnsi="Arial" w:cs="Arial"/>
          <w:i/>
          <w:lang w:val="en-US"/>
        </w:rPr>
      </w:pPr>
      <w:r>
        <w:rPr>
          <w:rFonts w:ascii="Arial" w:hAnsi="Arial" w:cs="Arial"/>
          <w:b/>
          <w:i/>
          <w:lang w:val="en-US"/>
        </w:rPr>
        <w:t xml:space="preserve">For </w:t>
      </w:r>
      <w:r w:rsidR="00E967FE" w:rsidRPr="000971BC">
        <w:rPr>
          <w:rFonts w:ascii="Arial" w:hAnsi="Arial" w:cs="Arial"/>
          <w:b/>
          <w:i/>
          <w:lang w:val="en-US"/>
        </w:rPr>
        <w:t>Driver projects:</w:t>
      </w:r>
      <w:r w:rsidR="00E967FE" w:rsidRPr="000971BC">
        <w:rPr>
          <w:rFonts w:ascii="Arial" w:hAnsi="Arial" w:cs="Arial"/>
          <w:i/>
          <w:lang w:val="en-US"/>
        </w:rPr>
        <w:t xml:space="preserve"> In this section, please provide an overview of the work that will be performed in the following reporting period. Please include a short assessment of the degree of progress of the project compared with the overall project plan. </w:t>
      </w:r>
      <w:r w:rsidRPr="000971BC">
        <w:rPr>
          <w:rFonts w:ascii="Arial" w:hAnsi="Arial" w:cs="Arial"/>
          <w:i/>
          <w:lang w:val="en-US"/>
        </w:rPr>
        <w:t>Additionally,</w:t>
      </w:r>
      <w:r w:rsidR="00E967FE" w:rsidRPr="000971BC">
        <w:rPr>
          <w:rFonts w:ascii="Arial" w:hAnsi="Arial" w:cs="Arial"/>
          <w:i/>
          <w:lang w:val="en-US"/>
        </w:rPr>
        <w:t xml:space="preserve"> please outline how you will contribute to the SPHN infrastructure in the future</w:t>
      </w:r>
      <w:r>
        <w:rPr>
          <w:rFonts w:ascii="Arial" w:hAnsi="Arial" w:cs="Arial"/>
          <w:i/>
          <w:lang w:val="en-US"/>
        </w:rPr>
        <w:t>,</w:t>
      </w:r>
      <w:r w:rsidR="00E967FE" w:rsidRPr="000971BC">
        <w:rPr>
          <w:rFonts w:ascii="Arial" w:hAnsi="Arial" w:cs="Arial"/>
          <w:i/>
          <w:lang w:val="en-US"/>
        </w:rPr>
        <w:t xml:space="preserve"> e.g. contributing to the DCC working groups.</w:t>
      </w:r>
    </w:p>
    <w:p w14:paraId="129AA98F" w14:textId="77777777" w:rsidR="00E967FE" w:rsidRPr="000971BC" w:rsidRDefault="00E967FE" w:rsidP="00E967FE">
      <w:pPr>
        <w:pStyle w:val="PlatzhalteroberhalbEmpfnger"/>
        <w:spacing w:after="0" w:line="276" w:lineRule="auto"/>
        <w:jc w:val="both"/>
        <w:rPr>
          <w:rFonts w:ascii="Arial" w:hAnsi="Arial" w:cs="Arial"/>
          <w:i/>
          <w:lang w:val="en-US"/>
        </w:rPr>
      </w:pPr>
    </w:p>
    <w:p w14:paraId="52679D34" w14:textId="4C204C23" w:rsidR="00E967FE" w:rsidRPr="000971BC" w:rsidRDefault="006369EA" w:rsidP="00E967FE">
      <w:pPr>
        <w:spacing w:line="276" w:lineRule="auto"/>
        <w:rPr>
          <w:rFonts w:ascii="Arial" w:hAnsi="Arial" w:cs="Arial"/>
          <w:i/>
          <w:lang w:val="en-US"/>
        </w:rPr>
      </w:pPr>
      <w:r>
        <w:rPr>
          <w:rFonts w:ascii="Arial" w:hAnsi="Arial" w:cs="Arial"/>
          <w:b/>
          <w:i/>
          <w:lang w:val="en-US"/>
        </w:rPr>
        <w:t xml:space="preserve">For </w:t>
      </w:r>
      <w:r w:rsidR="00E967FE" w:rsidRPr="000971BC">
        <w:rPr>
          <w:rFonts w:ascii="Arial" w:hAnsi="Arial" w:cs="Arial"/>
          <w:b/>
          <w:i/>
          <w:lang w:val="en-US"/>
        </w:rPr>
        <w:t>Infrastructure development projects:</w:t>
      </w:r>
      <w:r w:rsidR="00E967FE" w:rsidRPr="000971BC">
        <w:rPr>
          <w:rFonts w:ascii="Arial" w:hAnsi="Arial" w:cs="Arial"/>
          <w:i/>
          <w:lang w:val="en-US"/>
        </w:rPr>
        <w:t xml:space="preserve"> Summary on how the achievements/results of your project can be implemented into the SPHN-wide infrastructure. </w:t>
      </w:r>
      <w:r>
        <w:rPr>
          <w:rFonts w:ascii="Arial" w:hAnsi="Arial" w:cs="Arial"/>
          <w:i/>
          <w:lang w:val="en-US"/>
        </w:rPr>
        <w:t>Please p</w:t>
      </w:r>
      <w:r w:rsidR="00E967FE" w:rsidRPr="000971BC">
        <w:rPr>
          <w:rFonts w:ascii="Arial" w:hAnsi="Arial" w:cs="Arial"/>
          <w:i/>
          <w:lang w:val="en-US"/>
        </w:rPr>
        <w:t>rovide a gap analysis and next steps towards this integration.</w:t>
      </w:r>
    </w:p>
    <w:p w14:paraId="6C06ADF4" w14:textId="77777777" w:rsidR="00E967FE" w:rsidRPr="000971BC" w:rsidRDefault="00E967FE" w:rsidP="00E967FE">
      <w:pPr>
        <w:spacing w:line="276" w:lineRule="auto"/>
        <w:rPr>
          <w:rFonts w:ascii="Arial" w:hAnsi="Arial" w:cs="Arial"/>
          <w:i/>
          <w:lang w:val="en-US"/>
        </w:rPr>
      </w:pPr>
    </w:p>
    <w:p w14:paraId="574C5037" w14:textId="77777777" w:rsidR="00E967FE" w:rsidRPr="000971BC" w:rsidRDefault="00E967FE" w:rsidP="00E967FE">
      <w:pPr>
        <w:rPr>
          <w:rFonts w:ascii="Arial" w:hAnsi="Arial" w:cs="Arial"/>
          <w:b/>
          <w:lang w:val="en-US"/>
        </w:rPr>
      </w:pPr>
    </w:p>
    <w:p w14:paraId="25AE4172" w14:textId="0E15BE00" w:rsidR="00E967FE" w:rsidRPr="000971BC" w:rsidRDefault="00E967FE" w:rsidP="00E967FE">
      <w:pPr>
        <w:pStyle w:val="ListParagraph"/>
        <w:numPr>
          <w:ilvl w:val="0"/>
          <w:numId w:val="22"/>
        </w:numPr>
        <w:spacing w:line="276" w:lineRule="auto"/>
        <w:rPr>
          <w:rFonts w:ascii="Arial" w:hAnsi="Arial" w:cs="Arial"/>
          <w:b/>
          <w:szCs w:val="20"/>
          <w:lang w:val="en-US"/>
        </w:rPr>
      </w:pPr>
      <w:r w:rsidRPr="000971BC">
        <w:rPr>
          <w:rFonts w:ascii="Arial" w:hAnsi="Arial" w:cs="Arial"/>
          <w:b/>
          <w:szCs w:val="20"/>
          <w:lang w:val="en-US"/>
        </w:rPr>
        <w:t>Output data: Information on published articles, talks at scientific conferences</w:t>
      </w:r>
      <w:r w:rsidR="006369EA">
        <w:rPr>
          <w:rFonts w:ascii="Arial" w:hAnsi="Arial" w:cs="Arial"/>
          <w:b/>
          <w:szCs w:val="20"/>
          <w:lang w:val="en-US"/>
        </w:rPr>
        <w:t>, outreach activities, etc.</w:t>
      </w:r>
      <w:r w:rsidRPr="000971BC">
        <w:rPr>
          <w:rFonts w:ascii="Arial" w:hAnsi="Arial" w:cs="Arial"/>
          <w:b/>
          <w:szCs w:val="20"/>
          <w:lang w:val="en-US"/>
        </w:rPr>
        <w:t xml:space="preserve"> </w:t>
      </w:r>
    </w:p>
    <w:p w14:paraId="291188BC" w14:textId="77777777" w:rsidR="00E967FE" w:rsidRPr="000971BC" w:rsidRDefault="00E967FE" w:rsidP="00E967FE">
      <w:pPr>
        <w:pStyle w:val="ListParagraph"/>
        <w:rPr>
          <w:rFonts w:ascii="Arial" w:hAnsi="Arial" w:cs="Arial"/>
          <w:b/>
          <w:lang w:val="en-US"/>
        </w:rPr>
      </w:pPr>
    </w:p>
    <w:p w14:paraId="20B7515E" w14:textId="77777777"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In this section, please list any outputs that resulted from this project (e.g. articles, presentations, patents, …).</w:t>
      </w:r>
    </w:p>
    <w:p w14:paraId="33B9380D" w14:textId="77777777" w:rsidR="00E967FE" w:rsidRPr="000971BC" w:rsidRDefault="00E967FE" w:rsidP="0014525F">
      <w:pPr>
        <w:rPr>
          <w:rFonts w:ascii="Arial" w:hAnsi="Arial" w:cs="Arial"/>
          <w:lang w:val="en-US"/>
        </w:rPr>
      </w:pPr>
    </w:p>
    <w:sectPr w:rsidR="00E967FE" w:rsidRPr="000971BC" w:rsidSect="003D11BF">
      <w:pgSz w:w="11906" w:h="16838"/>
      <w:pgMar w:top="2211" w:right="1134" w:bottom="1559" w:left="1418" w:header="567"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8C0F" w16cex:dateUtc="2021-01-20T10:01:00Z"/>
  <w16cex:commentExtensible w16cex:durableId="23B28FAC" w16cex:dateUtc="2021-01-20T10:17:00Z"/>
  <w16cex:commentExtensible w16cex:durableId="23B2901A" w16cex:dateUtc="2021-01-20T1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5CF5" w14:textId="77777777" w:rsidR="00EC414D" w:rsidRDefault="00EC414D" w:rsidP="00B16FAC">
      <w:r>
        <w:separator/>
      </w:r>
    </w:p>
  </w:endnote>
  <w:endnote w:type="continuationSeparator" w:id="0">
    <w:p w14:paraId="71DA6D3D" w14:textId="77777777" w:rsidR="00EC414D" w:rsidRDefault="00EC414D" w:rsidP="00B16FAC">
      <w:r>
        <w:continuationSeparator/>
      </w:r>
    </w:p>
  </w:endnote>
  <w:endnote w:type="continuationNotice" w:id="1">
    <w:p w14:paraId="3625C292" w14:textId="77777777" w:rsidR="00EC414D" w:rsidRDefault="00EC41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ind Regular">
    <w:altName w:val="Times New Roman"/>
    <w:panose1 w:val="020B0604020202020204"/>
    <w:charset w:val="00"/>
    <w:family w:val="auto"/>
    <w:pitch w:val="variable"/>
    <w:sig w:usb0="00008003"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Hind Medium">
    <w:altName w:val="Times New Roman"/>
    <w:panose1 w:val="020B0604020202020204"/>
    <w:charset w:val="4D"/>
    <w:family w:val="auto"/>
    <w:pitch w:val="variable"/>
    <w:sig w:usb0="00008003" w:usb1="00000000" w:usb2="00000000" w:usb3="00000000" w:csb0="00000093" w:csb1="00000000"/>
  </w:font>
  <w:font w:name="MinionPro-Regular">
    <w:altName w:val="Calibri"/>
    <w:panose1 w:val="02040503050201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ind Semibold">
    <w:altName w:val="Times New Roman"/>
    <w:panose1 w:val="020B0604020202020204"/>
    <w:charset w:val="4D"/>
    <w:family w:val="auto"/>
    <w:pitch w:val="variable"/>
    <w:sig w:usb0="00008003" w:usb1="00000000" w:usb2="00000000" w:usb3="00000000" w:csb0="00000093" w:csb1="00000000"/>
  </w:font>
  <w:font w:name="Times New Roman (Textkörper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95D4" w14:textId="77777777" w:rsidR="00EC414D" w:rsidRDefault="00EC414D" w:rsidP="00B16FAC">
      <w:r>
        <w:separator/>
      </w:r>
    </w:p>
  </w:footnote>
  <w:footnote w:type="continuationSeparator" w:id="0">
    <w:p w14:paraId="33226ADF" w14:textId="77777777" w:rsidR="00EC414D" w:rsidRDefault="00EC414D" w:rsidP="00B16FAC">
      <w:r>
        <w:continuationSeparator/>
      </w:r>
    </w:p>
  </w:footnote>
  <w:footnote w:type="continuationNotice" w:id="1">
    <w:p w14:paraId="7B86DFF2" w14:textId="77777777" w:rsidR="00EC414D" w:rsidRDefault="00EC41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01FA" w14:textId="77777777" w:rsidR="0014525F" w:rsidRDefault="0014525F" w:rsidP="00CF2007">
    <w:pPr>
      <w:pStyle w:val="Head"/>
      <w:ind w:right="-82"/>
    </w:pPr>
    <w:r w:rsidRPr="009762A0">
      <w:rPr>
        <w:noProof/>
        <w:lang w:val="de-CH" w:eastAsia="de-CH"/>
      </w:rPr>
      <w:drawing>
        <wp:anchor distT="0" distB="0" distL="114300" distR="114300" simplePos="0" relativeHeight="251658240" behindDoc="1" locked="1" layoutInCell="1" allowOverlap="1" wp14:anchorId="2911019C" wp14:editId="0C777F76">
          <wp:simplePos x="0" y="0"/>
          <wp:positionH relativeFrom="column">
            <wp:posOffset>-900430</wp:posOffset>
          </wp:positionH>
          <wp:positionV relativeFrom="page">
            <wp:posOffset>0</wp:posOffset>
          </wp:positionV>
          <wp:extent cx="7560310" cy="1068578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60310"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ED9"/>
    <w:multiLevelType w:val="hybridMultilevel"/>
    <w:tmpl w:val="6B8069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4076"/>
    <w:multiLevelType w:val="hybridMultilevel"/>
    <w:tmpl w:val="EE5CBDEE"/>
    <w:lvl w:ilvl="0" w:tplc="AF34CFD4">
      <w:start w:val="1"/>
      <w:numFmt w:val="decimal"/>
      <w:lvlText w:val="%1."/>
      <w:lvlJc w:val="left"/>
      <w:pPr>
        <w:ind w:left="360" w:hanging="360"/>
      </w:pPr>
      <w:rPr>
        <w:rFonts w:hint="default"/>
        <w:b w:val="0"/>
        <w:sz w:val="20"/>
        <w:szCs w:val="20"/>
      </w:rPr>
    </w:lvl>
    <w:lvl w:ilvl="1" w:tplc="D254760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E504C"/>
    <w:multiLevelType w:val="hybridMultilevel"/>
    <w:tmpl w:val="F336216C"/>
    <w:lvl w:ilvl="0" w:tplc="719607F0">
      <w:start w:val="1"/>
      <w:numFmt w:val="lowerRoman"/>
      <w:lvlText w:val="%1."/>
      <w:lvlJc w:val="righ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839D6"/>
    <w:multiLevelType w:val="hybridMultilevel"/>
    <w:tmpl w:val="F4AE805A"/>
    <w:lvl w:ilvl="0" w:tplc="3C9EC7B4">
      <w:start w:val="1"/>
      <w:numFmt w:val="lowerRoman"/>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45AB"/>
    <w:multiLevelType w:val="hybridMultilevel"/>
    <w:tmpl w:val="CDB0862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35713C"/>
    <w:multiLevelType w:val="hybridMultilevel"/>
    <w:tmpl w:val="98F20A88"/>
    <w:lvl w:ilvl="0" w:tplc="331CFF48">
      <w:start w:val="20"/>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1CFF48">
      <w:start w:val="20"/>
      <w:numFmt w:val="bullet"/>
      <w:lvlText w:val="-"/>
      <w:lvlJc w:val="left"/>
      <w:pPr>
        <w:ind w:left="2880" w:hanging="360"/>
      </w:pPr>
      <w:rPr>
        <w:rFonts w:ascii="Arial" w:eastAsiaTheme="maj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352"/>
    <w:multiLevelType w:val="hybridMultilevel"/>
    <w:tmpl w:val="D51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3BE4"/>
    <w:multiLevelType w:val="hybridMultilevel"/>
    <w:tmpl w:val="63C27D4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C0BDB"/>
    <w:multiLevelType w:val="hybridMultilevel"/>
    <w:tmpl w:val="69F092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858BA"/>
    <w:multiLevelType w:val="hybridMultilevel"/>
    <w:tmpl w:val="B8A6287A"/>
    <w:lvl w:ilvl="0" w:tplc="D160F946">
      <w:start w:val="7"/>
      <w:numFmt w:val="decimal"/>
      <w:lvlText w:val="%1."/>
      <w:lvlJc w:val="left"/>
      <w:pPr>
        <w:ind w:left="360" w:hanging="360"/>
      </w:pPr>
      <w:rPr>
        <w:rFonts w:hint="default"/>
        <w:b/>
        <w:sz w:val="20"/>
        <w:szCs w:val="20"/>
      </w:rPr>
    </w:lvl>
    <w:lvl w:ilvl="1" w:tplc="D254760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605A9"/>
    <w:multiLevelType w:val="hybridMultilevel"/>
    <w:tmpl w:val="8788F064"/>
    <w:lvl w:ilvl="0" w:tplc="AF34CFD4">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B5CF1"/>
    <w:multiLevelType w:val="hybridMultilevel"/>
    <w:tmpl w:val="FA3C834C"/>
    <w:lvl w:ilvl="0" w:tplc="7A76971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16D04"/>
    <w:multiLevelType w:val="hybridMultilevel"/>
    <w:tmpl w:val="AA3C32D2"/>
    <w:lvl w:ilvl="0" w:tplc="3CDE96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817A2"/>
    <w:multiLevelType w:val="hybridMultilevel"/>
    <w:tmpl w:val="192E5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06184C"/>
    <w:multiLevelType w:val="hybridMultilevel"/>
    <w:tmpl w:val="8B08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FF64D6"/>
    <w:multiLevelType w:val="hybridMultilevel"/>
    <w:tmpl w:val="24F880BA"/>
    <w:lvl w:ilvl="0" w:tplc="BAA60284">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614D6"/>
    <w:multiLevelType w:val="hybridMultilevel"/>
    <w:tmpl w:val="63C27D4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106C7"/>
    <w:multiLevelType w:val="hybridMultilevel"/>
    <w:tmpl w:val="FE9A145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74ADD"/>
    <w:multiLevelType w:val="hybridMultilevel"/>
    <w:tmpl w:val="1D9E8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13E6B"/>
    <w:multiLevelType w:val="multilevel"/>
    <w:tmpl w:val="3E5CAD24"/>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50B84"/>
    <w:multiLevelType w:val="hybridMultilevel"/>
    <w:tmpl w:val="D38E8F8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D7E"/>
    <w:multiLevelType w:val="hybridMultilevel"/>
    <w:tmpl w:val="48985F70"/>
    <w:lvl w:ilvl="0" w:tplc="5FB07C12">
      <w:start w:val="1"/>
      <w:numFmt w:val="bullet"/>
      <w:lvlText w:val="-"/>
      <w:lvlJc w:val="left"/>
      <w:pPr>
        <w:ind w:left="720" w:hanging="360"/>
      </w:pPr>
      <w:rPr>
        <w:rFonts w:ascii="Hind Regular" w:eastAsiaTheme="minorHAnsi" w:hAnsi="Hind Regular" w:cs="Hind 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8F45B1"/>
    <w:multiLevelType w:val="hybridMultilevel"/>
    <w:tmpl w:val="94CE4842"/>
    <w:lvl w:ilvl="0" w:tplc="331CFF48">
      <w:start w:val="2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925D9"/>
    <w:multiLevelType w:val="hybridMultilevel"/>
    <w:tmpl w:val="051C54C2"/>
    <w:lvl w:ilvl="0" w:tplc="95AA1B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hybridMultilevel"/>
    <w:tmpl w:val="8D5EF398"/>
    <w:lvl w:ilvl="0" w:tplc="F8B27E82">
      <w:start w:val="1"/>
      <w:numFmt w:val="bullet"/>
      <w:pStyle w:val="Aufzhlung1"/>
      <w:lvlText w:val="–"/>
      <w:lvlJc w:val="left"/>
      <w:pPr>
        <w:ind w:left="284" w:hanging="284"/>
      </w:pPr>
      <w:rPr>
        <w:rFonts w:ascii="Times New Roman" w:hAnsi="Times New Roman" w:cs="Times New Roman" w:hint="default"/>
      </w:rPr>
    </w:lvl>
    <w:lvl w:ilvl="1" w:tplc="A58EEA84">
      <w:start w:val="1"/>
      <w:numFmt w:val="bullet"/>
      <w:pStyle w:val="Aufzhlung2"/>
      <w:lvlText w:val="–"/>
      <w:lvlJc w:val="left"/>
      <w:pPr>
        <w:ind w:left="567" w:hanging="283"/>
      </w:pPr>
      <w:rPr>
        <w:rFonts w:asciiTheme="minorHAnsi" w:hAnsiTheme="minorHAnsi" w:cs="Times New Roman" w:hint="default"/>
      </w:rPr>
    </w:lvl>
    <w:lvl w:ilvl="2" w:tplc="556EF622">
      <w:start w:val="1"/>
      <w:numFmt w:val="bullet"/>
      <w:pStyle w:val="Aufzhlung3"/>
      <w:lvlText w:val="•"/>
      <w:lvlJc w:val="left"/>
      <w:pPr>
        <w:ind w:left="851" w:hanging="284"/>
      </w:pPr>
      <w:rPr>
        <w:rFonts w:ascii="Times New Roman" w:hAnsi="Times New Roman" w:cs="Times New Roman" w:hint="default"/>
      </w:rPr>
    </w:lvl>
    <w:lvl w:ilvl="3" w:tplc="1C462C4E">
      <w:start w:val="1"/>
      <w:numFmt w:val="bullet"/>
      <w:lvlText w:val=""/>
      <w:lvlJc w:val="left"/>
      <w:pPr>
        <w:ind w:left="3164" w:hanging="360"/>
      </w:pPr>
      <w:rPr>
        <w:rFonts w:ascii="Symbol" w:hAnsi="Symbol" w:hint="default"/>
      </w:rPr>
    </w:lvl>
    <w:lvl w:ilvl="4" w:tplc="0FB01B5E">
      <w:start w:val="1"/>
      <w:numFmt w:val="bullet"/>
      <w:lvlText w:val="o"/>
      <w:lvlJc w:val="left"/>
      <w:pPr>
        <w:ind w:left="3884" w:hanging="360"/>
      </w:pPr>
      <w:rPr>
        <w:rFonts w:ascii="Courier New" w:hAnsi="Courier New" w:cs="Courier New" w:hint="default"/>
      </w:rPr>
    </w:lvl>
    <w:lvl w:ilvl="5" w:tplc="5D46B1A8">
      <w:start w:val="1"/>
      <w:numFmt w:val="bullet"/>
      <w:lvlText w:val=""/>
      <w:lvlJc w:val="left"/>
      <w:pPr>
        <w:ind w:left="4604" w:hanging="360"/>
      </w:pPr>
      <w:rPr>
        <w:rFonts w:ascii="Wingdings" w:hAnsi="Wingdings" w:hint="default"/>
      </w:rPr>
    </w:lvl>
    <w:lvl w:ilvl="6" w:tplc="1C0441F6">
      <w:start w:val="1"/>
      <w:numFmt w:val="bullet"/>
      <w:lvlText w:val=""/>
      <w:lvlJc w:val="left"/>
      <w:pPr>
        <w:ind w:left="5324" w:hanging="360"/>
      </w:pPr>
      <w:rPr>
        <w:rFonts w:ascii="Symbol" w:hAnsi="Symbol" w:hint="default"/>
      </w:rPr>
    </w:lvl>
    <w:lvl w:ilvl="7" w:tplc="F454F074">
      <w:start w:val="1"/>
      <w:numFmt w:val="bullet"/>
      <w:lvlText w:val="o"/>
      <w:lvlJc w:val="left"/>
      <w:pPr>
        <w:ind w:left="6044" w:hanging="360"/>
      </w:pPr>
      <w:rPr>
        <w:rFonts w:ascii="Courier New" w:hAnsi="Courier New" w:cs="Courier New" w:hint="default"/>
      </w:rPr>
    </w:lvl>
    <w:lvl w:ilvl="8" w:tplc="44468346">
      <w:start w:val="1"/>
      <w:numFmt w:val="bullet"/>
      <w:lvlText w:val=""/>
      <w:lvlJc w:val="left"/>
      <w:pPr>
        <w:ind w:left="6764" w:hanging="360"/>
      </w:pPr>
      <w:rPr>
        <w:rFonts w:ascii="Wingdings" w:hAnsi="Wingdings" w:hint="default"/>
      </w:rPr>
    </w:lvl>
  </w:abstractNum>
  <w:abstractNum w:abstractNumId="27" w15:restartNumberingAfterBreak="0">
    <w:nsid w:val="7587037A"/>
    <w:multiLevelType w:val="hybridMultilevel"/>
    <w:tmpl w:val="1A187B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7975558D"/>
    <w:multiLevelType w:val="hybridMultilevel"/>
    <w:tmpl w:val="75C8DAAE"/>
    <w:lvl w:ilvl="0" w:tplc="079065E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A75DB"/>
    <w:multiLevelType w:val="hybridMultilevel"/>
    <w:tmpl w:val="390AB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6"/>
  </w:num>
  <w:num w:numId="4">
    <w:abstractNumId w:val="1"/>
  </w:num>
  <w:num w:numId="5">
    <w:abstractNumId w:val="18"/>
  </w:num>
  <w:num w:numId="6">
    <w:abstractNumId w:val="29"/>
  </w:num>
  <w:num w:numId="7">
    <w:abstractNumId w:val="20"/>
  </w:num>
  <w:num w:numId="8">
    <w:abstractNumId w:val="19"/>
  </w:num>
  <w:num w:numId="9">
    <w:abstractNumId w:val="27"/>
  </w:num>
  <w:num w:numId="10">
    <w:abstractNumId w:val="5"/>
  </w:num>
  <w:num w:numId="11">
    <w:abstractNumId w:val="28"/>
  </w:num>
  <w:num w:numId="12">
    <w:abstractNumId w:val="13"/>
  </w:num>
  <w:num w:numId="13">
    <w:abstractNumId w:val="4"/>
  </w:num>
  <w:num w:numId="14">
    <w:abstractNumId w:val="24"/>
  </w:num>
  <w:num w:numId="15">
    <w:abstractNumId w:val="7"/>
  </w:num>
  <w:num w:numId="16">
    <w:abstractNumId w:val="10"/>
  </w:num>
  <w:num w:numId="17">
    <w:abstractNumId w:val="22"/>
  </w:num>
  <w:num w:numId="18">
    <w:abstractNumId w:val="16"/>
  </w:num>
  <w:num w:numId="19">
    <w:abstractNumId w:val="2"/>
  </w:num>
  <w:num w:numId="20">
    <w:abstractNumId w:val="12"/>
  </w:num>
  <w:num w:numId="21">
    <w:abstractNumId w:val="3"/>
  </w:num>
  <w:num w:numId="22">
    <w:abstractNumId w:val="11"/>
  </w:num>
  <w:num w:numId="23">
    <w:abstractNumId w:val="17"/>
  </w:num>
  <w:num w:numId="24">
    <w:abstractNumId w:val="8"/>
  </w:num>
  <w:num w:numId="25">
    <w:abstractNumId w:val="9"/>
  </w:num>
  <w:num w:numId="26">
    <w:abstractNumId w:val="25"/>
  </w:num>
  <w:num w:numId="27">
    <w:abstractNumId w:val="14"/>
  </w:num>
  <w:num w:numId="28">
    <w:abstractNumId w:val="0"/>
  </w:num>
  <w:num w:numId="29">
    <w:abstractNumId w:val="23"/>
  </w:num>
  <w:num w:numId="3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activeWritingStyle w:appName="MSWord" w:lang="en-US" w:vendorID="64" w:dllVersion="6" w:nlCheck="1" w:checkStyle="0"/>
  <w:activeWritingStyle w:appName="MSWord" w:lang="en-GB" w:vendorID="64" w:dllVersion="6" w:nlCheck="1" w:checkStyle="0"/>
  <w:activeWritingStyle w:appName="MSWord" w:lang="fr-CH"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CH"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58"/>
    <w:rsid w:val="00002978"/>
    <w:rsid w:val="00003AF7"/>
    <w:rsid w:val="0001010F"/>
    <w:rsid w:val="000164E4"/>
    <w:rsid w:val="000266B7"/>
    <w:rsid w:val="000409C8"/>
    <w:rsid w:val="00041700"/>
    <w:rsid w:val="00051A01"/>
    <w:rsid w:val="00051E4E"/>
    <w:rsid w:val="00053696"/>
    <w:rsid w:val="0006265A"/>
    <w:rsid w:val="00063BC2"/>
    <w:rsid w:val="000701F1"/>
    <w:rsid w:val="00094E4B"/>
    <w:rsid w:val="00096E8E"/>
    <w:rsid w:val="000971BC"/>
    <w:rsid w:val="000B2064"/>
    <w:rsid w:val="000B595D"/>
    <w:rsid w:val="000C060E"/>
    <w:rsid w:val="000C3871"/>
    <w:rsid w:val="000E756F"/>
    <w:rsid w:val="00104B84"/>
    <w:rsid w:val="00106688"/>
    <w:rsid w:val="00110294"/>
    <w:rsid w:val="001134C7"/>
    <w:rsid w:val="00113CB8"/>
    <w:rsid w:val="0012151C"/>
    <w:rsid w:val="001375AB"/>
    <w:rsid w:val="00143C07"/>
    <w:rsid w:val="00144122"/>
    <w:rsid w:val="0014525F"/>
    <w:rsid w:val="00154677"/>
    <w:rsid w:val="00157EB3"/>
    <w:rsid w:val="00166A88"/>
    <w:rsid w:val="00167916"/>
    <w:rsid w:val="00170858"/>
    <w:rsid w:val="00176A74"/>
    <w:rsid w:val="0018543A"/>
    <w:rsid w:val="0019164B"/>
    <w:rsid w:val="001C3FDF"/>
    <w:rsid w:val="001D6D39"/>
    <w:rsid w:val="001F4A7E"/>
    <w:rsid w:val="001F4B8C"/>
    <w:rsid w:val="002175E0"/>
    <w:rsid w:val="002231FB"/>
    <w:rsid w:val="00223690"/>
    <w:rsid w:val="0023205B"/>
    <w:rsid w:val="002437B5"/>
    <w:rsid w:val="0024436C"/>
    <w:rsid w:val="0025020C"/>
    <w:rsid w:val="00250DB8"/>
    <w:rsid w:val="00252320"/>
    <w:rsid w:val="00255D9A"/>
    <w:rsid w:val="00266CA0"/>
    <w:rsid w:val="00266F78"/>
    <w:rsid w:val="00267F71"/>
    <w:rsid w:val="00270346"/>
    <w:rsid w:val="00273AAB"/>
    <w:rsid w:val="00290E37"/>
    <w:rsid w:val="002C3904"/>
    <w:rsid w:val="002D38AE"/>
    <w:rsid w:val="002D4D7F"/>
    <w:rsid w:val="002D516C"/>
    <w:rsid w:val="002E0912"/>
    <w:rsid w:val="002E3A09"/>
    <w:rsid w:val="002F06AA"/>
    <w:rsid w:val="002F2DE3"/>
    <w:rsid w:val="00300025"/>
    <w:rsid w:val="00314260"/>
    <w:rsid w:val="0032330D"/>
    <w:rsid w:val="00333A1B"/>
    <w:rsid w:val="0034485B"/>
    <w:rsid w:val="003506D8"/>
    <w:rsid w:val="003514EE"/>
    <w:rsid w:val="00354B3D"/>
    <w:rsid w:val="00364EE3"/>
    <w:rsid w:val="00365E33"/>
    <w:rsid w:val="00373395"/>
    <w:rsid w:val="00375212"/>
    <w:rsid w:val="00375834"/>
    <w:rsid w:val="00390675"/>
    <w:rsid w:val="003B3C0F"/>
    <w:rsid w:val="003D11BF"/>
    <w:rsid w:val="003D5F8A"/>
    <w:rsid w:val="003E2BB5"/>
    <w:rsid w:val="003F1A56"/>
    <w:rsid w:val="003F2BEC"/>
    <w:rsid w:val="00400715"/>
    <w:rsid w:val="00411C8A"/>
    <w:rsid w:val="0042041D"/>
    <w:rsid w:val="00421C1A"/>
    <w:rsid w:val="004241F0"/>
    <w:rsid w:val="00437D65"/>
    <w:rsid w:val="004419B0"/>
    <w:rsid w:val="004630B9"/>
    <w:rsid w:val="00465767"/>
    <w:rsid w:val="00465F15"/>
    <w:rsid w:val="0047000F"/>
    <w:rsid w:val="0049010B"/>
    <w:rsid w:val="00494FD7"/>
    <w:rsid w:val="004A039B"/>
    <w:rsid w:val="004A340D"/>
    <w:rsid w:val="004D179F"/>
    <w:rsid w:val="004D382C"/>
    <w:rsid w:val="004D3E1C"/>
    <w:rsid w:val="004D685F"/>
    <w:rsid w:val="004E42D6"/>
    <w:rsid w:val="004E6454"/>
    <w:rsid w:val="004F24AC"/>
    <w:rsid w:val="00500294"/>
    <w:rsid w:val="00525EFE"/>
    <w:rsid w:val="00526C93"/>
    <w:rsid w:val="00535EA2"/>
    <w:rsid w:val="00546623"/>
    <w:rsid w:val="005638A7"/>
    <w:rsid w:val="00585A67"/>
    <w:rsid w:val="005914DC"/>
    <w:rsid w:val="0059156A"/>
    <w:rsid w:val="00591832"/>
    <w:rsid w:val="00592841"/>
    <w:rsid w:val="005C4ED3"/>
    <w:rsid w:val="005C5C83"/>
    <w:rsid w:val="005D09E8"/>
    <w:rsid w:val="005D1698"/>
    <w:rsid w:val="005E5399"/>
    <w:rsid w:val="005E63CA"/>
    <w:rsid w:val="006044D5"/>
    <w:rsid w:val="0061149A"/>
    <w:rsid w:val="00622FDC"/>
    <w:rsid w:val="0062384E"/>
    <w:rsid w:val="006335FD"/>
    <w:rsid w:val="006369EA"/>
    <w:rsid w:val="00642AE2"/>
    <w:rsid w:val="00642F26"/>
    <w:rsid w:val="0065274C"/>
    <w:rsid w:val="00660221"/>
    <w:rsid w:val="00666DA4"/>
    <w:rsid w:val="00674F4D"/>
    <w:rsid w:val="00677FFA"/>
    <w:rsid w:val="00685EB5"/>
    <w:rsid w:val="00686496"/>
    <w:rsid w:val="00686D14"/>
    <w:rsid w:val="00687ED7"/>
    <w:rsid w:val="006906CB"/>
    <w:rsid w:val="00691352"/>
    <w:rsid w:val="006A21BC"/>
    <w:rsid w:val="006D053C"/>
    <w:rsid w:val="006E0F4E"/>
    <w:rsid w:val="006F0345"/>
    <w:rsid w:val="006F0469"/>
    <w:rsid w:val="006F3254"/>
    <w:rsid w:val="0070348B"/>
    <w:rsid w:val="00711147"/>
    <w:rsid w:val="007277E3"/>
    <w:rsid w:val="007306CA"/>
    <w:rsid w:val="00734458"/>
    <w:rsid w:val="007357AC"/>
    <w:rsid w:val="00736963"/>
    <w:rsid w:val="0074093E"/>
    <w:rsid w:val="007419CF"/>
    <w:rsid w:val="0074487E"/>
    <w:rsid w:val="0074792B"/>
    <w:rsid w:val="00757672"/>
    <w:rsid w:val="007679D4"/>
    <w:rsid w:val="00772981"/>
    <w:rsid w:val="00774E70"/>
    <w:rsid w:val="0077603E"/>
    <w:rsid w:val="00796CEE"/>
    <w:rsid w:val="007A2ABC"/>
    <w:rsid w:val="007A6323"/>
    <w:rsid w:val="007B3802"/>
    <w:rsid w:val="007C0B2A"/>
    <w:rsid w:val="007D5894"/>
    <w:rsid w:val="007E446D"/>
    <w:rsid w:val="007F27A7"/>
    <w:rsid w:val="00802DB4"/>
    <w:rsid w:val="00803B2D"/>
    <w:rsid w:val="00803CE0"/>
    <w:rsid w:val="00810573"/>
    <w:rsid w:val="008334CF"/>
    <w:rsid w:val="0083564E"/>
    <w:rsid w:val="00841B44"/>
    <w:rsid w:val="00854DD2"/>
    <w:rsid w:val="00862F75"/>
    <w:rsid w:val="00865086"/>
    <w:rsid w:val="0087187B"/>
    <w:rsid w:val="00883CC4"/>
    <w:rsid w:val="008A5081"/>
    <w:rsid w:val="008C4509"/>
    <w:rsid w:val="008D3E88"/>
    <w:rsid w:val="008E18D7"/>
    <w:rsid w:val="0090034C"/>
    <w:rsid w:val="009055DB"/>
    <w:rsid w:val="0092333E"/>
    <w:rsid w:val="00930BD6"/>
    <w:rsid w:val="009427E5"/>
    <w:rsid w:val="00943EA6"/>
    <w:rsid w:val="00945ED6"/>
    <w:rsid w:val="00952E23"/>
    <w:rsid w:val="009613D8"/>
    <w:rsid w:val="009762A0"/>
    <w:rsid w:val="00995CBA"/>
    <w:rsid w:val="0099678C"/>
    <w:rsid w:val="009A0B8E"/>
    <w:rsid w:val="009A7704"/>
    <w:rsid w:val="009B0C81"/>
    <w:rsid w:val="009B0C96"/>
    <w:rsid w:val="009B240A"/>
    <w:rsid w:val="009B51C2"/>
    <w:rsid w:val="009B605B"/>
    <w:rsid w:val="009C222B"/>
    <w:rsid w:val="009C67A8"/>
    <w:rsid w:val="009D201B"/>
    <w:rsid w:val="009D5D9C"/>
    <w:rsid w:val="009E2171"/>
    <w:rsid w:val="009E42E7"/>
    <w:rsid w:val="009F3B55"/>
    <w:rsid w:val="00A0115A"/>
    <w:rsid w:val="00A423AA"/>
    <w:rsid w:val="00A56D35"/>
    <w:rsid w:val="00A57815"/>
    <w:rsid w:val="00A61B4A"/>
    <w:rsid w:val="00A62F82"/>
    <w:rsid w:val="00A648ED"/>
    <w:rsid w:val="00A657BA"/>
    <w:rsid w:val="00A7133D"/>
    <w:rsid w:val="00A802D0"/>
    <w:rsid w:val="00A85511"/>
    <w:rsid w:val="00A90B66"/>
    <w:rsid w:val="00A91365"/>
    <w:rsid w:val="00AA0096"/>
    <w:rsid w:val="00AA0DBC"/>
    <w:rsid w:val="00AA426A"/>
    <w:rsid w:val="00AC2D5B"/>
    <w:rsid w:val="00AD36B2"/>
    <w:rsid w:val="00AE7D4C"/>
    <w:rsid w:val="00AF47AE"/>
    <w:rsid w:val="00AF7CA8"/>
    <w:rsid w:val="00B16FAC"/>
    <w:rsid w:val="00B32ABB"/>
    <w:rsid w:val="00B346E8"/>
    <w:rsid w:val="00B41FD3"/>
    <w:rsid w:val="00B46E0E"/>
    <w:rsid w:val="00B55366"/>
    <w:rsid w:val="00B803E7"/>
    <w:rsid w:val="00B87AB9"/>
    <w:rsid w:val="00B94D9E"/>
    <w:rsid w:val="00BA0F1E"/>
    <w:rsid w:val="00BA4DDE"/>
    <w:rsid w:val="00BB2172"/>
    <w:rsid w:val="00BC1DD9"/>
    <w:rsid w:val="00BC655F"/>
    <w:rsid w:val="00BC65EE"/>
    <w:rsid w:val="00BD5A4D"/>
    <w:rsid w:val="00BD5AB2"/>
    <w:rsid w:val="00BE3818"/>
    <w:rsid w:val="00BF685E"/>
    <w:rsid w:val="00BF739D"/>
    <w:rsid w:val="00C05FAB"/>
    <w:rsid w:val="00C23F30"/>
    <w:rsid w:val="00C3656F"/>
    <w:rsid w:val="00C3732D"/>
    <w:rsid w:val="00C51D2F"/>
    <w:rsid w:val="00C565A0"/>
    <w:rsid w:val="00C922CE"/>
    <w:rsid w:val="00C924D2"/>
    <w:rsid w:val="00CA348A"/>
    <w:rsid w:val="00CA4034"/>
    <w:rsid w:val="00CB117D"/>
    <w:rsid w:val="00CB2CE6"/>
    <w:rsid w:val="00CC0672"/>
    <w:rsid w:val="00CC185B"/>
    <w:rsid w:val="00CC6A5C"/>
    <w:rsid w:val="00CD2963"/>
    <w:rsid w:val="00CE74BB"/>
    <w:rsid w:val="00CF00DA"/>
    <w:rsid w:val="00CF2007"/>
    <w:rsid w:val="00D0244A"/>
    <w:rsid w:val="00D053B8"/>
    <w:rsid w:val="00D24E94"/>
    <w:rsid w:val="00D333CE"/>
    <w:rsid w:val="00D33751"/>
    <w:rsid w:val="00D47EC8"/>
    <w:rsid w:val="00D52C6E"/>
    <w:rsid w:val="00D61E46"/>
    <w:rsid w:val="00D638E3"/>
    <w:rsid w:val="00D74293"/>
    <w:rsid w:val="00D84185"/>
    <w:rsid w:val="00D9415C"/>
    <w:rsid w:val="00D95D34"/>
    <w:rsid w:val="00DB53BD"/>
    <w:rsid w:val="00DE503D"/>
    <w:rsid w:val="00E06CDC"/>
    <w:rsid w:val="00E17D2D"/>
    <w:rsid w:val="00E25DCD"/>
    <w:rsid w:val="00E269E1"/>
    <w:rsid w:val="00E31832"/>
    <w:rsid w:val="00E45F13"/>
    <w:rsid w:val="00E510BC"/>
    <w:rsid w:val="00E51409"/>
    <w:rsid w:val="00E61256"/>
    <w:rsid w:val="00E62224"/>
    <w:rsid w:val="00E72956"/>
    <w:rsid w:val="00E73CB2"/>
    <w:rsid w:val="00E839BA"/>
    <w:rsid w:val="00E8764C"/>
    <w:rsid w:val="00E967FE"/>
    <w:rsid w:val="00EA4792"/>
    <w:rsid w:val="00EA59B8"/>
    <w:rsid w:val="00EB755D"/>
    <w:rsid w:val="00EC2DF9"/>
    <w:rsid w:val="00EC414D"/>
    <w:rsid w:val="00ED4681"/>
    <w:rsid w:val="00F016BC"/>
    <w:rsid w:val="00F0660B"/>
    <w:rsid w:val="00F123AE"/>
    <w:rsid w:val="00F16885"/>
    <w:rsid w:val="00F213EF"/>
    <w:rsid w:val="00F43413"/>
    <w:rsid w:val="00F73331"/>
    <w:rsid w:val="00F7754D"/>
    <w:rsid w:val="00F81E23"/>
    <w:rsid w:val="00F8372A"/>
    <w:rsid w:val="00F85037"/>
    <w:rsid w:val="00F86287"/>
    <w:rsid w:val="00F91D37"/>
    <w:rsid w:val="00F94AE8"/>
    <w:rsid w:val="00FA3F80"/>
    <w:rsid w:val="00FC7AA2"/>
    <w:rsid w:val="00FD1BD6"/>
    <w:rsid w:val="00FE7D09"/>
    <w:rsid w:val="00FF1752"/>
    <w:rsid w:val="00FF5FA1"/>
    <w:rsid w:val="02003099"/>
    <w:rsid w:val="035FDD85"/>
    <w:rsid w:val="0402DB0B"/>
    <w:rsid w:val="04239DEE"/>
    <w:rsid w:val="0566D411"/>
    <w:rsid w:val="05EF6E45"/>
    <w:rsid w:val="06836443"/>
    <w:rsid w:val="06FA1379"/>
    <w:rsid w:val="0E3ED5BA"/>
    <w:rsid w:val="0F71B83F"/>
    <w:rsid w:val="1361D120"/>
    <w:rsid w:val="13B59679"/>
    <w:rsid w:val="142CE563"/>
    <w:rsid w:val="14509BE5"/>
    <w:rsid w:val="16DC984E"/>
    <w:rsid w:val="16E1C51E"/>
    <w:rsid w:val="175367CA"/>
    <w:rsid w:val="179DCB69"/>
    <w:rsid w:val="17F838DA"/>
    <w:rsid w:val="1A8E087C"/>
    <w:rsid w:val="1AA516C2"/>
    <w:rsid w:val="1C4793C6"/>
    <w:rsid w:val="1CC42960"/>
    <w:rsid w:val="1CD6D3E1"/>
    <w:rsid w:val="1D432EB2"/>
    <w:rsid w:val="1FE9C5B1"/>
    <w:rsid w:val="20434980"/>
    <w:rsid w:val="20560458"/>
    <w:rsid w:val="2115F690"/>
    <w:rsid w:val="22B6D54A"/>
    <w:rsid w:val="22CFFDA7"/>
    <w:rsid w:val="2452A5AB"/>
    <w:rsid w:val="24FEC96F"/>
    <w:rsid w:val="25B34EB6"/>
    <w:rsid w:val="25E967B3"/>
    <w:rsid w:val="26079E69"/>
    <w:rsid w:val="278A466D"/>
    <w:rsid w:val="28F6D7A3"/>
    <w:rsid w:val="29061B4A"/>
    <w:rsid w:val="29210875"/>
    <w:rsid w:val="299EED9C"/>
    <w:rsid w:val="2A542746"/>
    <w:rsid w:val="2AEF891F"/>
    <w:rsid w:val="2EE87F8C"/>
    <w:rsid w:val="2F4A6D4F"/>
    <w:rsid w:val="2F5838BE"/>
    <w:rsid w:val="30F03FE1"/>
    <w:rsid w:val="3374299D"/>
    <w:rsid w:val="34C58DEA"/>
    <w:rsid w:val="34D8C72D"/>
    <w:rsid w:val="34D91CE8"/>
    <w:rsid w:val="3AE5BC59"/>
    <w:rsid w:val="3B90A696"/>
    <w:rsid w:val="3E179941"/>
    <w:rsid w:val="3EE25161"/>
    <w:rsid w:val="455987D5"/>
    <w:rsid w:val="458B5841"/>
    <w:rsid w:val="46A324DD"/>
    <w:rsid w:val="471657EE"/>
    <w:rsid w:val="4751B971"/>
    <w:rsid w:val="47E58AAF"/>
    <w:rsid w:val="4ADCF3EC"/>
    <w:rsid w:val="4B8BA9C5"/>
    <w:rsid w:val="4D46EB16"/>
    <w:rsid w:val="4DA7CDF3"/>
    <w:rsid w:val="4FF416E3"/>
    <w:rsid w:val="5431B2F0"/>
    <w:rsid w:val="55077812"/>
    <w:rsid w:val="56FA4129"/>
    <w:rsid w:val="5A3BC5DC"/>
    <w:rsid w:val="5E0324C1"/>
    <w:rsid w:val="5F196F58"/>
    <w:rsid w:val="6065FC19"/>
    <w:rsid w:val="60BA4BCC"/>
    <w:rsid w:val="60CE710F"/>
    <w:rsid w:val="627B3031"/>
    <w:rsid w:val="62E43CCE"/>
    <w:rsid w:val="6349C8F5"/>
    <w:rsid w:val="63FD636B"/>
    <w:rsid w:val="642F3A38"/>
    <w:rsid w:val="668169B7"/>
    <w:rsid w:val="67E228ED"/>
    <w:rsid w:val="680427E6"/>
    <w:rsid w:val="68255C42"/>
    <w:rsid w:val="6A62B4FA"/>
    <w:rsid w:val="6B54F105"/>
    <w:rsid w:val="6BA87741"/>
    <w:rsid w:val="6C1AD927"/>
    <w:rsid w:val="6CE9BACF"/>
    <w:rsid w:val="6E03ACFE"/>
    <w:rsid w:val="6E8895B8"/>
    <w:rsid w:val="6FD41275"/>
    <w:rsid w:val="70439A5A"/>
    <w:rsid w:val="705ADFBE"/>
    <w:rsid w:val="716FE2D6"/>
    <w:rsid w:val="763437B6"/>
    <w:rsid w:val="78582C58"/>
    <w:rsid w:val="796972A5"/>
    <w:rsid w:val="7AA9C8D9"/>
    <w:rsid w:val="7B14B3C6"/>
    <w:rsid w:val="7D87369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BAADB"/>
  <w15:docId w15:val="{EA8F535A-D902-4E50-A057-D98270F6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675"/>
    <w:pPr>
      <w:spacing w:after="0" w:line="204" w:lineRule="auto"/>
    </w:pPr>
    <w:rPr>
      <w:sz w:val="20"/>
    </w:rPr>
  </w:style>
  <w:style w:type="paragraph" w:styleId="Heading1">
    <w:name w:val="heading 1"/>
    <w:basedOn w:val="Normal"/>
    <w:next w:val="Normal"/>
    <w:link w:val="Heading1Char"/>
    <w:uiPriority w:val="9"/>
    <w:qFormat/>
    <w:rsid w:val="00314260"/>
    <w:pPr>
      <w:keepNext/>
      <w:keepLines/>
      <w:spacing w:before="480"/>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314260"/>
    <w:pPr>
      <w:keepNext/>
      <w:keepLines/>
      <w:spacing w:before="24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314260"/>
    <w:pPr>
      <w:keepNext/>
      <w:keepLines/>
      <w:spacing w:before="2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rsid w:val="00E510BC"/>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E510BC"/>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74"/>
    <w:unhideWhenUsed/>
    <w:rsid w:val="00883CC4"/>
    <w:rPr>
      <w:color w:val="auto"/>
      <w:u w:val="none"/>
    </w:rPr>
  </w:style>
  <w:style w:type="paragraph" w:styleId="Header">
    <w:name w:val="header"/>
    <w:basedOn w:val="Normal"/>
    <w:link w:val="HeaderChar"/>
    <w:uiPriority w:val="99"/>
    <w:unhideWhenUsed/>
    <w:rsid w:val="009762A0"/>
    <w:pPr>
      <w:tabs>
        <w:tab w:val="center" w:pos="4536"/>
        <w:tab w:val="right" w:pos="9072"/>
      </w:tabs>
      <w:spacing w:line="240" w:lineRule="auto"/>
    </w:pPr>
  </w:style>
  <w:style w:type="character" w:customStyle="1" w:styleId="HeaderChar">
    <w:name w:val="Header Char"/>
    <w:basedOn w:val="DefaultParagraphFont"/>
    <w:link w:val="Header"/>
    <w:uiPriority w:val="99"/>
    <w:rsid w:val="009762A0"/>
    <w:rPr>
      <w:sz w:val="20"/>
    </w:rPr>
  </w:style>
  <w:style w:type="paragraph" w:styleId="Footer">
    <w:name w:val="footer"/>
    <w:basedOn w:val="Normal"/>
    <w:link w:val="FooterChar"/>
    <w:uiPriority w:val="80"/>
    <w:unhideWhenUsed/>
    <w:rsid w:val="009762A0"/>
    <w:pPr>
      <w:tabs>
        <w:tab w:val="center" w:pos="4536"/>
        <w:tab w:val="right" w:pos="9072"/>
      </w:tabs>
      <w:spacing w:line="240" w:lineRule="auto"/>
    </w:pPr>
  </w:style>
  <w:style w:type="character" w:customStyle="1" w:styleId="FooterChar">
    <w:name w:val="Footer Char"/>
    <w:basedOn w:val="DefaultParagraphFont"/>
    <w:link w:val="Footer"/>
    <w:uiPriority w:val="80"/>
    <w:rsid w:val="009762A0"/>
    <w:rPr>
      <w:sz w:val="20"/>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qFormat/>
    <w:rsid w:val="009C67A8"/>
    <w:pPr>
      <w:ind w:left="720"/>
      <w:contextualSpacing/>
    </w:pPr>
  </w:style>
  <w:style w:type="paragraph" w:styleId="ListBullet">
    <w:name w:val="List Bullet"/>
    <w:basedOn w:val="ListParagraph"/>
    <w:uiPriority w:val="99"/>
    <w:unhideWhenUsed/>
    <w:rsid w:val="009C67A8"/>
    <w:pPr>
      <w:numPr>
        <w:numId w:val="1"/>
      </w:numPr>
    </w:pPr>
  </w:style>
  <w:style w:type="paragraph" w:styleId="ListBullet2">
    <w:name w:val="List Bullet 2"/>
    <w:basedOn w:val="ListParagraph"/>
    <w:uiPriority w:val="99"/>
    <w:unhideWhenUsed/>
    <w:rsid w:val="009C67A8"/>
    <w:pPr>
      <w:numPr>
        <w:ilvl w:val="1"/>
        <w:numId w:val="1"/>
      </w:numPr>
    </w:pPr>
  </w:style>
  <w:style w:type="paragraph" w:styleId="ListBullet3">
    <w:name w:val="List Bullet 3"/>
    <w:basedOn w:val="ListParagraph"/>
    <w:uiPriority w:val="99"/>
    <w:unhideWhenUsed/>
    <w:rsid w:val="009C67A8"/>
    <w:pPr>
      <w:numPr>
        <w:ilvl w:val="2"/>
        <w:numId w:val="1"/>
      </w:numPr>
    </w:pPr>
  </w:style>
  <w:style w:type="table" w:styleId="TableGrid">
    <w:name w:val="Table Grid"/>
    <w:basedOn w:val="Table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260"/>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314260"/>
    <w:rPr>
      <w:rFonts w:asciiTheme="majorHAnsi" w:eastAsiaTheme="majorEastAsia" w:hAnsiTheme="majorHAnsi" w:cstheme="majorBidi"/>
      <w:bCs/>
      <w:sz w:val="26"/>
      <w:szCs w:val="26"/>
    </w:rPr>
  </w:style>
  <w:style w:type="paragraph" w:styleId="Title">
    <w:name w:val="Title"/>
    <w:basedOn w:val="Normal"/>
    <w:next w:val="Normal"/>
    <w:link w:val="TitleChar"/>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leChar">
    <w:name w:val="Title Char"/>
    <w:basedOn w:val="DefaultParagraphFont"/>
    <w:link w:val="Titl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642AE2"/>
    <w:pPr>
      <w:spacing w:after="320"/>
      <w:contextualSpacing/>
    </w:pPr>
    <w:rPr>
      <w:sz w:val="26"/>
    </w:rPr>
  </w:style>
  <w:style w:type="character" w:customStyle="1" w:styleId="BrieftitelZchn">
    <w:name w:val="Brieftitel Zchn"/>
    <w:basedOn w:val="DefaultParagraphFont"/>
    <w:link w:val="Brieftitel"/>
    <w:uiPriority w:val="14"/>
    <w:rsid w:val="00642AE2"/>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4260"/>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9"/>
    <w:rsid w:val="00E510BC"/>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E510B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510BC"/>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E510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96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314260"/>
    <w:pPr>
      <w:numPr>
        <w:numId w:val="2"/>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vanish/>
      <w:color w:val="A6A6A6" w:themeColor="background1" w:themeShade="A6"/>
      <w:sz w:val="18"/>
      <w:szCs w:val="18"/>
    </w:rPr>
  </w:style>
  <w:style w:type="character" w:styleId="FollowedHyperlink">
    <w:name w:val="FollowedHyperlink"/>
    <w:basedOn w:val="Hyperlink"/>
    <w:uiPriority w:val="75"/>
    <w:rsid w:val="00F73331"/>
    <w:rPr>
      <w:color w:val="auto"/>
      <w:u w:val="none"/>
    </w:rPr>
  </w:style>
  <w:style w:type="paragraph" w:styleId="Subtitle">
    <w:name w:val="Subtitle"/>
    <w:basedOn w:val="Normal"/>
    <w:next w:val="Normal"/>
    <w:link w:val="SubtitleChar"/>
    <w:uiPriority w:val="11"/>
    <w:rsid w:val="00E839BA"/>
    <w:pPr>
      <w:numPr>
        <w:ilvl w:val="1"/>
      </w:numPr>
    </w:pPr>
    <w:rPr>
      <w:rFonts w:eastAsiaTheme="minorEastAsia"/>
      <w:color w:val="000000" w:themeColor="text1"/>
    </w:rPr>
  </w:style>
  <w:style w:type="character" w:customStyle="1" w:styleId="SubtitleChar">
    <w:name w:val="Subtitle Char"/>
    <w:basedOn w:val="DefaultParagraphFont"/>
    <w:link w:val="Subtitle"/>
    <w:uiPriority w:val="11"/>
    <w:rsid w:val="00E839BA"/>
    <w:rPr>
      <w:rFonts w:eastAsiaTheme="minorEastAsia"/>
      <w:color w:val="000000" w:themeColor="text1"/>
    </w:rPr>
  </w:style>
  <w:style w:type="paragraph" w:styleId="Date">
    <w:name w:val="Date"/>
    <w:basedOn w:val="Normal"/>
    <w:next w:val="Normal"/>
    <w:link w:val="DateChar"/>
    <w:uiPriority w:val="15"/>
    <w:rsid w:val="00390675"/>
    <w:pPr>
      <w:spacing w:before="1460" w:after="400"/>
    </w:pPr>
  </w:style>
  <w:style w:type="character" w:customStyle="1" w:styleId="DateChar">
    <w:name w:val="Date Char"/>
    <w:basedOn w:val="DefaultParagraphFont"/>
    <w:link w:val="Date"/>
    <w:uiPriority w:val="15"/>
    <w:rsid w:val="00390675"/>
    <w:rPr>
      <w:sz w:val="20"/>
    </w:rPr>
  </w:style>
  <w:style w:type="paragraph" w:styleId="FootnoteText">
    <w:name w:val="footnote text"/>
    <w:basedOn w:val="Normal"/>
    <w:link w:val="FootnoteTextChar"/>
    <w:uiPriority w:val="99"/>
    <w:unhideWhenUsed/>
    <w:rsid w:val="00494FD7"/>
    <w:rPr>
      <w:sz w:val="16"/>
      <w:szCs w:val="20"/>
    </w:rPr>
  </w:style>
  <w:style w:type="character" w:customStyle="1" w:styleId="FootnoteTextChar">
    <w:name w:val="Footnote Text Char"/>
    <w:basedOn w:val="DefaultParagraphFont"/>
    <w:link w:val="FootnoteText"/>
    <w:uiPriority w:val="99"/>
    <w:rsid w:val="00494FD7"/>
    <w:rPr>
      <w:sz w:val="16"/>
      <w:szCs w:val="20"/>
    </w:rPr>
  </w:style>
  <w:style w:type="character" w:styleId="FootnoteReference">
    <w:name w:val="footnote reference"/>
    <w:basedOn w:val="DefaultParagraphFont"/>
    <w:uiPriority w:val="99"/>
    <w:unhideWhenUsed/>
    <w:rsid w:val="00642F26"/>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unhideWhenUsed/>
    <w:rsid w:val="00113CB8"/>
  </w:style>
  <w:style w:type="character" w:customStyle="1" w:styleId="EndnoteTextChar">
    <w:name w:val="Endnote Text Char"/>
    <w:basedOn w:val="DefaultParagraphFont"/>
    <w:link w:val="EndnoteText"/>
    <w:uiPriority w:val="99"/>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qFormat/>
    <w:rsid w:val="00B16FAC"/>
    <w:pPr>
      <w:spacing w:after="200"/>
    </w:pPr>
  </w:style>
  <w:style w:type="paragraph" w:customStyle="1" w:styleId="PlatzhalteroberhalbEmpfnger">
    <w:name w:val="Platzhalter oberhalb Empfänger"/>
    <w:basedOn w:val="Normal"/>
    <w:rsid w:val="00390675"/>
    <w:pPr>
      <w:spacing w:after="580"/>
    </w:pPr>
  </w:style>
  <w:style w:type="character" w:styleId="Strong">
    <w:name w:val="Strong"/>
    <w:aliases w:val="Medium"/>
    <w:basedOn w:val="DefaultParagraphFont"/>
    <w:uiPriority w:val="1"/>
    <w:qFormat/>
    <w:rsid w:val="00B16FAC"/>
    <w:rPr>
      <w:rFonts w:asciiTheme="majorHAnsi" w:hAnsiTheme="majorHAnsi"/>
      <w:b w:val="0"/>
      <w:bCs/>
    </w:rPr>
  </w:style>
  <w:style w:type="character" w:customStyle="1" w:styleId="Semibold">
    <w:name w:val="Semibold"/>
    <w:basedOn w:val="DefaultParagraphFont"/>
    <w:uiPriority w:val="1"/>
    <w:qFormat/>
    <w:rsid w:val="00B16FAC"/>
    <w:rPr>
      <w:rFonts w:ascii="Hind Semibold" w:hAnsi="Hind Semibold"/>
    </w:rPr>
  </w:style>
  <w:style w:type="paragraph" w:customStyle="1" w:styleId="2Title">
    <w:name w:val="2. Title"/>
    <w:basedOn w:val="Brieftitel"/>
    <w:next w:val="3Text"/>
    <w:qFormat/>
    <w:rsid w:val="00D84185"/>
    <w:pPr>
      <w:spacing w:after="120" w:line="280" w:lineRule="exact"/>
      <w:jc w:val="both"/>
    </w:pPr>
    <w:rPr>
      <w:rFonts w:ascii="Arial" w:hAnsi="Arial" w:cs="Arial"/>
      <w:b/>
      <w:color w:val="306278"/>
      <w:sz w:val="20"/>
      <w:lang w:val="en-US"/>
    </w:rPr>
  </w:style>
  <w:style w:type="paragraph" w:customStyle="1" w:styleId="3Text">
    <w:name w:val="3. Text"/>
    <w:basedOn w:val="Normal"/>
    <w:qFormat/>
    <w:rsid w:val="00D84185"/>
    <w:pPr>
      <w:spacing w:after="120" w:line="280" w:lineRule="exact"/>
      <w:jc w:val="both"/>
    </w:pPr>
    <w:rPr>
      <w:rFonts w:ascii="Arial" w:eastAsia="Times New Roman" w:hAnsi="Arial" w:cs="Arial"/>
      <w:color w:val="333333"/>
      <w:szCs w:val="20"/>
      <w:lang w:val="en-US"/>
    </w:rPr>
  </w:style>
  <w:style w:type="paragraph" w:customStyle="1" w:styleId="Head">
    <w:name w:val="Head"/>
    <w:basedOn w:val="Header"/>
    <w:qFormat/>
    <w:rsid w:val="009762A0"/>
    <w:pPr>
      <w:spacing w:after="200" w:line="276" w:lineRule="auto"/>
    </w:pPr>
    <w:rPr>
      <w:rFonts w:ascii="Arial" w:hAnsi="Arial" w:cs="Arial"/>
      <w:i/>
      <w:lang w:val="en-US"/>
    </w:rPr>
  </w:style>
  <w:style w:type="paragraph" w:customStyle="1" w:styleId="31List">
    <w:name w:val="3.1 List"/>
    <w:basedOn w:val="ListParagraph"/>
    <w:qFormat/>
    <w:rsid w:val="00D84185"/>
    <w:pPr>
      <w:numPr>
        <w:numId w:val="4"/>
      </w:numPr>
      <w:spacing w:after="120" w:line="280" w:lineRule="exact"/>
      <w:ind w:left="714" w:hanging="357"/>
      <w:jc w:val="both"/>
    </w:pPr>
    <w:rPr>
      <w:rFonts w:ascii="Arial" w:hAnsi="Arial" w:cs="Arial"/>
      <w:lang w:val="en-US"/>
    </w:rPr>
  </w:style>
  <w:style w:type="character" w:styleId="PageNumber">
    <w:name w:val="page number"/>
    <w:basedOn w:val="DefaultParagraphFont"/>
    <w:uiPriority w:val="99"/>
    <w:semiHidden/>
    <w:unhideWhenUsed/>
    <w:rsid w:val="00677FFA"/>
  </w:style>
  <w:style w:type="paragraph" w:styleId="TOC9">
    <w:name w:val="toc 9"/>
    <w:basedOn w:val="Normal"/>
    <w:next w:val="Normal"/>
    <w:autoRedefine/>
    <w:uiPriority w:val="39"/>
    <w:unhideWhenUsed/>
    <w:rsid w:val="00677FFA"/>
    <w:pPr>
      <w:spacing w:line="259" w:lineRule="auto"/>
      <w:ind w:left="1920"/>
    </w:pPr>
    <w:rPr>
      <w:rFonts w:cstheme="minorHAnsi"/>
      <w:szCs w:val="20"/>
      <w:lang w:val="en-US"/>
    </w:rPr>
  </w:style>
  <w:style w:type="character" w:customStyle="1" w:styleId="UnresolvedMention1">
    <w:name w:val="Unresolved Mention1"/>
    <w:basedOn w:val="DefaultParagraphFont"/>
    <w:uiPriority w:val="99"/>
    <w:rsid w:val="00EA4792"/>
    <w:rPr>
      <w:color w:val="605E5C"/>
      <w:shd w:val="clear" w:color="auto" w:fill="E1DFDD"/>
    </w:rPr>
  </w:style>
  <w:style w:type="paragraph" w:customStyle="1" w:styleId="1Recipient">
    <w:name w:val="1. Recipient"/>
    <w:basedOn w:val="Normal"/>
    <w:next w:val="3Text"/>
    <w:autoRedefine/>
    <w:qFormat/>
    <w:rsid w:val="005E5399"/>
    <w:pPr>
      <w:tabs>
        <w:tab w:val="left" w:pos="567"/>
      </w:tabs>
      <w:spacing w:after="120" w:line="280" w:lineRule="exact"/>
      <w:ind w:left="5670"/>
      <w:contextualSpacing/>
    </w:pPr>
    <w:rPr>
      <w:rFonts w:ascii="Arial" w:hAnsi="Arial" w:cs="Times New Roman (Textkörper CS)"/>
      <w:szCs w:val="24"/>
      <w:lang w:val="en-US"/>
    </w:rPr>
  </w:style>
  <w:style w:type="paragraph" w:customStyle="1" w:styleId="Page">
    <w:name w:val="Page"/>
    <w:basedOn w:val="Header"/>
    <w:qFormat/>
    <w:rsid w:val="003506D8"/>
    <w:pPr>
      <w:framePr w:wrap="notBeside" w:vAnchor="page" w:hAnchor="page" w:x="852" w:y="681"/>
    </w:pPr>
    <w:rPr>
      <w:rFonts w:cs="Arial"/>
      <w:color w:val="306278"/>
      <w:sz w:val="22"/>
      <w:szCs w:val="20"/>
    </w:rPr>
  </w:style>
  <w:style w:type="paragraph" w:styleId="NormalWeb">
    <w:name w:val="Normal (Web)"/>
    <w:basedOn w:val="Normal"/>
    <w:uiPriority w:val="99"/>
    <w:unhideWhenUsed/>
    <w:rsid w:val="00BC65E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C65EE"/>
    <w:rPr>
      <w:sz w:val="16"/>
      <w:szCs w:val="16"/>
    </w:rPr>
  </w:style>
  <w:style w:type="paragraph" w:styleId="CommentText">
    <w:name w:val="annotation text"/>
    <w:basedOn w:val="Normal"/>
    <w:link w:val="CommentTextChar"/>
    <w:uiPriority w:val="99"/>
    <w:semiHidden/>
    <w:unhideWhenUsed/>
    <w:rsid w:val="00BC65EE"/>
    <w:pPr>
      <w:spacing w:line="240" w:lineRule="auto"/>
    </w:pPr>
    <w:rPr>
      <w:szCs w:val="20"/>
      <w:lang w:val="en-US"/>
    </w:rPr>
  </w:style>
  <w:style w:type="character" w:customStyle="1" w:styleId="CommentTextChar">
    <w:name w:val="Comment Text Char"/>
    <w:basedOn w:val="DefaultParagraphFont"/>
    <w:link w:val="CommentText"/>
    <w:uiPriority w:val="99"/>
    <w:semiHidden/>
    <w:rsid w:val="00BC65EE"/>
    <w:rPr>
      <w:sz w:val="20"/>
      <w:szCs w:val="20"/>
      <w:lang w:val="en-US"/>
    </w:rPr>
  </w:style>
  <w:style w:type="paragraph" w:styleId="BalloonText">
    <w:name w:val="Balloon Text"/>
    <w:basedOn w:val="Normal"/>
    <w:link w:val="BalloonTextChar"/>
    <w:uiPriority w:val="99"/>
    <w:semiHidden/>
    <w:unhideWhenUsed/>
    <w:rsid w:val="00BC65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5EE"/>
    <w:rPr>
      <w:rFonts w:ascii="Times New Roman" w:hAnsi="Times New Roman" w:cs="Times New Roman"/>
      <w:sz w:val="18"/>
      <w:szCs w:val="18"/>
    </w:rPr>
  </w:style>
  <w:style w:type="paragraph" w:styleId="Caption">
    <w:name w:val="caption"/>
    <w:basedOn w:val="Normal"/>
    <w:next w:val="Normal"/>
    <w:uiPriority w:val="35"/>
    <w:unhideWhenUsed/>
    <w:qFormat/>
    <w:rsid w:val="00F85037"/>
    <w:pPr>
      <w:spacing w:after="200" w:line="240" w:lineRule="auto"/>
    </w:pPr>
    <w:rPr>
      <w:i/>
      <w:iCs/>
      <w:color w:val="44546A" w:themeColor="text2"/>
      <w:sz w:val="18"/>
      <w:szCs w:val="18"/>
      <w:lang w:val="en-GB"/>
    </w:rPr>
  </w:style>
  <w:style w:type="paragraph" w:styleId="BodyText">
    <w:name w:val="Body Text"/>
    <w:basedOn w:val="Normal"/>
    <w:link w:val="BodyTextChar"/>
    <w:rsid w:val="0014525F"/>
    <w:pPr>
      <w:spacing w:after="120" w:line="260" w:lineRule="atLeast"/>
    </w:pPr>
    <w:rPr>
      <w:rFonts w:ascii="Arial" w:eastAsia="Times New Roman" w:hAnsi="Arial" w:cs="Times New Roman"/>
      <w:szCs w:val="20"/>
      <w:lang w:val="en-GB" w:eastAsia="de-CH"/>
    </w:rPr>
  </w:style>
  <w:style w:type="character" w:customStyle="1" w:styleId="BodyTextChar">
    <w:name w:val="Body Text Char"/>
    <w:basedOn w:val="DefaultParagraphFont"/>
    <w:link w:val="BodyText"/>
    <w:rsid w:val="0014525F"/>
    <w:rPr>
      <w:rFonts w:ascii="Arial" w:eastAsia="Times New Roman" w:hAnsi="Arial" w:cs="Times New Roman"/>
      <w:sz w:val="20"/>
      <w:szCs w:val="20"/>
      <w:lang w:val="en-GB" w:eastAsia="de-CH"/>
    </w:rPr>
  </w:style>
  <w:style w:type="character" w:customStyle="1" w:styleId="st">
    <w:name w:val="st"/>
    <w:basedOn w:val="DefaultParagraphFont"/>
    <w:rsid w:val="0014525F"/>
  </w:style>
  <w:style w:type="paragraph" w:customStyle="1" w:styleId="TableParagraph">
    <w:name w:val="Table Paragraph"/>
    <w:basedOn w:val="Normal"/>
    <w:uiPriority w:val="1"/>
    <w:qFormat/>
    <w:rsid w:val="0014525F"/>
    <w:pPr>
      <w:widowControl w:val="0"/>
      <w:autoSpaceDE w:val="0"/>
      <w:autoSpaceDN w:val="0"/>
      <w:spacing w:line="240" w:lineRule="auto"/>
    </w:pPr>
    <w:rPr>
      <w:rFonts w:ascii="Arial" w:eastAsia="Arial" w:hAnsi="Arial" w:cs="Arial"/>
      <w:sz w:val="22"/>
      <w:lang w:val="en-US"/>
    </w:rPr>
  </w:style>
  <w:style w:type="paragraph" w:styleId="CommentSubject">
    <w:name w:val="annotation subject"/>
    <w:basedOn w:val="CommentText"/>
    <w:next w:val="CommentText"/>
    <w:link w:val="CommentSubjectChar"/>
    <w:uiPriority w:val="99"/>
    <w:semiHidden/>
    <w:unhideWhenUsed/>
    <w:rsid w:val="00E31832"/>
    <w:rPr>
      <w:b/>
      <w:bCs/>
      <w:lang w:val="de-CH"/>
    </w:rPr>
  </w:style>
  <w:style w:type="character" w:customStyle="1" w:styleId="CommentSubjectChar">
    <w:name w:val="Comment Subject Char"/>
    <w:basedOn w:val="CommentTextChar"/>
    <w:link w:val="CommentSubject"/>
    <w:uiPriority w:val="99"/>
    <w:semiHidden/>
    <w:rsid w:val="00E31832"/>
    <w:rPr>
      <w:b/>
      <w:bCs/>
      <w:sz w:val="20"/>
      <w:szCs w:val="20"/>
      <w:lang w:val="en-US"/>
    </w:rPr>
  </w:style>
  <w:style w:type="paragraph" w:styleId="Revision">
    <w:name w:val="Revision"/>
    <w:hidden/>
    <w:uiPriority w:val="99"/>
    <w:semiHidden/>
    <w:rsid w:val="007E446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853097">
      <w:bodyDiv w:val="1"/>
      <w:marLeft w:val="0"/>
      <w:marRight w:val="0"/>
      <w:marTop w:val="0"/>
      <w:marBottom w:val="0"/>
      <w:divBdr>
        <w:top w:val="none" w:sz="0" w:space="0" w:color="auto"/>
        <w:left w:val="none" w:sz="0" w:space="0" w:color="auto"/>
        <w:bottom w:val="none" w:sz="0" w:space="0" w:color="auto"/>
        <w:right w:val="none" w:sz="0" w:space="0" w:color="auto"/>
      </w:divBdr>
      <w:divsChild>
        <w:div w:id="703098119">
          <w:marLeft w:val="0"/>
          <w:marRight w:val="0"/>
          <w:marTop w:val="0"/>
          <w:marBottom w:val="0"/>
          <w:divBdr>
            <w:top w:val="none" w:sz="0" w:space="0" w:color="auto"/>
            <w:left w:val="none" w:sz="0" w:space="0" w:color="auto"/>
            <w:bottom w:val="none" w:sz="0" w:space="0" w:color="auto"/>
            <w:right w:val="none" w:sz="0" w:space="0" w:color="auto"/>
          </w:divBdr>
          <w:divsChild>
            <w:div w:id="1852910463">
              <w:marLeft w:val="0"/>
              <w:marRight w:val="0"/>
              <w:marTop w:val="0"/>
              <w:marBottom w:val="0"/>
              <w:divBdr>
                <w:top w:val="none" w:sz="0" w:space="0" w:color="auto"/>
                <w:left w:val="none" w:sz="0" w:space="0" w:color="auto"/>
                <w:bottom w:val="none" w:sz="0" w:space="0" w:color="auto"/>
                <w:right w:val="none" w:sz="0" w:space="0" w:color="auto"/>
              </w:divBdr>
              <w:divsChild>
                <w:div w:id="130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296">
      <w:bodyDiv w:val="1"/>
      <w:marLeft w:val="0"/>
      <w:marRight w:val="0"/>
      <w:marTop w:val="0"/>
      <w:marBottom w:val="0"/>
      <w:divBdr>
        <w:top w:val="none" w:sz="0" w:space="0" w:color="auto"/>
        <w:left w:val="none" w:sz="0" w:space="0" w:color="auto"/>
        <w:bottom w:val="none" w:sz="0" w:space="0" w:color="auto"/>
        <w:right w:val="none" w:sz="0" w:space="0" w:color="auto"/>
      </w:divBdr>
      <w:divsChild>
        <w:div w:id="242029475">
          <w:marLeft w:val="0"/>
          <w:marRight w:val="0"/>
          <w:marTop w:val="0"/>
          <w:marBottom w:val="0"/>
          <w:divBdr>
            <w:top w:val="none" w:sz="0" w:space="0" w:color="auto"/>
            <w:left w:val="none" w:sz="0" w:space="0" w:color="auto"/>
            <w:bottom w:val="none" w:sz="0" w:space="0" w:color="auto"/>
            <w:right w:val="none" w:sz="0" w:space="0" w:color="auto"/>
          </w:divBdr>
          <w:divsChild>
            <w:div w:id="130250752">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sChild>
            </w:div>
            <w:div w:id="1301882209">
              <w:marLeft w:val="0"/>
              <w:marRight w:val="0"/>
              <w:marTop w:val="0"/>
              <w:marBottom w:val="0"/>
              <w:divBdr>
                <w:top w:val="none" w:sz="0" w:space="0" w:color="auto"/>
                <w:left w:val="none" w:sz="0" w:space="0" w:color="auto"/>
                <w:bottom w:val="none" w:sz="0" w:space="0" w:color="auto"/>
                <w:right w:val="none" w:sz="0" w:space="0" w:color="auto"/>
              </w:divBdr>
              <w:divsChild>
                <w:div w:id="1153640292">
                  <w:marLeft w:val="0"/>
                  <w:marRight w:val="0"/>
                  <w:marTop w:val="0"/>
                  <w:marBottom w:val="0"/>
                  <w:divBdr>
                    <w:top w:val="none" w:sz="0" w:space="0" w:color="auto"/>
                    <w:left w:val="none" w:sz="0" w:space="0" w:color="auto"/>
                    <w:bottom w:val="none" w:sz="0" w:space="0" w:color="auto"/>
                    <w:right w:val="none" w:sz="0" w:space="0" w:color="auto"/>
                  </w:divBdr>
                </w:div>
                <w:div w:id="12771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h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IB Color Palette">
      <a:dk1>
        <a:srgbClr val="000000"/>
      </a:dk1>
      <a:lt1>
        <a:srgbClr val="FFFFFF"/>
      </a:lt1>
      <a:dk2>
        <a:srgbClr val="44546A"/>
      </a:dk2>
      <a:lt2>
        <a:srgbClr val="E7E6E6"/>
      </a:lt2>
      <a:accent1>
        <a:srgbClr val="306278"/>
      </a:accent1>
      <a:accent2>
        <a:srgbClr val="AFCDE0"/>
      </a:accent2>
      <a:accent3>
        <a:srgbClr val="E30613"/>
      </a:accent3>
      <a:accent4>
        <a:srgbClr val="EE7659"/>
      </a:accent4>
      <a:accent5>
        <a:srgbClr val="F8BCA5"/>
      </a:accent5>
      <a:accent6>
        <a:srgbClr val="D8E2EC"/>
      </a:accent6>
      <a:hlink>
        <a:srgbClr val="646363"/>
      </a:hlink>
      <a:folHlink>
        <a:srgbClr val="9D9D9C"/>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00C9-579F-E749-9F46-59BEECF2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VORLAGENBAUER.ch</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Casarano</dc:creator>
  <cp:keywords/>
  <cp:lastModifiedBy>Myriam Tapernoux</cp:lastModifiedBy>
  <cp:revision>23</cp:revision>
  <cp:lastPrinted>2020-01-21T17:36:00Z</cp:lastPrinted>
  <dcterms:created xsi:type="dcterms:W3CDTF">2021-01-19T01:05:00Z</dcterms:created>
  <dcterms:modified xsi:type="dcterms:W3CDTF">2021-01-25T12:08:00Z</dcterms:modified>
</cp:coreProperties>
</file>