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C04E" w14:textId="431D2E3E" w:rsidR="0014525F" w:rsidRPr="00E967FE" w:rsidRDefault="002F2DE3" w:rsidP="0014525F">
      <w:pPr>
        <w:rPr>
          <w:rFonts w:ascii="Arial" w:hAnsi="Arial" w:cs="Arial"/>
          <w:color w:val="FF0000"/>
        </w:rPr>
      </w:pPr>
      <w:r>
        <w:rPr>
          <w:rFonts w:ascii="Arial" w:hAnsi="Arial" w:cs="Arial"/>
          <w:color w:val="FF0000"/>
        </w:rPr>
        <w:t xml:space="preserve"> </w:t>
      </w:r>
      <w:bookmarkStart w:id="0" w:name="_GoBack"/>
      <w:bookmarkEnd w:id="0"/>
    </w:p>
    <w:p w14:paraId="4B747369" w14:textId="77777777" w:rsidR="00E967FE" w:rsidRPr="00E967FE" w:rsidRDefault="00E967FE" w:rsidP="00E967FE">
      <w:pPr>
        <w:pStyle w:val="Heading1"/>
        <w:rPr>
          <w:rFonts w:ascii="Arial" w:hAnsi="Arial" w:cs="Arial"/>
        </w:rPr>
      </w:pPr>
      <w:r w:rsidRPr="00E967FE">
        <w:rPr>
          <w:rFonts w:ascii="Arial" w:hAnsi="Arial" w:cs="Arial"/>
        </w:rPr>
        <w:t xml:space="preserve">SPHN Project </w:t>
      </w:r>
    </w:p>
    <w:p w14:paraId="4D7C6F91" w14:textId="30C77DAE" w:rsidR="00E967FE" w:rsidRPr="00E967FE" w:rsidRDefault="00E967FE" w:rsidP="00E967FE">
      <w:pPr>
        <w:pStyle w:val="Heading2"/>
        <w:rPr>
          <w:rFonts w:ascii="Arial" w:hAnsi="Arial" w:cs="Arial"/>
        </w:rPr>
      </w:pPr>
      <w:r w:rsidRPr="00E967FE">
        <w:rPr>
          <w:rFonts w:ascii="Arial" w:hAnsi="Arial" w:cs="Arial"/>
        </w:rPr>
        <w:t xml:space="preserve">Annual Report - Year 2019 </w:t>
      </w:r>
      <w:r w:rsidRPr="00E967FE">
        <w:rPr>
          <w:rFonts w:ascii="Arial" w:hAnsi="Arial" w:cs="Arial"/>
          <w:sz w:val="20"/>
          <w:szCs w:val="20"/>
        </w:rPr>
        <w:t>(</w:t>
      </w:r>
      <w:r w:rsidRPr="002F2DE3">
        <w:rPr>
          <w:rFonts w:ascii="Arial" w:hAnsi="Arial" w:cs="Arial"/>
          <w:sz w:val="20"/>
          <w:szCs w:val="20"/>
        </w:rPr>
        <w:t xml:space="preserve">Version: </w:t>
      </w:r>
      <w:r w:rsidR="009E42E7" w:rsidRPr="002F2DE3">
        <w:rPr>
          <w:rFonts w:ascii="Arial" w:hAnsi="Arial" w:cs="Arial"/>
          <w:sz w:val="20"/>
          <w:szCs w:val="20"/>
        </w:rPr>
        <w:t>20</w:t>
      </w:r>
      <w:r w:rsidRPr="002F2DE3">
        <w:rPr>
          <w:rFonts w:ascii="Arial" w:hAnsi="Arial" w:cs="Arial"/>
          <w:sz w:val="20"/>
          <w:szCs w:val="20"/>
        </w:rPr>
        <w:t>.02.2020)</w:t>
      </w:r>
    </w:p>
    <w:p w14:paraId="39D0E126" w14:textId="77777777" w:rsidR="00E967FE" w:rsidRPr="00E967FE" w:rsidRDefault="00E967FE" w:rsidP="00E967FE">
      <w:pPr>
        <w:rPr>
          <w:rFonts w:ascii="Arial" w:hAnsi="Arial" w:cs="Arial"/>
        </w:rPr>
      </w:pPr>
    </w:p>
    <w:p w14:paraId="1D5A2F9F" w14:textId="77777777" w:rsidR="00E967FE" w:rsidRPr="00E967FE" w:rsidRDefault="00E967FE" w:rsidP="00E967FE">
      <w:pPr>
        <w:rPr>
          <w:rFonts w:ascii="Arial" w:hAnsi="Arial" w:cs="Arial"/>
          <w:b/>
        </w:rPr>
      </w:pPr>
    </w:p>
    <w:p w14:paraId="27E19ECF" w14:textId="77777777" w:rsidR="00E967FE" w:rsidRPr="00E967FE" w:rsidRDefault="00E967FE" w:rsidP="00E967FE">
      <w:pPr>
        <w:rPr>
          <w:rFonts w:ascii="Arial" w:hAnsi="Arial" w:cs="Arial"/>
          <w:b/>
        </w:rPr>
      </w:pPr>
      <w:r w:rsidRPr="00E967FE">
        <w:rPr>
          <w:rFonts w:ascii="Arial" w:hAnsi="Arial" w:cs="Arial"/>
          <w:b/>
        </w:rPr>
        <w:t>Project details</w:t>
      </w:r>
    </w:p>
    <w:p w14:paraId="15963FF2" w14:textId="77777777" w:rsidR="00E967FE" w:rsidRPr="00E967FE" w:rsidRDefault="00E967FE" w:rsidP="00E967FE">
      <w:pPr>
        <w:rPr>
          <w:rFonts w:ascii="Arial" w:hAnsi="Arial" w:cs="Arial"/>
          <w:b/>
        </w:rPr>
      </w:pPr>
    </w:p>
    <w:tbl>
      <w:tblPr>
        <w:tblStyle w:val="TableGrid"/>
        <w:tblW w:w="8693" w:type="dxa"/>
        <w:tblInd w:w="89" w:type="dxa"/>
        <w:tblLook w:val="04A0" w:firstRow="1" w:lastRow="0" w:firstColumn="1" w:lastColumn="0" w:noHBand="0" w:noVBand="1"/>
      </w:tblPr>
      <w:tblGrid>
        <w:gridCol w:w="2207"/>
        <w:gridCol w:w="6486"/>
      </w:tblGrid>
      <w:tr w:rsidR="00E967FE" w:rsidRPr="00E967FE" w14:paraId="27051702" w14:textId="77777777" w:rsidTr="002C0DA4">
        <w:trPr>
          <w:trHeight w:val="283"/>
        </w:trPr>
        <w:tc>
          <w:tcPr>
            <w:tcW w:w="2207" w:type="dxa"/>
            <w:shd w:val="clear" w:color="auto" w:fill="F2F2F2" w:themeFill="background1" w:themeFillShade="F2"/>
            <w:vAlign w:val="center"/>
          </w:tcPr>
          <w:p w14:paraId="401FEB19" w14:textId="77777777" w:rsidR="00E967FE" w:rsidRPr="00E967FE" w:rsidRDefault="00E967FE" w:rsidP="002C0DA4">
            <w:pPr>
              <w:rPr>
                <w:rFonts w:ascii="Arial" w:hAnsi="Arial" w:cs="Arial"/>
              </w:rPr>
            </w:pPr>
            <w:r w:rsidRPr="00E967FE">
              <w:rPr>
                <w:rFonts w:ascii="Arial" w:hAnsi="Arial" w:cs="Arial"/>
              </w:rPr>
              <w:t>Project number</w:t>
            </w:r>
          </w:p>
        </w:tc>
        <w:tc>
          <w:tcPr>
            <w:tcW w:w="6486" w:type="dxa"/>
            <w:vAlign w:val="center"/>
          </w:tcPr>
          <w:p w14:paraId="238B032A" w14:textId="77777777" w:rsidR="00E967FE" w:rsidRPr="00E967FE" w:rsidRDefault="00E967FE" w:rsidP="002C0DA4">
            <w:pPr>
              <w:rPr>
                <w:rFonts w:ascii="Arial" w:hAnsi="Arial" w:cs="Arial"/>
              </w:rPr>
            </w:pPr>
          </w:p>
        </w:tc>
      </w:tr>
      <w:tr w:rsidR="00E967FE" w:rsidRPr="00E967FE" w14:paraId="0446DBB9" w14:textId="77777777" w:rsidTr="002C0DA4">
        <w:trPr>
          <w:trHeight w:val="283"/>
        </w:trPr>
        <w:tc>
          <w:tcPr>
            <w:tcW w:w="2207" w:type="dxa"/>
            <w:shd w:val="clear" w:color="auto" w:fill="F2F2F2" w:themeFill="background1" w:themeFillShade="F2"/>
            <w:vAlign w:val="center"/>
          </w:tcPr>
          <w:p w14:paraId="09507CC6" w14:textId="77777777" w:rsidR="00E967FE" w:rsidRPr="00E967FE" w:rsidRDefault="00E967FE" w:rsidP="002C0DA4">
            <w:pPr>
              <w:rPr>
                <w:rFonts w:ascii="Arial" w:hAnsi="Arial" w:cs="Arial"/>
              </w:rPr>
            </w:pPr>
            <w:r w:rsidRPr="00E967FE">
              <w:rPr>
                <w:rFonts w:ascii="Arial" w:hAnsi="Arial" w:cs="Arial"/>
              </w:rPr>
              <w:t>Project title</w:t>
            </w:r>
          </w:p>
        </w:tc>
        <w:tc>
          <w:tcPr>
            <w:tcW w:w="6486" w:type="dxa"/>
            <w:vAlign w:val="center"/>
          </w:tcPr>
          <w:p w14:paraId="6FCF719F" w14:textId="77777777" w:rsidR="00E967FE" w:rsidRPr="00E967FE" w:rsidRDefault="00E967FE" w:rsidP="002C0DA4">
            <w:pPr>
              <w:rPr>
                <w:rFonts w:ascii="Arial" w:hAnsi="Arial" w:cs="Arial"/>
              </w:rPr>
            </w:pPr>
          </w:p>
        </w:tc>
      </w:tr>
    </w:tbl>
    <w:p w14:paraId="2D67FE88" w14:textId="77777777" w:rsidR="00E967FE" w:rsidRPr="00E967FE" w:rsidRDefault="00E967FE" w:rsidP="00E967FE">
      <w:pPr>
        <w:rPr>
          <w:rFonts w:ascii="Arial" w:hAnsi="Arial" w:cs="Arial"/>
          <w:b/>
        </w:rPr>
      </w:pPr>
    </w:p>
    <w:p w14:paraId="099C7556" w14:textId="77777777" w:rsidR="00E967FE" w:rsidRPr="00E967FE" w:rsidRDefault="00E967FE" w:rsidP="00E967FE">
      <w:pPr>
        <w:rPr>
          <w:rFonts w:ascii="Arial" w:hAnsi="Arial" w:cs="Arial"/>
          <w:b/>
        </w:rPr>
      </w:pPr>
    </w:p>
    <w:p w14:paraId="524E141F" w14:textId="77777777" w:rsidR="00E967FE" w:rsidRPr="00E967FE" w:rsidRDefault="00E967FE" w:rsidP="00E967FE">
      <w:pPr>
        <w:rPr>
          <w:rFonts w:ascii="Arial" w:hAnsi="Arial" w:cs="Arial"/>
          <w:b/>
        </w:rPr>
      </w:pPr>
      <w:r w:rsidRPr="00E967FE">
        <w:rPr>
          <w:rFonts w:ascii="Arial" w:hAnsi="Arial" w:cs="Arial"/>
          <w:b/>
        </w:rPr>
        <w:t>Contact details of the Main Applicant</w:t>
      </w:r>
    </w:p>
    <w:p w14:paraId="1866C5BA" w14:textId="77777777" w:rsidR="00E967FE" w:rsidRPr="00E967FE" w:rsidRDefault="00E967FE" w:rsidP="00E967FE">
      <w:pPr>
        <w:rPr>
          <w:rFonts w:ascii="Arial" w:hAnsi="Arial" w:cs="Arial"/>
        </w:rPr>
      </w:pPr>
    </w:p>
    <w:tbl>
      <w:tblPr>
        <w:tblStyle w:val="TableGrid"/>
        <w:tblW w:w="8693" w:type="dxa"/>
        <w:tblInd w:w="89" w:type="dxa"/>
        <w:tblLook w:val="04A0" w:firstRow="1" w:lastRow="0" w:firstColumn="1" w:lastColumn="0" w:noHBand="0" w:noVBand="1"/>
      </w:tblPr>
      <w:tblGrid>
        <w:gridCol w:w="2207"/>
        <w:gridCol w:w="6486"/>
      </w:tblGrid>
      <w:tr w:rsidR="00E967FE" w:rsidRPr="00E967FE" w14:paraId="12785235" w14:textId="77777777" w:rsidTr="002C0DA4">
        <w:trPr>
          <w:trHeight w:val="283"/>
        </w:trPr>
        <w:tc>
          <w:tcPr>
            <w:tcW w:w="2207" w:type="dxa"/>
            <w:shd w:val="clear" w:color="auto" w:fill="F2F2F2" w:themeFill="background1" w:themeFillShade="F2"/>
            <w:vAlign w:val="center"/>
          </w:tcPr>
          <w:p w14:paraId="39BC2997" w14:textId="77777777" w:rsidR="00E967FE" w:rsidRPr="00E967FE" w:rsidRDefault="00E967FE" w:rsidP="002C0DA4">
            <w:pPr>
              <w:rPr>
                <w:rFonts w:ascii="Arial" w:hAnsi="Arial" w:cs="Arial"/>
              </w:rPr>
            </w:pPr>
            <w:r w:rsidRPr="00E967FE">
              <w:rPr>
                <w:rFonts w:ascii="Arial" w:hAnsi="Arial" w:cs="Arial"/>
              </w:rPr>
              <w:t>Last name</w:t>
            </w:r>
          </w:p>
        </w:tc>
        <w:tc>
          <w:tcPr>
            <w:tcW w:w="6486" w:type="dxa"/>
            <w:vAlign w:val="center"/>
          </w:tcPr>
          <w:p w14:paraId="02946877" w14:textId="77777777" w:rsidR="00E967FE" w:rsidRPr="00E967FE" w:rsidRDefault="00E967FE" w:rsidP="002C0DA4">
            <w:pPr>
              <w:rPr>
                <w:rFonts w:ascii="Arial" w:hAnsi="Arial" w:cs="Arial"/>
              </w:rPr>
            </w:pPr>
          </w:p>
        </w:tc>
      </w:tr>
      <w:tr w:rsidR="00E967FE" w:rsidRPr="00E967FE" w14:paraId="782BF37C" w14:textId="77777777" w:rsidTr="002C0DA4">
        <w:trPr>
          <w:trHeight w:val="283"/>
        </w:trPr>
        <w:tc>
          <w:tcPr>
            <w:tcW w:w="2207" w:type="dxa"/>
            <w:shd w:val="clear" w:color="auto" w:fill="F2F2F2" w:themeFill="background1" w:themeFillShade="F2"/>
            <w:vAlign w:val="center"/>
          </w:tcPr>
          <w:p w14:paraId="2CF67ED8" w14:textId="77777777" w:rsidR="00E967FE" w:rsidRPr="00E967FE" w:rsidRDefault="00E967FE" w:rsidP="002C0DA4">
            <w:pPr>
              <w:rPr>
                <w:rFonts w:ascii="Arial" w:hAnsi="Arial" w:cs="Arial"/>
              </w:rPr>
            </w:pPr>
            <w:r w:rsidRPr="00E967FE">
              <w:rPr>
                <w:rFonts w:ascii="Arial" w:hAnsi="Arial" w:cs="Arial"/>
              </w:rPr>
              <w:t>First name</w:t>
            </w:r>
          </w:p>
        </w:tc>
        <w:tc>
          <w:tcPr>
            <w:tcW w:w="6486" w:type="dxa"/>
            <w:vAlign w:val="center"/>
          </w:tcPr>
          <w:p w14:paraId="076CE8CF" w14:textId="77777777" w:rsidR="00E967FE" w:rsidRPr="00E967FE" w:rsidRDefault="00E967FE" w:rsidP="002C0DA4">
            <w:pPr>
              <w:rPr>
                <w:rFonts w:ascii="Arial" w:hAnsi="Arial" w:cs="Arial"/>
              </w:rPr>
            </w:pPr>
          </w:p>
        </w:tc>
      </w:tr>
      <w:tr w:rsidR="00E967FE" w:rsidRPr="00E967FE" w14:paraId="75B60308" w14:textId="77777777" w:rsidTr="002C0DA4">
        <w:trPr>
          <w:trHeight w:val="283"/>
        </w:trPr>
        <w:tc>
          <w:tcPr>
            <w:tcW w:w="2207" w:type="dxa"/>
            <w:shd w:val="clear" w:color="auto" w:fill="F2F2F2" w:themeFill="background1" w:themeFillShade="F2"/>
            <w:vAlign w:val="center"/>
          </w:tcPr>
          <w:p w14:paraId="4928D548" w14:textId="77777777" w:rsidR="00E967FE" w:rsidRPr="00E967FE" w:rsidRDefault="00E967FE" w:rsidP="002C0DA4">
            <w:pPr>
              <w:rPr>
                <w:rFonts w:ascii="Arial" w:hAnsi="Arial" w:cs="Arial"/>
              </w:rPr>
            </w:pPr>
            <w:r w:rsidRPr="00E967FE">
              <w:rPr>
                <w:rFonts w:ascii="Arial" w:hAnsi="Arial" w:cs="Arial"/>
              </w:rPr>
              <w:t>Position</w:t>
            </w:r>
          </w:p>
        </w:tc>
        <w:tc>
          <w:tcPr>
            <w:tcW w:w="6486" w:type="dxa"/>
            <w:vAlign w:val="center"/>
          </w:tcPr>
          <w:p w14:paraId="3E8B0119" w14:textId="77777777" w:rsidR="00E967FE" w:rsidRPr="00E967FE" w:rsidRDefault="00E967FE" w:rsidP="002C0DA4">
            <w:pPr>
              <w:rPr>
                <w:rFonts w:ascii="Arial" w:hAnsi="Arial" w:cs="Arial"/>
              </w:rPr>
            </w:pPr>
          </w:p>
        </w:tc>
      </w:tr>
      <w:tr w:rsidR="00E967FE" w:rsidRPr="00E967FE" w14:paraId="4D8D1C90" w14:textId="77777777" w:rsidTr="002C0DA4">
        <w:trPr>
          <w:trHeight w:val="283"/>
        </w:trPr>
        <w:tc>
          <w:tcPr>
            <w:tcW w:w="2207" w:type="dxa"/>
            <w:shd w:val="clear" w:color="auto" w:fill="F2F2F2" w:themeFill="background1" w:themeFillShade="F2"/>
            <w:vAlign w:val="center"/>
          </w:tcPr>
          <w:p w14:paraId="629F39C6" w14:textId="77777777" w:rsidR="00E967FE" w:rsidRPr="00E967FE" w:rsidRDefault="00E967FE" w:rsidP="002C0DA4">
            <w:pPr>
              <w:rPr>
                <w:rFonts w:ascii="Arial" w:hAnsi="Arial" w:cs="Arial"/>
              </w:rPr>
            </w:pPr>
            <w:r w:rsidRPr="00E967FE">
              <w:rPr>
                <w:rFonts w:ascii="Arial" w:hAnsi="Arial" w:cs="Arial"/>
              </w:rPr>
              <w:t>Institution</w:t>
            </w:r>
          </w:p>
        </w:tc>
        <w:tc>
          <w:tcPr>
            <w:tcW w:w="6486" w:type="dxa"/>
            <w:vAlign w:val="center"/>
          </w:tcPr>
          <w:p w14:paraId="1178421D" w14:textId="77777777" w:rsidR="00E967FE" w:rsidRPr="00E967FE" w:rsidRDefault="00E967FE" w:rsidP="002C0DA4">
            <w:pPr>
              <w:rPr>
                <w:rFonts w:ascii="Arial" w:hAnsi="Arial" w:cs="Arial"/>
              </w:rPr>
            </w:pPr>
          </w:p>
        </w:tc>
      </w:tr>
      <w:tr w:rsidR="00E967FE" w:rsidRPr="00E967FE" w14:paraId="7FD3FEB0" w14:textId="77777777" w:rsidTr="002C0DA4">
        <w:trPr>
          <w:trHeight w:val="283"/>
        </w:trPr>
        <w:tc>
          <w:tcPr>
            <w:tcW w:w="2207" w:type="dxa"/>
            <w:shd w:val="clear" w:color="auto" w:fill="F2F2F2" w:themeFill="background1" w:themeFillShade="F2"/>
            <w:vAlign w:val="center"/>
          </w:tcPr>
          <w:p w14:paraId="398DABD6" w14:textId="77777777" w:rsidR="00E967FE" w:rsidRPr="00E967FE" w:rsidRDefault="00E967FE" w:rsidP="002C0DA4">
            <w:pPr>
              <w:rPr>
                <w:rFonts w:ascii="Arial" w:hAnsi="Arial" w:cs="Arial"/>
              </w:rPr>
            </w:pPr>
            <w:r w:rsidRPr="00E967FE">
              <w:rPr>
                <w:rFonts w:ascii="Arial" w:hAnsi="Arial" w:cs="Arial"/>
              </w:rPr>
              <w:t>Address</w:t>
            </w:r>
          </w:p>
        </w:tc>
        <w:tc>
          <w:tcPr>
            <w:tcW w:w="6486" w:type="dxa"/>
            <w:vAlign w:val="center"/>
          </w:tcPr>
          <w:p w14:paraId="0B05FD53" w14:textId="77777777" w:rsidR="00E967FE" w:rsidRPr="00E967FE" w:rsidRDefault="00E967FE" w:rsidP="002C0DA4">
            <w:pPr>
              <w:rPr>
                <w:rFonts w:ascii="Arial" w:hAnsi="Arial" w:cs="Arial"/>
              </w:rPr>
            </w:pPr>
          </w:p>
        </w:tc>
      </w:tr>
      <w:tr w:rsidR="00E967FE" w:rsidRPr="00E967FE" w14:paraId="0E6FFD09" w14:textId="77777777" w:rsidTr="002C0DA4">
        <w:trPr>
          <w:trHeight w:val="283"/>
        </w:trPr>
        <w:tc>
          <w:tcPr>
            <w:tcW w:w="2207" w:type="dxa"/>
            <w:shd w:val="clear" w:color="auto" w:fill="F2F2F2" w:themeFill="background1" w:themeFillShade="F2"/>
            <w:vAlign w:val="center"/>
          </w:tcPr>
          <w:p w14:paraId="02DEA638" w14:textId="77777777" w:rsidR="00E967FE" w:rsidRPr="00E967FE" w:rsidRDefault="00E967FE" w:rsidP="002C0DA4">
            <w:pPr>
              <w:rPr>
                <w:rFonts w:ascii="Arial" w:hAnsi="Arial" w:cs="Arial"/>
              </w:rPr>
            </w:pPr>
            <w:r w:rsidRPr="00E967FE">
              <w:rPr>
                <w:rFonts w:ascii="Arial" w:hAnsi="Arial" w:cs="Arial"/>
              </w:rPr>
              <w:t>Postcode</w:t>
            </w:r>
          </w:p>
        </w:tc>
        <w:tc>
          <w:tcPr>
            <w:tcW w:w="6486" w:type="dxa"/>
            <w:vAlign w:val="center"/>
          </w:tcPr>
          <w:p w14:paraId="329B649F" w14:textId="77777777" w:rsidR="00E967FE" w:rsidRPr="00E967FE" w:rsidRDefault="00E967FE" w:rsidP="002C0DA4">
            <w:pPr>
              <w:rPr>
                <w:rFonts w:ascii="Arial" w:hAnsi="Arial" w:cs="Arial"/>
              </w:rPr>
            </w:pPr>
          </w:p>
        </w:tc>
      </w:tr>
      <w:tr w:rsidR="00E967FE" w:rsidRPr="00E967FE" w14:paraId="1ECD73C0" w14:textId="77777777" w:rsidTr="002C0DA4">
        <w:trPr>
          <w:trHeight w:val="283"/>
        </w:trPr>
        <w:tc>
          <w:tcPr>
            <w:tcW w:w="2207" w:type="dxa"/>
            <w:shd w:val="clear" w:color="auto" w:fill="F2F2F2" w:themeFill="background1" w:themeFillShade="F2"/>
            <w:vAlign w:val="center"/>
          </w:tcPr>
          <w:p w14:paraId="794B0181" w14:textId="77777777" w:rsidR="00E967FE" w:rsidRPr="00E967FE" w:rsidRDefault="00E967FE" w:rsidP="002C0DA4">
            <w:pPr>
              <w:rPr>
                <w:rFonts w:ascii="Arial" w:hAnsi="Arial" w:cs="Arial"/>
              </w:rPr>
            </w:pPr>
            <w:r w:rsidRPr="00E967FE">
              <w:rPr>
                <w:rFonts w:ascii="Arial" w:hAnsi="Arial" w:cs="Arial"/>
              </w:rPr>
              <w:t>City</w:t>
            </w:r>
          </w:p>
        </w:tc>
        <w:tc>
          <w:tcPr>
            <w:tcW w:w="6486" w:type="dxa"/>
            <w:vAlign w:val="center"/>
          </w:tcPr>
          <w:p w14:paraId="4D85BDC1" w14:textId="77777777" w:rsidR="00E967FE" w:rsidRPr="00E967FE" w:rsidRDefault="00E967FE" w:rsidP="002C0DA4">
            <w:pPr>
              <w:rPr>
                <w:rFonts w:ascii="Arial" w:hAnsi="Arial" w:cs="Arial"/>
              </w:rPr>
            </w:pPr>
          </w:p>
        </w:tc>
      </w:tr>
      <w:tr w:rsidR="00E967FE" w:rsidRPr="00E967FE" w14:paraId="250F1358" w14:textId="77777777" w:rsidTr="002C0DA4">
        <w:trPr>
          <w:trHeight w:val="283"/>
        </w:trPr>
        <w:tc>
          <w:tcPr>
            <w:tcW w:w="2207" w:type="dxa"/>
            <w:shd w:val="clear" w:color="auto" w:fill="F2F2F2" w:themeFill="background1" w:themeFillShade="F2"/>
            <w:vAlign w:val="center"/>
          </w:tcPr>
          <w:p w14:paraId="4ADE5009" w14:textId="77777777" w:rsidR="00E967FE" w:rsidRPr="00E967FE" w:rsidRDefault="00E967FE" w:rsidP="002C0DA4">
            <w:pPr>
              <w:rPr>
                <w:rFonts w:ascii="Arial" w:hAnsi="Arial" w:cs="Arial"/>
              </w:rPr>
            </w:pPr>
            <w:r w:rsidRPr="00E967FE">
              <w:rPr>
                <w:rFonts w:ascii="Arial" w:hAnsi="Arial" w:cs="Arial"/>
              </w:rPr>
              <w:t>E-mail address</w:t>
            </w:r>
          </w:p>
        </w:tc>
        <w:tc>
          <w:tcPr>
            <w:tcW w:w="6486" w:type="dxa"/>
            <w:vAlign w:val="center"/>
          </w:tcPr>
          <w:p w14:paraId="4DB14774" w14:textId="77777777" w:rsidR="00E967FE" w:rsidRPr="00E967FE" w:rsidRDefault="00E967FE" w:rsidP="002C0DA4">
            <w:pPr>
              <w:rPr>
                <w:rFonts w:ascii="Arial" w:hAnsi="Arial" w:cs="Arial"/>
              </w:rPr>
            </w:pPr>
          </w:p>
        </w:tc>
      </w:tr>
      <w:tr w:rsidR="00E967FE" w:rsidRPr="00E967FE" w14:paraId="71FD27F5" w14:textId="77777777" w:rsidTr="002C0DA4">
        <w:trPr>
          <w:trHeight w:val="283"/>
        </w:trPr>
        <w:tc>
          <w:tcPr>
            <w:tcW w:w="2207" w:type="dxa"/>
            <w:shd w:val="clear" w:color="auto" w:fill="F2F2F2" w:themeFill="background1" w:themeFillShade="F2"/>
            <w:vAlign w:val="center"/>
          </w:tcPr>
          <w:p w14:paraId="4E65E784" w14:textId="77777777" w:rsidR="00E967FE" w:rsidRPr="00E967FE" w:rsidRDefault="00E967FE" w:rsidP="002C0DA4">
            <w:pPr>
              <w:rPr>
                <w:rFonts w:ascii="Arial" w:hAnsi="Arial" w:cs="Arial"/>
              </w:rPr>
            </w:pPr>
            <w:r w:rsidRPr="00E967FE">
              <w:rPr>
                <w:rFonts w:ascii="Arial" w:hAnsi="Arial" w:cs="Arial"/>
              </w:rPr>
              <w:t>Telephone</w:t>
            </w:r>
          </w:p>
        </w:tc>
        <w:tc>
          <w:tcPr>
            <w:tcW w:w="6486" w:type="dxa"/>
            <w:vAlign w:val="center"/>
          </w:tcPr>
          <w:p w14:paraId="366F96E9" w14:textId="77777777" w:rsidR="00E967FE" w:rsidRPr="00E967FE" w:rsidRDefault="00E967FE" w:rsidP="002C0DA4">
            <w:pPr>
              <w:rPr>
                <w:rFonts w:ascii="Arial" w:hAnsi="Arial" w:cs="Arial"/>
              </w:rPr>
            </w:pPr>
          </w:p>
        </w:tc>
      </w:tr>
    </w:tbl>
    <w:p w14:paraId="17F2CE81" w14:textId="77777777" w:rsidR="00E967FE" w:rsidRPr="00E967FE" w:rsidRDefault="00E967FE" w:rsidP="00E967FE">
      <w:pPr>
        <w:pStyle w:val="PlatzhalteroberhalbEmpfnger"/>
        <w:spacing w:after="120"/>
        <w:rPr>
          <w:rFonts w:ascii="Arial" w:hAnsi="Arial" w:cs="Arial"/>
        </w:rPr>
      </w:pPr>
    </w:p>
    <w:p w14:paraId="58E8DEF0" w14:textId="77777777" w:rsidR="00E967FE" w:rsidRPr="00E967FE" w:rsidRDefault="00E967FE" w:rsidP="00E967FE">
      <w:pPr>
        <w:pStyle w:val="PlatzhalteroberhalbEmpfnger"/>
        <w:spacing w:after="0" w:line="276" w:lineRule="auto"/>
        <w:jc w:val="both"/>
        <w:rPr>
          <w:rFonts w:ascii="Arial" w:hAnsi="Arial" w:cs="Arial"/>
          <w:i/>
        </w:rPr>
      </w:pPr>
    </w:p>
    <w:p w14:paraId="78BD803D" w14:textId="77777777" w:rsidR="00E967FE" w:rsidRPr="00E967FE" w:rsidRDefault="00E967FE" w:rsidP="00E967FE">
      <w:pPr>
        <w:pStyle w:val="PlatzhalteroberhalbEmpfnger"/>
        <w:spacing w:after="120"/>
        <w:rPr>
          <w:rFonts w:ascii="Arial" w:hAnsi="Arial" w:cs="Arial"/>
          <w:b/>
        </w:rPr>
      </w:pPr>
      <w:r w:rsidRPr="00E967FE">
        <w:rPr>
          <w:rFonts w:ascii="Arial" w:hAnsi="Arial" w:cs="Arial"/>
          <w:b/>
        </w:rPr>
        <w:t>Attachments:</w:t>
      </w:r>
    </w:p>
    <w:p w14:paraId="18EDA94F" w14:textId="34D789E3" w:rsidR="00E967FE" w:rsidRPr="00E967FE" w:rsidRDefault="00E967FE" w:rsidP="00E967FE">
      <w:pPr>
        <w:pStyle w:val="Aufzhlung1"/>
        <w:spacing w:line="276" w:lineRule="auto"/>
        <w:rPr>
          <w:rFonts w:ascii="Arial" w:hAnsi="Arial" w:cs="Arial"/>
        </w:rPr>
      </w:pPr>
      <w:r w:rsidRPr="00E967FE">
        <w:rPr>
          <w:rFonts w:ascii="Arial" w:hAnsi="Arial" w:cs="Arial"/>
        </w:rPr>
        <w:t>Detailed financial information (Excel document)</w:t>
      </w:r>
      <w:r w:rsidR="00685EB5">
        <w:rPr>
          <w:rFonts w:ascii="Arial" w:hAnsi="Arial" w:cs="Arial"/>
        </w:rPr>
        <w:t>.</w:t>
      </w:r>
    </w:p>
    <w:p w14:paraId="3B506F8C" w14:textId="77777777" w:rsidR="00E967FE" w:rsidRPr="00E967FE" w:rsidRDefault="00E967FE" w:rsidP="00E967FE">
      <w:pPr>
        <w:pStyle w:val="PlatzhalteroberhalbEmpfnger"/>
        <w:rPr>
          <w:rFonts w:ascii="Arial" w:hAnsi="Arial" w:cs="Arial"/>
        </w:rPr>
      </w:pPr>
    </w:p>
    <w:p w14:paraId="17D430B1" w14:textId="77777777" w:rsidR="00E967FE" w:rsidRPr="00E967FE" w:rsidRDefault="00E967FE" w:rsidP="00E967FE">
      <w:pPr>
        <w:pStyle w:val="PlatzhalteroberhalbEmpfnger"/>
        <w:spacing w:after="0" w:line="276" w:lineRule="auto"/>
        <w:jc w:val="both"/>
        <w:rPr>
          <w:rFonts w:ascii="Arial" w:hAnsi="Arial" w:cs="Arial"/>
          <w:i/>
        </w:rPr>
      </w:pPr>
      <w:r w:rsidRPr="00E967FE">
        <w:rPr>
          <w:rFonts w:ascii="Arial" w:hAnsi="Arial" w:cs="Arial"/>
          <w:i/>
        </w:rPr>
        <w:t>Please note that this feedback will not only be used to evaluate the progress of your project, it will also contribute to the mapping of existing research infrastructures of the SPHN. Infrastructure mapping will be published on the SPHN homepage and should help principle investigators of future research projects optimising their studies, finding collaborations and using existing infrastructures.</w:t>
      </w:r>
    </w:p>
    <w:p w14:paraId="425CC02E" w14:textId="77777777" w:rsidR="00E967FE" w:rsidRPr="00E967FE" w:rsidRDefault="00E967FE" w:rsidP="00E967FE">
      <w:pPr>
        <w:pStyle w:val="PlatzhalteroberhalbEmpfnger"/>
        <w:rPr>
          <w:rFonts w:ascii="Arial" w:hAnsi="Arial" w:cs="Arial"/>
        </w:rPr>
      </w:pPr>
    </w:p>
    <w:p w14:paraId="7B45824B" w14:textId="77777777" w:rsidR="00E967FE" w:rsidRPr="00E967FE" w:rsidRDefault="00E967FE" w:rsidP="00E967FE">
      <w:pPr>
        <w:pStyle w:val="PlatzhalteroberhalbEmpfnger"/>
        <w:rPr>
          <w:rFonts w:ascii="Arial" w:hAnsi="Arial" w:cs="Arial"/>
        </w:rPr>
      </w:pPr>
    </w:p>
    <w:p w14:paraId="34A4726E" w14:textId="77777777" w:rsidR="00E967FE" w:rsidRPr="00E967FE" w:rsidRDefault="00E967FE" w:rsidP="00E967FE">
      <w:pPr>
        <w:pStyle w:val="BodyText"/>
        <w:rPr>
          <w:rFonts w:cs="Arial"/>
          <w:lang w:val="de-DE"/>
        </w:rPr>
      </w:pPr>
      <w:r w:rsidRPr="00E967FE">
        <w:rPr>
          <w:rFonts w:cs="Arial"/>
        </w:rPr>
        <w:t>Place, Date ___________________</w:t>
      </w:r>
      <w:r w:rsidRPr="00E967FE">
        <w:rPr>
          <w:rFonts w:cs="Arial"/>
        </w:rPr>
        <w:tab/>
        <w:t>Signature</w:t>
      </w:r>
      <w:r w:rsidRPr="00E967FE">
        <w:rPr>
          <w:rFonts w:cs="Arial"/>
        </w:rPr>
        <w:tab/>
      </w:r>
      <w:r w:rsidRPr="00E967FE">
        <w:rPr>
          <w:rFonts w:cs="Arial"/>
          <w:lang w:val="de-DE"/>
        </w:rPr>
        <w:t xml:space="preserve">_________________________________ </w:t>
      </w:r>
    </w:p>
    <w:p w14:paraId="23C6B11E" w14:textId="77777777" w:rsidR="00E967FE" w:rsidRPr="00E967FE" w:rsidRDefault="00E967FE" w:rsidP="00E967FE">
      <w:pPr>
        <w:pStyle w:val="BodyText"/>
        <w:rPr>
          <w:rFonts w:cs="Arial"/>
          <w:u w:val="single"/>
        </w:rPr>
      </w:pP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lang w:val="de-DE"/>
        </w:rPr>
        <w:t>Name, Position</w:t>
      </w:r>
    </w:p>
    <w:p w14:paraId="1885867F" w14:textId="77777777" w:rsidR="00E967FE" w:rsidRPr="00E967FE" w:rsidRDefault="00E967FE" w:rsidP="00E967FE">
      <w:pPr>
        <w:rPr>
          <w:rFonts w:ascii="Arial" w:hAnsi="Arial" w:cs="Arial"/>
        </w:rPr>
      </w:pPr>
    </w:p>
    <w:p w14:paraId="55856B43" w14:textId="77777777" w:rsidR="00E967FE" w:rsidRPr="00E967FE" w:rsidRDefault="00E967FE" w:rsidP="00E967FE">
      <w:pPr>
        <w:rPr>
          <w:rFonts w:ascii="Arial" w:hAnsi="Arial" w:cs="Arial"/>
        </w:rPr>
      </w:pPr>
      <w:r w:rsidRPr="00E967FE">
        <w:rPr>
          <w:rFonts w:ascii="Arial" w:hAnsi="Arial" w:cs="Arial"/>
        </w:rPr>
        <w:br w:type="page"/>
      </w:r>
    </w:p>
    <w:p w14:paraId="7A70BADC" w14:textId="77777777" w:rsidR="00E967FE" w:rsidRPr="00E967FE" w:rsidRDefault="00E967FE" w:rsidP="00E967FE">
      <w:pPr>
        <w:pStyle w:val="Heading3"/>
        <w:numPr>
          <w:ilvl w:val="0"/>
          <w:numId w:val="5"/>
        </w:numPr>
        <w:rPr>
          <w:rFonts w:ascii="Arial" w:hAnsi="Arial" w:cs="Arial"/>
          <w:b/>
        </w:rPr>
      </w:pPr>
      <w:r w:rsidRPr="00E967FE">
        <w:rPr>
          <w:rFonts w:ascii="Arial" w:hAnsi="Arial" w:cs="Arial"/>
          <w:b/>
        </w:rPr>
        <w:lastRenderedPageBreak/>
        <w:t>Summary (2-3 pages max.)</w:t>
      </w:r>
    </w:p>
    <w:p w14:paraId="51BD7BBD" w14:textId="77777777" w:rsidR="00E967FE" w:rsidRPr="00E967FE" w:rsidRDefault="00E967FE" w:rsidP="00E967FE">
      <w:pPr>
        <w:rPr>
          <w:rFonts w:ascii="Arial" w:hAnsi="Arial" w:cs="Arial"/>
        </w:rPr>
      </w:pPr>
    </w:p>
    <w:p w14:paraId="6D40D833" w14:textId="77777777" w:rsidR="00E967FE" w:rsidRPr="00E967FE" w:rsidRDefault="00E967FE" w:rsidP="00E967FE">
      <w:pPr>
        <w:pStyle w:val="PlatzhalteroberhalbEmpfnger"/>
        <w:spacing w:after="120"/>
        <w:jc w:val="both"/>
        <w:rPr>
          <w:rFonts w:ascii="Arial" w:hAnsi="Arial" w:cs="Arial"/>
          <w:i/>
        </w:rPr>
      </w:pPr>
      <w:r w:rsidRPr="00E967FE">
        <w:rPr>
          <w:rFonts w:ascii="Arial" w:hAnsi="Arial" w:cs="Arial"/>
          <w:i/>
        </w:rPr>
        <w:t>Please provide an overview of the endeavours undertaken during the reporting period.</w:t>
      </w:r>
    </w:p>
    <w:p w14:paraId="6BB314DC" w14:textId="77777777" w:rsidR="00E967FE" w:rsidRPr="00E967FE" w:rsidRDefault="00E967FE" w:rsidP="00E967FE">
      <w:pPr>
        <w:rPr>
          <w:rFonts w:ascii="Arial" w:hAnsi="Arial" w:cs="Arial"/>
        </w:rPr>
      </w:pPr>
    </w:p>
    <w:p w14:paraId="50343155" w14:textId="77777777" w:rsidR="00E967FE" w:rsidRPr="00E967FE" w:rsidRDefault="00E967FE" w:rsidP="00E967FE">
      <w:pPr>
        <w:spacing w:line="276" w:lineRule="auto"/>
        <w:rPr>
          <w:rFonts w:ascii="Arial" w:hAnsi="Arial" w:cs="Arial"/>
          <w:i/>
        </w:rPr>
      </w:pPr>
      <w:r w:rsidRPr="00E967FE">
        <w:rPr>
          <w:rFonts w:ascii="Arial" w:hAnsi="Arial" w:cs="Arial"/>
          <w:b/>
          <w:i/>
        </w:rPr>
        <w:t xml:space="preserve">Driver Project: </w:t>
      </w:r>
      <w:r w:rsidRPr="00E967FE">
        <w:rPr>
          <w:rFonts w:ascii="Arial" w:hAnsi="Arial" w:cs="Arial"/>
          <w:i/>
        </w:rPr>
        <w:t xml:space="preserve">Please describe in a short summary (max. 250 words) the main outcomes of the research part of your driver project. </w:t>
      </w:r>
    </w:p>
    <w:p w14:paraId="7D557BFE" w14:textId="77777777" w:rsidR="00E967FE" w:rsidRPr="00E967FE" w:rsidRDefault="00E967FE" w:rsidP="00E967FE">
      <w:pPr>
        <w:spacing w:line="276" w:lineRule="auto"/>
        <w:rPr>
          <w:rFonts w:ascii="Arial" w:hAnsi="Arial" w:cs="Arial"/>
          <w:b/>
        </w:rPr>
      </w:pPr>
    </w:p>
    <w:p w14:paraId="5382B19D" w14:textId="77777777" w:rsidR="00E967FE" w:rsidRPr="00E967FE" w:rsidRDefault="00E967FE" w:rsidP="00E967FE">
      <w:pPr>
        <w:spacing w:line="276" w:lineRule="auto"/>
        <w:rPr>
          <w:rFonts w:ascii="Arial" w:hAnsi="Arial" w:cs="Arial"/>
          <w:b/>
        </w:rPr>
      </w:pPr>
    </w:p>
    <w:p w14:paraId="57E4B511" w14:textId="77777777" w:rsidR="00E967FE" w:rsidRPr="00E967FE" w:rsidRDefault="00E967FE" w:rsidP="00E967FE">
      <w:pPr>
        <w:rPr>
          <w:rFonts w:ascii="Arial" w:hAnsi="Arial" w:cs="Arial"/>
        </w:rPr>
      </w:pPr>
    </w:p>
    <w:p w14:paraId="7C032FA1" w14:textId="77777777" w:rsidR="00E967FE" w:rsidRPr="00E967FE" w:rsidRDefault="00E967FE" w:rsidP="00E967FE">
      <w:pPr>
        <w:rPr>
          <w:rFonts w:ascii="Arial" w:hAnsi="Arial" w:cs="Arial"/>
        </w:rPr>
      </w:pPr>
    </w:p>
    <w:p w14:paraId="21472741" w14:textId="77777777" w:rsidR="00E967FE" w:rsidRPr="00E967FE" w:rsidRDefault="00E967FE" w:rsidP="00E967FE">
      <w:pPr>
        <w:rPr>
          <w:rFonts w:ascii="Arial" w:hAnsi="Arial" w:cs="Arial"/>
        </w:rPr>
      </w:pPr>
    </w:p>
    <w:p w14:paraId="41B9B484" w14:textId="77777777" w:rsidR="00E967FE" w:rsidRPr="00E967FE" w:rsidRDefault="00E967FE" w:rsidP="00E967FE">
      <w:pPr>
        <w:pStyle w:val="ListParagraph"/>
        <w:numPr>
          <w:ilvl w:val="0"/>
          <w:numId w:val="5"/>
        </w:numPr>
        <w:spacing w:line="276" w:lineRule="auto"/>
        <w:rPr>
          <w:rFonts w:ascii="Arial" w:hAnsi="Arial" w:cs="Arial"/>
          <w:b/>
        </w:rPr>
      </w:pPr>
      <w:r w:rsidRPr="00E967FE">
        <w:rPr>
          <w:rFonts w:ascii="Arial" w:hAnsi="Arial" w:cs="Arial"/>
          <w:b/>
          <w:szCs w:val="20"/>
        </w:rPr>
        <w:t>Main achievements and results, detailing how these achievements and results compare against the milestones set in the proposal.</w:t>
      </w:r>
    </w:p>
    <w:p w14:paraId="0C4F05DF" w14:textId="77777777" w:rsidR="00E967FE" w:rsidRPr="00E967FE" w:rsidRDefault="00E967FE" w:rsidP="00E967FE">
      <w:pPr>
        <w:rPr>
          <w:rFonts w:ascii="Arial" w:hAnsi="Arial" w:cs="Arial"/>
          <w:b/>
        </w:rPr>
      </w:pPr>
    </w:p>
    <w:p w14:paraId="4EA0EE4A" w14:textId="77777777" w:rsidR="00E967FE" w:rsidRPr="00E967FE" w:rsidRDefault="00E967FE" w:rsidP="00E967FE">
      <w:pPr>
        <w:spacing w:line="276" w:lineRule="auto"/>
        <w:jc w:val="both"/>
        <w:rPr>
          <w:rFonts w:ascii="Arial" w:hAnsi="Arial" w:cs="Arial"/>
          <w:b/>
        </w:rPr>
      </w:pPr>
      <w:r w:rsidRPr="00E967FE">
        <w:rPr>
          <w:rFonts w:ascii="Arial" w:hAnsi="Arial" w:cs="Arial"/>
          <w:i/>
        </w:rPr>
        <w:t>In this section, please describe the progress made during the reporting period with respect to the overall project plan. Additionally please provide a progress report (Table 1) on each project milestones. Please indicate for each milestone any issue and/or obstacle encountered during the reporting and explain how they were/will be addressed (Gap analysis).</w:t>
      </w:r>
    </w:p>
    <w:p w14:paraId="60FA223D" w14:textId="25464001" w:rsidR="0014525F" w:rsidRPr="00E967FE" w:rsidRDefault="0014525F" w:rsidP="0014525F">
      <w:pPr>
        <w:rPr>
          <w:rFonts w:ascii="Arial" w:hAnsi="Arial" w:cs="Arial"/>
        </w:rPr>
      </w:pPr>
    </w:p>
    <w:p w14:paraId="23152446" w14:textId="77777777" w:rsidR="00E967FE" w:rsidRDefault="00E967FE" w:rsidP="00E967FE">
      <w:pPr>
        <w:pStyle w:val="Caption"/>
        <w:spacing w:after="120"/>
        <w:rPr>
          <w:rFonts w:ascii="Arial" w:hAnsi="Arial" w:cs="Arial"/>
          <w:b/>
        </w:rPr>
        <w:sectPr w:rsidR="00E967FE" w:rsidSect="003D11BF">
          <w:headerReference w:type="first" r:id="rId8"/>
          <w:pgSz w:w="11906" w:h="16838"/>
          <w:pgMar w:top="2211" w:right="1134" w:bottom="1559" w:left="1418" w:header="567" w:footer="652" w:gutter="0"/>
          <w:cols w:space="708"/>
          <w:titlePg/>
          <w:docGrid w:linePitch="360"/>
        </w:sectPr>
      </w:pPr>
    </w:p>
    <w:p w14:paraId="4AAC12D7" w14:textId="77777777" w:rsidR="00E967FE" w:rsidRDefault="00E967FE" w:rsidP="00E967FE">
      <w:pPr>
        <w:pStyle w:val="Caption"/>
        <w:spacing w:after="120"/>
        <w:rPr>
          <w:rFonts w:ascii="Arial" w:hAnsi="Arial" w:cs="Arial"/>
          <w:b/>
        </w:rPr>
      </w:pPr>
    </w:p>
    <w:p w14:paraId="4551CF60" w14:textId="77777777" w:rsidR="00E967FE" w:rsidRDefault="00E967FE" w:rsidP="00E967FE">
      <w:pPr>
        <w:pStyle w:val="Caption"/>
        <w:spacing w:after="120"/>
        <w:rPr>
          <w:rFonts w:ascii="Arial" w:hAnsi="Arial" w:cs="Arial"/>
          <w:b/>
        </w:rPr>
      </w:pPr>
    </w:p>
    <w:p w14:paraId="4525B895" w14:textId="77777777" w:rsidR="00E967FE" w:rsidRDefault="00E967FE" w:rsidP="00E967FE">
      <w:pPr>
        <w:pStyle w:val="Caption"/>
        <w:spacing w:after="120"/>
        <w:rPr>
          <w:rFonts w:ascii="Arial" w:hAnsi="Arial" w:cs="Arial"/>
          <w:b/>
        </w:rPr>
      </w:pPr>
    </w:p>
    <w:p w14:paraId="18AFE8B4" w14:textId="77777777" w:rsidR="00E967FE" w:rsidRDefault="00E967FE" w:rsidP="00E967FE">
      <w:pPr>
        <w:pStyle w:val="Caption"/>
        <w:spacing w:after="120"/>
        <w:rPr>
          <w:rFonts w:ascii="Arial" w:hAnsi="Arial" w:cs="Arial"/>
          <w:b/>
        </w:rPr>
      </w:pPr>
    </w:p>
    <w:p w14:paraId="393F613A" w14:textId="5326F5C8" w:rsidR="00E967FE" w:rsidRPr="00E967FE" w:rsidRDefault="00E967FE" w:rsidP="00E967FE">
      <w:pPr>
        <w:pStyle w:val="Caption"/>
        <w:spacing w:after="120"/>
        <w:ind w:left="-1276"/>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1</w:t>
      </w:r>
      <w:r w:rsidRPr="00E967FE">
        <w:rPr>
          <w:rFonts w:ascii="Arial" w:hAnsi="Arial" w:cs="Arial"/>
          <w:b/>
        </w:rPr>
        <w:fldChar w:fldCharType="end"/>
      </w:r>
      <w:r w:rsidRPr="00E967FE">
        <w:rPr>
          <w:rFonts w:ascii="Arial" w:hAnsi="Arial" w:cs="Arial"/>
          <w:b/>
        </w:rPr>
        <w:t>: Milestone dashboard</w:t>
      </w:r>
    </w:p>
    <w:p w14:paraId="4F81C22D" w14:textId="77777777" w:rsidR="00E967FE" w:rsidRPr="00E967FE" w:rsidRDefault="00E967FE" w:rsidP="00E967FE">
      <w:pPr>
        <w:pStyle w:val="PlatzhalteroberhalbEmpfnger"/>
        <w:spacing w:after="120" w:line="276" w:lineRule="auto"/>
        <w:ind w:left="-1276"/>
        <w:jc w:val="both"/>
        <w:rPr>
          <w:rFonts w:ascii="Arial" w:hAnsi="Arial" w:cs="Arial"/>
          <w:i/>
        </w:rPr>
      </w:pPr>
      <w:r w:rsidRPr="00E967FE">
        <w:rPr>
          <w:rFonts w:ascii="Arial" w:hAnsi="Arial" w:cs="Arial"/>
          <w:i/>
        </w:rPr>
        <w:t>In the milestone dashboard, please list all the milestones described in the proposal and indicate the level of completion with an [X].</w:t>
      </w:r>
    </w:p>
    <w:p w14:paraId="4003213F" w14:textId="77777777" w:rsidR="00E967FE" w:rsidRPr="00E967FE" w:rsidRDefault="00E967FE" w:rsidP="00E967FE">
      <w:pPr>
        <w:rPr>
          <w:rFonts w:ascii="Arial" w:hAnsi="Arial" w:cs="Arial"/>
        </w:rPr>
      </w:pPr>
    </w:p>
    <w:tbl>
      <w:tblPr>
        <w:tblStyle w:val="TableGrid"/>
        <w:tblW w:w="15446" w:type="dxa"/>
        <w:tblInd w:w="-1281" w:type="dxa"/>
        <w:tblLayout w:type="fixed"/>
        <w:tblLook w:val="04A0" w:firstRow="1" w:lastRow="0" w:firstColumn="1" w:lastColumn="0" w:noHBand="0" w:noVBand="1"/>
      </w:tblPr>
      <w:tblGrid>
        <w:gridCol w:w="1739"/>
        <w:gridCol w:w="1339"/>
        <w:gridCol w:w="524"/>
        <w:gridCol w:w="524"/>
        <w:gridCol w:w="524"/>
        <w:gridCol w:w="524"/>
        <w:gridCol w:w="1342"/>
        <w:gridCol w:w="4465"/>
        <w:gridCol w:w="4465"/>
      </w:tblGrid>
      <w:tr w:rsidR="00E967FE" w:rsidRPr="00E967FE" w14:paraId="4389C9FB" w14:textId="77777777" w:rsidTr="00E967FE">
        <w:trPr>
          <w:trHeight w:val="166"/>
        </w:trPr>
        <w:tc>
          <w:tcPr>
            <w:tcW w:w="1739" w:type="dxa"/>
            <w:vMerge w:val="restart"/>
            <w:shd w:val="clear" w:color="auto" w:fill="F2F2F2" w:themeFill="background1" w:themeFillShade="F2"/>
          </w:tcPr>
          <w:p w14:paraId="531F531D" w14:textId="77777777" w:rsidR="00E967FE" w:rsidRPr="00E967FE" w:rsidRDefault="00E967FE" w:rsidP="00E967FE">
            <w:pPr>
              <w:rPr>
                <w:rFonts w:ascii="Arial" w:hAnsi="Arial" w:cs="Arial"/>
              </w:rPr>
            </w:pPr>
          </w:p>
        </w:tc>
        <w:tc>
          <w:tcPr>
            <w:tcW w:w="1339" w:type="dxa"/>
            <w:vMerge w:val="restart"/>
            <w:shd w:val="clear" w:color="auto" w:fill="F2F2F2" w:themeFill="background1" w:themeFillShade="F2"/>
            <w:vAlign w:val="center"/>
          </w:tcPr>
          <w:p w14:paraId="73C46895" w14:textId="77777777" w:rsidR="00E967FE" w:rsidRPr="00E967FE" w:rsidRDefault="00E967FE" w:rsidP="00E967FE">
            <w:pPr>
              <w:rPr>
                <w:rFonts w:ascii="Arial" w:hAnsi="Arial" w:cs="Arial"/>
                <w:b/>
              </w:rPr>
            </w:pPr>
            <w:r w:rsidRPr="00E967FE">
              <w:rPr>
                <w:rFonts w:ascii="Arial" w:hAnsi="Arial" w:cs="Arial"/>
                <w:b/>
              </w:rPr>
              <w:t>Deliverable/</w:t>
            </w:r>
          </w:p>
          <w:p w14:paraId="50ED0F4B" w14:textId="77777777" w:rsidR="00E967FE" w:rsidRPr="00E967FE" w:rsidRDefault="00E967FE" w:rsidP="00E967FE">
            <w:pPr>
              <w:rPr>
                <w:rFonts w:ascii="Arial" w:hAnsi="Arial" w:cs="Arial"/>
                <w:b/>
              </w:rPr>
            </w:pPr>
            <w:r w:rsidRPr="00E967FE">
              <w:rPr>
                <w:rFonts w:ascii="Arial" w:hAnsi="Arial" w:cs="Arial"/>
                <w:b/>
              </w:rPr>
              <w:t>Outcome</w:t>
            </w:r>
          </w:p>
        </w:tc>
        <w:tc>
          <w:tcPr>
            <w:tcW w:w="2096" w:type="dxa"/>
            <w:gridSpan w:val="4"/>
            <w:shd w:val="clear" w:color="auto" w:fill="F2F2F2" w:themeFill="background1" w:themeFillShade="F2"/>
          </w:tcPr>
          <w:p w14:paraId="31709121" w14:textId="77777777" w:rsidR="00E967FE" w:rsidRPr="00E967FE" w:rsidRDefault="00E967FE" w:rsidP="00E967FE">
            <w:pPr>
              <w:jc w:val="center"/>
              <w:rPr>
                <w:rFonts w:ascii="Arial" w:hAnsi="Arial" w:cs="Arial"/>
                <w:b/>
              </w:rPr>
            </w:pPr>
            <w:r w:rsidRPr="00E967FE">
              <w:rPr>
                <w:rFonts w:ascii="Arial" w:hAnsi="Arial" w:cs="Arial"/>
                <w:b/>
              </w:rPr>
              <w:t>Level of completion</w:t>
            </w:r>
          </w:p>
        </w:tc>
        <w:tc>
          <w:tcPr>
            <w:tcW w:w="1342" w:type="dxa"/>
            <w:vMerge w:val="restart"/>
            <w:shd w:val="clear" w:color="auto" w:fill="F2F2F2" w:themeFill="background1" w:themeFillShade="F2"/>
          </w:tcPr>
          <w:p w14:paraId="467C7382" w14:textId="77777777" w:rsidR="00E967FE" w:rsidRPr="00E967FE" w:rsidRDefault="00E967FE" w:rsidP="00E967FE">
            <w:pPr>
              <w:jc w:val="center"/>
              <w:rPr>
                <w:rFonts w:ascii="Arial" w:hAnsi="Arial" w:cs="Arial"/>
                <w:b/>
              </w:rPr>
            </w:pPr>
            <w:r w:rsidRPr="00E967FE">
              <w:rPr>
                <w:rFonts w:ascii="Arial" w:hAnsi="Arial" w:cs="Arial"/>
                <w:b/>
              </w:rPr>
              <w:t>Estimated completion time (month/</w:t>
            </w:r>
          </w:p>
          <w:p w14:paraId="2F6817DF" w14:textId="77777777" w:rsidR="00E967FE" w:rsidRPr="00E967FE" w:rsidDel="006F144C" w:rsidRDefault="00E967FE" w:rsidP="00E967FE">
            <w:pPr>
              <w:jc w:val="center"/>
              <w:rPr>
                <w:rFonts w:ascii="Arial" w:hAnsi="Arial" w:cs="Arial"/>
                <w:b/>
              </w:rPr>
            </w:pPr>
            <w:r w:rsidRPr="00E967FE">
              <w:rPr>
                <w:rFonts w:ascii="Arial" w:hAnsi="Arial" w:cs="Arial"/>
                <w:b/>
              </w:rPr>
              <w:t xml:space="preserve">year) </w:t>
            </w:r>
          </w:p>
        </w:tc>
        <w:tc>
          <w:tcPr>
            <w:tcW w:w="4465" w:type="dxa"/>
            <w:vMerge w:val="restart"/>
            <w:shd w:val="clear" w:color="auto" w:fill="F2F2F2" w:themeFill="background1" w:themeFillShade="F2"/>
            <w:vAlign w:val="center"/>
          </w:tcPr>
          <w:p w14:paraId="47689117" w14:textId="77777777" w:rsidR="00E967FE" w:rsidRPr="00E967FE" w:rsidRDefault="00E967FE" w:rsidP="00E967FE">
            <w:pPr>
              <w:jc w:val="center"/>
              <w:rPr>
                <w:rFonts w:ascii="Arial" w:hAnsi="Arial" w:cs="Arial"/>
                <w:b/>
              </w:rPr>
            </w:pPr>
            <w:r w:rsidRPr="00E967FE">
              <w:rPr>
                <w:rFonts w:ascii="Arial" w:hAnsi="Arial" w:cs="Arial"/>
                <w:b/>
              </w:rPr>
              <w:t>Progress made</w:t>
            </w:r>
          </w:p>
          <w:p w14:paraId="1192F959" w14:textId="77777777" w:rsidR="00E967FE" w:rsidRPr="00E967FE" w:rsidRDefault="00E967FE" w:rsidP="00E967FE">
            <w:pPr>
              <w:jc w:val="center"/>
              <w:rPr>
                <w:rFonts w:ascii="Arial" w:hAnsi="Arial" w:cs="Arial"/>
                <w:b/>
              </w:rPr>
            </w:pPr>
            <w:r w:rsidRPr="00E967FE">
              <w:rPr>
                <w:rFonts w:ascii="Arial" w:hAnsi="Arial" w:cs="Arial"/>
                <w:b/>
              </w:rPr>
              <w:t>(max. 5 bullet points)</w:t>
            </w:r>
          </w:p>
        </w:tc>
        <w:tc>
          <w:tcPr>
            <w:tcW w:w="4465" w:type="dxa"/>
            <w:vMerge w:val="restart"/>
            <w:shd w:val="clear" w:color="auto" w:fill="F2F2F2" w:themeFill="background1" w:themeFillShade="F2"/>
            <w:vAlign w:val="center"/>
          </w:tcPr>
          <w:p w14:paraId="4E748494" w14:textId="77777777" w:rsidR="00E967FE" w:rsidRPr="00E967FE" w:rsidRDefault="00E967FE" w:rsidP="00E967FE">
            <w:pPr>
              <w:jc w:val="center"/>
              <w:rPr>
                <w:rFonts w:ascii="Arial" w:hAnsi="Arial" w:cs="Arial"/>
                <w:b/>
                <w:lang w:val="fr-CH"/>
              </w:rPr>
            </w:pPr>
            <w:r w:rsidRPr="00E967FE">
              <w:rPr>
                <w:rFonts w:ascii="Arial" w:hAnsi="Arial" w:cs="Arial"/>
                <w:b/>
                <w:lang w:val="fr-CH"/>
              </w:rPr>
              <w:t>Issues/obstacles (gap analysis)</w:t>
            </w:r>
          </w:p>
          <w:p w14:paraId="670EF2E9" w14:textId="77777777" w:rsidR="00E967FE" w:rsidRPr="00E967FE" w:rsidDel="006F144C" w:rsidRDefault="00E967FE" w:rsidP="00E967FE">
            <w:pPr>
              <w:jc w:val="center"/>
              <w:rPr>
                <w:rFonts w:ascii="Arial" w:hAnsi="Arial" w:cs="Arial"/>
                <w:b/>
                <w:lang w:val="fr-CH"/>
              </w:rPr>
            </w:pPr>
            <w:r w:rsidRPr="00E967FE">
              <w:rPr>
                <w:rFonts w:ascii="Arial" w:hAnsi="Arial" w:cs="Arial"/>
                <w:b/>
                <w:lang w:val="fr-CH"/>
              </w:rPr>
              <w:t>(max. 5 bullet points)</w:t>
            </w:r>
          </w:p>
        </w:tc>
      </w:tr>
      <w:tr w:rsidR="00E967FE" w:rsidRPr="00E967FE" w14:paraId="30F828F3" w14:textId="77777777" w:rsidTr="00E967FE">
        <w:trPr>
          <w:cantSplit/>
          <w:trHeight w:val="1294"/>
        </w:trPr>
        <w:tc>
          <w:tcPr>
            <w:tcW w:w="1739" w:type="dxa"/>
            <w:vMerge/>
            <w:shd w:val="clear" w:color="auto" w:fill="F2F2F2" w:themeFill="background1" w:themeFillShade="F2"/>
          </w:tcPr>
          <w:p w14:paraId="18168D42" w14:textId="77777777" w:rsidR="00E967FE" w:rsidRPr="00E967FE" w:rsidRDefault="00E967FE" w:rsidP="00E967FE">
            <w:pPr>
              <w:rPr>
                <w:rFonts w:ascii="Arial" w:hAnsi="Arial" w:cs="Arial"/>
                <w:lang w:val="fr-CH"/>
              </w:rPr>
            </w:pPr>
          </w:p>
        </w:tc>
        <w:tc>
          <w:tcPr>
            <w:tcW w:w="1339" w:type="dxa"/>
            <w:vMerge/>
            <w:shd w:val="clear" w:color="auto" w:fill="F2F2F2" w:themeFill="background1" w:themeFillShade="F2"/>
          </w:tcPr>
          <w:p w14:paraId="3435E61C" w14:textId="77777777" w:rsidR="00E967FE" w:rsidRPr="00E967FE" w:rsidRDefault="00E967FE" w:rsidP="00E967FE">
            <w:pPr>
              <w:rPr>
                <w:rFonts w:ascii="Arial" w:hAnsi="Arial" w:cs="Arial"/>
                <w:b/>
                <w:lang w:val="fr-CH"/>
              </w:rPr>
            </w:pPr>
          </w:p>
        </w:tc>
        <w:tc>
          <w:tcPr>
            <w:tcW w:w="524" w:type="dxa"/>
            <w:shd w:val="clear" w:color="auto" w:fill="F2F2F2" w:themeFill="background1" w:themeFillShade="F2"/>
            <w:textDirection w:val="btLr"/>
          </w:tcPr>
          <w:p w14:paraId="12C97E71" w14:textId="77777777" w:rsidR="00E967FE" w:rsidRPr="00E967FE" w:rsidRDefault="00E967FE" w:rsidP="00E967FE">
            <w:pPr>
              <w:ind w:right="113"/>
              <w:rPr>
                <w:rFonts w:ascii="Arial" w:hAnsi="Arial" w:cs="Arial"/>
                <w:b/>
              </w:rPr>
            </w:pPr>
            <w:r w:rsidRPr="00E967FE">
              <w:rPr>
                <w:rFonts w:ascii="Arial" w:hAnsi="Arial" w:cs="Arial"/>
                <w:b/>
              </w:rPr>
              <w:t>Not started</w:t>
            </w:r>
          </w:p>
        </w:tc>
        <w:tc>
          <w:tcPr>
            <w:tcW w:w="524" w:type="dxa"/>
            <w:shd w:val="clear" w:color="auto" w:fill="F2F2F2" w:themeFill="background1" w:themeFillShade="F2"/>
            <w:textDirection w:val="btLr"/>
          </w:tcPr>
          <w:p w14:paraId="5704665A" w14:textId="77777777" w:rsidR="00E967FE" w:rsidRPr="00E967FE" w:rsidRDefault="00E967FE" w:rsidP="00E967FE">
            <w:pPr>
              <w:ind w:right="113"/>
              <w:rPr>
                <w:rFonts w:ascii="Arial" w:hAnsi="Arial" w:cs="Arial"/>
                <w:b/>
              </w:rPr>
            </w:pPr>
            <w:r w:rsidRPr="00E967FE">
              <w:rPr>
                <w:rFonts w:ascii="Arial" w:hAnsi="Arial" w:cs="Arial"/>
                <w:b/>
              </w:rPr>
              <w:t>Started</w:t>
            </w:r>
          </w:p>
        </w:tc>
        <w:tc>
          <w:tcPr>
            <w:tcW w:w="524" w:type="dxa"/>
            <w:shd w:val="clear" w:color="auto" w:fill="F2F2F2" w:themeFill="background1" w:themeFillShade="F2"/>
            <w:textDirection w:val="btLr"/>
          </w:tcPr>
          <w:p w14:paraId="5ED77877" w14:textId="77777777" w:rsidR="00E967FE" w:rsidRPr="00E967FE" w:rsidRDefault="00E967FE" w:rsidP="00E967FE">
            <w:pPr>
              <w:ind w:right="113"/>
              <w:rPr>
                <w:rFonts w:ascii="Arial" w:hAnsi="Arial" w:cs="Arial"/>
                <w:b/>
              </w:rPr>
            </w:pPr>
            <w:r w:rsidRPr="00E967FE">
              <w:rPr>
                <w:rFonts w:ascii="Arial" w:hAnsi="Arial" w:cs="Arial"/>
                <w:b/>
              </w:rPr>
              <w:t>Partially completed</w:t>
            </w:r>
          </w:p>
        </w:tc>
        <w:tc>
          <w:tcPr>
            <w:tcW w:w="524" w:type="dxa"/>
            <w:shd w:val="clear" w:color="auto" w:fill="F2F2F2" w:themeFill="background1" w:themeFillShade="F2"/>
            <w:textDirection w:val="btLr"/>
          </w:tcPr>
          <w:p w14:paraId="0B354B0B" w14:textId="77777777" w:rsidR="00E967FE" w:rsidRPr="00E967FE" w:rsidRDefault="00E967FE" w:rsidP="00E967FE">
            <w:pPr>
              <w:ind w:right="113"/>
              <w:rPr>
                <w:rFonts w:ascii="Arial" w:hAnsi="Arial" w:cs="Arial"/>
                <w:b/>
              </w:rPr>
            </w:pPr>
            <w:r w:rsidRPr="00E967FE">
              <w:rPr>
                <w:rFonts w:ascii="Arial" w:hAnsi="Arial" w:cs="Arial"/>
                <w:b/>
              </w:rPr>
              <w:t>Completed</w:t>
            </w:r>
          </w:p>
        </w:tc>
        <w:tc>
          <w:tcPr>
            <w:tcW w:w="1342" w:type="dxa"/>
            <w:vMerge/>
            <w:shd w:val="clear" w:color="auto" w:fill="F2F2F2" w:themeFill="background1" w:themeFillShade="F2"/>
          </w:tcPr>
          <w:p w14:paraId="168CA85C"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2D239037"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486049B3" w14:textId="77777777" w:rsidR="00E967FE" w:rsidRPr="00E967FE" w:rsidRDefault="00E967FE" w:rsidP="00E967FE">
            <w:pPr>
              <w:rPr>
                <w:rFonts w:ascii="Arial" w:hAnsi="Arial" w:cs="Arial"/>
                <w:b/>
              </w:rPr>
            </w:pPr>
          </w:p>
        </w:tc>
      </w:tr>
      <w:tr w:rsidR="00E967FE" w:rsidRPr="00E967FE" w14:paraId="1EB7192A" w14:textId="77777777" w:rsidTr="00E967FE">
        <w:trPr>
          <w:trHeight w:val="333"/>
        </w:trPr>
        <w:tc>
          <w:tcPr>
            <w:tcW w:w="1739" w:type="dxa"/>
          </w:tcPr>
          <w:p w14:paraId="3B47D2B6" w14:textId="77777777" w:rsidR="00E967FE" w:rsidRPr="00E967FE" w:rsidRDefault="00E967FE" w:rsidP="00E967FE">
            <w:pPr>
              <w:rPr>
                <w:rFonts w:ascii="Arial" w:hAnsi="Arial" w:cs="Arial"/>
                <w:b/>
              </w:rPr>
            </w:pPr>
            <w:r w:rsidRPr="00E967FE">
              <w:rPr>
                <w:rFonts w:ascii="Arial" w:hAnsi="Arial" w:cs="Arial"/>
                <w:b/>
              </w:rPr>
              <w:t>Work package 1</w:t>
            </w:r>
          </w:p>
        </w:tc>
        <w:tc>
          <w:tcPr>
            <w:tcW w:w="1339" w:type="dxa"/>
          </w:tcPr>
          <w:p w14:paraId="4D6B6130" w14:textId="77777777" w:rsidR="00E967FE" w:rsidRPr="00E967FE" w:rsidRDefault="00E967FE" w:rsidP="00E967FE">
            <w:pPr>
              <w:rPr>
                <w:rFonts w:ascii="Arial" w:hAnsi="Arial" w:cs="Arial"/>
              </w:rPr>
            </w:pPr>
          </w:p>
        </w:tc>
        <w:tc>
          <w:tcPr>
            <w:tcW w:w="524" w:type="dxa"/>
          </w:tcPr>
          <w:p w14:paraId="2B7C5CCF" w14:textId="77777777" w:rsidR="00E967FE" w:rsidRPr="00E967FE" w:rsidRDefault="00E967FE" w:rsidP="00E967FE">
            <w:pPr>
              <w:rPr>
                <w:rFonts w:ascii="Arial" w:hAnsi="Arial" w:cs="Arial"/>
              </w:rPr>
            </w:pPr>
          </w:p>
        </w:tc>
        <w:tc>
          <w:tcPr>
            <w:tcW w:w="524" w:type="dxa"/>
          </w:tcPr>
          <w:p w14:paraId="5D013A07" w14:textId="77777777" w:rsidR="00E967FE" w:rsidRPr="00E967FE" w:rsidRDefault="00E967FE" w:rsidP="00E967FE">
            <w:pPr>
              <w:rPr>
                <w:rFonts w:ascii="Arial" w:hAnsi="Arial" w:cs="Arial"/>
              </w:rPr>
            </w:pPr>
          </w:p>
        </w:tc>
        <w:tc>
          <w:tcPr>
            <w:tcW w:w="524" w:type="dxa"/>
          </w:tcPr>
          <w:p w14:paraId="131C0DAA" w14:textId="77777777" w:rsidR="00E967FE" w:rsidRPr="00E967FE" w:rsidRDefault="00E967FE" w:rsidP="00E967FE">
            <w:pPr>
              <w:rPr>
                <w:rFonts w:ascii="Arial" w:hAnsi="Arial" w:cs="Arial"/>
              </w:rPr>
            </w:pPr>
          </w:p>
        </w:tc>
        <w:tc>
          <w:tcPr>
            <w:tcW w:w="524" w:type="dxa"/>
          </w:tcPr>
          <w:p w14:paraId="3644F48C" w14:textId="77777777" w:rsidR="00E967FE" w:rsidRPr="00E967FE" w:rsidRDefault="00E967FE" w:rsidP="00E967FE">
            <w:pPr>
              <w:rPr>
                <w:rFonts w:ascii="Arial" w:hAnsi="Arial" w:cs="Arial"/>
              </w:rPr>
            </w:pPr>
          </w:p>
        </w:tc>
        <w:tc>
          <w:tcPr>
            <w:tcW w:w="1342" w:type="dxa"/>
          </w:tcPr>
          <w:p w14:paraId="0E6664C5" w14:textId="77777777" w:rsidR="00E967FE" w:rsidRPr="00E967FE" w:rsidRDefault="00E967FE" w:rsidP="00E967FE">
            <w:pPr>
              <w:rPr>
                <w:rFonts w:ascii="Arial" w:hAnsi="Arial" w:cs="Arial"/>
              </w:rPr>
            </w:pPr>
          </w:p>
        </w:tc>
        <w:tc>
          <w:tcPr>
            <w:tcW w:w="4465" w:type="dxa"/>
          </w:tcPr>
          <w:p w14:paraId="09349F1B" w14:textId="77777777" w:rsidR="00E967FE" w:rsidRPr="00E967FE" w:rsidRDefault="00E967FE" w:rsidP="00E967FE">
            <w:pPr>
              <w:rPr>
                <w:rFonts w:ascii="Arial" w:hAnsi="Arial" w:cs="Arial"/>
              </w:rPr>
            </w:pPr>
          </w:p>
        </w:tc>
        <w:tc>
          <w:tcPr>
            <w:tcW w:w="4465" w:type="dxa"/>
          </w:tcPr>
          <w:p w14:paraId="42C87180" w14:textId="77777777" w:rsidR="00E967FE" w:rsidRPr="00E967FE" w:rsidRDefault="00E967FE" w:rsidP="00E967FE">
            <w:pPr>
              <w:rPr>
                <w:rFonts w:ascii="Arial" w:hAnsi="Arial" w:cs="Arial"/>
              </w:rPr>
            </w:pPr>
          </w:p>
        </w:tc>
      </w:tr>
      <w:tr w:rsidR="00E967FE" w:rsidRPr="00E967FE" w14:paraId="6AE51B93" w14:textId="77777777" w:rsidTr="00E967FE">
        <w:trPr>
          <w:trHeight w:val="333"/>
        </w:trPr>
        <w:tc>
          <w:tcPr>
            <w:tcW w:w="1739" w:type="dxa"/>
          </w:tcPr>
          <w:p w14:paraId="714D15AE" w14:textId="77777777" w:rsidR="00E967FE" w:rsidRPr="00E967FE" w:rsidRDefault="00E967FE" w:rsidP="00E967FE">
            <w:pPr>
              <w:jc w:val="right"/>
              <w:rPr>
                <w:rFonts w:ascii="Arial" w:hAnsi="Arial" w:cs="Arial"/>
                <w:i/>
              </w:rPr>
            </w:pPr>
            <w:r w:rsidRPr="00E967FE">
              <w:rPr>
                <w:rFonts w:ascii="Arial" w:hAnsi="Arial" w:cs="Arial"/>
                <w:i/>
              </w:rPr>
              <w:t>Milestone 1.1</w:t>
            </w:r>
          </w:p>
        </w:tc>
        <w:tc>
          <w:tcPr>
            <w:tcW w:w="1339" w:type="dxa"/>
          </w:tcPr>
          <w:p w14:paraId="3545A19B" w14:textId="77777777" w:rsidR="00E967FE" w:rsidRPr="00E967FE" w:rsidRDefault="00E967FE" w:rsidP="00E967FE">
            <w:pPr>
              <w:rPr>
                <w:rFonts w:ascii="Arial" w:hAnsi="Arial" w:cs="Arial"/>
              </w:rPr>
            </w:pPr>
          </w:p>
        </w:tc>
        <w:tc>
          <w:tcPr>
            <w:tcW w:w="524" w:type="dxa"/>
          </w:tcPr>
          <w:p w14:paraId="4B5598A4" w14:textId="77777777" w:rsidR="00E967FE" w:rsidRPr="00E967FE" w:rsidRDefault="00E967FE" w:rsidP="00E967FE">
            <w:pPr>
              <w:rPr>
                <w:rFonts w:ascii="Arial" w:hAnsi="Arial" w:cs="Arial"/>
              </w:rPr>
            </w:pPr>
          </w:p>
        </w:tc>
        <w:tc>
          <w:tcPr>
            <w:tcW w:w="524" w:type="dxa"/>
          </w:tcPr>
          <w:p w14:paraId="2DCDA38C"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4507EEC7" w14:textId="77777777" w:rsidR="00E967FE" w:rsidRPr="00E967FE" w:rsidRDefault="00E967FE" w:rsidP="00E967FE">
            <w:pPr>
              <w:rPr>
                <w:rFonts w:ascii="Arial" w:hAnsi="Arial" w:cs="Arial"/>
              </w:rPr>
            </w:pPr>
          </w:p>
        </w:tc>
        <w:tc>
          <w:tcPr>
            <w:tcW w:w="524" w:type="dxa"/>
          </w:tcPr>
          <w:p w14:paraId="5C60159E" w14:textId="77777777" w:rsidR="00E967FE" w:rsidRPr="00E967FE" w:rsidRDefault="00E967FE" w:rsidP="00E967FE">
            <w:pPr>
              <w:rPr>
                <w:rFonts w:ascii="Arial" w:hAnsi="Arial" w:cs="Arial"/>
              </w:rPr>
            </w:pPr>
          </w:p>
        </w:tc>
        <w:tc>
          <w:tcPr>
            <w:tcW w:w="1342" w:type="dxa"/>
          </w:tcPr>
          <w:p w14:paraId="6D2A399E" w14:textId="77777777" w:rsidR="00E967FE" w:rsidRPr="00E967FE" w:rsidRDefault="00E967FE" w:rsidP="00E967FE">
            <w:pPr>
              <w:rPr>
                <w:rFonts w:ascii="Arial" w:hAnsi="Arial" w:cs="Arial"/>
              </w:rPr>
            </w:pPr>
          </w:p>
        </w:tc>
        <w:tc>
          <w:tcPr>
            <w:tcW w:w="4465" w:type="dxa"/>
          </w:tcPr>
          <w:p w14:paraId="07F15FD5" w14:textId="77777777" w:rsidR="00E967FE" w:rsidRPr="00E967FE" w:rsidRDefault="00E967FE" w:rsidP="00E967FE">
            <w:pPr>
              <w:rPr>
                <w:rFonts w:ascii="Arial" w:hAnsi="Arial" w:cs="Arial"/>
              </w:rPr>
            </w:pPr>
          </w:p>
        </w:tc>
        <w:tc>
          <w:tcPr>
            <w:tcW w:w="4465" w:type="dxa"/>
          </w:tcPr>
          <w:p w14:paraId="51F6248D" w14:textId="77777777" w:rsidR="00E967FE" w:rsidRPr="00E967FE" w:rsidRDefault="00E967FE" w:rsidP="00E967FE">
            <w:pPr>
              <w:rPr>
                <w:rFonts w:ascii="Arial" w:hAnsi="Arial" w:cs="Arial"/>
              </w:rPr>
            </w:pPr>
          </w:p>
        </w:tc>
      </w:tr>
      <w:tr w:rsidR="00E967FE" w:rsidRPr="00E967FE" w14:paraId="794E4B24" w14:textId="77777777" w:rsidTr="00E967FE">
        <w:trPr>
          <w:trHeight w:val="333"/>
        </w:trPr>
        <w:tc>
          <w:tcPr>
            <w:tcW w:w="1739" w:type="dxa"/>
          </w:tcPr>
          <w:p w14:paraId="725FB4E2" w14:textId="77777777" w:rsidR="00E967FE" w:rsidRPr="00E967FE" w:rsidRDefault="00E967FE" w:rsidP="00E967FE">
            <w:pPr>
              <w:jc w:val="right"/>
              <w:rPr>
                <w:rFonts w:ascii="Arial" w:hAnsi="Arial" w:cs="Arial"/>
                <w:b/>
                <w:i/>
              </w:rPr>
            </w:pPr>
            <w:r w:rsidRPr="00E967FE">
              <w:rPr>
                <w:rFonts w:ascii="Arial" w:hAnsi="Arial" w:cs="Arial"/>
                <w:i/>
              </w:rPr>
              <w:t>Milestone 1.2</w:t>
            </w:r>
          </w:p>
        </w:tc>
        <w:tc>
          <w:tcPr>
            <w:tcW w:w="1339" w:type="dxa"/>
          </w:tcPr>
          <w:p w14:paraId="5CAB4440" w14:textId="77777777" w:rsidR="00E967FE" w:rsidRPr="00E967FE" w:rsidRDefault="00E967FE" w:rsidP="00E967FE">
            <w:pPr>
              <w:rPr>
                <w:rFonts w:ascii="Arial" w:hAnsi="Arial" w:cs="Arial"/>
              </w:rPr>
            </w:pPr>
          </w:p>
        </w:tc>
        <w:tc>
          <w:tcPr>
            <w:tcW w:w="524" w:type="dxa"/>
          </w:tcPr>
          <w:p w14:paraId="316638B9"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399AD325" w14:textId="77777777" w:rsidR="00E967FE" w:rsidRPr="00E967FE" w:rsidRDefault="00E967FE" w:rsidP="00E967FE">
            <w:pPr>
              <w:rPr>
                <w:rFonts w:ascii="Arial" w:hAnsi="Arial" w:cs="Arial"/>
              </w:rPr>
            </w:pPr>
          </w:p>
        </w:tc>
        <w:tc>
          <w:tcPr>
            <w:tcW w:w="524" w:type="dxa"/>
          </w:tcPr>
          <w:p w14:paraId="03A3064A" w14:textId="77777777" w:rsidR="00E967FE" w:rsidRPr="00E967FE" w:rsidRDefault="00E967FE" w:rsidP="00E967FE">
            <w:pPr>
              <w:rPr>
                <w:rFonts w:ascii="Arial" w:hAnsi="Arial" w:cs="Arial"/>
              </w:rPr>
            </w:pPr>
          </w:p>
        </w:tc>
        <w:tc>
          <w:tcPr>
            <w:tcW w:w="524" w:type="dxa"/>
          </w:tcPr>
          <w:p w14:paraId="2035022D" w14:textId="77777777" w:rsidR="00E967FE" w:rsidRPr="00E967FE" w:rsidRDefault="00E967FE" w:rsidP="00E967FE">
            <w:pPr>
              <w:rPr>
                <w:rFonts w:ascii="Arial" w:hAnsi="Arial" w:cs="Arial"/>
              </w:rPr>
            </w:pPr>
          </w:p>
        </w:tc>
        <w:tc>
          <w:tcPr>
            <w:tcW w:w="1342" w:type="dxa"/>
          </w:tcPr>
          <w:p w14:paraId="2CA14227" w14:textId="77777777" w:rsidR="00E967FE" w:rsidRPr="00E967FE" w:rsidRDefault="00E967FE" w:rsidP="00E967FE">
            <w:pPr>
              <w:rPr>
                <w:rFonts w:ascii="Arial" w:hAnsi="Arial" w:cs="Arial"/>
              </w:rPr>
            </w:pPr>
          </w:p>
        </w:tc>
        <w:tc>
          <w:tcPr>
            <w:tcW w:w="4465" w:type="dxa"/>
          </w:tcPr>
          <w:p w14:paraId="4173A8C9" w14:textId="77777777" w:rsidR="00E967FE" w:rsidRPr="00E967FE" w:rsidRDefault="00E967FE" w:rsidP="00E967FE">
            <w:pPr>
              <w:rPr>
                <w:rFonts w:ascii="Arial" w:hAnsi="Arial" w:cs="Arial"/>
              </w:rPr>
            </w:pPr>
          </w:p>
        </w:tc>
        <w:tc>
          <w:tcPr>
            <w:tcW w:w="4465" w:type="dxa"/>
          </w:tcPr>
          <w:p w14:paraId="0D1EFFF6" w14:textId="77777777" w:rsidR="00E967FE" w:rsidRPr="00E967FE" w:rsidRDefault="00E967FE" w:rsidP="00E967FE">
            <w:pPr>
              <w:rPr>
                <w:rFonts w:ascii="Arial" w:hAnsi="Arial" w:cs="Arial"/>
              </w:rPr>
            </w:pPr>
          </w:p>
        </w:tc>
      </w:tr>
      <w:tr w:rsidR="00E967FE" w:rsidRPr="00E967FE" w14:paraId="40ED7D16" w14:textId="77777777" w:rsidTr="00E967FE">
        <w:trPr>
          <w:trHeight w:val="333"/>
        </w:trPr>
        <w:tc>
          <w:tcPr>
            <w:tcW w:w="1739" w:type="dxa"/>
          </w:tcPr>
          <w:p w14:paraId="4BA5AEEB" w14:textId="77777777" w:rsidR="00E967FE" w:rsidRPr="00E967FE" w:rsidRDefault="00E967FE" w:rsidP="00E967FE">
            <w:pPr>
              <w:rPr>
                <w:rFonts w:ascii="Arial" w:hAnsi="Arial" w:cs="Arial"/>
                <w:b/>
              </w:rPr>
            </w:pPr>
            <w:r w:rsidRPr="00E967FE">
              <w:rPr>
                <w:rFonts w:ascii="Arial" w:hAnsi="Arial" w:cs="Arial"/>
                <w:b/>
              </w:rPr>
              <w:t>Work package 2</w:t>
            </w:r>
          </w:p>
        </w:tc>
        <w:tc>
          <w:tcPr>
            <w:tcW w:w="1339" w:type="dxa"/>
          </w:tcPr>
          <w:p w14:paraId="2E345D8A" w14:textId="77777777" w:rsidR="00E967FE" w:rsidRPr="00E967FE" w:rsidRDefault="00E967FE" w:rsidP="00E967FE">
            <w:pPr>
              <w:rPr>
                <w:rFonts w:ascii="Arial" w:hAnsi="Arial" w:cs="Arial"/>
              </w:rPr>
            </w:pPr>
          </w:p>
        </w:tc>
        <w:tc>
          <w:tcPr>
            <w:tcW w:w="524" w:type="dxa"/>
          </w:tcPr>
          <w:p w14:paraId="29F54DC0" w14:textId="77777777" w:rsidR="00E967FE" w:rsidRPr="00E967FE" w:rsidRDefault="00E967FE" w:rsidP="00E967FE">
            <w:pPr>
              <w:rPr>
                <w:rFonts w:ascii="Arial" w:hAnsi="Arial" w:cs="Arial"/>
              </w:rPr>
            </w:pPr>
          </w:p>
        </w:tc>
        <w:tc>
          <w:tcPr>
            <w:tcW w:w="524" w:type="dxa"/>
          </w:tcPr>
          <w:p w14:paraId="42B497B1" w14:textId="77777777" w:rsidR="00E967FE" w:rsidRPr="00E967FE" w:rsidRDefault="00E967FE" w:rsidP="00E967FE">
            <w:pPr>
              <w:rPr>
                <w:rFonts w:ascii="Arial" w:hAnsi="Arial" w:cs="Arial"/>
              </w:rPr>
            </w:pPr>
          </w:p>
        </w:tc>
        <w:tc>
          <w:tcPr>
            <w:tcW w:w="524" w:type="dxa"/>
          </w:tcPr>
          <w:p w14:paraId="252C2C15" w14:textId="77777777" w:rsidR="00E967FE" w:rsidRPr="00E967FE" w:rsidRDefault="00E967FE" w:rsidP="00E967FE">
            <w:pPr>
              <w:rPr>
                <w:rFonts w:ascii="Arial" w:hAnsi="Arial" w:cs="Arial"/>
              </w:rPr>
            </w:pPr>
          </w:p>
        </w:tc>
        <w:tc>
          <w:tcPr>
            <w:tcW w:w="524" w:type="dxa"/>
          </w:tcPr>
          <w:p w14:paraId="2AA3DFBF" w14:textId="77777777" w:rsidR="00E967FE" w:rsidRPr="00E967FE" w:rsidRDefault="00E967FE" w:rsidP="00E967FE">
            <w:pPr>
              <w:rPr>
                <w:rFonts w:ascii="Arial" w:hAnsi="Arial" w:cs="Arial"/>
              </w:rPr>
            </w:pPr>
          </w:p>
        </w:tc>
        <w:tc>
          <w:tcPr>
            <w:tcW w:w="1342" w:type="dxa"/>
          </w:tcPr>
          <w:p w14:paraId="6BCB6C1D" w14:textId="77777777" w:rsidR="00E967FE" w:rsidRPr="00E967FE" w:rsidRDefault="00E967FE" w:rsidP="00E967FE">
            <w:pPr>
              <w:rPr>
                <w:rFonts w:ascii="Arial" w:hAnsi="Arial" w:cs="Arial"/>
              </w:rPr>
            </w:pPr>
          </w:p>
        </w:tc>
        <w:tc>
          <w:tcPr>
            <w:tcW w:w="4465" w:type="dxa"/>
          </w:tcPr>
          <w:p w14:paraId="75FF8A8B" w14:textId="77777777" w:rsidR="00E967FE" w:rsidRPr="00E967FE" w:rsidRDefault="00E967FE" w:rsidP="00E967FE">
            <w:pPr>
              <w:rPr>
                <w:rFonts w:ascii="Arial" w:hAnsi="Arial" w:cs="Arial"/>
              </w:rPr>
            </w:pPr>
          </w:p>
        </w:tc>
        <w:tc>
          <w:tcPr>
            <w:tcW w:w="4465" w:type="dxa"/>
          </w:tcPr>
          <w:p w14:paraId="6772F9FE" w14:textId="77777777" w:rsidR="00E967FE" w:rsidRPr="00E967FE" w:rsidRDefault="00E967FE" w:rsidP="00E967FE">
            <w:pPr>
              <w:rPr>
                <w:rFonts w:ascii="Arial" w:hAnsi="Arial" w:cs="Arial"/>
              </w:rPr>
            </w:pPr>
          </w:p>
        </w:tc>
      </w:tr>
      <w:tr w:rsidR="00E967FE" w:rsidRPr="00E967FE" w14:paraId="0ECA9430" w14:textId="77777777" w:rsidTr="00E967FE">
        <w:trPr>
          <w:trHeight w:val="326"/>
        </w:trPr>
        <w:tc>
          <w:tcPr>
            <w:tcW w:w="1739" w:type="dxa"/>
          </w:tcPr>
          <w:p w14:paraId="71E47979" w14:textId="77777777" w:rsidR="00E967FE" w:rsidRPr="00E967FE" w:rsidRDefault="00E967FE" w:rsidP="00E967FE">
            <w:pPr>
              <w:jc w:val="right"/>
              <w:rPr>
                <w:rFonts w:ascii="Arial" w:hAnsi="Arial" w:cs="Arial"/>
                <w:i/>
              </w:rPr>
            </w:pPr>
            <w:r w:rsidRPr="00E967FE">
              <w:rPr>
                <w:rFonts w:ascii="Arial" w:hAnsi="Arial" w:cs="Arial"/>
                <w:i/>
              </w:rPr>
              <w:t>Milestone 2.1</w:t>
            </w:r>
          </w:p>
        </w:tc>
        <w:tc>
          <w:tcPr>
            <w:tcW w:w="1339" w:type="dxa"/>
          </w:tcPr>
          <w:p w14:paraId="651517E8" w14:textId="77777777" w:rsidR="00E967FE" w:rsidRPr="00E967FE" w:rsidRDefault="00E967FE" w:rsidP="00E967FE">
            <w:pPr>
              <w:rPr>
                <w:rFonts w:ascii="Arial" w:hAnsi="Arial" w:cs="Arial"/>
              </w:rPr>
            </w:pPr>
          </w:p>
        </w:tc>
        <w:tc>
          <w:tcPr>
            <w:tcW w:w="524" w:type="dxa"/>
          </w:tcPr>
          <w:p w14:paraId="75431058" w14:textId="77777777" w:rsidR="00E967FE" w:rsidRPr="00E967FE" w:rsidRDefault="00E967FE" w:rsidP="00E967FE">
            <w:pPr>
              <w:rPr>
                <w:rFonts w:ascii="Arial" w:hAnsi="Arial" w:cs="Arial"/>
              </w:rPr>
            </w:pPr>
          </w:p>
        </w:tc>
        <w:tc>
          <w:tcPr>
            <w:tcW w:w="524" w:type="dxa"/>
          </w:tcPr>
          <w:p w14:paraId="28D703D8" w14:textId="77777777" w:rsidR="00E967FE" w:rsidRPr="00E967FE" w:rsidRDefault="00E967FE" w:rsidP="00E967FE">
            <w:pPr>
              <w:rPr>
                <w:rFonts w:ascii="Arial" w:hAnsi="Arial" w:cs="Arial"/>
              </w:rPr>
            </w:pPr>
          </w:p>
        </w:tc>
        <w:tc>
          <w:tcPr>
            <w:tcW w:w="524" w:type="dxa"/>
          </w:tcPr>
          <w:p w14:paraId="5BBB4351" w14:textId="77777777" w:rsidR="00E967FE" w:rsidRPr="00E967FE" w:rsidRDefault="00E967FE" w:rsidP="00E967FE">
            <w:pPr>
              <w:rPr>
                <w:rFonts w:ascii="Arial" w:hAnsi="Arial" w:cs="Arial"/>
              </w:rPr>
            </w:pPr>
          </w:p>
        </w:tc>
        <w:tc>
          <w:tcPr>
            <w:tcW w:w="524" w:type="dxa"/>
          </w:tcPr>
          <w:p w14:paraId="3A127010" w14:textId="77777777" w:rsidR="00E967FE" w:rsidRPr="00E967FE" w:rsidRDefault="00E967FE" w:rsidP="00E967FE">
            <w:pPr>
              <w:rPr>
                <w:rFonts w:ascii="Arial" w:hAnsi="Arial" w:cs="Arial"/>
              </w:rPr>
            </w:pPr>
          </w:p>
        </w:tc>
        <w:tc>
          <w:tcPr>
            <w:tcW w:w="1342" w:type="dxa"/>
          </w:tcPr>
          <w:p w14:paraId="7061F664" w14:textId="77777777" w:rsidR="00E967FE" w:rsidRPr="00E967FE" w:rsidRDefault="00E967FE" w:rsidP="00E967FE">
            <w:pPr>
              <w:rPr>
                <w:rFonts w:ascii="Arial" w:hAnsi="Arial" w:cs="Arial"/>
              </w:rPr>
            </w:pPr>
          </w:p>
        </w:tc>
        <w:tc>
          <w:tcPr>
            <w:tcW w:w="4465" w:type="dxa"/>
          </w:tcPr>
          <w:p w14:paraId="79365FB3" w14:textId="77777777" w:rsidR="00E967FE" w:rsidRPr="00E967FE" w:rsidRDefault="00E967FE" w:rsidP="00E967FE">
            <w:pPr>
              <w:rPr>
                <w:rFonts w:ascii="Arial" w:hAnsi="Arial" w:cs="Arial"/>
              </w:rPr>
            </w:pPr>
          </w:p>
        </w:tc>
        <w:tc>
          <w:tcPr>
            <w:tcW w:w="4465" w:type="dxa"/>
          </w:tcPr>
          <w:p w14:paraId="36023C28" w14:textId="77777777" w:rsidR="00E967FE" w:rsidRPr="00E967FE" w:rsidRDefault="00E967FE" w:rsidP="00E967FE">
            <w:pPr>
              <w:rPr>
                <w:rFonts w:ascii="Arial" w:hAnsi="Arial" w:cs="Arial"/>
              </w:rPr>
            </w:pPr>
          </w:p>
        </w:tc>
      </w:tr>
      <w:tr w:rsidR="00E967FE" w:rsidRPr="00E967FE" w14:paraId="1BDC7BEE" w14:textId="77777777" w:rsidTr="00E967FE">
        <w:trPr>
          <w:trHeight w:val="333"/>
        </w:trPr>
        <w:tc>
          <w:tcPr>
            <w:tcW w:w="1739" w:type="dxa"/>
          </w:tcPr>
          <w:p w14:paraId="0CA3BE1F" w14:textId="77777777" w:rsidR="00E967FE" w:rsidRPr="00E967FE" w:rsidRDefault="00E967FE" w:rsidP="00E967FE">
            <w:pPr>
              <w:jc w:val="right"/>
              <w:rPr>
                <w:rFonts w:ascii="Arial" w:hAnsi="Arial" w:cs="Arial"/>
                <w:i/>
              </w:rPr>
            </w:pPr>
            <w:r w:rsidRPr="00E967FE">
              <w:rPr>
                <w:rFonts w:ascii="Arial" w:hAnsi="Arial" w:cs="Arial"/>
                <w:i/>
              </w:rPr>
              <w:t>Milestone 2.2</w:t>
            </w:r>
          </w:p>
        </w:tc>
        <w:tc>
          <w:tcPr>
            <w:tcW w:w="1339" w:type="dxa"/>
          </w:tcPr>
          <w:p w14:paraId="00C16616" w14:textId="77777777" w:rsidR="00E967FE" w:rsidRPr="00E967FE" w:rsidRDefault="00E967FE" w:rsidP="00E967FE">
            <w:pPr>
              <w:rPr>
                <w:rFonts w:ascii="Arial" w:hAnsi="Arial" w:cs="Arial"/>
              </w:rPr>
            </w:pPr>
          </w:p>
        </w:tc>
        <w:tc>
          <w:tcPr>
            <w:tcW w:w="524" w:type="dxa"/>
          </w:tcPr>
          <w:p w14:paraId="1675FDA9" w14:textId="77777777" w:rsidR="00E967FE" w:rsidRPr="00E967FE" w:rsidRDefault="00E967FE" w:rsidP="00E967FE">
            <w:pPr>
              <w:rPr>
                <w:rFonts w:ascii="Arial" w:hAnsi="Arial" w:cs="Arial"/>
              </w:rPr>
            </w:pPr>
          </w:p>
        </w:tc>
        <w:tc>
          <w:tcPr>
            <w:tcW w:w="524" w:type="dxa"/>
          </w:tcPr>
          <w:p w14:paraId="4791018E" w14:textId="77777777" w:rsidR="00E967FE" w:rsidRPr="00E967FE" w:rsidRDefault="00E967FE" w:rsidP="00E967FE">
            <w:pPr>
              <w:rPr>
                <w:rFonts w:ascii="Arial" w:hAnsi="Arial" w:cs="Arial"/>
              </w:rPr>
            </w:pPr>
          </w:p>
        </w:tc>
        <w:tc>
          <w:tcPr>
            <w:tcW w:w="524" w:type="dxa"/>
          </w:tcPr>
          <w:p w14:paraId="20F57CAB" w14:textId="77777777" w:rsidR="00E967FE" w:rsidRPr="00E967FE" w:rsidRDefault="00E967FE" w:rsidP="00E967FE">
            <w:pPr>
              <w:rPr>
                <w:rFonts w:ascii="Arial" w:hAnsi="Arial" w:cs="Arial"/>
              </w:rPr>
            </w:pPr>
          </w:p>
        </w:tc>
        <w:tc>
          <w:tcPr>
            <w:tcW w:w="524" w:type="dxa"/>
          </w:tcPr>
          <w:p w14:paraId="04BC6046" w14:textId="77777777" w:rsidR="00E967FE" w:rsidRPr="00E967FE" w:rsidRDefault="00E967FE" w:rsidP="00E967FE">
            <w:pPr>
              <w:rPr>
                <w:rFonts w:ascii="Arial" w:hAnsi="Arial" w:cs="Arial"/>
              </w:rPr>
            </w:pPr>
          </w:p>
        </w:tc>
        <w:tc>
          <w:tcPr>
            <w:tcW w:w="1342" w:type="dxa"/>
          </w:tcPr>
          <w:p w14:paraId="49C62117" w14:textId="77777777" w:rsidR="00E967FE" w:rsidRPr="00E967FE" w:rsidRDefault="00E967FE" w:rsidP="00E967FE">
            <w:pPr>
              <w:rPr>
                <w:rFonts w:ascii="Arial" w:hAnsi="Arial" w:cs="Arial"/>
              </w:rPr>
            </w:pPr>
          </w:p>
        </w:tc>
        <w:tc>
          <w:tcPr>
            <w:tcW w:w="4465" w:type="dxa"/>
          </w:tcPr>
          <w:p w14:paraId="50F04A05" w14:textId="77777777" w:rsidR="00E967FE" w:rsidRPr="00E967FE" w:rsidRDefault="00E967FE" w:rsidP="00E967FE">
            <w:pPr>
              <w:rPr>
                <w:rFonts w:ascii="Arial" w:hAnsi="Arial" w:cs="Arial"/>
              </w:rPr>
            </w:pPr>
          </w:p>
        </w:tc>
        <w:tc>
          <w:tcPr>
            <w:tcW w:w="4465" w:type="dxa"/>
          </w:tcPr>
          <w:p w14:paraId="2D54736A" w14:textId="77777777" w:rsidR="00E967FE" w:rsidRPr="00E967FE" w:rsidRDefault="00E967FE" w:rsidP="00E967FE">
            <w:pPr>
              <w:rPr>
                <w:rFonts w:ascii="Arial" w:hAnsi="Arial" w:cs="Arial"/>
              </w:rPr>
            </w:pPr>
          </w:p>
        </w:tc>
      </w:tr>
    </w:tbl>
    <w:p w14:paraId="748B2BCE" w14:textId="77777777" w:rsidR="00E967FE" w:rsidRPr="00E967FE" w:rsidRDefault="00E967FE" w:rsidP="00E967FE">
      <w:pPr>
        <w:rPr>
          <w:rFonts w:ascii="Arial" w:hAnsi="Arial" w:cs="Arial"/>
        </w:rPr>
      </w:pPr>
    </w:p>
    <w:p w14:paraId="69814C14" w14:textId="77777777" w:rsidR="00E967FE" w:rsidRDefault="00E967FE" w:rsidP="00E967FE">
      <w:pPr>
        <w:pStyle w:val="ListParagraph"/>
        <w:numPr>
          <w:ilvl w:val="0"/>
          <w:numId w:val="5"/>
        </w:numPr>
        <w:spacing w:line="276" w:lineRule="auto"/>
        <w:rPr>
          <w:rFonts w:ascii="Arial" w:hAnsi="Arial" w:cs="Arial"/>
          <w:b/>
          <w:szCs w:val="20"/>
        </w:rPr>
        <w:sectPr w:rsidR="00E967FE" w:rsidSect="00E967FE">
          <w:pgSz w:w="16838" w:h="11906" w:orient="landscape"/>
          <w:pgMar w:top="1134" w:right="1559" w:bottom="1418" w:left="2211" w:header="567" w:footer="652" w:gutter="0"/>
          <w:cols w:space="708"/>
          <w:titlePg/>
          <w:docGrid w:linePitch="360"/>
        </w:sectPr>
      </w:pPr>
    </w:p>
    <w:p w14:paraId="7C66901C" w14:textId="7D1D5636" w:rsidR="00E967FE" w:rsidRPr="00E967FE" w:rsidRDefault="00E967FE" w:rsidP="00E967FE">
      <w:pPr>
        <w:pStyle w:val="ListParagraph"/>
        <w:numPr>
          <w:ilvl w:val="0"/>
          <w:numId w:val="5"/>
        </w:numPr>
        <w:spacing w:line="276" w:lineRule="auto"/>
        <w:rPr>
          <w:rFonts w:ascii="Arial" w:hAnsi="Arial" w:cs="Arial"/>
          <w:b/>
        </w:rPr>
      </w:pPr>
      <w:r w:rsidRPr="00E967FE">
        <w:rPr>
          <w:rFonts w:ascii="Arial" w:hAnsi="Arial" w:cs="Arial"/>
          <w:b/>
          <w:szCs w:val="20"/>
        </w:rPr>
        <w:lastRenderedPageBreak/>
        <w:t xml:space="preserve">Infrastructures: To what extent are your infrastructure sustainable after the SPHN funding period. What is the benefit and reusability of your infrastructure component for the community. </w:t>
      </w:r>
    </w:p>
    <w:p w14:paraId="05B36A2D" w14:textId="77777777" w:rsidR="00E967FE" w:rsidRPr="00E967FE" w:rsidRDefault="00E967FE" w:rsidP="00E967FE">
      <w:pPr>
        <w:spacing w:line="276" w:lineRule="auto"/>
        <w:rPr>
          <w:rFonts w:ascii="Arial" w:hAnsi="Arial" w:cs="Arial"/>
          <w:b/>
        </w:rPr>
      </w:pPr>
    </w:p>
    <w:p w14:paraId="4EFCF852" w14:textId="77777777" w:rsidR="00E967FE" w:rsidRPr="00E967FE" w:rsidRDefault="00E967FE" w:rsidP="00E967FE">
      <w:pPr>
        <w:spacing w:line="276" w:lineRule="auto"/>
        <w:rPr>
          <w:rFonts w:ascii="Arial" w:hAnsi="Arial" w:cs="Arial"/>
          <w:b/>
        </w:rPr>
      </w:pPr>
    </w:p>
    <w:p w14:paraId="59CF2F90" w14:textId="77777777" w:rsidR="00E967FE" w:rsidRPr="00E967FE" w:rsidRDefault="00E967FE" w:rsidP="00E967FE">
      <w:pPr>
        <w:pStyle w:val="ListParagraph"/>
        <w:numPr>
          <w:ilvl w:val="0"/>
          <w:numId w:val="5"/>
        </w:numPr>
        <w:spacing w:line="276" w:lineRule="auto"/>
        <w:rPr>
          <w:rFonts w:ascii="Arial" w:hAnsi="Arial" w:cs="Arial"/>
          <w:b/>
          <w:lang w:val="en-US"/>
        </w:rPr>
      </w:pPr>
      <w:r w:rsidRPr="00E967FE">
        <w:rPr>
          <w:rFonts w:ascii="Arial" w:hAnsi="Arial" w:cs="Arial"/>
          <w:b/>
          <w:szCs w:val="20"/>
          <w:lang w:val="en-US"/>
        </w:rPr>
        <w:t xml:space="preserve">Data standards: Which specific clinical and non-clinical data standards are used in the project and why (other than CHOP, ATC, ICD). </w:t>
      </w:r>
    </w:p>
    <w:p w14:paraId="7C6095FA" w14:textId="77777777" w:rsidR="00E967FE" w:rsidRPr="00E967FE" w:rsidRDefault="00E967FE" w:rsidP="00E967FE">
      <w:pPr>
        <w:pStyle w:val="ListParagraph"/>
        <w:spacing w:line="276" w:lineRule="auto"/>
        <w:rPr>
          <w:rFonts w:ascii="Arial" w:hAnsi="Arial" w:cs="Arial"/>
          <w:b/>
          <w:lang w:val="en-US"/>
        </w:rPr>
      </w:pPr>
    </w:p>
    <w:p w14:paraId="2066A2E4" w14:textId="77777777" w:rsidR="00E967FE" w:rsidRPr="00E967FE" w:rsidRDefault="00E967FE" w:rsidP="00E967FE">
      <w:pPr>
        <w:pStyle w:val="ListParagraph"/>
        <w:spacing w:line="276" w:lineRule="auto"/>
        <w:rPr>
          <w:rFonts w:ascii="Arial" w:hAnsi="Arial" w:cs="Arial"/>
          <w:i/>
          <w:szCs w:val="20"/>
        </w:rPr>
      </w:pPr>
      <w:r w:rsidRPr="00E967FE">
        <w:rPr>
          <w:rFonts w:ascii="Arial" w:hAnsi="Arial" w:cs="Arial"/>
          <w:i/>
          <w:szCs w:val="20"/>
        </w:rPr>
        <w:t>Please provide a list of standards with a short description and their use case within your project.</w:t>
      </w:r>
    </w:p>
    <w:p w14:paraId="1C83BD1A" w14:textId="77777777" w:rsidR="00E967FE" w:rsidRPr="00E967FE" w:rsidRDefault="00E967FE" w:rsidP="00E967FE">
      <w:pPr>
        <w:pStyle w:val="ListParagraph"/>
        <w:spacing w:line="276" w:lineRule="auto"/>
        <w:rPr>
          <w:rFonts w:ascii="Arial" w:hAnsi="Arial" w:cs="Arial"/>
          <w:i/>
          <w:szCs w:val="20"/>
        </w:rPr>
      </w:pPr>
    </w:p>
    <w:p w14:paraId="04FA51BC" w14:textId="77777777" w:rsidR="00E967FE" w:rsidRPr="00E967FE" w:rsidRDefault="00E967FE" w:rsidP="00E967FE">
      <w:pPr>
        <w:pStyle w:val="ListParagraph"/>
        <w:spacing w:line="276" w:lineRule="auto"/>
        <w:rPr>
          <w:rFonts w:ascii="Arial" w:hAnsi="Arial" w:cs="Arial"/>
          <w:i/>
          <w:szCs w:val="20"/>
        </w:rPr>
      </w:pPr>
    </w:p>
    <w:p w14:paraId="121E511F" w14:textId="77777777" w:rsidR="00E967FE" w:rsidRPr="00E967FE" w:rsidRDefault="00E967FE" w:rsidP="00E967FE">
      <w:pPr>
        <w:pStyle w:val="ListParagraph"/>
        <w:numPr>
          <w:ilvl w:val="0"/>
          <w:numId w:val="5"/>
        </w:numPr>
        <w:spacing w:line="276" w:lineRule="auto"/>
        <w:rPr>
          <w:rFonts w:ascii="Arial" w:hAnsi="Arial" w:cs="Arial"/>
          <w:b/>
        </w:rPr>
      </w:pPr>
      <w:r w:rsidRPr="00E967FE">
        <w:rPr>
          <w:rFonts w:ascii="Arial" w:hAnsi="Arial" w:cs="Arial"/>
          <w:b/>
          <w:szCs w:val="20"/>
        </w:rPr>
        <w:t>Infrastructures: Newly built infrastructures and degree of implementation and usability</w:t>
      </w:r>
    </w:p>
    <w:p w14:paraId="301AD21A" w14:textId="77777777" w:rsidR="00E967FE" w:rsidRPr="00E967FE" w:rsidRDefault="00E967FE" w:rsidP="00E967FE">
      <w:pPr>
        <w:rPr>
          <w:rFonts w:ascii="Arial" w:hAnsi="Arial" w:cs="Arial"/>
          <w:i/>
          <w:color w:val="FF0000"/>
        </w:rPr>
      </w:pPr>
    </w:p>
    <w:p w14:paraId="0FFAFFFF" w14:textId="77777777" w:rsidR="00E967FE" w:rsidRPr="00E967FE" w:rsidRDefault="00E967FE" w:rsidP="00E967FE">
      <w:pPr>
        <w:spacing w:line="276" w:lineRule="auto"/>
        <w:rPr>
          <w:rFonts w:ascii="Arial" w:hAnsi="Arial" w:cs="Arial"/>
          <w:i/>
          <w:szCs w:val="20"/>
        </w:rPr>
      </w:pPr>
      <w:r w:rsidRPr="00E967FE">
        <w:rPr>
          <w:rFonts w:ascii="Arial" w:hAnsi="Arial" w:cs="Arial"/>
          <w:i/>
          <w:szCs w:val="20"/>
        </w:rPr>
        <w:t xml:space="preserve">In this section, please describe in what extent the results of the project have resulted in usable research infrastructures as follows: </w:t>
      </w:r>
    </w:p>
    <w:p w14:paraId="2B3B973B" w14:textId="77777777" w:rsidR="00E967FE" w:rsidRPr="00E967FE" w:rsidRDefault="00E967FE" w:rsidP="00E967FE">
      <w:pPr>
        <w:spacing w:line="276" w:lineRule="auto"/>
        <w:rPr>
          <w:rFonts w:ascii="Arial" w:hAnsi="Arial" w:cs="Arial"/>
          <w:i/>
          <w:szCs w:val="20"/>
        </w:rPr>
      </w:pPr>
    </w:p>
    <w:p w14:paraId="282571C0" w14:textId="77777777" w:rsidR="00E967FE" w:rsidRPr="00E967FE" w:rsidRDefault="00E967FE" w:rsidP="00E967FE">
      <w:pPr>
        <w:pStyle w:val="ListParagraph"/>
        <w:spacing w:line="276" w:lineRule="auto"/>
        <w:rPr>
          <w:rFonts w:ascii="Arial" w:hAnsi="Arial" w:cs="Arial"/>
          <w:i/>
          <w:szCs w:val="20"/>
        </w:rPr>
      </w:pPr>
      <w:r w:rsidRPr="00E967FE">
        <w:rPr>
          <w:rFonts w:ascii="Arial" w:hAnsi="Arial" w:cs="Arial"/>
          <w:i/>
          <w:szCs w:val="20"/>
        </w:rPr>
        <w:t xml:space="preserve">Please </w:t>
      </w:r>
      <w:r w:rsidRPr="00E967FE">
        <w:rPr>
          <w:rFonts w:ascii="Arial" w:hAnsi="Arial" w:cs="Arial"/>
          <w:b/>
          <w:szCs w:val="20"/>
          <w:lang w:val="en-US"/>
        </w:rPr>
        <w:t>categorise</w:t>
      </w:r>
      <w:r w:rsidRPr="00E967FE">
        <w:rPr>
          <w:rFonts w:ascii="Arial" w:hAnsi="Arial" w:cs="Arial"/>
          <w:i/>
          <w:szCs w:val="20"/>
        </w:rPr>
        <w:t xml:space="preserve"> your project by selecting 3 domains from Table 2 with an X;</w:t>
      </w:r>
    </w:p>
    <w:p w14:paraId="3F8998E2" w14:textId="77777777" w:rsidR="00E967FE" w:rsidRPr="00E967FE" w:rsidRDefault="00E967FE" w:rsidP="00E967FE">
      <w:pPr>
        <w:pStyle w:val="ListParagraph"/>
        <w:numPr>
          <w:ilvl w:val="0"/>
          <w:numId w:val="16"/>
        </w:numPr>
        <w:spacing w:line="276" w:lineRule="auto"/>
        <w:rPr>
          <w:rFonts w:ascii="Arial" w:hAnsi="Arial" w:cs="Arial"/>
          <w:i/>
          <w:szCs w:val="20"/>
        </w:rPr>
      </w:pPr>
      <w:r w:rsidRPr="00E967FE">
        <w:rPr>
          <w:rFonts w:ascii="Arial" w:hAnsi="Arial" w:cs="Arial"/>
          <w:i/>
          <w:szCs w:val="20"/>
        </w:rPr>
        <w:t>For the 3 selected domain, please describe your achievements using max. 5 bullet points;</w:t>
      </w:r>
    </w:p>
    <w:p w14:paraId="1CBAF08B" w14:textId="77777777" w:rsidR="00E967FE" w:rsidRPr="00E967FE" w:rsidRDefault="00E967FE" w:rsidP="00E967FE">
      <w:pPr>
        <w:pStyle w:val="ListParagraph"/>
        <w:numPr>
          <w:ilvl w:val="0"/>
          <w:numId w:val="16"/>
        </w:numPr>
        <w:spacing w:line="276" w:lineRule="auto"/>
        <w:rPr>
          <w:rFonts w:ascii="Arial" w:hAnsi="Arial" w:cs="Arial"/>
          <w:i/>
          <w:szCs w:val="20"/>
        </w:rPr>
      </w:pPr>
      <w:r w:rsidRPr="00E967FE">
        <w:rPr>
          <w:rFonts w:ascii="Arial" w:hAnsi="Arial" w:cs="Arial"/>
          <w:i/>
          <w:szCs w:val="20"/>
        </w:rPr>
        <w:t>Under “Score”, please indicate the degree of implementation and general availability of the various newly built infrastructures using the following implementation scale:</w:t>
      </w:r>
    </w:p>
    <w:p w14:paraId="4AAAC130"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Concept established;</w:t>
      </w:r>
    </w:p>
    <w:p w14:paraId="13C22D3A"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Infrastructure built and tested;</w:t>
      </w:r>
    </w:p>
    <w:p w14:paraId="1B4DB4EF"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First scientific study successfully performed on the described infrastructure;</w:t>
      </w:r>
    </w:p>
    <w:p w14:paraId="0F22E468"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Infrastructure tested with multiple studies;</w:t>
      </w:r>
    </w:p>
    <w:p w14:paraId="48A12A5F"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Infrastructure available for projects outside the project consortium;</w:t>
      </w:r>
    </w:p>
    <w:p w14:paraId="69E34804" w14:textId="77777777" w:rsidR="00E967FE" w:rsidRPr="00E967FE" w:rsidRDefault="00E967FE" w:rsidP="00E967FE">
      <w:pPr>
        <w:pStyle w:val="ListParagraph"/>
        <w:numPr>
          <w:ilvl w:val="1"/>
          <w:numId w:val="17"/>
        </w:numPr>
        <w:spacing w:line="276" w:lineRule="auto"/>
        <w:rPr>
          <w:rFonts w:ascii="Arial" w:hAnsi="Arial" w:cs="Arial"/>
          <w:i/>
          <w:szCs w:val="20"/>
        </w:rPr>
      </w:pPr>
      <w:r w:rsidRPr="00E967FE">
        <w:rPr>
          <w:rFonts w:ascii="Arial" w:hAnsi="Arial" w:cs="Arial"/>
          <w:i/>
          <w:szCs w:val="20"/>
        </w:rPr>
        <w:t xml:space="preserve">Infrastructure used for clinical diagnostic or therapeutic applications.    </w:t>
      </w:r>
    </w:p>
    <w:p w14:paraId="4F4EA28F" w14:textId="77777777" w:rsidR="00E967FE" w:rsidRPr="00E967FE" w:rsidRDefault="00E967FE" w:rsidP="00E967FE">
      <w:pPr>
        <w:pStyle w:val="Caption"/>
        <w:spacing w:after="120"/>
        <w:rPr>
          <w:rFonts w:ascii="Arial" w:hAnsi="Arial" w:cs="Arial"/>
          <w:b/>
        </w:rPr>
      </w:pPr>
    </w:p>
    <w:p w14:paraId="16BF3160" w14:textId="77777777" w:rsidR="00E967FE" w:rsidRPr="00E967FE" w:rsidRDefault="00E967FE" w:rsidP="00E967FE">
      <w:pPr>
        <w:pStyle w:val="Caption"/>
        <w:spacing w:after="120"/>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2</w:t>
      </w:r>
      <w:r w:rsidRPr="00E967FE">
        <w:rPr>
          <w:rFonts w:ascii="Arial" w:hAnsi="Arial" w:cs="Arial"/>
          <w:b/>
        </w:rPr>
        <w:fldChar w:fldCharType="end"/>
      </w:r>
      <w:r w:rsidRPr="00E967FE">
        <w:rPr>
          <w:rFonts w:ascii="Arial" w:hAnsi="Arial" w:cs="Arial"/>
          <w:b/>
        </w:rPr>
        <w:t>: Newly built infrastructures</w:t>
      </w:r>
    </w:p>
    <w:tbl>
      <w:tblPr>
        <w:tblStyle w:val="TableGrid"/>
        <w:tblW w:w="0" w:type="auto"/>
        <w:tblLook w:val="04A0" w:firstRow="1" w:lastRow="0" w:firstColumn="1" w:lastColumn="0" w:noHBand="0" w:noVBand="1"/>
      </w:tblPr>
      <w:tblGrid>
        <w:gridCol w:w="350"/>
        <w:gridCol w:w="5363"/>
        <w:gridCol w:w="2292"/>
        <w:gridCol w:w="772"/>
      </w:tblGrid>
      <w:tr w:rsidR="00E967FE" w:rsidRPr="00E967FE" w14:paraId="01762A6A" w14:textId="77777777" w:rsidTr="002C0DA4">
        <w:tc>
          <w:tcPr>
            <w:tcW w:w="350" w:type="dxa"/>
            <w:shd w:val="clear" w:color="auto" w:fill="F2F2F2" w:themeFill="background1" w:themeFillShade="F2"/>
          </w:tcPr>
          <w:p w14:paraId="3FD5F928" w14:textId="77777777" w:rsidR="00E967FE" w:rsidRPr="00E967FE" w:rsidRDefault="00E967FE" w:rsidP="002C0DA4">
            <w:pPr>
              <w:spacing w:line="276" w:lineRule="auto"/>
              <w:rPr>
                <w:rFonts w:ascii="Arial" w:hAnsi="Arial" w:cs="Arial"/>
                <w:b/>
                <w:szCs w:val="20"/>
              </w:rPr>
            </w:pPr>
          </w:p>
        </w:tc>
        <w:tc>
          <w:tcPr>
            <w:tcW w:w="5363" w:type="dxa"/>
            <w:shd w:val="clear" w:color="auto" w:fill="F2F2F2" w:themeFill="background1" w:themeFillShade="F2"/>
          </w:tcPr>
          <w:p w14:paraId="0EC43FBD" w14:textId="77777777" w:rsidR="00E967FE" w:rsidRPr="00E967FE" w:rsidRDefault="00E967FE" w:rsidP="002C0DA4">
            <w:pPr>
              <w:spacing w:line="276" w:lineRule="auto"/>
              <w:rPr>
                <w:rFonts w:ascii="Arial" w:hAnsi="Arial" w:cs="Arial"/>
                <w:b/>
                <w:szCs w:val="20"/>
              </w:rPr>
            </w:pPr>
            <w:r w:rsidRPr="00E967FE">
              <w:rPr>
                <w:rFonts w:ascii="Arial" w:hAnsi="Arial" w:cs="Arial"/>
                <w:b/>
                <w:szCs w:val="20"/>
              </w:rPr>
              <w:t>Domain</w:t>
            </w:r>
          </w:p>
          <w:p w14:paraId="19CDDEB9" w14:textId="77777777" w:rsidR="00E967FE" w:rsidRPr="00E967FE" w:rsidRDefault="00E967FE" w:rsidP="002C0DA4">
            <w:pPr>
              <w:spacing w:line="276" w:lineRule="auto"/>
              <w:rPr>
                <w:rFonts w:ascii="Arial" w:hAnsi="Arial" w:cs="Arial"/>
                <w:i/>
                <w:szCs w:val="20"/>
              </w:rPr>
            </w:pPr>
            <w:r w:rsidRPr="00E967FE">
              <w:rPr>
                <w:rFonts w:ascii="Arial" w:hAnsi="Arial" w:cs="Arial"/>
                <w:i/>
                <w:szCs w:val="20"/>
              </w:rPr>
              <w:t>(select 3 and mark with an X)</w:t>
            </w:r>
          </w:p>
        </w:tc>
        <w:tc>
          <w:tcPr>
            <w:tcW w:w="2292" w:type="dxa"/>
            <w:shd w:val="clear" w:color="auto" w:fill="F2F2F2" w:themeFill="background1" w:themeFillShade="F2"/>
          </w:tcPr>
          <w:p w14:paraId="09E6275E" w14:textId="77777777" w:rsidR="00E967FE" w:rsidRPr="00E967FE" w:rsidRDefault="00E967FE" w:rsidP="002C0DA4">
            <w:pPr>
              <w:spacing w:line="276" w:lineRule="auto"/>
              <w:rPr>
                <w:rFonts w:ascii="Arial" w:hAnsi="Arial" w:cs="Arial"/>
                <w:b/>
                <w:szCs w:val="20"/>
              </w:rPr>
            </w:pPr>
            <w:r w:rsidRPr="00E967FE">
              <w:rPr>
                <w:rFonts w:ascii="Arial" w:hAnsi="Arial" w:cs="Arial"/>
                <w:b/>
                <w:szCs w:val="20"/>
              </w:rPr>
              <w:t>Achievements</w:t>
            </w:r>
          </w:p>
          <w:p w14:paraId="5D80F18D" w14:textId="77777777" w:rsidR="00E967FE" w:rsidRPr="00E967FE" w:rsidRDefault="00E967FE" w:rsidP="002C0DA4">
            <w:pPr>
              <w:spacing w:line="276" w:lineRule="auto"/>
              <w:rPr>
                <w:rFonts w:ascii="Arial" w:hAnsi="Arial" w:cs="Arial"/>
                <w:i/>
                <w:szCs w:val="20"/>
              </w:rPr>
            </w:pPr>
            <w:r w:rsidRPr="00E967FE">
              <w:rPr>
                <w:rFonts w:ascii="Arial" w:hAnsi="Arial" w:cs="Arial"/>
                <w:i/>
                <w:szCs w:val="20"/>
              </w:rPr>
              <w:t>(max. 5 bullet points)</w:t>
            </w:r>
          </w:p>
        </w:tc>
        <w:tc>
          <w:tcPr>
            <w:tcW w:w="772" w:type="dxa"/>
            <w:shd w:val="clear" w:color="auto" w:fill="F2F2F2" w:themeFill="background1" w:themeFillShade="F2"/>
          </w:tcPr>
          <w:p w14:paraId="36BF951A" w14:textId="77777777" w:rsidR="00E967FE" w:rsidRPr="00E967FE" w:rsidRDefault="00E967FE" w:rsidP="002C0DA4">
            <w:pPr>
              <w:spacing w:line="276" w:lineRule="auto"/>
              <w:rPr>
                <w:rFonts w:ascii="Arial" w:hAnsi="Arial" w:cs="Arial"/>
                <w:b/>
                <w:szCs w:val="20"/>
              </w:rPr>
            </w:pPr>
            <w:r w:rsidRPr="00E967FE">
              <w:rPr>
                <w:rFonts w:ascii="Arial" w:hAnsi="Arial" w:cs="Arial"/>
                <w:b/>
                <w:szCs w:val="20"/>
              </w:rPr>
              <w:t>Score</w:t>
            </w:r>
          </w:p>
          <w:p w14:paraId="6EC7C8FB" w14:textId="77777777" w:rsidR="00E967FE" w:rsidRPr="00E967FE" w:rsidRDefault="00E967FE" w:rsidP="002C0DA4">
            <w:pPr>
              <w:spacing w:line="276" w:lineRule="auto"/>
              <w:rPr>
                <w:rFonts w:ascii="Arial" w:hAnsi="Arial" w:cs="Arial"/>
                <w:i/>
                <w:szCs w:val="20"/>
              </w:rPr>
            </w:pPr>
            <w:r w:rsidRPr="00E967FE">
              <w:rPr>
                <w:rFonts w:ascii="Arial" w:hAnsi="Arial" w:cs="Arial"/>
                <w:i/>
                <w:szCs w:val="20"/>
              </w:rPr>
              <w:t>(1-6)</w:t>
            </w:r>
          </w:p>
        </w:tc>
      </w:tr>
      <w:tr w:rsidR="00E967FE" w:rsidRPr="00E967FE" w14:paraId="6C13002C" w14:textId="77777777" w:rsidTr="002C0DA4">
        <w:tc>
          <w:tcPr>
            <w:tcW w:w="350" w:type="dxa"/>
          </w:tcPr>
          <w:p w14:paraId="2D45E745" w14:textId="77777777" w:rsidR="00E967FE" w:rsidRPr="00E967FE" w:rsidRDefault="00E967FE" w:rsidP="002C0DA4">
            <w:pPr>
              <w:pStyle w:val="Aufzhlung1"/>
              <w:numPr>
                <w:ilvl w:val="0"/>
                <w:numId w:val="0"/>
              </w:numPr>
              <w:spacing w:line="276" w:lineRule="auto"/>
              <w:rPr>
                <w:rFonts w:ascii="Arial" w:hAnsi="Arial" w:cs="Arial"/>
                <w:b/>
                <w:sz w:val="18"/>
                <w:szCs w:val="18"/>
              </w:rPr>
            </w:pPr>
          </w:p>
        </w:tc>
        <w:tc>
          <w:tcPr>
            <w:tcW w:w="5363" w:type="dxa"/>
          </w:tcPr>
          <w:p w14:paraId="6DC615D6" w14:textId="77777777" w:rsidR="00E967FE" w:rsidRPr="00E967FE" w:rsidRDefault="00E967FE" w:rsidP="002C0DA4">
            <w:pPr>
              <w:pStyle w:val="Aufzhlung1"/>
              <w:numPr>
                <w:ilvl w:val="0"/>
                <w:numId w:val="0"/>
              </w:numPr>
              <w:spacing w:line="276" w:lineRule="auto"/>
              <w:rPr>
                <w:rFonts w:ascii="Arial" w:hAnsi="Arial" w:cs="Arial"/>
                <w:b/>
                <w:i/>
                <w:sz w:val="18"/>
                <w:szCs w:val="18"/>
              </w:rPr>
            </w:pPr>
            <w:r w:rsidRPr="00E967FE">
              <w:rPr>
                <w:rFonts w:ascii="Arial" w:hAnsi="Arial" w:cs="Arial"/>
                <w:b/>
                <w:i/>
                <w:sz w:val="18"/>
                <w:szCs w:val="18"/>
              </w:rPr>
              <w:t>Patient or citizen oriented</w:t>
            </w:r>
          </w:p>
          <w:p w14:paraId="63409AEE" w14:textId="77777777" w:rsidR="00E967FE" w:rsidRPr="00E967FE" w:rsidRDefault="00E967FE" w:rsidP="002C0DA4">
            <w:pPr>
              <w:pStyle w:val="Aufzhlung2"/>
              <w:numPr>
                <w:ilvl w:val="0"/>
                <w:numId w:val="0"/>
              </w:numPr>
              <w:spacing w:line="276" w:lineRule="auto"/>
              <w:rPr>
                <w:rFonts w:ascii="Arial" w:hAnsi="Arial" w:cs="Arial"/>
                <w:i/>
                <w:sz w:val="18"/>
                <w:szCs w:val="18"/>
              </w:rPr>
            </w:pPr>
            <w:r w:rsidRPr="00E967FE">
              <w:rPr>
                <w:rFonts w:ascii="Arial" w:hAnsi="Arial" w:cs="Arial"/>
                <w:i/>
                <w:sz w:val="18"/>
                <w:szCs w:val="18"/>
              </w:rPr>
              <w:t>(Harmonisation of semantics [clinical data]; Hospital infrastructure, interoperability; Accessibility to encoded patient data; Databases [data warehouse, disease registers, biobanks])</w:t>
            </w:r>
          </w:p>
        </w:tc>
        <w:tc>
          <w:tcPr>
            <w:tcW w:w="2292" w:type="dxa"/>
          </w:tcPr>
          <w:p w14:paraId="40847926" w14:textId="77777777" w:rsidR="00E967FE" w:rsidRPr="00E967FE" w:rsidRDefault="00E967FE" w:rsidP="002C0DA4">
            <w:pPr>
              <w:spacing w:line="276" w:lineRule="auto"/>
              <w:rPr>
                <w:rFonts w:ascii="Arial" w:hAnsi="Arial" w:cs="Arial"/>
                <w:i/>
                <w:sz w:val="18"/>
                <w:szCs w:val="18"/>
              </w:rPr>
            </w:pPr>
          </w:p>
        </w:tc>
        <w:tc>
          <w:tcPr>
            <w:tcW w:w="772" w:type="dxa"/>
          </w:tcPr>
          <w:p w14:paraId="352874BB" w14:textId="77777777" w:rsidR="00E967FE" w:rsidRPr="00E967FE" w:rsidRDefault="00E967FE" w:rsidP="002C0DA4">
            <w:pPr>
              <w:spacing w:line="276" w:lineRule="auto"/>
              <w:rPr>
                <w:rFonts w:ascii="Arial" w:hAnsi="Arial" w:cs="Arial"/>
                <w:i/>
                <w:sz w:val="18"/>
                <w:szCs w:val="18"/>
              </w:rPr>
            </w:pPr>
          </w:p>
        </w:tc>
      </w:tr>
      <w:tr w:rsidR="00E967FE" w:rsidRPr="00E967FE" w14:paraId="63FAEDE7" w14:textId="77777777" w:rsidTr="002C0DA4">
        <w:tc>
          <w:tcPr>
            <w:tcW w:w="350" w:type="dxa"/>
          </w:tcPr>
          <w:p w14:paraId="2FFA9ACF" w14:textId="77777777" w:rsidR="00E967FE" w:rsidRPr="00E967FE" w:rsidRDefault="00E967FE" w:rsidP="002C0DA4">
            <w:pPr>
              <w:pStyle w:val="Aufzhlung1"/>
              <w:numPr>
                <w:ilvl w:val="0"/>
                <w:numId w:val="0"/>
              </w:numPr>
              <w:spacing w:line="276" w:lineRule="auto"/>
              <w:rPr>
                <w:rFonts w:ascii="Arial" w:hAnsi="Arial" w:cs="Arial"/>
                <w:b/>
                <w:i/>
                <w:sz w:val="18"/>
                <w:szCs w:val="18"/>
              </w:rPr>
            </w:pPr>
            <w:r w:rsidRPr="00E967FE">
              <w:rPr>
                <w:rFonts w:ascii="Arial" w:hAnsi="Arial" w:cs="Arial"/>
                <w:b/>
                <w:color w:val="FF0000"/>
                <w:sz w:val="18"/>
                <w:szCs w:val="18"/>
              </w:rPr>
              <w:t>X</w:t>
            </w:r>
          </w:p>
        </w:tc>
        <w:tc>
          <w:tcPr>
            <w:tcW w:w="5363" w:type="dxa"/>
          </w:tcPr>
          <w:p w14:paraId="3C11D6BC" w14:textId="77777777" w:rsidR="00E967FE" w:rsidRPr="00E967FE" w:rsidRDefault="00E967FE" w:rsidP="002C0DA4">
            <w:pPr>
              <w:pStyle w:val="Aufzhlung1"/>
              <w:numPr>
                <w:ilvl w:val="0"/>
                <w:numId w:val="0"/>
              </w:numPr>
              <w:spacing w:line="276" w:lineRule="auto"/>
              <w:rPr>
                <w:rFonts w:ascii="Arial" w:hAnsi="Arial" w:cs="Arial"/>
                <w:b/>
                <w:i/>
                <w:sz w:val="18"/>
                <w:szCs w:val="18"/>
              </w:rPr>
            </w:pPr>
            <w:r w:rsidRPr="00E967FE">
              <w:rPr>
                <w:rFonts w:ascii="Arial" w:hAnsi="Arial" w:cs="Arial"/>
                <w:b/>
                <w:i/>
                <w:sz w:val="18"/>
                <w:szCs w:val="18"/>
              </w:rPr>
              <w:t xml:space="preserve">Ethics, legal domain, data protection, patient information </w:t>
            </w:r>
          </w:p>
          <w:p w14:paraId="1367B47B" w14:textId="77777777" w:rsidR="00E967FE" w:rsidRPr="00E967FE" w:rsidRDefault="00E967FE" w:rsidP="002C0DA4">
            <w:pPr>
              <w:pStyle w:val="Aufzhlung1"/>
              <w:numPr>
                <w:ilvl w:val="0"/>
                <w:numId w:val="0"/>
              </w:numPr>
              <w:spacing w:line="276" w:lineRule="auto"/>
              <w:rPr>
                <w:rFonts w:ascii="Arial" w:hAnsi="Arial" w:cs="Arial"/>
                <w:i/>
                <w:sz w:val="18"/>
                <w:szCs w:val="18"/>
              </w:rPr>
            </w:pPr>
            <w:r w:rsidRPr="00E967FE">
              <w:rPr>
                <w:rFonts w:ascii="Arial" w:hAnsi="Arial" w:cs="Arial"/>
                <w:i/>
                <w:sz w:val="18"/>
                <w:szCs w:val="18"/>
              </w:rPr>
              <w:t>(Consent support structures; Implementation of data protection and safety measures, data governance; Ethics support structure; Patient involvement)</w:t>
            </w:r>
          </w:p>
        </w:tc>
        <w:tc>
          <w:tcPr>
            <w:tcW w:w="2292" w:type="dxa"/>
          </w:tcPr>
          <w:p w14:paraId="0C837F6B" w14:textId="77777777" w:rsidR="00E967FE" w:rsidRPr="00E967FE" w:rsidRDefault="00E967FE" w:rsidP="00E967FE">
            <w:pPr>
              <w:pStyle w:val="ListParagraph"/>
              <w:numPr>
                <w:ilvl w:val="0"/>
                <w:numId w:val="18"/>
              </w:numPr>
              <w:spacing w:line="276" w:lineRule="auto"/>
              <w:rPr>
                <w:rFonts w:ascii="Arial" w:hAnsi="Arial" w:cs="Arial"/>
                <w:i/>
                <w:sz w:val="18"/>
                <w:szCs w:val="18"/>
              </w:rPr>
            </w:pPr>
            <w:r w:rsidRPr="00E967FE">
              <w:rPr>
                <w:rFonts w:ascii="Arial" w:hAnsi="Arial" w:cs="Arial"/>
                <w:i/>
                <w:color w:val="FF0000"/>
                <w:sz w:val="18"/>
                <w:szCs w:val="18"/>
              </w:rPr>
              <w:t>E-consent app (example)</w:t>
            </w:r>
          </w:p>
        </w:tc>
        <w:tc>
          <w:tcPr>
            <w:tcW w:w="772" w:type="dxa"/>
          </w:tcPr>
          <w:p w14:paraId="2BBBF035" w14:textId="77777777" w:rsidR="00E967FE" w:rsidRPr="00E967FE" w:rsidRDefault="00E967FE" w:rsidP="002C0DA4">
            <w:pPr>
              <w:spacing w:line="276" w:lineRule="auto"/>
              <w:rPr>
                <w:rFonts w:ascii="Arial" w:hAnsi="Arial" w:cs="Arial"/>
                <w:i/>
                <w:sz w:val="18"/>
                <w:szCs w:val="18"/>
              </w:rPr>
            </w:pPr>
            <w:r w:rsidRPr="00E967FE">
              <w:rPr>
                <w:rFonts w:ascii="Arial" w:hAnsi="Arial" w:cs="Arial"/>
                <w:i/>
                <w:color w:val="FF0000"/>
                <w:sz w:val="18"/>
                <w:szCs w:val="18"/>
              </w:rPr>
              <w:t>2</w:t>
            </w:r>
          </w:p>
        </w:tc>
      </w:tr>
      <w:tr w:rsidR="00E967FE" w:rsidRPr="00E967FE" w14:paraId="508CF267" w14:textId="77777777" w:rsidTr="002C0DA4">
        <w:tc>
          <w:tcPr>
            <w:tcW w:w="350" w:type="dxa"/>
          </w:tcPr>
          <w:p w14:paraId="2C85B027" w14:textId="77777777" w:rsidR="00E967FE" w:rsidRPr="00E967FE" w:rsidRDefault="00E967FE" w:rsidP="002C0DA4">
            <w:pPr>
              <w:pStyle w:val="Aufzhlung1"/>
              <w:numPr>
                <w:ilvl w:val="0"/>
                <w:numId w:val="0"/>
              </w:numPr>
              <w:spacing w:line="276" w:lineRule="auto"/>
              <w:rPr>
                <w:rFonts w:ascii="Arial" w:hAnsi="Arial" w:cs="Arial"/>
                <w:b/>
                <w:i/>
                <w:sz w:val="18"/>
                <w:szCs w:val="18"/>
              </w:rPr>
            </w:pPr>
          </w:p>
        </w:tc>
        <w:tc>
          <w:tcPr>
            <w:tcW w:w="5363" w:type="dxa"/>
          </w:tcPr>
          <w:p w14:paraId="1FC39DF7" w14:textId="77777777" w:rsidR="00E967FE" w:rsidRPr="00E967FE" w:rsidRDefault="00E967FE" w:rsidP="002C0DA4">
            <w:pPr>
              <w:pStyle w:val="Aufzhlung1"/>
              <w:numPr>
                <w:ilvl w:val="0"/>
                <w:numId w:val="0"/>
              </w:numPr>
              <w:spacing w:line="276" w:lineRule="auto"/>
              <w:rPr>
                <w:rFonts w:ascii="Arial" w:hAnsi="Arial" w:cs="Arial"/>
                <w:i/>
                <w:sz w:val="18"/>
                <w:szCs w:val="18"/>
              </w:rPr>
            </w:pPr>
            <w:r w:rsidRPr="00E967FE">
              <w:rPr>
                <w:rFonts w:ascii="Arial" w:hAnsi="Arial" w:cs="Arial"/>
                <w:b/>
                <w:i/>
                <w:sz w:val="18"/>
                <w:szCs w:val="18"/>
              </w:rPr>
              <w:t>Analytical platforms (e.g. genomics, metabolomics, proteomics, etc)</w:t>
            </w:r>
            <w:r w:rsidRPr="00E967FE">
              <w:rPr>
                <w:rFonts w:ascii="Arial" w:hAnsi="Arial" w:cs="Arial"/>
                <w:i/>
                <w:sz w:val="18"/>
                <w:szCs w:val="18"/>
              </w:rPr>
              <w:t xml:space="preserve"> </w:t>
            </w:r>
          </w:p>
          <w:p w14:paraId="2E8FBF62" w14:textId="77777777" w:rsidR="00E967FE" w:rsidRPr="00E967FE" w:rsidRDefault="00E967FE" w:rsidP="002C0DA4">
            <w:pPr>
              <w:pStyle w:val="Aufzhlung1"/>
              <w:numPr>
                <w:ilvl w:val="0"/>
                <w:numId w:val="0"/>
              </w:numPr>
              <w:spacing w:line="276" w:lineRule="auto"/>
              <w:rPr>
                <w:rFonts w:ascii="Arial" w:hAnsi="Arial" w:cs="Arial"/>
                <w:i/>
                <w:sz w:val="18"/>
                <w:szCs w:val="18"/>
              </w:rPr>
            </w:pPr>
            <w:r w:rsidRPr="00E967FE">
              <w:rPr>
                <w:rFonts w:ascii="Arial" w:hAnsi="Arial" w:cs="Arial"/>
                <w:i/>
                <w:sz w:val="18"/>
                <w:szCs w:val="18"/>
              </w:rPr>
              <w:t>(Harmonisation of semantics [molecular –omics data and samples]; Platform infrastructure, interoperability [e.g. harmonising sample process workflows]; Accessibility to platform services; Databases, biobanking, data repository)</w:t>
            </w:r>
          </w:p>
        </w:tc>
        <w:tc>
          <w:tcPr>
            <w:tcW w:w="2292" w:type="dxa"/>
          </w:tcPr>
          <w:p w14:paraId="5BADE459" w14:textId="77777777" w:rsidR="00E967FE" w:rsidRPr="00E967FE" w:rsidRDefault="00E967FE" w:rsidP="002C0DA4">
            <w:pPr>
              <w:spacing w:line="276" w:lineRule="auto"/>
              <w:rPr>
                <w:rFonts w:ascii="Arial" w:hAnsi="Arial" w:cs="Arial"/>
                <w:i/>
                <w:sz w:val="18"/>
                <w:szCs w:val="18"/>
              </w:rPr>
            </w:pPr>
          </w:p>
        </w:tc>
        <w:tc>
          <w:tcPr>
            <w:tcW w:w="772" w:type="dxa"/>
          </w:tcPr>
          <w:p w14:paraId="391E0AB1" w14:textId="77777777" w:rsidR="00E967FE" w:rsidRPr="00E967FE" w:rsidRDefault="00E967FE" w:rsidP="002C0DA4">
            <w:pPr>
              <w:spacing w:line="276" w:lineRule="auto"/>
              <w:rPr>
                <w:rFonts w:ascii="Arial" w:hAnsi="Arial" w:cs="Arial"/>
                <w:i/>
                <w:sz w:val="18"/>
                <w:szCs w:val="18"/>
              </w:rPr>
            </w:pPr>
          </w:p>
        </w:tc>
      </w:tr>
      <w:tr w:rsidR="00E967FE" w:rsidRPr="00E967FE" w14:paraId="3C4E9C82" w14:textId="77777777" w:rsidTr="002C0DA4">
        <w:tc>
          <w:tcPr>
            <w:tcW w:w="350" w:type="dxa"/>
          </w:tcPr>
          <w:p w14:paraId="4A3C4BE8" w14:textId="77777777" w:rsidR="00E967FE" w:rsidRPr="00E967FE" w:rsidRDefault="00E967FE" w:rsidP="002C0DA4">
            <w:pPr>
              <w:pStyle w:val="Aufzhlung1"/>
              <w:numPr>
                <w:ilvl w:val="0"/>
                <w:numId w:val="0"/>
              </w:numPr>
              <w:spacing w:line="276" w:lineRule="auto"/>
              <w:rPr>
                <w:rFonts w:ascii="Arial" w:hAnsi="Arial" w:cs="Arial"/>
                <w:b/>
                <w:i/>
                <w:sz w:val="18"/>
                <w:szCs w:val="18"/>
              </w:rPr>
            </w:pPr>
          </w:p>
        </w:tc>
        <w:tc>
          <w:tcPr>
            <w:tcW w:w="5363" w:type="dxa"/>
          </w:tcPr>
          <w:p w14:paraId="0638F21B" w14:textId="77777777" w:rsidR="00E967FE" w:rsidRPr="00E967FE" w:rsidRDefault="00E967FE" w:rsidP="002C0DA4">
            <w:pPr>
              <w:pStyle w:val="Aufzhlung1"/>
              <w:numPr>
                <w:ilvl w:val="0"/>
                <w:numId w:val="0"/>
              </w:numPr>
              <w:spacing w:line="276" w:lineRule="auto"/>
              <w:rPr>
                <w:rFonts w:ascii="Arial" w:hAnsi="Arial" w:cs="Arial"/>
                <w:b/>
                <w:i/>
                <w:sz w:val="18"/>
                <w:szCs w:val="18"/>
              </w:rPr>
            </w:pPr>
            <w:r w:rsidRPr="00E967FE">
              <w:rPr>
                <w:rFonts w:ascii="Arial" w:hAnsi="Arial" w:cs="Arial"/>
                <w:b/>
                <w:i/>
                <w:sz w:val="18"/>
                <w:szCs w:val="18"/>
              </w:rPr>
              <w:t>Bioinformatics, medical informatics, big data analytic</w:t>
            </w:r>
          </w:p>
          <w:p w14:paraId="51AC9BB9" w14:textId="77777777" w:rsidR="00E967FE" w:rsidRPr="00E967FE" w:rsidRDefault="00E967FE" w:rsidP="002C0DA4">
            <w:pPr>
              <w:pStyle w:val="Aufzhlung1"/>
              <w:numPr>
                <w:ilvl w:val="0"/>
                <w:numId w:val="0"/>
              </w:numPr>
              <w:spacing w:line="276" w:lineRule="auto"/>
              <w:rPr>
                <w:rFonts w:ascii="Arial" w:hAnsi="Arial" w:cs="Arial"/>
                <w:b/>
                <w:i/>
                <w:sz w:val="18"/>
                <w:szCs w:val="18"/>
              </w:rPr>
            </w:pPr>
            <w:r w:rsidRPr="00E967FE">
              <w:rPr>
                <w:rFonts w:ascii="Arial" w:hAnsi="Arial" w:cs="Arial"/>
                <w:b/>
                <w:i/>
                <w:sz w:val="18"/>
                <w:szCs w:val="18"/>
              </w:rPr>
              <w:t>platforms</w:t>
            </w:r>
          </w:p>
          <w:p w14:paraId="65DEDE99" w14:textId="77777777" w:rsidR="00E967FE" w:rsidRPr="00E967FE" w:rsidRDefault="00E967FE" w:rsidP="002C0DA4">
            <w:pPr>
              <w:pStyle w:val="Aufzhlung1"/>
              <w:numPr>
                <w:ilvl w:val="0"/>
                <w:numId w:val="0"/>
              </w:numPr>
              <w:spacing w:line="276" w:lineRule="auto"/>
              <w:rPr>
                <w:rFonts w:ascii="Arial" w:hAnsi="Arial" w:cs="Arial"/>
                <w:i/>
                <w:sz w:val="18"/>
                <w:szCs w:val="18"/>
              </w:rPr>
            </w:pPr>
            <w:r w:rsidRPr="00E967FE">
              <w:rPr>
                <w:rFonts w:ascii="Arial" w:hAnsi="Arial" w:cs="Arial"/>
                <w:i/>
                <w:sz w:val="18"/>
                <w:szCs w:val="18"/>
              </w:rPr>
              <w:t>(Harmonisation of formats and semantics; Community contributions to data analysis tools and workflows; Platform infrastructure, interoperability; Accessibility to platform services [e.g. data analysis tools]; Databases, data repository)</w:t>
            </w:r>
          </w:p>
        </w:tc>
        <w:tc>
          <w:tcPr>
            <w:tcW w:w="2292" w:type="dxa"/>
          </w:tcPr>
          <w:p w14:paraId="320E7DFB" w14:textId="77777777" w:rsidR="00E967FE" w:rsidRPr="00E967FE" w:rsidRDefault="00E967FE" w:rsidP="002C0DA4">
            <w:pPr>
              <w:spacing w:line="276" w:lineRule="auto"/>
              <w:rPr>
                <w:rFonts w:ascii="Arial" w:hAnsi="Arial" w:cs="Arial"/>
                <w:i/>
                <w:sz w:val="18"/>
                <w:szCs w:val="18"/>
              </w:rPr>
            </w:pPr>
          </w:p>
        </w:tc>
        <w:tc>
          <w:tcPr>
            <w:tcW w:w="772" w:type="dxa"/>
          </w:tcPr>
          <w:p w14:paraId="7103DD53" w14:textId="77777777" w:rsidR="00E967FE" w:rsidRPr="00E967FE" w:rsidRDefault="00E967FE" w:rsidP="002C0DA4">
            <w:pPr>
              <w:spacing w:line="276" w:lineRule="auto"/>
              <w:rPr>
                <w:rFonts w:ascii="Arial" w:hAnsi="Arial" w:cs="Arial"/>
                <w:i/>
                <w:sz w:val="18"/>
                <w:szCs w:val="18"/>
              </w:rPr>
            </w:pPr>
          </w:p>
        </w:tc>
      </w:tr>
      <w:tr w:rsidR="00E967FE" w:rsidRPr="00E967FE" w14:paraId="4CFB9C8E" w14:textId="77777777" w:rsidTr="002C0DA4">
        <w:tc>
          <w:tcPr>
            <w:tcW w:w="350" w:type="dxa"/>
          </w:tcPr>
          <w:p w14:paraId="2ED6FBAC" w14:textId="77777777" w:rsidR="00E967FE" w:rsidRPr="00E967FE" w:rsidRDefault="00E967FE" w:rsidP="002C0DA4">
            <w:pPr>
              <w:pStyle w:val="Aufzhlung1"/>
              <w:numPr>
                <w:ilvl w:val="0"/>
                <w:numId w:val="0"/>
              </w:numPr>
              <w:spacing w:line="276" w:lineRule="auto"/>
              <w:ind w:hanging="8"/>
              <w:rPr>
                <w:rFonts w:ascii="Arial" w:hAnsi="Arial" w:cs="Arial"/>
                <w:b/>
                <w:i/>
                <w:sz w:val="18"/>
                <w:szCs w:val="18"/>
              </w:rPr>
            </w:pPr>
          </w:p>
        </w:tc>
        <w:tc>
          <w:tcPr>
            <w:tcW w:w="5363" w:type="dxa"/>
          </w:tcPr>
          <w:p w14:paraId="0881C42A" w14:textId="77777777" w:rsidR="00E967FE" w:rsidRPr="00E967FE" w:rsidRDefault="00E967FE" w:rsidP="002C0DA4">
            <w:pPr>
              <w:pStyle w:val="Aufzhlung1"/>
              <w:numPr>
                <w:ilvl w:val="0"/>
                <w:numId w:val="0"/>
              </w:numPr>
              <w:spacing w:line="276" w:lineRule="auto"/>
              <w:ind w:hanging="8"/>
              <w:rPr>
                <w:rFonts w:ascii="Arial" w:hAnsi="Arial" w:cs="Arial"/>
                <w:b/>
                <w:i/>
                <w:sz w:val="18"/>
                <w:szCs w:val="18"/>
              </w:rPr>
            </w:pPr>
            <w:r w:rsidRPr="00E967FE">
              <w:rPr>
                <w:rFonts w:ascii="Arial" w:hAnsi="Arial" w:cs="Arial"/>
                <w:b/>
                <w:i/>
                <w:sz w:val="18"/>
                <w:szCs w:val="18"/>
              </w:rPr>
              <w:t>National registries, technology, and analytical networks (e.g. imaging, telemedicine platforms, etc)</w:t>
            </w:r>
          </w:p>
          <w:p w14:paraId="754F2817" w14:textId="77777777" w:rsidR="00E967FE" w:rsidRPr="00E967FE" w:rsidRDefault="00E967FE" w:rsidP="002C0DA4">
            <w:pPr>
              <w:spacing w:line="276" w:lineRule="auto"/>
              <w:rPr>
                <w:rFonts w:ascii="Arial" w:hAnsi="Arial" w:cs="Arial"/>
                <w:i/>
                <w:sz w:val="18"/>
                <w:szCs w:val="18"/>
              </w:rPr>
            </w:pPr>
            <w:r w:rsidRPr="00E967FE">
              <w:rPr>
                <w:rFonts w:ascii="Arial" w:hAnsi="Arial" w:cs="Arial"/>
                <w:i/>
                <w:sz w:val="18"/>
                <w:szCs w:val="18"/>
              </w:rPr>
              <w:t>(Harmonisation of formats and semantics; Platform infrastructure, interoperability; Accessibility to platform services; Data repository, databases, biobanking)</w:t>
            </w:r>
          </w:p>
        </w:tc>
        <w:tc>
          <w:tcPr>
            <w:tcW w:w="2292" w:type="dxa"/>
          </w:tcPr>
          <w:p w14:paraId="78C1FA54" w14:textId="77777777" w:rsidR="00E967FE" w:rsidRPr="00E967FE" w:rsidRDefault="00E967FE" w:rsidP="002C0DA4">
            <w:pPr>
              <w:spacing w:line="276" w:lineRule="auto"/>
              <w:rPr>
                <w:rFonts w:ascii="Arial" w:hAnsi="Arial" w:cs="Arial"/>
                <w:i/>
                <w:sz w:val="18"/>
                <w:szCs w:val="18"/>
              </w:rPr>
            </w:pPr>
          </w:p>
        </w:tc>
        <w:tc>
          <w:tcPr>
            <w:tcW w:w="772" w:type="dxa"/>
          </w:tcPr>
          <w:p w14:paraId="44AD7202" w14:textId="77777777" w:rsidR="00E967FE" w:rsidRPr="00E967FE" w:rsidRDefault="00E967FE" w:rsidP="002C0DA4">
            <w:pPr>
              <w:spacing w:line="276" w:lineRule="auto"/>
              <w:rPr>
                <w:rFonts w:ascii="Arial" w:hAnsi="Arial" w:cs="Arial"/>
                <w:i/>
                <w:sz w:val="18"/>
                <w:szCs w:val="18"/>
              </w:rPr>
            </w:pPr>
          </w:p>
        </w:tc>
      </w:tr>
    </w:tbl>
    <w:p w14:paraId="6BB1C7A7" w14:textId="77777777" w:rsidR="00E967FE" w:rsidRPr="00E967FE" w:rsidRDefault="00E967FE" w:rsidP="00E967FE">
      <w:pPr>
        <w:rPr>
          <w:rFonts w:ascii="Arial" w:hAnsi="Arial" w:cs="Arial"/>
          <w:b/>
        </w:rPr>
      </w:pPr>
    </w:p>
    <w:p w14:paraId="359E6DA6" w14:textId="77777777" w:rsidR="00E967FE" w:rsidRDefault="00E967FE" w:rsidP="00E967FE">
      <w:pPr>
        <w:pStyle w:val="ListParagraph"/>
        <w:numPr>
          <w:ilvl w:val="0"/>
          <w:numId w:val="5"/>
        </w:numPr>
        <w:spacing w:line="276" w:lineRule="auto"/>
        <w:jc w:val="both"/>
        <w:rPr>
          <w:rFonts w:ascii="Arial" w:hAnsi="Arial" w:cs="Arial"/>
          <w:b/>
          <w:szCs w:val="20"/>
        </w:rPr>
        <w:sectPr w:rsidR="00E967FE" w:rsidSect="003D11BF">
          <w:pgSz w:w="11906" w:h="16838"/>
          <w:pgMar w:top="2211" w:right="1134" w:bottom="1559" w:left="1418" w:header="567" w:footer="652" w:gutter="0"/>
          <w:cols w:space="708"/>
          <w:titlePg/>
          <w:docGrid w:linePitch="360"/>
        </w:sectPr>
      </w:pPr>
    </w:p>
    <w:p w14:paraId="15C14B70" w14:textId="3377C0EF" w:rsidR="00E967FE" w:rsidRDefault="00E967FE" w:rsidP="00E967FE">
      <w:pPr>
        <w:pStyle w:val="ListParagraph"/>
        <w:spacing w:line="276" w:lineRule="auto"/>
        <w:jc w:val="both"/>
        <w:rPr>
          <w:rFonts w:ascii="Arial" w:hAnsi="Arial" w:cs="Arial"/>
          <w:b/>
        </w:rPr>
      </w:pPr>
    </w:p>
    <w:p w14:paraId="143161F9" w14:textId="45885C6E" w:rsidR="00E967FE" w:rsidRDefault="00E967FE" w:rsidP="00E967FE">
      <w:pPr>
        <w:pStyle w:val="ListParagraph"/>
        <w:spacing w:line="276" w:lineRule="auto"/>
        <w:jc w:val="both"/>
        <w:rPr>
          <w:rFonts w:ascii="Arial" w:hAnsi="Arial" w:cs="Arial"/>
          <w:b/>
        </w:rPr>
      </w:pPr>
    </w:p>
    <w:p w14:paraId="1B4ED309" w14:textId="3A02C966" w:rsidR="00E967FE" w:rsidRDefault="00E967FE" w:rsidP="00E967FE">
      <w:pPr>
        <w:pStyle w:val="ListParagraph"/>
        <w:spacing w:line="276" w:lineRule="auto"/>
        <w:jc w:val="both"/>
        <w:rPr>
          <w:rFonts w:ascii="Arial" w:hAnsi="Arial" w:cs="Arial"/>
          <w:b/>
        </w:rPr>
      </w:pPr>
    </w:p>
    <w:p w14:paraId="17F532B0" w14:textId="77777777" w:rsidR="00E967FE" w:rsidRPr="00E967FE" w:rsidRDefault="00E967FE" w:rsidP="00E967FE">
      <w:pPr>
        <w:pStyle w:val="ListParagraph"/>
        <w:spacing w:line="276" w:lineRule="auto"/>
        <w:jc w:val="both"/>
        <w:rPr>
          <w:rFonts w:ascii="Arial" w:hAnsi="Arial" w:cs="Arial"/>
          <w:b/>
        </w:rPr>
      </w:pPr>
    </w:p>
    <w:p w14:paraId="4452A516" w14:textId="5FD1FC1A" w:rsidR="00E967FE" w:rsidRPr="00E967FE" w:rsidRDefault="00E967FE" w:rsidP="00E967FE">
      <w:pPr>
        <w:pStyle w:val="ListParagraph"/>
        <w:numPr>
          <w:ilvl w:val="0"/>
          <w:numId w:val="5"/>
        </w:numPr>
        <w:spacing w:line="276" w:lineRule="auto"/>
        <w:jc w:val="both"/>
        <w:rPr>
          <w:rFonts w:ascii="Arial" w:hAnsi="Arial" w:cs="Arial"/>
          <w:b/>
        </w:rPr>
      </w:pPr>
      <w:r w:rsidRPr="00E967FE">
        <w:rPr>
          <w:rFonts w:ascii="Arial" w:hAnsi="Arial" w:cs="Arial"/>
          <w:b/>
          <w:szCs w:val="20"/>
        </w:rPr>
        <w:t>Progress made towards the implementation of the Ethical Framework for Responsible Data Processing within SPHN</w:t>
      </w:r>
    </w:p>
    <w:p w14:paraId="319419AE" w14:textId="77777777" w:rsidR="00E967FE" w:rsidRPr="00E967FE" w:rsidRDefault="00E967FE" w:rsidP="00E967FE">
      <w:pPr>
        <w:jc w:val="both"/>
        <w:rPr>
          <w:rFonts w:ascii="Arial" w:hAnsi="Arial" w:cs="Arial"/>
          <w:b/>
        </w:rPr>
      </w:pPr>
    </w:p>
    <w:p w14:paraId="19AA019A" w14:textId="17742977" w:rsidR="00E967FE" w:rsidRPr="00685EB5" w:rsidRDefault="00E967FE" w:rsidP="00E967FE">
      <w:pPr>
        <w:pStyle w:val="PlatzhalteroberhalbEmpfnger"/>
        <w:spacing w:after="120" w:line="276" w:lineRule="auto"/>
        <w:jc w:val="both"/>
        <w:rPr>
          <w:rFonts w:ascii="Arial" w:hAnsi="Arial" w:cs="Arial"/>
          <w:i/>
          <w:lang w:val="en-GB"/>
        </w:rPr>
      </w:pPr>
      <w:r w:rsidRPr="00685EB5">
        <w:rPr>
          <w:rFonts w:ascii="Arial" w:hAnsi="Arial" w:cs="Arial"/>
          <w:i/>
          <w:lang w:val="en-GB"/>
        </w:rPr>
        <w:t xml:space="preserve">In this section, please provide details regarding the implementation of the guidance outlined in the Ethical Framework for Responsible Data Processing within SPHN. </w:t>
      </w:r>
      <w:r w:rsidR="00685EB5" w:rsidRPr="00685EB5">
        <w:rPr>
          <w:rFonts w:ascii="Arial" w:hAnsi="Arial" w:cs="Arial"/>
          <w:i/>
          <w:lang w:val="en-GB"/>
        </w:rPr>
        <w:t>The purpose of this section is not</w:t>
      </w:r>
      <w:r w:rsidR="00685EB5">
        <w:rPr>
          <w:rFonts w:ascii="Arial" w:hAnsi="Arial" w:cs="Arial"/>
          <w:i/>
          <w:lang w:val="en-GB"/>
        </w:rPr>
        <w:t xml:space="preserve"> meant as</w:t>
      </w:r>
      <w:r w:rsidR="00685EB5" w:rsidRPr="00685EB5">
        <w:rPr>
          <w:rFonts w:ascii="Arial" w:hAnsi="Arial" w:cs="Arial"/>
          <w:i/>
          <w:lang w:val="en-GB"/>
        </w:rPr>
        <w:t xml:space="preserve"> an assessment, however</w:t>
      </w:r>
      <w:r w:rsidR="00685EB5">
        <w:rPr>
          <w:rFonts w:ascii="Arial" w:hAnsi="Arial" w:cs="Arial"/>
          <w:i/>
          <w:lang w:val="en-GB"/>
        </w:rPr>
        <w:t>, it is intended</w:t>
      </w:r>
      <w:r w:rsidR="00685EB5" w:rsidRPr="00685EB5">
        <w:rPr>
          <w:rFonts w:ascii="Arial" w:hAnsi="Arial" w:cs="Arial"/>
          <w:i/>
          <w:lang w:val="en-GB"/>
        </w:rPr>
        <w:t xml:space="preserve"> to help us identify </w:t>
      </w:r>
      <w:r w:rsidRPr="00685EB5">
        <w:rPr>
          <w:rFonts w:ascii="Arial" w:hAnsi="Arial" w:cs="Arial"/>
          <w:i/>
          <w:lang w:val="en-GB"/>
        </w:rPr>
        <w:t>whether a particular aspect of the framework has been more challenging to implement.</w:t>
      </w:r>
    </w:p>
    <w:p w14:paraId="2A0C3F2C" w14:textId="77777777" w:rsidR="00E967FE" w:rsidRPr="00E967FE" w:rsidRDefault="00E967FE" w:rsidP="00E967FE">
      <w:pPr>
        <w:rPr>
          <w:rFonts w:ascii="Arial" w:hAnsi="Arial" w:cs="Arial"/>
          <w:b/>
          <w:lang w:val="en-US"/>
        </w:rPr>
      </w:pPr>
    </w:p>
    <w:tbl>
      <w:tblPr>
        <w:tblStyle w:val="TableGrid"/>
        <w:tblW w:w="13178" w:type="dxa"/>
        <w:tblLook w:val="04A0" w:firstRow="1" w:lastRow="0" w:firstColumn="1" w:lastColumn="0" w:noHBand="0" w:noVBand="1"/>
      </w:tblPr>
      <w:tblGrid>
        <w:gridCol w:w="7124"/>
        <w:gridCol w:w="572"/>
        <w:gridCol w:w="521"/>
        <w:gridCol w:w="567"/>
        <w:gridCol w:w="4394"/>
      </w:tblGrid>
      <w:tr w:rsidR="00E967FE" w:rsidRPr="00E967FE" w14:paraId="44A64E02" w14:textId="77777777" w:rsidTr="002C0DA4">
        <w:trPr>
          <w:trHeight w:val="283"/>
        </w:trPr>
        <w:tc>
          <w:tcPr>
            <w:tcW w:w="7124" w:type="dxa"/>
            <w:shd w:val="clear" w:color="auto" w:fill="F2F2F2" w:themeFill="background1" w:themeFillShade="F2"/>
            <w:vAlign w:val="center"/>
          </w:tcPr>
          <w:p w14:paraId="32E046BD" w14:textId="77777777" w:rsidR="00E967FE" w:rsidRPr="00E967FE" w:rsidRDefault="00E967FE" w:rsidP="002C0DA4">
            <w:pPr>
              <w:rPr>
                <w:rFonts w:ascii="Arial" w:hAnsi="Arial" w:cs="Arial"/>
                <w:b/>
                <w:szCs w:val="20"/>
              </w:rPr>
            </w:pPr>
            <w:r w:rsidRPr="00E967FE">
              <w:rPr>
                <w:rFonts w:ascii="Arial" w:hAnsi="Arial" w:cs="Arial"/>
                <w:b/>
                <w:szCs w:val="20"/>
              </w:rPr>
              <w:t>I. Respect for persons</w:t>
            </w:r>
          </w:p>
        </w:tc>
        <w:tc>
          <w:tcPr>
            <w:tcW w:w="572" w:type="dxa"/>
            <w:shd w:val="clear" w:color="auto" w:fill="F2F2F2" w:themeFill="background1" w:themeFillShade="F2"/>
            <w:vAlign w:val="center"/>
          </w:tcPr>
          <w:p w14:paraId="61068CA3" w14:textId="77777777" w:rsidR="00E967FE" w:rsidRPr="00E967FE" w:rsidRDefault="00E967FE" w:rsidP="002C0DA4">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534E2A19" w14:textId="77777777" w:rsidR="00E967FE" w:rsidRPr="00E967FE" w:rsidRDefault="00E967FE" w:rsidP="002C0DA4">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78B1D599" w14:textId="77777777" w:rsidR="00E967FE" w:rsidRPr="00E967FE" w:rsidRDefault="00E967FE" w:rsidP="002C0DA4">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595C4A96" w14:textId="77777777" w:rsidR="00E967FE" w:rsidRPr="00E967FE" w:rsidRDefault="00E967FE" w:rsidP="002C0DA4">
            <w:pPr>
              <w:rPr>
                <w:rFonts w:ascii="Arial" w:hAnsi="Arial" w:cs="Arial"/>
                <w:b/>
                <w:szCs w:val="20"/>
              </w:rPr>
            </w:pPr>
            <w:r w:rsidRPr="00E967FE">
              <w:rPr>
                <w:rFonts w:ascii="Arial" w:hAnsi="Arial" w:cs="Arial"/>
                <w:b/>
                <w:szCs w:val="20"/>
              </w:rPr>
              <w:t>Comments</w:t>
            </w:r>
          </w:p>
        </w:tc>
      </w:tr>
      <w:tr w:rsidR="00E967FE" w:rsidRPr="00E967FE" w14:paraId="35305115" w14:textId="77777777" w:rsidTr="002C0DA4">
        <w:tc>
          <w:tcPr>
            <w:tcW w:w="7124" w:type="dxa"/>
          </w:tcPr>
          <w:p w14:paraId="3B0B83AF" w14:textId="77777777" w:rsidR="00E967FE" w:rsidRPr="00E967FE" w:rsidRDefault="00E967FE" w:rsidP="00E967FE">
            <w:pPr>
              <w:pStyle w:val="ListParagraph"/>
              <w:numPr>
                <w:ilvl w:val="0"/>
                <w:numId w:val="19"/>
              </w:numPr>
              <w:spacing w:before="60" w:after="60" w:line="276" w:lineRule="auto"/>
              <w:ind w:left="319"/>
              <w:contextualSpacing w:val="0"/>
              <w:rPr>
                <w:rFonts w:ascii="Arial" w:hAnsi="Arial" w:cs="Arial"/>
                <w:b/>
                <w:sz w:val="18"/>
                <w:szCs w:val="18"/>
              </w:rPr>
            </w:pPr>
            <w:r w:rsidRPr="00E967FE">
              <w:rPr>
                <w:rFonts w:ascii="Arial" w:hAnsi="Arial" w:cs="Arial"/>
                <w:sz w:val="18"/>
                <w:szCs w:val="18"/>
              </w:rPr>
              <w:t>Further research use of personally identifiable data (genetic and non-genetic):</w:t>
            </w:r>
          </w:p>
          <w:p w14:paraId="43C7AC10" w14:textId="77777777" w:rsidR="00E967FE" w:rsidRPr="00E967FE" w:rsidRDefault="00E967FE" w:rsidP="00E967FE">
            <w:pPr>
              <w:pStyle w:val="Aufzhlung3"/>
              <w:spacing w:before="60" w:after="60" w:line="276" w:lineRule="auto"/>
              <w:ind w:left="744" w:hanging="360"/>
              <w:rPr>
                <w:rFonts w:ascii="Arial" w:hAnsi="Arial" w:cs="Arial"/>
                <w:b/>
                <w:sz w:val="18"/>
                <w:szCs w:val="18"/>
              </w:rPr>
            </w:pPr>
            <w:r w:rsidRPr="00E967FE">
              <w:rPr>
                <w:rFonts w:ascii="Arial" w:hAnsi="Arial" w:cs="Arial"/>
                <w:sz w:val="18"/>
                <w:szCs w:val="18"/>
              </w:rPr>
              <w:t xml:space="preserve">Have all research participants provided informed consent for the specific further research use of their personally identifying genetic data? </w:t>
            </w:r>
          </w:p>
        </w:tc>
        <w:tc>
          <w:tcPr>
            <w:tcW w:w="572" w:type="dxa"/>
          </w:tcPr>
          <w:p w14:paraId="5E20B355" w14:textId="77777777" w:rsidR="00E967FE" w:rsidRPr="00E967FE" w:rsidRDefault="00E967FE" w:rsidP="002C0DA4">
            <w:pPr>
              <w:rPr>
                <w:rFonts w:ascii="Arial" w:hAnsi="Arial" w:cs="Arial"/>
                <w:b/>
              </w:rPr>
            </w:pPr>
          </w:p>
        </w:tc>
        <w:tc>
          <w:tcPr>
            <w:tcW w:w="521" w:type="dxa"/>
          </w:tcPr>
          <w:p w14:paraId="278CB5B2" w14:textId="77777777" w:rsidR="00E967FE" w:rsidRPr="00E967FE" w:rsidRDefault="00E967FE" w:rsidP="002C0DA4">
            <w:pPr>
              <w:rPr>
                <w:rFonts w:ascii="Arial" w:hAnsi="Arial" w:cs="Arial"/>
                <w:b/>
              </w:rPr>
            </w:pPr>
          </w:p>
        </w:tc>
        <w:tc>
          <w:tcPr>
            <w:tcW w:w="567" w:type="dxa"/>
          </w:tcPr>
          <w:p w14:paraId="5C234421" w14:textId="77777777" w:rsidR="00E967FE" w:rsidRPr="00E967FE" w:rsidRDefault="00E967FE" w:rsidP="002C0DA4">
            <w:pPr>
              <w:rPr>
                <w:rFonts w:ascii="Arial" w:hAnsi="Arial" w:cs="Arial"/>
                <w:b/>
              </w:rPr>
            </w:pPr>
          </w:p>
        </w:tc>
        <w:tc>
          <w:tcPr>
            <w:tcW w:w="4394" w:type="dxa"/>
          </w:tcPr>
          <w:p w14:paraId="4FF9975B" w14:textId="77777777" w:rsidR="00E967FE" w:rsidRPr="00E967FE" w:rsidRDefault="00E967FE" w:rsidP="002C0DA4">
            <w:pPr>
              <w:rPr>
                <w:rFonts w:ascii="Arial" w:hAnsi="Arial" w:cs="Arial"/>
                <w:b/>
              </w:rPr>
            </w:pPr>
          </w:p>
        </w:tc>
      </w:tr>
      <w:tr w:rsidR="00E967FE" w:rsidRPr="00E967FE" w14:paraId="052A20B9" w14:textId="77777777" w:rsidTr="002C0DA4">
        <w:tc>
          <w:tcPr>
            <w:tcW w:w="7124" w:type="dxa"/>
          </w:tcPr>
          <w:p w14:paraId="19A34FFF" w14:textId="77777777" w:rsidR="00E967FE" w:rsidRPr="00E967FE" w:rsidRDefault="00E967FE" w:rsidP="00E967FE">
            <w:pPr>
              <w:numPr>
                <w:ilvl w:val="0"/>
                <w:numId w:val="19"/>
              </w:numPr>
              <w:spacing w:before="60" w:after="60" w:line="276" w:lineRule="auto"/>
              <w:ind w:left="319"/>
              <w:rPr>
                <w:rFonts w:ascii="Arial" w:hAnsi="Arial" w:cs="Arial"/>
                <w:sz w:val="18"/>
                <w:szCs w:val="18"/>
              </w:rPr>
            </w:pPr>
            <w:r w:rsidRPr="00E967FE">
              <w:rPr>
                <w:rFonts w:ascii="Arial" w:hAnsi="Arial" w:cs="Arial"/>
                <w:sz w:val="18"/>
                <w:szCs w:val="18"/>
              </w:rPr>
              <w:t>Further research use of coded or anonymized data and biological samples:</w:t>
            </w:r>
          </w:p>
          <w:p w14:paraId="2940BA69" w14:textId="77777777" w:rsidR="00E967FE" w:rsidRPr="00E967FE" w:rsidRDefault="00E967FE" w:rsidP="00E967FE">
            <w:pPr>
              <w:pStyle w:val="Aufzhlung3"/>
              <w:spacing w:before="60" w:after="60" w:line="276" w:lineRule="auto"/>
              <w:ind w:left="744" w:hanging="360"/>
              <w:rPr>
                <w:rFonts w:ascii="Arial" w:hAnsi="Arial" w:cs="Arial"/>
                <w:sz w:val="18"/>
                <w:szCs w:val="18"/>
              </w:rPr>
            </w:pPr>
            <w:r w:rsidRPr="00E967FE">
              <w:rPr>
                <w:rFonts w:ascii="Arial" w:hAnsi="Arial" w:cs="Arial"/>
                <w:sz w:val="18"/>
                <w:szCs w:val="18"/>
              </w:rPr>
              <w:t>Have all research participants, whose data are coded, provided at least general consent for the possible use of their data in further research projects?</w:t>
            </w:r>
          </w:p>
          <w:p w14:paraId="333C20A4" w14:textId="77777777" w:rsidR="00E967FE" w:rsidRPr="00E967FE" w:rsidRDefault="00E967FE" w:rsidP="00E967FE">
            <w:pPr>
              <w:pStyle w:val="Aufzhlung3"/>
              <w:spacing w:before="60" w:after="60" w:line="276" w:lineRule="auto"/>
              <w:ind w:left="744" w:hanging="360"/>
              <w:rPr>
                <w:rFonts w:ascii="Arial" w:hAnsi="Arial" w:cs="Arial"/>
                <w:sz w:val="18"/>
                <w:szCs w:val="18"/>
              </w:rPr>
            </w:pPr>
            <w:r w:rsidRPr="00E967FE">
              <w:rPr>
                <w:rFonts w:ascii="Arial" w:hAnsi="Arial" w:cs="Arial"/>
                <w:sz w:val="18"/>
                <w:szCs w:val="18"/>
              </w:rPr>
              <w:t>Have all research participants, whose data and/or biological samples will be used in anonymized form, been informed about the possible use of their data further research projects?</w:t>
            </w:r>
          </w:p>
          <w:p w14:paraId="24BD0CE5" w14:textId="77777777" w:rsidR="00E967FE" w:rsidRPr="00E967FE" w:rsidRDefault="00E967FE" w:rsidP="00E967FE">
            <w:pPr>
              <w:pStyle w:val="Aufzhlung3"/>
              <w:spacing w:before="60" w:after="60" w:line="276" w:lineRule="auto"/>
              <w:ind w:left="744" w:hanging="360"/>
              <w:rPr>
                <w:rFonts w:ascii="Arial" w:hAnsi="Arial" w:cs="Arial"/>
                <w:b/>
                <w:sz w:val="18"/>
                <w:szCs w:val="18"/>
              </w:rPr>
            </w:pPr>
            <w:r w:rsidRPr="00E967FE">
              <w:rPr>
                <w:rFonts w:ascii="Arial" w:hAnsi="Arial" w:cs="Arial"/>
                <w:sz w:val="18"/>
                <w:szCs w:val="18"/>
              </w:rPr>
              <w:t>Will you exclude research participants who dissented to further research use of their coded or anonymized genetic data been excluded from use in further research projects?</w:t>
            </w:r>
          </w:p>
        </w:tc>
        <w:tc>
          <w:tcPr>
            <w:tcW w:w="572" w:type="dxa"/>
          </w:tcPr>
          <w:p w14:paraId="03A47474" w14:textId="77777777" w:rsidR="00E967FE" w:rsidRPr="00E967FE" w:rsidRDefault="00E967FE" w:rsidP="002C0DA4">
            <w:pPr>
              <w:rPr>
                <w:rFonts w:ascii="Arial" w:hAnsi="Arial" w:cs="Arial"/>
                <w:b/>
              </w:rPr>
            </w:pPr>
          </w:p>
        </w:tc>
        <w:tc>
          <w:tcPr>
            <w:tcW w:w="521" w:type="dxa"/>
          </w:tcPr>
          <w:p w14:paraId="57142FA6" w14:textId="77777777" w:rsidR="00E967FE" w:rsidRPr="00E967FE" w:rsidRDefault="00E967FE" w:rsidP="002C0DA4">
            <w:pPr>
              <w:rPr>
                <w:rFonts w:ascii="Arial" w:hAnsi="Arial" w:cs="Arial"/>
                <w:b/>
              </w:rPr>
            </w:pPr>
          </w:p>
        </w:tc>
        <w:tc>
          <w:tcPr>
            <w:tcW w:w="567" w:type="dxa"/>
          </w:tcPr>
          <w:p w14:paraId="3C74E545" w14:textId="77777777" w:rsidR="00E967FE" w:rsidRPr="00E967FE" w:rsidRDefault="00E967FE" w:rsidP="002C0DA4">
            <w:pPr>
              <w:rPr>
                <w:rFonts w:ascii="Arial" w:hAnsi="Arial" w:cs="Arial"/>
                <w:b/>
              </w:rPr>
            </w:pPr>
          </w:p>
        </w:tc>
        <w:tc>
          <w:tcPr>
            <w:tcW w:w="4394" w:type="dxa"/>
          </w:tcPr>
          <w:p w14:paraId="6B8C6C78" w14:textId="77777777" w:rsidR="00E967FE" w:rsidRPr="00E967FE" w:rsidRDefault="00E967FE" w:rsidP="002C0DA4">
            <w:pPr>
              <w:rPr>
                <w:rFonts w:ascii="Arial" w:hAnsi="Arial" w:cs="Arial"/>
                <w:b/>
              </w:rPr>
            </w:pPr>
          </w:p>
        </w:tc>
      </w:tr>
      <w:tr w:rsidR="00E967FE" w:rsidRPr="00E967FE" w14:paraId="7D6A2312" w14:textId="77777777" w:rsidTr="002C0DA4">
        <w:tc>
          <w:tcPr>
            <w:tcW w:w="7124" w:type="dxa"/>
          </w:tcPr>
          <w:p w14:paraId="3C3606B0" w14:textId="77777777" w:rsidR="00E967FE" w:rsidRPr="00E967FE" w:rsidRDefault="00E967FE" w:rsidP="00E967FE">
            <w:pPr>
              <w:pStyle w:val="ListParagraph"/>
              <w:numPr>
                <w:ilvl w:val="0"/>
                <w:numId w:val="19"/>
              </w:numPr>
              <w:spacing w:before="60" w:after="60" w:line="276" w:lineRule="auto"/>
              <w:ind w:left="319" w:hanging="319"/>
              <w:jc w:val="both"/>
              <w:rPr>
                <w:rFonts w:ascii="Arial" w:hAnsi="Arial" w:cs="Arial"/>
                <w:sz w:val="18"/>
                <w:szCs w:val="18"/>
              </w:rPr>
            </w:pPr>
            <w:r w:rsidRPr="00E967FE">
              <w:rPr>
                <w:rFonts w:ascii="Arial" w:hAnsi="Arial" w:cs="Arial"/>
                <w:sz w:val="18"/>
                <w:szCs w:val="18"/>
              </w:rPr>
              <w:t>Further research use of health-related personal data in the absence of informed consent (with the exclusion of personally identifiable genetic data):</w:t>
            </w:r>
          </w:p>
          <w:p w14:paraId="7FAB7197" w14:textId="77777777" w:rsidR="00E967FE" w:rsidRPr="00E967FE" w:rsidRDefault="00E967FE" w:rsidP="002C0DA4">
            <w:pPr>
              <w:spacing w:before="60" w:after="60" w:line="276" w:lineRule="auto"/>
              <w:ind w:left="319"/>
              <w:rPr>
                <w:rFonts w:ascii="Arial" w:hAnsi="Arial" w:cs="Arial"/>
                <w:sz w:val="18"/>
                <w:szCs w:val="18"/>
              </w:rPr>
            </w:pPr>
            <w:r w:rsidRPr="00E967FE">
              <w:rPr>
                <w:rFonts w:ascii="Arial" w:hAnsi="Arial" w:cs="Arial"/>
                <w:sz w:val="18"/>
                <w:szCs w:val="18"/>
              </w:rPr>
              <w:t>Do you have an authorization from the competent cantonal ethics review committee to use such data and to share them with other SPHN partners?</w:t>
            </w:r>
          </w:p>
        </w:tc>
        <w:tc>
          <w:tcPr>
            <w:tcW w:w="572" w:type="dxa"/>
          </w:tcPr>
          <w:p w14:paraId="6F319E05" w14:textId="77777777" w:rsidR="00E967FE" w:rsidRPr="00E967FE" w:rsidRDefault="00E967FE" w:rsidP="002C0DA4">
            <w:pPr>
              <w:rPr>
                <w:rFonts w:ascii="Arial" w:hAnsi="Arial" w:cs="Arial"/>
                <w:b/>
              </w:rPr>
            </w:pPr>
          </w:p>
        </w:tc>
        <w:tc>
          <w:tcPr>
            <w:tcW w:w="521" w:type="dxa"/>
          </w:tcPr>
          <w:p w14:paraId="5D8822DF" w14:textId="77777777" w:rsidR="00E967FE" w:rsidRPr="00E967FE" w:rsidRDefault="00E967FE" w:rsidP="002C0DA4">
            <w:pPr>
              <w:rPr>
                <w:rFonts w:ascii="Arial" w:hAnsi="Arial" w:cs="Arial"/>
                <w:b/>
              </w:rPr>
            </w:pPr>
          </w:p>
        </w:tc>
        <w:tc>
          <w:tcPr>
            <w:tcW w:w="567" w:type="dxa"/>
          </w:tcPr>
          <w:p w14:paraId="4AAEA4FF" w14:textId="77777777" w:rsidR="00E967FE" w:rsidRPr="00E967FE" w:rsidRDefault="00E967FE" w:rsidP="002C0DA4">
            <w:pPr>
              <w:rPr>
                <w:rFonts w:ascii="Arial" w:hAnsi="Arial" w:cs="Arial"/>
                <w:b/>
              </w:rPr>
            </w:pPr>
          </w:p>
        </w:tc>
        <w:tc>
          <w:tcPr>
            <w:tcW w:w="4394" w:type="dxa"/>
          </w:tcPr>
          <w:p w14:paraId="28FC9844" w14:textId="77777777" w:rsidR="00E967FE" w:rsidRPr="00E967FE" w:rsidRDefault="00E967FE" w:rsidP="002C0DA4">
            <w:pPr>
              <w:rPr>
                <w:rFonts w:ascii="Arial" w:hAnsi="Arial" w:cs="Arial"/>
                <w:b/>
              </w:rPr>
            </w:pPr>
          </w:p>
        </w:tc>
      </w:tr>
      <w:tr w:rsidR="00E967FE" w:rsidRPr="00E967FE" w14:paraId="39FE35E4" w14:textId="77777777" w:rsidTr="002C0DA4">
        <w:tc>
          <w:tcPr>
            <w:tcW w:w="7124" w:type="dxa"/>
          </w:tcPr>
          <w:p w14:paraId="6BD0567C" w14:textId="77777777" w:rsidR="00E967FE" w:rsidRPr="00E967FE" w:rsidRDefault="00E967FE" w:rsidP="00E967FE">
            <w:pPr>
              <w:pStyle w:val="ListParagraph"/>
              <w:numPr>
                <w:ilvl w:val="0"/>
                <w:numId w:val="19"/>
              </w:numPr>
              <w:spacing w:before="60" w:after="60" w:line="276" w:lineRule="auto"/>
              <w:ind w:left="319"/>
              <w:rPr>
                <w:rFonts w:ascii="Arial" w:hAnsi="Arial" w:cs="Arial"/>
                <w:sz w:val="18"/>
                <w:szCs w:val="18"/>
              </w:rPr>
            </w:pPr>
            <w:r w:rsidRPr="00E967FE">
              <w:rPr>
                <w:rFonts w:ascii="Arial" w:hAnsi="Arial" w:cs="Arial"/>
                <w:sz w:val="18"/>
                <w:szCs w:val="18"/>
              </w:rPr>
              <w:t xml:space="preserve">Do you have a system in place where research participants can request information about their health-related data and human biological material, including information related to their collection, storage, use and sharing? </w:t>
            </w:r>
          </w:p>
        </w:tc>
        <w:tc>
          <w:tcPr>
            <w:tcW w:w="572" w:type="dxa"/>
          </w:tcPr>
          <w:p w14:paraId="3292B115" w14:textId="77777777" w:rsidR="00E967FE" w:rsidRPr="00E967FE" w:rsidRDefault="00E967FE" w:rsidP="002C0DA4">
            <w:pPr>
              <w:rPr>
                <w:rFonts w:ascii="Arial" w:hAnsi="Arial" w:cs="Arial"/>
                <w:b/>
              </w:rPr>
            </w:pPr>
          </w:p>
        </w:tc>
        <w:tc>
          <w:tcPr>
            <w:tcW w:w="521" w:type="dxa"/>
          </w:tcPr>
          <w:p w14:paraId="40A04AF8" w14:textId="77777777" w:rsidR="00E967FE" w:rsidRPr="00E967FE" w:rsidRDefault="00E967FE" w:rsidP="002C0DA4">
            <w:pPr>
              <w:rPr>
                <w:rFonts w:ascii="Arial" w:hAnsi="Arial" w:cs="Arial"/>
                <w:b/>
              </w:rPr>
            </w:pPr>
          </w:p>
        </w:tc>
        <w:tc>
          <w:tcPr>
            <w:tcW w:w="567" w:type="dxa"/>
          </w:tcPr>
          <w:p w14:paraId="6068EBDA" w14:textId="77777777" w:rsidR="00E967FE" w:rsidRPr="00E967FE" w:rsidRDefault="00E967FE" w:rsidP="002C0DA4">
            <w:pPr>
              <w:rPr>
                <w:rFonts w:ascii="Arial" w:hAnsi="Arial" w:cs="Arial"/>
                <w:b/>
              </w:rPr>
            </w:pPr>
          </w:p>
        </w:tc>
        <w:tc>
          <w:tcPr>
            <w:tcW w:w="4394" w:type="dxa"/>
          </w:tcPr>
          <w:p w14:paraId="342CE948" w14:textId="77777777" w:rsidR="00E967FE" w:rsidRPr="00E967FE" w:rsidRDefault="00E967FE" w:rsidP="002C0DA4">
            <w:pPr>
              <w:rPr>
                <w:rFonts w:ascii="Arial" w:hAnsi="Arial" w:cs="Arial"/>
                <w:b/>
              </w:rPr>
            </w:pPr>
          </w:p>
        </w:tc>
      </w:tr>
      <w:tr w:rsidR="00E967FE" w:rsidRPr="00E967FE" w14:paraId="77C6F1C2" w14:textId="77777777" w:rsidTr="002C0DA4">
        <w:tc>
          <w:tcPr>
            <w:tcW w:w="7124" w:type="dxa"/>
          </w:tcPr>
          <w:p w14:paraId="68663149" w14:textId="77777777" w:rsidR="00E967FE" w:rsidRPr="00E967FE" w:rsidRDefault="00E967FE" w:rsidP="00E967FE">
            <w:pPr>
              <w:pStyle w:val="ListParagraph"/>
              <w:numPr>
                <w:ilvl w:val="0"/>
                <w:numId w:val="19"/>
              </w:numPr>
              <w:spacing w:before="60" w:after="60" w:line="276" w:lineRule="auto"/>
              <w:ind w:left="319"/>
              <w:jc w:val="both"/>
              <w:rPr>
                <w:rFonts w:ascii="Arial" w:hAnsi="Arial" w:cs="Arial"/>
                <w:sz w:val="18"/>
                <w:szCs w:val="18"/>
              </w:rPr>
            </w:pPr>
            <w:r w:rsidRPr="00E967FE">
              <w:rPr>
                <w:rFonts w:ascii="Arial" w:hAnsi="Arial" w:cs="Arial"/>
                <w:sz w:val="18"/>
                <w:szCs w:val="18"/>
              </w:rPr>
              <w:t>Do you have policies and mechanisms in place for the communication of clinically relevant actionable information to research participants that may request such information to be disclosed?</w:t>
            </w:r>
          </w:p>
        </w:tc>
        <w:tc>
          <w:tcPr>
            <w:tcW w:w="572" w:type="dxa"/>
          </w:tcPr>
          <w:p w14:paraId="337DA5F8" w14:textId="77777777" w:rsidR="00E967FE" w:rsidRPr="00E967FE" w:rsidRDefault="00E967FE" w:rsidP="002C0DA4">
            <w:pPr>
              <w:rPr>
                <w:rFonts w:ascii="Arial" w:hAnsi="Arial" w:cs="Arial"/>
                <w:b/>
              </w:rPr>
            </w:pPr>
          </w:p>
        </w:tc>
        <w:tc>
          <w:tcPr>
            <w:tcW w:w="521" w:type="dxa"/>
          </w:tcPr>
          <w:p w14:paraId="7654FCDF" w14:textId="77777777" w:rsidR="00E967FE" w:rsidRPr="00E967FE" w:rsidRDefault="00E967FE" w:rsidP="002C0DA4">
            <w:pPr>
              <w:rPr>
                <w:rFonts w:ascii="Arial" w:hAnsi="Arial" w:cs="Arial"/>
                <w:b/>
              </w:rPr>
            </w:pPr>
          </w:p>
        </w:tc>
        <w:tc>
          <w:tcPr>
            <w:tcW w:w="567" w:type="dxa"/>
          </w:tcPr>
          <w:p w14:paraId="3575F8CA" w14:textId="77777777" w:rsidR="00E967FE" w:rsidRPr="00E967FE" w:rsidRDefault="00E967FE" w:rsidP="002C0DA4">
            <w:pPr>
              <w:rPr>
                <w:rFonts w:ascii="Arial" w:hAnsi="Arial" w:cs="Arial"/>
                <w:b/>
              </w:rPr>
            </w:pPr>
          </w:p>
        </w:tc>
        <w:tc>
          <w:tcPr>
            <w:tcW w:w="4394" w:type="dxa"/>
          </w:tcPr>
          <w:p w14:paraId="09D627F1" w14:textId="77777777" w:rsidR="00E967FE" w:rsidRPr="00E967FE" w:rsidRDefault="00E967FE" w:rsidP="002C0DA4">
            <w:pPr>
              <w:rPr>
                <w:rFonts w:ascii="Arial" w:hAnsi="Arial" w:cs="Arial"/>
                <w:b/>
              </w:rPr>
            </w:pPr>
          </w:p>
        </w:tc>
      </w:tr>
      <w:tr w:rsidR="00E967FE" w:rsidRPr="00E967FE" w14:paraId="37333702" w14:textId="77777777" w:rsidTr="002C0DA4">
        <w:tc>
          <w:tcPr>
            <w:tcW w:w="7124" w:type="dxa"/>
          </w:tcPr>
          <w:p w14:paraId="26359BEF" w14:textId="77777777" w:rsidR="00E967FE" w:rsidRPr="00E967FE" w:rsidRDefault="00E967FE" w:rsidP="00E967FE">
            <w:pPr>
              <w:pStyle w:val="ListParagraph"/>
              <w:numPr>
                <w:ilvl w:val="0"/>
                <w:numId w:val="19"/>
              </w:numPr>
              <w:spacing w:before="60" w:after="60" w:line="276" w:lineRule="auto"/>
              <w:ind w:left="319"/>
              <w:jc w:val="both"/>
              <w:rPr>
                <w:rFonts w:ascii="Arial" w:hAnsi="Arial" w:cs="Arial"/>
                <w:sz w:val="18"/>
                <w:szCs w:val="18"/>
              </w:rPr>
            </w:pPr>
            <w:r w:rsidRPr="00E967FE">
              <w:rPr>
                <w:rFonts w:ascii="Arial" w:hAnsi="Arial" w:cs="Arial"/>
                <w:sz w:val="18"/>
                <w:szCs w:val="18"/>
              </w:rPr>
              <w:lastRenderedPageBreak/>
              <w:t>Do you have a system in place that allows you to act swiftly in case of an individual revoking consent, including processes to remove or destroy the data and human biological material if wished by the research participant?</w:t>
            </w:r>
          </w:p>
        </w:tc>
        <w:tc>
          <w:tcPr>
            <w:tcW w:w="572" w:type="dxa"/>
          </w:tcPr>
          <w:p w14:paraId="71ABEE6C" w14:textId="77777777" w:rsidR="00E967FE" w:rsidRPr="00E967FE" w:rsidRDefault="00E967FE" w:rsidP="002C0DA4">
            <w:pPr>
              <w:rPr>
                <w:rFonts w:ascii="Arial" w:hAnsi="Arial" w:cs="Arial"/>
                <w:b/>
              </w:rPr>
            </w:pPr>
          </w:p>
        </w:tc>
        <w:tc>
          <w:tcPr>
            <w:tcW w:w="521" w:type="dxa"/>
          </w:tcPr>
          <w:p w14:paraId="6BE693D4" w14:textId="77777777" w:rsidR="00E967FE" w:rsidRPr="00E967FE" w:rsidRDefault="00E967FE" w:rsidP="002C0DA4">
            <w:pPr>
              <w:rPr>
                <w:rFonts w:ascii="Arial" w:hAnsi="Arial" w:cs="Arial"/>
                <w:b/>
              </w:rPr>
            </w:pPr>
          </w:p>
        </w:tc>
        <w:tc>
          <w:tcPr>
            <w:tcW w:w="567" w:type="dxa"/>
          </w:tcPr>
          <w:p w14:paraId="07C209C1" w14:textId="77777777" w:rsidR="00E967FE" w:rsidRPr="00E967FE" w:rsidRDefault="00E967FE" w:rsidP="002C0DA4">
            <w:pPr>
              <w:rPr>
                <w:rFonts w:ascii="Arial" w:hAnsi="Arial" w:cs="Arial"/>
                <w:b/>
              </w:rPr>
            </w:pPr>
          </w:p>
        </w:tc>
        <w:tc>
          <w:tcPr>
            <w:tcW w:w="4394" w:type="dxa"/>
          </w:tcPr>
          <w:p w14:paraId="39FCED95" w14:textId="77777777" w:rsidR="00E967FE" w:rsidRPr="00E967FE" w:rsidRDefault="00E967FE" w:rsidP="002C0DA4">
            <w:pPr>
              <w:rPr>
                <w:rFonts w:ascii="Arial" w:hAnsi="Arial" w:cs="Arial"/>
                <w:b/>
              </w:rPr>
            </w:pPr>
          </w:p>
        </w:tc>
      </w:tr>
      <w:tr w:rsidR="00E967FE" w:rsidRPr="00E967FE" w14:paraId="50129590" w14:textId="77777777" w:rsidTr="002C0DA4">
        <w:trPr>
          <w:trHeight w:val="283"/>
        </w:trPr>
        <w:tc>
          <w:tcPr>
            <w:tcW w:w="7124" w:type="dxa"/>
            <w:shd w:val="clear" w:color="auto" w:fill="F2F2F2" w:themeFill="background1" w:themeFillShade="F2"/>
            <w:vAlign w:val="center"/>
          </w:tcPr>
          <w:p w14:paraId="42D22550" w14:textId="77777777" w:rsidR="00E967FE" w:rsidRPr="00E967FE" w:rsidRDefault="00E967FE" w:rsidP="002C0DA4">
            <w:pPr>
              <w:rPr>
                <w:rFonts w:ascii="Arial" w:hAnsi="Arial" w:cs="Arial"/>
                <w:b/>
                <w:szCs w:val="20"/>
              </w:rPr>
            </w:pPr>
            <w:r w:rsidRPr="00E967FE">
              <w:rPr>
                <w:rFonts w:ascii="Arial" w:hAnsi="Arial" w:cs="Arial"/>
                <w:b/>
                <w:szCs w:val="20"/>
              </w:rPr>
              <w:t>II. Privacy</w:t>
            </w:r>
          </w:p>
        </w:tc>
        <w:tc>
          <w:tcPr>
            <w:tcW w:w="572" w:type="dxa"/>
            <w:shd w:val="clear" w:color="auto" w:fill="F2F2F2" w:themeFill="background1" w:themeFillShade="F2"/>
            <w:vAlign w:val="center"/>
          </w:tcPr>
          <w:p w14:paraId="12EE42E2" w14:textId="77777777" w:rsidR="00E967FE" w:rsidRPr="00E967FE" w:rsidRDefault="00E967FE" w:rsidP="002C0DA4">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5988A341" w14:textId="77777777" w:rsidR="00E967FE" w:rsidRPr="00E967FE" w:rsidRDefault="00E967FE" w:rsidP="002C0DA4">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69EBD591" w14:textId="77777777" w:rsidR="00E967FE" w:rsidRPr="00E967FE" w:rsidRDefault="00E967FE" w:rsidP="002C0DA4">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176D1D88" w14:textId="77777777" w:rsidR="00E967FE" w:rsidRPr="00E967FE" w:rsidRDefault="00E967FE" w:rsidP="002C0DA4">
            <w:pPr>
              <w:rPr>
                <w:rFonts w:ascii="Arial" w:hAnsi="Arial" w:cs="Arial"/>
                <w:b/>
                <w:szCs w:val="20"/>
              </w:rPr>
            </w:pPr>
            <w:r w:rsidRPr="00E967FE">
              <w:rPr>
                <w:rFonts w:ascii="Arial" w:hAnsi="Arial" w:cs="Arial"/>
                <w:b/>
                <w:szCs w:val="20"/>
              </w:rPr>
              <w:t>Comments</w:t>
            </w:r>
          </w:p>
        </w:tc>
      </w:tr>
      <w:tr w:rsidR="00E967FE" w:rsidRPr="00E967FE" w14:paraId="64EF62A6" w14:textId="77777777" w:rsidTr="002C0DA4">
        <w:tc>
          <w:tcPr>
            <w:tcW w:w="7124" w:type="dxa"/>
          </w:tcPr>
          <w:p w14:paraId="7400A720"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have regular auditing of your privacy protection and confidentiality procedures?</w:t>
            </w:r>
          </w:p>
        </w:tc>
        <w:tc>
          <w:tcPr>
            <w:tcW w:w="572" w:type="dxa"/>
          </w:tcPr>
          <w:p w14:paraId="58187374" w14:textId="77777777" w:rsidR="00E967FE" w:rsidRPr="00E967FE" w:rsidRDefault="00E967FE" w:rsidP="002C0DA4">
            <w:pPr>
              <w:rPr>
                <w:rFonts w:ascii="Arial" w:hAnsi="Arial" w:cs="Arial"/>
                <w:b/>
              </w:rPr>
            </w:pPr>
          </w:p>
        </w:tc>
        <w:tc>
          <w:tcPr>
            <w:tcW w:w="521" w:type="dxa"/>
          </w:tcPr>
          <w:p w14:paraId="3D121AA8" w14:textId="77777777" w:rsidR="00E967FE" w:rsidRPr="00E967FE" w:rsidRDefault="00E967FE" w:rsidP="002C0DA4">
            <w:pPr>
              <w:rPr>
                <w:rFonts w:ascii="Arial" w:hAnsi="Arial" w:cs="Arial"/>
                <w:b/>
              </w:rPr>
            </w:pPr>
          </w:p>
        </w:tc>
        <w:tc>
          <w:tcPr>
            <w:tcW w:w="567" w:type="dxa"/>
          </w:tcPr>
          <w:p w14:paraId="7A957FFC" w14:textId="77777777" w:rsidR="00E967FE" w:rsidRPr="00E967FE" w:rsidRDefault="00E967FE" w:rsidP="002C0DA4">
            <w:pPr>
              <w:rPr>
                <w:rFonts w:ascii="Arial" w:hAnsi="Arial" w:cs="Arial"/>
                <w:b/>
              </w:rPr>
            </w:pPr>
          </w:p>
        </w:tc>
        <w:tc>
          <w:tcPr>
            <w:tcW w:w="4394" w:type="dxa"/>
          </w:tcPr>
          <w:p w14:paraId="545BE866" w14:textId="77777777" w:rsidR="00E967FE" w:rsidRPr="00E967FE" w:rsidRDefault="00E967FE" w:rsidP="002C0DA4">
            <w:pPr>
              <w:rPr>
                <w:rFonts w:ascii="Arial" w:hAnsi="Arial" w:cs="Arial"/>
                <w:b/>
              </w:rPr>
            </w:pPr>
          </w:p>
        </w:tc>
      </w:tr>
      <w:tr w:rsidR="00E967FE" w:rsidRPr="00E967FE" w14:paraId="301CF79F" w14:textId="77777777" w:rsidTr="002C0DA4">
        <w:tc>
          <w:tcPr>
            <w:tcW w:w="7124" w:type="dxa"/>
          </w:tcPr>
          <w:p w14:paraId="4EA87317"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have a procedure for the re-identification of coded data in case research participants need to be recontacted?</w:t>
            </w:r>
          </w:p>
        </w:tc>
        <w:tc>
          <w:tcPr>
            <w:tcW w:w="572" w:type="dxa"/>
          </w:tcPr>
          <w:p w14:paraId="2F540BB4" w14:textId="77777777" w:rsidR="00E967FE" w:rsidRPr="00E967FE" w:rsidRDefault="00E967FE" w:rsidP="002C0DA4">
            <w:pPr>
              <w:rPr>
                <w:rFonts w:ascii="Arial" w:hAnsi="Arial" w:cs="Arial"/>
                <w:b/>
              </w:rPr>
            </w:pPr>
          </w:p>
        </w:tc>
        <w:tc>
          <w:tcPr>
            <w:tcW w:w="521" w:type="dxa"/>
          </w:tcPr>
          <w:p w14:paraId="4651C3C5" w14:textId="77777777" w:rsidR="00E967FE" w:rsidRPr="00E967FE" w:rsidRDefault="00E967FE" w:rsidP="002C0DA4">
            <w:pPr>
              <w:rPr>
                <w:rFonts w:ascii="Arial" w:hAnsi="Arial" w:cs="Arial"/>
                <w:b/>
              </w:rPr>
            </w:pPr>
          </w:p>
        </w:tc>
        <w:tc>
          <w:tcPr>
            <w:tcW w:w="567" w:type="dxa"/>
          </w:tcPr>
          <w:p w14:paraId="49D02C11" w14:textId="77777777" w:rsidR="00E967FE" w:rsidRPr="00E967FE" w:rsidRDefault="00E967FE" w:rsidP="002C0DA4">
            <w:pPr>
              <w:rPr>
                <w:rFonts w:ascii="Arial" w:hAnsi="Arial" w:cs="Arial"/>
                <w:b/>
              </w:rPr>
            </w:pPr>
          </w:p>
        </w:tc>
        <w:tc>
          <w:tcPr>
            <w:tcW w:w="4394" w:type="dxa"/>
          </w:tcPr>
          <w:p w14:paraId="5237574D" w14:textId="77777777" w:rsidR="00E967FE" w:rsidRPr="00E967FE" w:rsidRDefault="00E967FE" w:rsidP="002C0DA4">
            <w:pPr>
              <w:rPr>
                <w:rFonts w:ascii="Arial" w:hAnsi="Arial" w:cs="Arial"/>
                <w:b/>
              </w:rPr>
            </w:pPr>
          </w:p>
        </w:tc>
      </w:tr>
      <w:tr w:rsidR="00E967FE" w:rsidRPr="00E967FE" w14:paraId="67FBBB99" w14:textId="77777777" w:rsidTr="002C0DA4">
        <w:tc>
          <w:tcPr>
            <w:tcW w:w="7124" w:type="dxa"/>
          </w:tcPr>
          <w:p w14:paraId="62544FA6"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 xml:space="preserve">Is the research personnel that handles health-related personal data and human biological material at your institution trained on the technical, legal and ethical requirements of data protection in the handling of such research data? </w:t>
            </w:r>
          </w:p>
        </w:tc>
        <w:tc>
          <w:tcPr>
            <w:tcW w:w="572" w:type="dxa"/>
          </w:tcPr>
          <w:p w14:paraId="578078AE" w14:textId="77777777" w:rsidR="00E967FE" w:rsidRPr="00E967FE" w:rsidRDefault="00E967FE" w:rsidP="002C0DA4">
            <w:pPr>
              <w:rPr>
                <w:rFonts w:ascii="Arial" w:hAnsi="Arial" w:cs="Arial"/>
                <w:b/>
              </w:rPr>
            </w:pPr>
          </w:p>
        </w:tc>
        <w:tc>
          <w:tcPr>
            <w:tcW w:w="521" w:type="dxa"/>
          </w:tcPr>
          <w:p w14:paraId="76A2A232" w14:textId="77777777" w:rsidR="00E967FE" w:rsidRPr="00E967FE" w:rsidRDefault="00E967FE" w:rsidP="002C0DA4">
            <w:pPr>
              <w:rPr>
                <w:rFonts w:ascii="Arial" w:hAnsi="Arial" w:cs="Arial"/>
                <w:b/>
              </w:rPr>
            </w:pPr>
          </w:p>
        </w:tc>
        <w:tc>
          <w:tcPr>
            <w:tcW w:w="567" w:type="dxa"/>
          </w:tcPr>
          <w:p w14:paraId="58354316" w14:textId="77777777" w:rsidR="00E967FE" w:rsidRPr="00E967FE" w:rsidRDefault="00E967FE" w:rsidP="002C0DA4">
            <w:pPr>
              <w:rPr>
                <w:rFonts w:ascii="Arial" w:hAnsi="Arial" w:cs="Arial"/>
                <w:b/>
              </w:rPr>
            </w:pPr>
          </w:p>
        </w:tc>
        <w:tc>
          <w:tcPr>
            <w:tcW w:w="4394" w:type="dxa"/>
          </w:tcPr>
          <w:p w14:paraId="0E5B84A1" w14:textId="77777777" w:rsidR="00E967FE" w:rsidRPr="00E967FE" w:rsidRDefault="00E967FE" w:rsidP="002C0DA4">
            <w:pPr>
              <w:rPr>
                <w:rFonts w:ascii="Arial" w:hAnsi="Arial" w:cs="Arial"/>
                <w:b/>
              </w:rPr>
            </w:pPr>
          </w:p>
        </w:tc>
      </w:tr>
      <w:tr w:rsidR="00E967FE" w:rsidRPr="00E967FE" w14:paraId="48D565E2" w14:textId="77777777" w:rsidTr="002C0DA4">
        <w:trPr>
          <w:trHeight w:val="283"/>
        </w:trPr>
        <w:tc>
          <w:tcPr>
            <w:tcW w:w="7124" w:type="dxa"/>
            <w:shd w:val="clear" w:color="auto" w:fill="F2F2F2" w:themeFill="background1" w:themeFillShade="F2"/>
            <w:vAlign w:val="center"/>
          </w:tcPr>
          <w:p w14:paraId="3F58D5BE" w14:textId="77777777" w:rsidR="00E967FE" w:rsidRPr="00E967FE" w:rsidRDefault="00E967FE" w:rsidP="002C0DA4">
            <w:pPr>
              <w:rPr>
                <w:rFonts w:ascii="Arial" w:hAnsi="Arial" w:cs="Arial"/>
                <w:szCs w:val="20"/>
              </w:rPr>
            </w:pPr>
            <w:r w:rsidRPr="00E967FE">
              <w:rPr>
                <w:rFonts w:ascii="Arial" w:hAnsi="Arial" w:cs="Arial"/>
                <w:b/>
                <w:szCs w:val="20"/>
              </w:rPr>
              <w:t>III. Data Fairness</w:t>
            </w:r>
          </w:p>
        </w:tc>
        <w:tc>
          <w:tcPr>
            <w:tcW w:w="572" w:type="dxa"/>
            <w:shd w:val="clear" w:color="auto" w:fill="F2F2F2" w:themeFill="background1" w:themeFillShade="F2"/>
            <w:vAlign w:val="center"/>
          </w:tcPr>
          <w:p w14:paraId="4E0CA8D9" w14:textId="77777777" w:rsidR="00E967FE" w:rsidRPr="00E967FE" w:rsidRDefault="00E967FE" w:rsidP="002C0DA4">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56B669F8" w14:textId="77777777" w:rsidR="00E967FE" w:rsidRPr="00E967FE" w:rsidRDefault="00E967FE" w:rsidP="002C0DA4">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2F0C2078" w14:textId="77777777" w:rsidR="00E967FE" w:rsidRPr="00E967FE" w:rsidRDefault="00E967FE" w:rsidP="002C0DA4">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7F46591B" w14:textId="77777777" w:rsidR="00E967FE" w:rsidRPr="00E967FE" w:rsidRDefault="00E967FE" w:rsidP="002C0DA4">
            <w:pPr>
              <w:rPr>
                <w:rFonts w:ascii="Arial" w:hAnsi="Arial" w:cs="Arial"/>
                <w:b/>
                <w:szCs w:val="20"/>
              </w:rPr>
            </w:pPr>
            <w:r w:rsidRPr="00E967FE">
              <w:rPr>
                <w:rFonts w:ascii="Arial" w:hAnsi="Arial" w:cs="Arial"/>
                <w:b/>
                <w:szCs w:val="20"/>
              </w:rPr>
              <w:t>Comments</w:t>
            </w:r>
          </w:p>
        </w:tc>
      </w:tr>
      <w:tr w:rsidR="00E967FE" w:rsidRPr="00E967FE" w14:paraId="20962579" w14:textId="77777777" w:rsidTr="002C0DA4">
        <w:tc>
          <w:tcPr>
            <w:tcW w:w="7124" w:type="dxa"/>
          </w:tcPr>
          <w:p w14:paraId="3DB2595B"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Are you able to make your scientifically-relevant data available to the network partners in a timely manner?</w:t>
            </w:r>
          </w:p>
        </w:tc>
        <w:tc>
          <w:tcPr>
            <w:tcW w:w="572" w:type="dxa"/>
          </w:tcPr>
          <w:p w14:paraId="7E1AD21E" w14:textId="77777777" w:rsidR="00E967FE" w:rsidRPr="00E967FE" w:rsidRDefault="00E967FE" w:rsidP="002C0DA4">
            <w:pPr>
              <w:rPr>
                <w:rFonts w:ascii="Arial" w:hAnsi="Arial" w:cs="Arial"/>
                <w:b/>
              </w:rPr>
            </w:pPr>
          </w:p>
        </w:tc>
        <w:tc>
          <w:tcPr>
            <w:tcW w:w="521" w:type="dxa"/>
          </w:tcPr>
          <w:p w14:paraId="65FBD5D6" w14:textId="77777777" w:rsidR="00E967FE" w:rsidRPr="00E967FE" w:rsidRDefault="00E967FE" w:rsidP="002C0DA4">
            <w:pPr>
              <w:rPr>
                <w:rFonts w:ascii="Arial" w:hAnsi="Arial" w:cs="Arial"/>
                <w:b/>
              </w:rPr>
            </w:pPr>
          </w:p>
        </w:tc>
        <w:tc>
          <w:tcPr>
            <w:tcW w:w="567" w:type="dxa"/>
          </w:tcPr>
          <w:p w14:paraId="09476636" w14:textId="77777777" w:rsidR="00E967FE" w:rsidRPr="00E967FE" w:rsidRDefault="00E967FE" w:rsidP="002C0DA4">
            <w:pPr>
              <w:rPr>
                <w:rFonts w:ascii="Arial" w:hAnsi="Arial" w:cs="Arial"/>
                <w:b/>
              </w:rPr>
            </w:pPr>
          </w:p>
        </w:tc>
        <w:tc>
          <w:tcPr>
            <w:tcW w:w="4394" w:type="dxa"/>
          </w:tcPr>
          <w:p w14:paraId="1328D593" w14:textId="77777777" w:rsidR="00E967FE" w:rsidRPr="00E967FE" w:rsidRDefault="00E967FE" w:rsidP="002C0DA4">
            <w:pPr>
              <w:rPr>
                <w:rFonts w:ascii="Arial" w:hAnsi="Arial" w:cs="Arial"/>
                <w:b/>
              </w:rPr>
            </w:pPr>
          </w:p>
        </w:tc>
      </w:tr>
      <w:tr w:rsidR="00E967FE" w:rsidRPr="00E967FE" w14:paraId="236A84F0" w14:textId="77777777" w:rsidTr="002C0DA4">
        <w:tc>
          <w:tcPr>
            <w:tcW w:w="7124" w:type="dxa"/>
          </w:tcPr>
          <w:p w14:paraId="3B2847DB"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intend to charge a data access fee or to require any form of in kind compensation for data access?</w:t>
            </w:r>
          </w:p>
        </w:tc>
        <w:tc>
          <w:tcPr>
            <w:tcW w:w="572" w:type="dxa"/>
          </w:tcPr>
          <w:p w14:paraId="13597F8B" w14:textId="77777777" w:rsidR="00E967FE" w:rsidRPr="00E967FE" w:rsidRDefault="00E967FE" w:rsidP="002C0DA4">
            <w:pPr>
              <w:rPr>
                <w:rFonts w:ascii="Arial" w:hAnsi="Arial" w:cs="Arial"/>
                <w:b/>
              </w:rPr>
            </w:pPr>
          </w:p>
        </w:tc>
        <w:tc>
          <w:tcPr>
            <w:tcW w:w="521" w:type="dxa"/>
          </w:tcPr>
          <w:p w14:paraId="6B7EA8F2" w14:textId="77777777" w:rsidR="00E967FE" w:rsidRPr="00E967FE" w:rsidRDefault="00E967FE" w:rsidP="002C0DA4">
            <w:pPr>
              <w:rPr>
                <w:rFonts w:ascii="Arial" w:hAnsi="Arial" w:cs="Arial"/>
                <w:b/>
              </w:rPr>
            </w:pPr>
          </w:p>
        </w:tc>
        <w:tc>
          <w:tcPr>
            <w:tcW w:w="567" w:type="dxa"/>
          </w:tcPr>
          <w:p w14:paraId="7524479E" w14:textId="77777777" w:rsidR="00E967FE" w:rsidRPr="00E967FE" w:rsidRDefault="00E967FE" w:rsidP="002C0DA4">
            <w:pPr>
              <w:rPr>
                <w:rFonts w:ascii="Arial" w:hAnsi="Arial" w:cs="Arial"/>
                <w:b/>
              </w:rPr>
            </w:pPr>
          </w:p>
        </w:tc>
        <w:tc>
          <w:tcPr>
            <w:tcW w:w="4394" w:type="dxa"/>
          </w:tcPr>
          <w:p w14:paraId="0BDC7469" w14:textId="77777777" w:rsidR="00E967FE" w:rsidRPr="00E967FE" w:rsidRDefault="00E967FE" w:rsidP="002C0DA4">
            <w:pPr>
              <w:rPr>
                <w:rFonts w:ascii="Arial" w:hAnsi="Arial" w:cs="Arial"/>
                <w:b/>
              </w:rPr>
            </w:pPr>
          </w:p>
        </w:tc>
      </w:tr>
      <w:tr w:rsidR="00E967FE" w:rsidRPr="00E967FE" w14:paraId="62E4847F" w14:textId="77777777" w:rsidTr="002C0DA4">
        <w:tc>
          <w:tcPr>
            <w:tcW w:w="7124" w:type="dxa"/>
          </w:tcPr>
          <w:p w14:paraId="487AA5C8"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Did you grant any exclusive data access rights to third parties outside the SPHN or do you intend to do so?</w:t>
            </w:r>
          </w:p>
        </w:tc>
        <w:tc>
          <w:tcPr>
            <w:tcW w:w="572" w:type="dxa"/>
          </w:tcPr>
          <w:p w14:paraId="2436C525" w14:textId="77777777" w:rsidR="00E967FE" w:rsidRPr="00E967FE" w:rsidRDefault="00E967FE" w:rsidP="002C0DA4">
            <w:pPr>
              <w:rPr>
                <w:rFonts w:ascii="Arial" w:hAnsi="Arial" w:cs="Arial"/>
                <w:b/>
              </w:rPr>
            </w:pPr>
          </w:p>
        </w:tc>
        <w:tc>
          <w:tcPr>
            <w:tcW w:w="521" w:type="dxa"/>
          </w:tcPr>
          <w:p w14:paraId="6435EDF6" w14:textId="77777777" w:rsidR="00E967FE" w:rsidRPr="00E967FE" w:rsidRDefault="00E967FE" w:rsidP="002C0DA4">
            <w:pPr>
              <w:rPr>
                <w:rFonts w:ascii="Arial" w:hAnsi="Arial" w:cs="Arial"/>
                <w:b/>
              </w:rPr>
            </w:pPr>
          </w:p>
        </w:tc>
        <w:tc>
          <w:tcPr>
            <w:tcW w:w="567" w:type="dxa"/>
          </w:tcPr>
          <w:p w14:paraId="03F6E830" w14:textId="77777777" w:rsidR="00E967FE" w:rsidRPr="00E967FE" w:rsidRDefault="00E967FE" w:rsidP="002C0DA4">
            <w:pPr>
              <w:rPr>
                <w:rFonts w:ascii="Arial" w:hAnsi="Arial" w:cs="Arial"/>
                <w:b/>
              </w:rPr>
            </w:pPr>
          </w:p>
        </w:tc>
        <w:tc>
          <w:tcPr>
            <w:tcW w:w="4394" w:type="dxa"/>
          </w:tcPr>
          <w:p w14:paraId="3236298B" w14:textId="77777777" w:rsidR="00E967FE" w:rsidRPr="00E967FE" w:rsidRDefault="00E967FE" w:rsidP="002C0DA4">
            <w:pPr>
              <w:rPr>
                <w:rFonts w:ascii="Arial" w:hAnsi="Arial" w:cs="Arial"/>
                <w:b/>
              </w:rPr>
            </w:pPr>
          </w:p>
        </w:tc>
      </w:tr>
      <w:tr w:rsidR="00E967FE" w:rsidRPr="00E967FE" w14:paraId="70C8FD43" w14:textId="77777777" w:rsidTr="002C0DA4">
        <w:tc>
          <w:tcPr>
            <w:tcW w:w="7124" w:type="dxa"/>
          </w:tcPr>
          <w:p w14:paraId="73BBF585"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have policies regarding IP protection and attribution with respect to the use of data collected by or stored at your institution?</w:t>
            </w:r>
          </w:p>
        </w:tc>
        <w:tc>
          <w:tcPr>
            <w:tcW w:w="572" w:type="dxa"/>
          </w:tcPr>
          <w:p w14:paraId="0CC6D30D" w14:textId="77777777" w:rsidR="00E967FE" w:rsidRPr="00E967FE" w:rsidRDefault="00E967FE" w:rsidP="002C0DA4">
            <w:pPr>
              <w:rPr>
                <w:rFonts w:ascii="Arial" w:hAnsi="Arial" w:cs="Arial"/>
                <w:b/>
              </w:rPr>
            </w:pPr>
          </w:p>
        </w:tc>
        <w:tc>
          <w:tcPr>
            <w:tcW w:w="521" w:type="dxa"/>
          </w:tcPr>
          <w:p w14:paraId="429B4435" w14:textId="77777777" w:rsidR="00E967FE" w:rsidRPr="00E967FE" w:rsidRDefault="00E967FE" w:rsidP="002C0DA4">
            <w:pPr>
              <w:rPr>
                <w:rFonts w:ascii="Arial" w:hAnsi="Arial" w:cs="Arial"/>
                <w:b/>
              </w:rPr>
            </w:pPr>
          </w:p>
        </w:tc>
        <w:tc>
          <w:tcPr>
            <w:tcW w:w="567" w:type="dxa"/>
          </w:tcPr>
          <w:p w14:paraId="59947EB8" w14:textId="77777777" w:rsidR="00E967FE" w:rsidRPr="00E967FE" w:rsidRDefault="00E967FE" w:rsidP="002C0DA4">
            <w:pPr>
              <w:rPr>
                <w:rFonts w:ascii="Arial" w:hAnsi="Arial" w:cs="Arial"/>
                <w:b/>
              </w:rPr>
            </w:pPr>
          </w:p>
        </w:tc>
        <w:tc>
          <w:tcPr>
            <w:tcW w:w="4394" w:type="dxa"/>
          </w:tcPr>
          <w:p w14:paraId="30CE2E0A" w14:textId="77777777" w:rsidR="00E967FE" w:rsidRPr="00E967FE" w:rsidRDefault="00E967FE" w:rsidP="002C0DA4">
            <w:pPr>
              <w:rPr>
                <w:rFonts w:ascii="Arial" w:hAnsi="Arial" w:cs="Arial"/>
                <w:b/>
              </w:rPr>
            </w:pPr>
          </w:p>
        </w:tc>
      </w:tr>
      <w:tr w:rsidR="00E967FE" w:rsidRPr="00E967FE" w14:paraId="33D34CE6" w14:textId="77777777" w:rsidTr="002C0DA4">
        <w:tc>
          <w:tcPr>
            <w:tcW w:w="7124" w:type="dxa"/>
          </w:tcPr>
          <w:p w14:paraId="69A8E60E"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Have you included dissemination plans of your research results to the wider public?</w:t>
            </w:r>
          </w:p>
        </w:tc>
        <w:tc>
          <w:tcPr>
            <w:tcW w:w="572" w:type="dxa"/>
          </w:tcPr>
          <w:p w14:paraId="0F8E8486" w14:textId="77777777" w:rsidR="00E967FE" w:rsidRPr="00E967FE" w:rsidRDefault="00E967FE" w:rsidP="002C0DA4">
            <w:pPr>
              <w:rPr>
                <w:rFonts w:ascii="Arial" w:hAnsi="Arial" w:cs="Arial"/>
                <w:b/>
              </w:rPr>
            </w:pPr>
          </w:p>
        </w:tc>
        <w:tc>
          <w:tcPr>
            <w:tcW w:w="521" w:type="dxa"/>
          </w:tcPr>
          <w:p w14:paraId="697ECF8F" w14:textId="77777777" w:rsidR="00E967FE" w:rsidRPr="00E967FE" w:rsidRDefault="00E967FE" w:rsidP="002C0DA4">
            <w:pPr>
              <w:rPr>
                <w:rFonts w:ascii="Arial" w:hAnsi="Arial" w:cs="Arial"/>
                <w:b/>
              </w:rPr>
            </w:pPr>
          </w:p>
        </w:tc>
        <w:tc>
          <w:tcPr>
            <w:tcW w:w="567" w:type="dxa"/>
          </w:tcPr>
          <w:p w14:paraId="40ED9AB5" w14:textId="77777777" w:rsidR="00E967FE" w:rsidRPr="00E967FE" w:rsidRDefault="00E967FE" w:rsidP="002C0DA4">
            <w:pPr>
              <w:rPr>
                <w:rFonts w:ascii="Arial" w:hAnsi="Arial" w:cs="Arial"/>
                <w:b/>
              </w:rPr>
            </w:pPr>
          </w:p>
        </w:tc>
        <w:tc>
          <w:tcPr>
            <w:tcW w:w="4394" w:type="dxa"/>
          </w:tcPr>
          <w:p w14:paraId="7654F1F5" w14:textId="77777777" w:rsidR="00E967FE" w:rsidRPr="00E967FE" w:rsidRDefault="00E967FE" w:rsidP="002C0DA4">
            <w:pPr>
              <w:rPr>
                <w:rFonts w:ascii="Arial" w:hAnsi="Arial" w:cs="Arial"/>
                <w:b/>
              </w:rPr>
            </w:pPr>
          </w:p>
        </w:tc>
      </w:tr>
      <w:tr w:rsidR="00E967FE" w:rsidRPr="00E967FE" w14:paraId="1C36163F" w14:textId="77777777" w:rsidTr="002C0DA4">
        <w:trPr>
          <w:trHeight w:val="283"/>
        </w:trPr>
        <w:tc>
          <w:tcPr>
            <w:tcW w:w="7124" w:type="dxa"/>
            <w:shd w:val="clear" w:color="auto" w:fill="F2F2F2" w:themeFill="background1" w:themeFillShade="F2"/>
            <w:vAlign w:val="center"/>
          </w:tcPr>
          <w:p w14:paraId="4C39E800" w14:textId="77777777" w:rsidR="00E967FE" w:rsidRPr="00E967FE" w:rsidRDefault="00E967FE" w:rsidP="002C0DA4">
            <w:pPr>
              <w:rPr>
                <w:rFonts w:ascii="Arial" w:hAnsi="Arial" w:cs="Arial"/>
                <w:b/>
                <w:szCs w:val="20"/>
              </w:rPr>
            </w:pPr>
            <w:r w:rsidRPr="00E967FE">
              <w:rPr>
                <w:rFonts w:ascii="Arial" w:hAnsi="Arial" w:cs="Arial"/>
                <w:b/>
                <w:szCs w:val="20"/>
              </w:rPr>
              <w:t>IV. Accountability</w:t>
            </w:r>
          </w:p>
        </w:tc>
        <w:tc>
          <w:tcPr>
            <w:tcW w:w="572" w:type="dxa"/>
            <w:shd w:val="clear" w:color="auto" w:fill="F2F2F2" w:themeFill="background1" w:themeFillShade="F2"/>
            <w:vAlign w:val="center"/>
          </w:tcPr>
          <w:p w14:paraId="648616AC" w14:textId="77777777" w:rsidR="00E967FE" w:rsidRPr="00E967FE" w:rsidRDefault="00E967FE" w:rsidP="002C0DA4">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0720BA0D" w14:textId="77777777" w:rsidR="00E967FE" w:rsidRPr="00E967FE" w:rsidRDefault="00E967FE" w:rsidP="002C0DA4">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0D8E37FA" w14:textId="77777777" w:rsidR="00E967FE" w:rsidRPr="00E967FE" w:rsidRDefault="00E967FE" w:rsidP="002C0DA4">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24062E97" w14:textId="77777777" w:rsidR="00E967FE" w:rsidRPr="00E967FE" w:rsidRDefault="00E967FE" w:rsidP="002C0DA4">
            <w:pPr>
              <w:rPr>
                <w:rFonts w:ascii="Arial" w:hAnsi="Arial" w:cs="Arial"/>
                <w:b/>
                <w:szCs w:val="20"/>
              </w:rPr>
            </w:pPr>
            <w:r w:rsidRPr="00E967FE">
              <w:rPr>
                <w:rFonts w:ascii="Arial" w:hAnsi="Arial" w:cs="Arial"/>
                <w:b/>
                <w:szCs w:val="20"/>
              </w:rPr>
              <w:t>Comments</w:t>
            </w:r>
          </w:p>
        </w:tc>
      </w:tr>
      <w:tr w:rsidR="00E967FE" w:rsidRPr="00E967FE" w14:paraId="618B732E" w14:textId="77777777" w:rsidTr="002C0DA4">
        <w:tc>
          <w:tcPr>
            <w:tcW w:w="7124" w:type="dxa"/>
          </w:tcPr>
          <w:p w14:paraId="62003BFC"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Are your governance structure and your policies for processing of health-related personal data and human biological material, including authorization of data access requests, publicly available?</w:t>
            </w:r>
          </w:p>
        </w:tc>
        <w:tc>
          <w:tcPr>
            <w:tcW w:w="572" w:type="dxa"/>
          </w:tcPr>
          <w:p w14:paraId="3E0A2F3A" w14:textId="77777777" w:rsidR="00E967FE" w:rsidRPr="00E967FE" w:rsidRDefault="00E967FE" w:rsidP="002C0DA4">
            <w:pPr>
              <w:rPr>
                <w:rFonts w:ascii="Arial" w:hAnsi="Arial" w:cs="Arial"/>
                <w:b/>
              </w:rPr>
            </w:pPr>
          </w:p>
        </w:tc>
        <w:tc>
          <w:tcPr>
            <w:tcW w:w="521" w:type="dxa"/>
          </w:tcPr>
          <w:p w14:paraId="27C2A781" w14:textId="77777777" w:rsidR="00E967FE" w:rsidRPr="00E967FE" w:rsidRDefault="00E967FE" w:rsidP="002C0DA4">
            <w:pPr>
              <w:rPr>
                <w:rFonts w:ascii="Arial" w:hAnsi="Arial" w:cs="Arial"/>
                <w:b/>
              </w:rPr>
            </w:pPr>
          </w:p>
        </w:tc>
        <w:tc>
          <w:tcPr>
            <w:tcW w:w="567" w:type="dxa"/>
          </w:tcPr>
          <w:p w14:paraId="71A0B4C3" w14:textId="77777777" w:rsidR="00E967FE" w:rsidRPr="00E967FE" w:rsidRDefault="00E967FE" w:rsidP="002C0DA4">
            <w:pPr>
              <w:rPr>
                <w:rFonts w:ascii="Arial" w:hAnsi="Arial" w:cs="Arial"/>
                <w:b/>
              </w:rPr>
            </w:pPr>
          </w:p>
        </w:tc>
        <w:tc>
          <w:tcPr>
            <w:tcW w:w="4394" w:type="dxa"/>
          </w:tcPr>
          <w:p w14:paraId="3D437FD2" w14:textId="77777777" w:rsidR="00E967FE" w:rsidRPr="00E967FE" w:rsidRDefault="00E967FE" w:rsidP="002C0DA4">
            <w:pPr>
              <w:rPr>
                <w:rFonts w:ascii="Arial" w:hAnsi="Arial" w:cs="Arial"/>
                <w:b/>
              </w:rPr>
            </w:pPr>
          </w:p>
        </w:tc>
      </w:tr>
      <w:tr w:rsidR="00E967FE" w:rsidRPr="00E967FE" w14:paraId="27A8A466" w14:textId="77777777" w:rsidTr="002C0DA4">
        <w:tc>
          <w:tcPr>
            <w:tcW w:w="7124" w:type="dxa"/>
          </w:tcPr>
          <w:p w14:paraId="3DCE8806"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conduct regular audits of your data processing mechanisms?</w:t>
            </w:r>
          </w:p>
        </w:tc>
        <w:tc>
          <w:tcPr>
            <w:tcW w:w="572" w:type="dxa"/>
          </w:tcPr>
          <w:p w14:paraId="37451FA1" w14:textId="77777777" w:rsidR="00E967FE" w:rsidRPr="00E967FE" w:rsidRDefault="00E967FE" w:rsidP="002C0DA4">
            <w:pPr>
              <w:rPr>
                <w:rFonts w:ascii="Arial" w:hAnsi="Arial" w:cs="Arial"/>
                <w:b/>
              </w:rPr>
            </w:pPr>
          </w:p>
        </w:tc>
        <w:tc>
          <w:tcPr>
            <w:tcW w:w="521" w:type="dxa"/>
          </w:tcPr>
          <w:p w14:paraId="71DB27F8" w14:textId="77777777" w:rsidR="00E967FE" w:rsidRPr="00E967FE" w:rsidRDefault="00E967FE" w:rsidP="002C0DA4">
            <w:pPr>
              <w:rPr>
                <w:rFonts w:ascii="Arial" w:hAnsi="Arial" w:cs="Arial"/>
                <w:b/>
              </w:rPr>
            </w:pPr>
          </w:p>
        </w:tc>
        <w:tc>
          <w:tcPr>
            <w:tcW w:w="567" w:type="dxa"/>
          </w:tcPr>
          <w:p w14:paraId="7F99560B" w14:textId="77777777" w:rsidR="00E967FE" w:rsidRPr="00E967FE" w:rsidRDefault="00E967FE" w:rsidP="002C0DA4">
            <w:pPr>
              <w:rPr>
                <w:rFonts w:ascii="Arial" w:hAnsi="Arial" w:cs="Arial"/>
                <w:b/>
              </w:rPr>
            </w:pPr>
          </w:p>
        </w:tc>
        <w:tc>
          <w:tcPr>
            <w:tcW w:w="4394" w:type="dxa"/>
          </w:tcPr>
          <w:p w14:paraId="3886D510" w14:textId="77777777" w:rsidR="00E967FE" w:rsidRPr="00E967FE" w:rsidRDefault="00E967FE" w:rsidP="002C0DA4">
            <w:pPr>
              <w:rPr>
                <w:rFonts w:ascii="Arial" w:hAnsi="Arial" w:cs="Arial"/>
                <w:b/>
              </w:rPr>
            </w:pPr>
          </w:p>
        </w:tc>
      </w:tr>
      <w:tr w:rsidR="00E967FE" w:rsidRPr="00E967FE" w14:paraId="7BD89757" w14:textId="77777777" w:rsidTr="002C0DA4">
        <w:tc>
          <w:tcPr>
            <w:tcW w:w="7124" w:type="dxa"/>
          </w:tcPr>
          <w:p w14:paraId="0BB7B1E1" w14:textId="77777777" w:rsidR="00E967FE" w:rsidRPr="00E967FE" w:rsidRDefault="00E967FE" w:rsidP="00E967FE">
            <w:pPr>
              <w:numPr>
                <w:ilvl w:val="0"/>
                <w:numId w:val="19"/>
              </w:numPr>
              <w:spacing w:before="60" w:after="60" w:line="276" w:lineRule="auto"/>
              <w:rPr>
                <w:rFonts w:ascii="Arial" w:hAnsi="Arial" w:cs="Arial"/>
                <w:sz w:val="18"/>
                <w:szCs w:val="18"/>
              </w:rPr>
            </w:pPr>
            <w:r w:rsidRPr="00E967FE">
              <w:rPr>
                <w:rFonts w:ascii="Arial" w:hAnsi="Arial" w:cs="Arial"/>
                <w:sz w:val="18"/>
                <w:szCs w:val="18"/>
              </w:rPr>
              <w:t>Is anyone (body or individual) at your institution designated as the point of reference responsible for the processing of health-related personal research data and human biological material?</w:t>
            </w:r>
          </w:p>
          <w:p w14:paraId="212FA988" w14:textId="77777777" w:rsidR="00E967FE" w:rsidRPr="00E967FE" w:rsidRDefault="00E967FE" w:rsidP="00E967FE">
            <w:pPr>
              <w:numPr>
                <w:ilvl w:val="1"/>
                <w:numId w:val="20"/>
              </w:numPr>
              <w:spacing w:before="60" w:after="60" w:line="276" w:lineRule="auto"/>
              <w:rPr>
                <w:rFonts w:ascii="Arial" w:hAnsi="Arial" w:cs="Arial"/>
                <w:sz w:val="18"/>
                <w:szCs w:val="18"/>
              </w:rPr>
            </w:pPr>
            <w:r w:rsidRPr="00E967FE">
              <w:rPr>
                <w:rFonts w:ascii="Arial" w:hAnsi="Arial" w:cs="Arial"/>
                <w:sz w:val="18"/>
                <w:szCs w:val="18"/>
              </w:rPr>
              <w:lastRenderedPageBreak/>
              <w:t xml:space="preserve">Is this person/body also responsible for legal compliance with human research and data protection laws? </w:t>
            </w:r>
          </w:p>
          <w:p w14:paraId="3C878100" w14:textId="77777777" w:rsidR="00E967FE" w:rsidRPr="00E967FE" w:rsidRDefault="00E967FE" w:rsidP="00E967FE">
            <w:pPr>
              <w:numPr>
                <w:ilvl w:val="1"/>
                <w:numId w:val="20"/>
              </w:numPr>
              <w:spacing w:before="60" w:after="60" w:line="276" w:lineRule="auto"/>
              <w:rPr>
                <w:rFonts w:ascii="Arial" w:hAnsi="Arial" w:cs="Arial"/>
                <w:sz w:val="18"/>
                <w:szCs w:val="18"/>
              </w:rPr>
            </w:pPr>
            <w:r w:rsidRPr="00E967FE">
              <w:rPr>
                <w:rFonts w:ascii="Arial" w:hAnsi="Arial" w:cs="Arial"/>
                <w:sz w:val="18"/>
                <w:szCs w:val="18"/>
              </w:rPr>
              <w:t>If not: who is responsible for legal compliance?</w:t>
            </w:r>
          </w:p>
        </w:tc>
        <w:tc>
          <w:tcPr>
            <w:tcW w:w="572" w:type="dxa"/>
          </w:tcPr>
          <w:p w14:paraId="356CB87D" w14:textId="77777777" w:rsidR="00E967FE" w:rsidRPr="00E967FE" w:rsidRDefault="00E967FE" w:rsidP="002C0DA4">
            <w:pPr>
              <w:rPr>
                <w:rFonts w:ascii="Arial" w:hAnsi="Arial" w:cs="Arial"/>
                <w:b/>
              </w:rPr>
            </w:pPr>
          </w:p>
        </w:tc>
        <w:tc>
          <w:tcPr>
            <w:tcW w:w="521" w:type="dxa"/>
          </w:tcPr>
          <w:p w14:paraId="26EE64EF" w14:textId="77777777" w:rsidR="00E967FE" w:rsidRPr="00E967FE" w:rsidRDefault="00E967FE" w:rsidP="002C0DA4">
            <w:pPr>
              <w:rPr>
                <w:rFonts w:ascii="Arial" w:hAnsi="Arial" w:cs="Arial"/>
                <w:b/>
              </w:rPr>
            </w:pPr>
          </w:p>
        </w:tc>
        <w:tc>
          <w:tcPr>
            <w:tcW w:w="567" w:type="dxa"/>
          </w:tcPr>
          <w:p w14:paraId="22A2F047" w14:textId="77777777" w:rsidR="00E967FE" w:rsidRPr="00E967FE" w:rsidRDefault="00E967FE" w:rsidP="002C0DA4">
            <w:pPr>
              <w:rPr>
                <w:rFonts w:ascii="Arial" w:hAnsi="Arial" w:cs="Arial"/>
                <w:b/>
              </w:rPr>
            </w:pPr>
          </w:p>
        </w:tc>
        <w:tc>
          <w:tcPr>
            <w:tcW w:w="4394" w:type="dxa"/>
          </w:tcPr>
          <w:p w14:paraId="5FE8AA42" w14:textId="77777777" w:rsidR="00E967FE" w:rsidRPr="00E967FE" w:rsidRDefault="00E967FE" w:rsidP="002C0DA4">
            <w:pPr>
              <w:rPr>
                <w:rFonts w:ascii="Arial" w:hAnsi="Arial" w:cs="Arial"/>
                <w:b/>
              </w:rPr>
            </w:pPr>
          </w:p>
        </w:tc>
      </w:tr>
      <w:tr w:rsidR="00E967FE" w:rsidRPr="00E967FE" w14:paraId="16DA0428" w14:textId="77777777" w:rsidTr="002C0DA4">
        <w:tc>
          <w:tcPr>
            <w:tcW w:w="7124" w:type="dxa"/>
          </w:tcPr>
          <w:p w14:paraId="3F32DDFD"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Do you have a policy for assessing data access requests by third parties?</w:t>
            </w:r>
          </w:p>
        </w:tc>
        <w:tc>
          <w:tcPr>
            <w:tcW w:w="572" w:type="dxa"/>
          </w:tcPr>
          <w:p w14:paraId="1D7B16A4" w14:textId="77777777" w:rsidR="00E967FE" w:rsidRPr="00E967FE" w:rsidRDefault="00E967FE" w:rsidP="002C0DA4">
            <w:pPr>
              <w:rPr>
                <w:rFonts w:ascii="Arial" w:hAnsi="Arial" w:cs="Arial"/>
                <w:b/>
              </w:rPr>
            </w:pPr>
          </w:p>
        </w:tc>
        <w:tc>
          <w:tcPr>
            <w:tcW w:w="521" w:type="dxa"/>
          </w:tcPr>
          <w:p w14:paraId="1620625B" w14:textId="77777777" w:rsidR="00E967FE" w:rsidRPr="00E967FE" w:rsidRDefault="00E967FE" w:rsidP="002C0DA4">
            <w:pPr>
              <w:rPr>
                <w:rFonts w:ascii="Arial" w:hAnsi="Arial" w:cs="Arial"/>
                <w:b/>
              </w:rPr>
            </w:pPr>
          </w:p>
        </w:tc>
        <w:tc>
          <w:tcPr>
            <w:tcW w:w="567" w:type="dxa"/>
          </w:tcPr>
          <w:p w14:paraId="7369E930" w14:textId="77777777" w:rsidR="00E967FE" w:rsidRPr="00E967FE" w:rsidRDefault="00E967FE" w:rsidP="002C0DA4">
            <w:pPr>
              <w:rPr>
                <w:rFonts w:ascii="Arial" w:hAnsi="Arial" w:cs="Arial"/>
                <w:b/>
              </w:rPr>
            </w:pPr>
          </w:p>
        </w:tc>
        <w:tc>
          <w:tcPr>
            <w:tcW w:w="4394" w:type="dxa"/>
          </w:tcPr>
          <w:p w14:paraId="4123D61E" w14:textId="77777777" w:rsidR="00E967FE" w:rsidRPr="00E967FE" w:rsidRDefault="00E967FE" w:rsidP="002C0DA4">
            <w:pPr>
              <w:rPr>
                <w:rFonts w:ascii="Arial" w:hAnsi="Arial" w:cs="Arial"/>
                <w:b/>
              </w:rPr>
            </w:pPr>
          </w:p>
        </w:tc>
      </w:tr>
      <w:tr w:rsidR="00E967FE" w:rsidRPr="00E967FE" w14:paraId="49AFAA66" w14:textId="77777777" w:rsidTr="002C0DA4">
        <w:tc>
          <w:tcPr>
            <w:tcW w:w="7124" w:type="dxa"/>
          </w:tcPr>
          <w:p w14:paraId="44DE4268" w14:textId="77777777" w:rsidR="00E967FE" w:rsidRPr="00E967FE" w:rsidRDefault="00E967FE" w:rsidP="00E967FE">
            <w:pPr>
              <w:pStyle w:val="ListParagraph"/>
              <w:numPr>
                <w:ilvl w:val="0"/>
                <w:numId w:val="19"/>
              </w:numPr>
              <w:spacing w:before="60" w:after="60" w:line="276" w:lineRule="auto"/>
              <w:jc w:val="both"/>
              <w:rPr>
                <w:rFonts w:ascii="Arial" w:hAnsi="Arial" w:cs="Arial"/>
                <w:sz w:val="18"/>
                <w:szCs w:val="18"/>
              </w:rPr>
            </w:pPr>
            <w:r w:rsidRPr="00E967FE">
              <w:rPr>
                <w:rFonts w:ascii="Arial" w:hAnsi="Arial" w:cs="Arial"/>
                <w:sz w:val="18"/>
                <w:szCs w:val="18"/>
              </w:rPr>
              <w:t xml:space="preserve">Do you have mechanisms/procedures for monitoring, assessing and auditing the security of health-related personal research data and human biological material at your institution? </w:t>
            </w:r>
          </w:p>
        </w:tc>
        <w:tc>
          <w:tcPr>
            <w:tcW w:w="572" w:type="dxa"/>
          </w:tcPr>
          <w:p w14:paraId="1DA65B63" w14:textId="77777777" w:rsidR="00E967FE" w:rsidRPr="00E967FE" w:rsidRDefault="00E967FE" w:rsidP="002C0DA4">
            <w:pPr>
              <w:rPr>
                <w:rFonts w:ascii="Arial" w:hAnsi="Arial" w:cs="Arial"/>
                <w:b/>
              </w:rPr>
            </w:pPr>
          </w:p>
        </w:tc>
        <w:tc>
          <w:tcPr>
            <w:tcW w:w="521" w:type="dxa"/>
          </w:tcPr>
          <w:p w14:paraId="120CA302" w14:textId="77777777" w:rsidR="00E967FE" w:rsidRPr="00E967FE" w:rsidRDefault="00E967FE" w:rsidP="002C0DA4">
            <w:pPr>
              <w:rPr>
                <w:rFonts w:ascii="Arial" w:hAnsi="Arial" w:cs="Arial"/>
                <w:b/>
              </w:rPr>
            </w:pPr>
          </w:p>
        </w:tc>
        <w:tc>
          <w:tcPr>
            <w:tcW w:w="567" w:type="dxa"/>
          </w:tcPr>
          <w:p w14:paraId="09D6467E" w14:textId="77777777" w:rsidR="00E967FE" w:rsidRPr="00E967FE" w:rsidRDefault="00E967FE" w:rsidP="002C0DA4">
            <w:pPr>
              <w:rPr>
                <w:rFonts w:ascii="Arial" w:hAnsi="Arial" w:cs="Arial"/>
                <w:b/>
              </w:rPr>
            </w:pPr>
          </w:p>
        </w:tc>
        <w:tc>
          <w:tcPr>
            <w:tcW w:w="4394" w:type="dxa"/>
          </w:tcPr>
          <w:p w14:paraId="7C5AFD2D" w14:textId="77777777" w:rsidR="00E967FE" w:rsidRPr="00E967FE" w:rsidRDefault="00E967FE" w:rsidP="002C0DA4">
            <w:pPr>
              <w:rPr>
                <w:rFonts w:ascii="Arial" w:hAnsi="Arial" w:cs="Arial"/>
                <w:b/>
              </w:rPr>
            </w:pPr>
          </w:p>
        </w:tc>
      </w:tr>
    </w:tbl>
    <w:p w14:paraId="7328D90D" w14:textId="77777777" w:rsidR="00E967FE" w:rsidRPr="00E967FE" w:rsidRDefault="00E967FE" w:rsidP="00E967FE">
      <w:pPr>
        <w:rPr>
          <w:rFonts w:ascii="Arial" w:hAnsi="Arial" w:cs="Arial"/>
          <w:b/>
        </w:rPr>
      </w:pPr>
    </w:p>
    <w:p w14:paraId="712627CE" w14:textId="77777777" w:rsidR="00E967FE" w:rsidRDefault="00E967FE" w:rsidP="00E967FE">
      <w:pPr>
        <w:pStyle w:val="ListParagraph"/>
        <w:numPr>
          <w:ilvl w:val="0"/>
          <w:numId w:val="22"/>
        </w:numPr>
        <w:rPr>
          <w:rFonts w:ascii="Arial" w:hAnsi="Arial" w:cs="Arial"/>
          <w:b/>
        </w:rPr>
        <w:sectPr w:rsidR="00E967FE" w:rsidSect="00E967FE">
          <w:pgSz w:w="16838" w:h="11906" w:orient="landscape"/>
          <w:pgMar w:top="1134" w:right="1559" w:bottom="1418" w:left="2211" w:header="567" w:footer="652" w:gutter="0"/>
          <w:cols w:space="708"/>
          <w:titlePg/>
          <w:docGrid w:linePitch="360"/>
        </w:sectPr>
      </w:pPr>
    </w:p>
    <w:p w14:paraId="76317DC9" w14:textId="19E13E77" w:rsidR="00E967FE" w:rsidRPr="00E967FE" w:rsidRDefault="00E967FE" w:rsidP="00E967FE">
      <w:pPr>
        <w:pStyle w:val="ListParagraph"/>
        <w:numPr>
          <w:ilvl w:val="0"/>
          <w:numId w:val="22"/>
        </w:numPr>
        <w:rPr>
          <w:rFonts w:ascii="Arial" w:hAnsi="Arial" w:cs="Arial"/>
          <w:b/>
        </w:rPr>
      </w:pPr>
      <w:r w:rsidRPr="00E967FE">
        <w:rPr>
          <w:rFonts w:ascii="Arial" w:hAnsi="Arial" w:cs="Arial"/>
          <w:b/>
        </w:rPr>
        <w:lastRenderedPageBreak/>
        <w:t>Financial report (max. 2 pages)</w:t>
      </w:r>
    </w:p>
    <w:p w14:paraId="63B38526" w14:textId="77777777" w:rsidR="00E967FE" w:rsidRPr="00E967FE" w:rsidRDefault="00E967FE" w:rsidP="00E967FE">
      <w:pPr>
        <w:rPr>
          <w:rFonts w:ascii="Arial" w:hAnsi="Arial" w:cs="Arial"/>
        </w:rPr>
      </w:pPr>
    </w:p>
    <w:p w14:paraId="7907E9D4" w14:textId="77777777" w:rsidR="00E967FE" w:rsidRPr="00E967FE" w:rsidRDefault="00E967FE" w:rsidP="00E967FE">
      <w:pPr>
        <w:pStyle w:val="PlatzhalteroberhalbEmpfnger"/>
        <w:spacing w:after="0" w:line="276" w:lineRule="auto"/>
        <w:jc w:val="both"/>
        <w:rPr>
          <w:rFonts w:ascii="Arial" w:hAnsi="Arial" w:cs="Arial"/>
          <w:i/>
        </w:rPr>
      </w:pPr>
      <w:r w:rsidRPr="00E967FE">
        <w:rPr>
          <w:rFonts w:ascii="Arial" w:hAnsi="Arial" w:cs="Arial"/>
          <w:i/>
        </w:rPr>
        <w:t xml:space="preserve">In this section, please provide an overview and comment i) the use of SPHN funds, ii) own contributions ‘in cash’ and ‘in kind’ provided by the involved partners (“Matching Funds“). </w:t>
      </w:r>
    </w:p>
    <w:p w14:paraId="3FA260DA" w14:textId="77777777" w:rsidR="00E967FE" w:rsidRPr="00E967FE" w:rsidRDefault="00E967FE" w:rsidP="00E967FE">
      <w:pPr>
        <w:pStyle w:val="PlatzhalteroberhalbEmpfnger"/>
        <w:spacing w:after="0" w:line="276" w:lineRule="auto"/>
        <w:jc w:val="both"/>
        <w:rPr>
          <w:rFonts w:ascii="Arial" w:hAnsi="Arial" w:cs="Arial"/>
          <w:i/>
        </w:rPr>
      </w:pPr>
    </w:p>
    <w:p w14:paraId="536A6855" w14:textId="77777777" w:rsidR="00E967FE" w:rsidRPr="00E967FE" w:rsidRDefault="00E967FE" w:rsidP="00E967FE">
      <w:pPr>
        <w:pStyle w:val="PlatzhalteroberhalbEmpfnger"/>
        <w:spacing w:after="0" w:line="276" w:lineRule="auto"/>
        <w:jc w:val="both"/>
        <w:rPr>
          <w:rFonts w:ascii="Arial" w:hAnsi="Arial" w:cs="Arial"/>
          <w:i/>
        </w:rPr>
      </w:pPr>
      <w:r w:rsidRPr="00E967FE">
        <w:rPr>
          <w:rFonts w:ascii="Arial" w:hAnsi="Arial" w:cs="Arial"/>
          <w:i/>
        </w:rPr>
        <w:t>Please copy-paste the Tables of the “Overview tab” and of the “Summary tab” from the Financial report Excel file provided by the SPHN Management Office to compile your detailed financial report. A blank template of this file is available on the SPHN website (</w:t>
      </w:r>
      <w:hyperlink r:id="rId9" w:history="1">
        <w:r w:rsidRPr="00E967FE">
          <w:rPr>
            <w:rStyle w:val="Hyperlink"/>
            <w:rFonts w:ascii="Arial" w:hAnsi="Arial" w:cs="Arial"/>
            <w:i/>
          </w:rPr>
          <w:t>www.sphn.ch/en/funding/documents-forms.html</w:t>
        </w:r>
      </w:hyperlink>
      <w:r w:rsidRPr="00E967FE">
        <w:rPr>
          <w:rFonts w:ascii="Arial" w:hAnsi="Arial" w:cs="Arial"/>
          <w:i/>
        </w:rPr>
        <w:t>).</w:t>
      </w:r>
    </w:p>
    <w:p w14:paraId="34315641" w14:textId="77777777" w:rsidR="00E967FE" w:rsidRPr="00E967FE" w:rsidRDefault="00E967FE" w:rsidP="00E967FE">
      <w:pPr>
        <w:rPr>
          <w:rFonts w:ascii="Arial" w:hAnsi="Arial" w:cs="Arial"/>
        </w:rPr>
      </w:pPr>
    </w:p>
    <w:p w14:paraId="63C6B921" w14:textId="77777777" w:rsidR="00E967FE" w:rsidRPr="00E967FE" w:rsidRDefault="00E967FE" w:rsidP="00E967FE">
      <w:pPr>
        <w:rPr>
          <w:rFonts w:ascii="Arial" w:hAnsi="Arial" w:cs="Arial"/>
          <w:i/>
          <w:color w:val="FF0000"/>
        </w:rPr>
      </w:pPr>
      <w:r w:rsidRPr="00E967FE">
        <w:rPr>
          <w:rFonts w:ascii="Arial" w:hAnsi="Arial" w:cs="Arial"/>
          <w:i/>
          <w:color w:val="FF0000"/>
        </w:rPr>
        <w:t>Replace this table with the table of the “Summary tab” of the Financial Report Excel file</w:t>
      </w:r>
    </w:p>
    <w:p w14:paraId="59B905B2" w14:textId="77777777" w:rsidR="00E967FE" w:rsidRPr="00E967FE" w:rsidRDefault="00E967FE" w:rsidP="00E967FE">
      <w:pPr>
        <w:pStyle w:val="PlatzhalteroberhalbEmpfnger"/>
        <w:spacing w:after="0" w:line="276" w:lineRule="auto"/>
        <w:rPr>
          <w:rFonts w:ascii="Arial" w:hAnsi="Arial" w:cs="Arial"/>
          <w:i/>
        </w:rPr>
      </w:pPr>
      <w:r w:rsidRPr="00E967FE">
        <w:rPr>
          <w:rFonts w:ascii="Arial" w:hAnsi="Arial" w:cs="Arial"/>
          <w:i/>
          <w:noProof/>
          <w:lang w:val="en-US"/>
        </w:rPr>
        <w:drawing>
          <wp:inline distT="0" distB="0" distL="0" distR="0" wp14:anchorId="292B0340" wp14:editId="72288324">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1610360"/>
                    </a:xfrm>
                    <a:prstGeom prst="rect">
                      <a:avLst/>
                    </a:prstGeom>
                  </pic:spPr>
                </pic:pic>
              </a:graphicData>
            </a:graphic>
          </wp:inline>
        </w:drawing>
      </w:r>
    </w:p>
    <w:p w14:paraId="2A1C6E48" w14:textId="77777777" w:rsidR="00E967FE" w:rsidRPr="00E967FE" w:rsidRDefault="00E967FE" w:rsidP="00E967FE">
      <w:pPr>
        <w:rPr>
          <w:rFonts w:ascii="Arial" w:hAnsi="Arial" w:cs="Arial"/>
          <w:b/>
        </w:rPr>
      </w:pPr>
    </w:p>
    <w:p w14:paraId="1FBF9A39" w14:textId="77777777" w:rsidR="00E967FE" w:rsidRPr="00E967FE" w:rsidRDefault="00E967FE" w:rsidP="00E967FE">
      <w:pPr>
        <w:rPr>
          <w:rFonts w:ascii="Arial" w:hAnsi="Arial" w:cs="Arial"/>
          <w:i/>
          <w:color w:val="FF0000"/>
        </w:rPr>
      </w:pPr>
      <w:r w:rsidRPr="00E967FE">
        <w:rPr>
          <w:rFonts w:ascii="Arial" w:hAnsi="Arial" w:cs="Arial"/>
          <w:i/>
          <w:color w:val="FF0000"/>
        </w:rPr>
        <w:t>Replace this table with the table of the “Summary tab” of the Financial Report Excel file</w:t>
      </w:r>
    </w:p>
    <w:p w14:paraId="148C3CEC" w14:textId="77777777" w:rsidR="00E967FE" w:rsidRPr="00E967FE" w:rsidRDefault="00E967FE" w:rsidP="00E967FE">
      <w:pPr>
        <w:rPr>
          <w:rFonts w:ascii="Arial" w:hAnsi="Arial" w:cs="Arial"/>
          <w:b/>
        </w:rPr>
      </w:pPr>
      <w:r w:rsidRPr="00E967FE">
        <w:rPr>
          <w:rFonts w:ascii="Arial" w:hAnsi="Arial" w:cs="Arial"/>
          <w:b/>
          <w:noProof/>
          <w:lang w:val="en-US"/>
        </w:rPr>
        <w:drawing>
          <wp:inline distT="0" distB="0" distL="0" distR="0" wp14:anchorId="173BF491" wp14:editId="72221525">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028825"/>
                    </a:xfrm>
                    <a:prstGeom prst="rect">
                      <a:avLst/>
                    </a:prstGeom>
                  </pic:spPr>
                </pic:pic>
              </a:graphicData>
            </a:graphic>
          </wp:inline>
        </w:drawing>
      </w:r>
    </w:p>
    <w:p w14:paraId="6309F6C2" w14:textId="77777777" w:rsidR="00E967FE" w:rsidRPr="00E967FE" w:rsidRDefault="00E967FE" w:rsidP="00E967FE">
      <w:pPr>
        <w:pStyle w:val="ListParagraph"/>
        <w:rPr>
          <w:rFonts w:ascii="Arial" w:hAnsi="Arial" w:cs="Arial"/>
          <w:b/>
        </w:rPr>
      </w:pPr>
    </w:p>
    <w:p w14:paraId="104C6631" w14:textId="77777777" w:rsidR="00E967FE" w:rsidRPr="00E967FE" w:rsidRDefault="00E967FE" w:rsidP="00E967FE">
      <w:pPr>
        <w:pStyle w:val="PlatzhalteroberhalbEmpfnger"/>
        <w:spacing w:after="0" w:line="276" w:lineRule="auto"/>
        <w:jc w:val="both"/>
        <w:rPr>
          <w:rFonts w:ascii="Arial" w:hAnsi="Arial" w:cs="Arial"/>
          <w:i/>
        </w:rPr>
      </w:pPr>
    </w:p>
    <w:p w14:paraId="5DF926FD" w14:textId="77777777" w:rsidR="00E967FE" w:rsidRPr="00E967FE" w:rsidRDefault="00E967FE" w:rsidP="00E967FE">
      <w:pPr>
        <w:spacing w:line="276" w:lineRule="auto"/>
        <w:jc w:val="both"/>
        <w:rPr>
          <w:rFonts w:ascii="Arial" w:hAnsi="Arial" w:cs="Arial"/>
        </w:rPr>
      </w:pPr>
    </w:p>
    <w:p w14:paraId="3A5992CD" w14:textId="77777777" w:rsidR="00E967FE" w:rsidRPr="00E967FE" w:rsidRDefault="00E967FE" w:rsidP="00E967FE">
      <w:pPr>
        <w:spacing w:line="276" w:lineRule="auto"/>
        <w:jc w:val="both"/>
        <w:rPr>
          <w:rFonts w:ascii="Arial" w:hAnsi="Arial" w:cs="Arial"/>
          <w:i/>
          <w:szCs w:val="20"/>
        </w:rPr>
      </w:pPr>
      <w:r w:rsidRPr="00E967FE">
        <w:rPr>
          <w:rFonts w:ascii="Arial" w:hAnsi="Arial" w:cs="Arial"/>
          <w:i/>
          <w:szCs w:val="20"/>
        </w:rPr>
        <w:t>In addition, please answer the following questions:</w:t>
      </w:r>
    </w:p>
    <w:p w14:paraId="1961829D" w14:textId="77777777" w:rsidR="00E967FE" w:rsidRPr="00E967FE" w:rsidRDefault="00E967FE" w:rsidP="00E967FE">
      <w:pPr>
        <w:pStyle w:val="PlatzhalteroberhalbEmpfnger"/>
        <w:spacing w:after="0" w:line="276" w:lineRule="auto"/>
        <w:jc w:val="both"/>
        <w:rPr>
          <w:rFonts w:ascii="Arial" w:hAnsi="Arial" w:cs="Arial"/>
          <w:i/>
          <w:szCs w:val="20"/>
        </w:rPr>
      </w:pPr>
    </w:p>
    <w:p w14:paraId="4CDC8718" w14:textId="77777777" w:rsidR="00E967FE" w:rsidRPr="00E967FE" w:rsidRDefault="00E967FE" w:rsidP="00E967FE">
      <w:pPr>
        <w:pStyle w:val="ListParagraph"/>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Please list any ongoing dispute with third parties or within the institutions participating to the project that could result in financial impacts not listed in the annual financial reporting?</w:t>
      </w:r>
    </w:p>
    <w:p w14:paraId="43377730" w14:textId="77777777" w:rsidR="00E967FE" w:rsidRPr="00E967FE" w:rsidRDefault="00E967FE" w:rsidP="00E967FE">
      <w:pPr>
        <w:spacing w:line="276" w:lineRule="auto"/>
        <w:rPr>
          <w:rFonts w:ascii="Arial" w:eastAsia="Times New Roman" w:hAnsi="Arial" w:cs="Arial"/>
          <w:color w:val="000000"/>
          <w:szCs w:val="20"/>
          <w:lang w:val="en-US"/>
        </w:rPr>
      </w:pPr>
    </w:p>
    <w:p w14:paraId="41E4539D" w14:textId="77777777" w:rsidR="00E967FE" w:rsidRPr="00E967FE" w:rsidRDefault="00E967FE" w:rsidP="00E967FE">
      <w:pPr>
        <w:spacing w:line="276" w:lineRule="auto"/>
        <w:rPr>
          <w:rFonts w:ascii="Arial" w:eastAsia="Times New Roman" w:hAnsi="Arial" w:cs="Arial"/>
          <w:color w:val="000000"/>
          <w:szCs w:val="20"/>
          <w:lang w:val="en-US"/>
        </w:rPr>
      </w:pPr>
    </w:p>
    <w:p w14:paraId="6F688C71" w14:textId="77777777" w:rsidR="00E967FE" w:rsidRPr="00E967FE" w:rsidRDefault="00E967FE" w:rsidP="00E967FE">
      <w:pPr>
        <w:pStyle w:val="ListParagraph"/>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 xml:space="preserve">How much money was provided to each University Hospital for data providing and IT services? </w:t>
      </w:r>
    </w:p>
    <w:p w14:paraId="18E0C629" w14:textId="77777777" w:rsidR="00E967FE" w:rsidRPr="00E967FE" w:rsidRDefault="00E967FE" w:rsidP="00E967FE">
      <w:pPr>
        <w:spacing w:line="276" w:lineRule="auto"/>
        <w:rPr>
          <w:rFonts w:ascii="Arial" w:eastAsia="Times New Roman" w:hAnsi="Arial" w:cs="Arial"/>
          <w:color w:val="000000"/>
          <w:szCs w:val="20"/>
          <w:lang w:val="en-US"/>
        </w:rPr>
      </w:pPr>
    </w:p>
    <w:p w14:paraId="021ED729" w14:textId="77777777" w:rsidR="00E967FE" w:rsidRPr="00E967FE" w:rsidRDefault="00E967FE" w:rsidP="00E967FE">
      <w:pPr>
        <w:spacing w:line="276" w:lineRule="auto"/>
        <w:rPr>
          <w:rFonts w:ascii="Arial" w:eastAsia="Times New Roman" w:hAnsi="Arial" w:cs="Arial"/>
          <w:color w:val="000000"/>
          <w:szCs w:val="20"/>
          <w:lang w:val="en-US"/>
        </w:rPr>
      </w:pPr>
    </w:p>
    <w:p w14:paraId="7430DF36" w14:textId="77777777" w:rsidR="00E967FE" w:rsidRPr="00E967FE" w:rsidRDefault="00E967FE" w:rsidP="00E967FE">
      <w:pPr>
        <w:pStyle w:val="ListParagraph"/>
        <w:numPr>
          <w:ilvl w:val="0"/>
          <w:numId w:val="21"/>
        </w:numPr>
        <w:spacing w:line="276" w:lineRule="auto"/>
        <w:rPr>
          <w:rFonts w:ascii="Arial" w:eastAsia="Times New Roman" w:hAnsi="Arial" w:cs="Arial"/>
          <w:i/>
          <w:szCs w:val="20"/>
          <w:lang w:val="en-US"/>
        </w:rPr>
      </w:pPr>
      <w:r w:rsidRPr="00E967FE">
        <w:rPr>
          <w:rFonts w:ascii="Arial" w:eastAsia="Times New Roman" w:hAnsi="Arial" w:cs="Arial"/>
          <w:i/>
          <w:color w:val="000000"/>
          <w:szCs w:val="20"/>
          <w:lang w:val="en-US"/>
        </w:rPr>
        <w:t>How much money was reallocated in the budget?</w:t>
      </w:r>
    </w:p>
    <w:p w14:paraId="11F017FA" w14:textId="77777777" w:rsidR="00E967FE" w:rsidRPr="00E967FE" w:rsidRDefault="00E967FE" w:rsidP="00E967FE">
      <w:pPr>
        <w:pStyle w:val="PlatzhalteroberhalbEmpfnger"/>
        <w:spacing w:after="0" w:line="276" w:lineRule="auto"/>
        <w:jc w:val="both"/>
        <w:rPr>
          <w:rFonts w:ascii="Arial" w:hAnsi="Arial" w:cs="Arial"/>
          <w:lang w:val="en-US"/>
        </w:rPr>
      </w:pPr>
    </w:p>
    <w:p w14:paraId="42D497E1" w14:textId="77777777" w:rsidR="00E967FE" w:rsidRPr="00E967FE" w:rsidRDefault="00E967FE" w:rsidP="00E967FE">
      <w:pPr>
        <w:spacing w:after="200" w:line="276" w:lineRule="auto"/>
        <w:rPr>
          <w:rFonts w:ascii="Arial" w:hAnsi="Arial" w:cs="Arial"/>
          <w:i/>
        </w:rPr>
      </w:pPr>
      <w:r w:rsidRPr="00E967FE">
        <w:rPr>
          <w:rFonts w:ascii="Arial" w:hAnsi="Arial" w:cs="Arial"/>
          <w:i/>
        </w:rPr>
        <w:br w:type="page"/>
      </w:r>
    </w:p>
    <w:p w14:paraId="70D36635" w14:textId="77777777" w:rsidR="00E967FE" w:rsidRPr="00E967FE" w:rsidRDefault="00E967FE" w:rsidP="00E967FE">
      <w:pPr>
        <w:pStyle w:val="ListParagraph"/>
        <w:jc w:val="right"/>
        <w:rPr>
          <w:rFonts w:ascii="Arial" w:hAnsi="Arial" w:cs="Arial"/>
          <w:b/>
        </w:rPr>
      </w:pPr>
    </w:p>
    <w:p w14:paraId="7904E66D" w14:textId="77777777" w:rsidR="00E967FE" w:rsidRPr="00E967FE" w:rsidRDefault="00E967FE" w:rsidP="00E967FE">
      <w:pPr>
        <w:pStyle w:val="ListParagraph"/>
        <w:numPr>
          <w:ilvl w:val="0"/>
          <w:numId w:val="22"/>
        </w:numPr>
        <w:rPr>
          <w:rFonts w:ascii="Arial" w:hAnsi="Arial" w:cs="Arial"/>
          <w:b/>
        </w:rPr>
      </w:pPr>
      <w:r w:rsidRPr="00E967FE">
        <w:rPr>
          <w:rFonts w:ascii="Arial" w:hAnsi="Arial" w:cs="Arial"/>
          <w:b/>
        </w:rPr>
        <w:t xml:space="preserve">Next steps </w:t>
      </w:r>
      <w:r w:rsidRPr="00E967FE">
        <w:rPr>
          <w:rFonts w:ascii="Arial" w:hAnsi="Arial" w:cs="Arial"/>
          <w:b/>
          <w:szCs w:val="20"/>
        </w:rPr>
        <w:t>(max. 1 page)</w:t>
      </w:r>
      <w:r w:rsidRPr="00E967FE">
        <w:rPr>
          <w:rFonts w:ascii="Arial" w:hAnsi="Arial" w:cs="Arial"/>
          <w:b/>
        </w:rPr>
        <w:t>.</w:t>
      </w:r>
    </w:p>
    <w:p w14:paraId="4C08E872" w14:textId="77777777" w:rsidR="00E967FE" w:rsidRPr="00E967FE" w:rsidRDefault="00E967FE" w:rsidP="00E967FE">
      <w:pPr>
        <w:rPr>
          <w:rFonts w:ascii="Arial" w:hAnsi="Arial" w:cs="Arial"/>
          <w:b/>
        </w:rPr>
      </w:pPr>
    </w:p>
    <w:p w14:paraId="0CCA3934" w14:textId="77777777" w:rsidR="00E967FE" w:rsidRPr="00E967FE" w:rsidRDefault="00E967FE" w:rsidP="00E967FE">
      <w:pPr>
        <w:pStyle w:val="PlatzhalteroberhalbEmpfnger"/>
        <w:spacing w:after="0" w:line="276" w:lineRule="auto"/>
        <w:jc w:val="both"/>
        <w:rPr>
          <w:rFonts w:ascii="Arial" w:hAnsi="Arial" w:cs="Arial"/>
          <w:i/>
        </w:rPr>
      </w:pPr>
      <w:r w:rsidRPr="00E967FE">
        <w:rPr>
          <w:rFonts w:ascii="Arial" w:hAnsi="Arial" w:cs="Arial"/>
          <w:b/>
          <w:i/>
        </w:rPr>
        <w:t>Driver projects:</w:t>
      </w:r>
      <w:r w:rsidRPr="00E967FE">
        <w:rPr>
          <w:rFonts w:ascii="Arial" w:hAnsi="Arial" w:cs="Arial"/>
          <w:i/>
        </w:rPr>
        <w:t xml:space="preserve"> In this section, please provide an overview of the work that will be performed in the following reporting period. Please include a short assessment of the degree of progress of the project compared with the overall project plan. Additionally please outline how you will contribute to the SPHN infrastructure in the future e.g. contributing to the DCC working groups.</w:t>
      </w:r>
    </w:p>
    <w:p w14:paraId="450146EC" w14:textId="77777777" w:rsidR="00E967FE" w:rsidRPr="00E967FE" w:rsidRDefault="00E967FE" w:rsidP="00E967FE">
      <w:pPr>
        <w:pStyle w:val="PlatzhalteroberhalbEmpfnger"/>
        <w:spacing w:after="0" w:line="276" w:lineRule="auto"/>
        <w:jc w:val="both"/>
        <w:rPr>
          <w:rFonts w:ascii="Arial" w:hAnsi="Arial" w:cs="Arial"/>
          <w:i/>
        </w:rPr>
      </w:pPr>
    </w:p>
    <w:p w14:paraId="5D0AAD11" w14:textId="77777777" w:rsidR="00E967FE" w:rsidRPr="00E967FE" w:rsidRDefault="00E967FE" w:rsidP="00E967FE">
      <w:pPr>
        <w:spacing w:line="276" w:lineRule="auto"/>
        <w:rPr>
          <w:rFonts w:ascii="Arial" w:hAnsi="Arial" w:cs="Arial"/>
          <w:i/>
        </w:rPr>
      </w:pPr>
      <w:r w:rsidRPr="00E967FE">
        <w:rPr>
          <w:rFonts w:ascii="Arial" w:hAnsi="Arial" w:cs="Arial"/>
          <w:b/>
          <w:i/>
        </w:rPr>
        <w:t>Infrastructure development projects:</w:t>
      </w:r>
      <w:r w:rsidRPr="00E967FE">
        <w:rPr>
          <w:rFonts w:ascii="Arial" w:hAnsi="Arial" w:cs="Arial"/>
          <w:i/>
        </w:rPr>
        <w:t xml:space="preserve"> Summary on how the achievements/results of your project can be implemented into the SPHN-wide infrastructure. Provide a gap analysis and next steps towards this integration.</w:t>
      </w:r>
    </w:p>
    <w:p w14:paraId="7D9E3D23" w14:textId="77777777" w:rsidR="00E967FE" w:rsidRPr="00E967FE" w:rsidRDefault="00E967FE" w:rsidP="00E967FE">
      <w:pPr>
        <w:spacing w:line="276" w:lineRule="auto"/>
        <w:rPr>
          <w:rFonts w:ascii="Arial" w:hAnsi="Arial" w:cs="Arial"/>
          <w:i/>
        </w:rPr>
      </w:pPr>
    </w:p>
    <w:p w14:paraId="3A9C715C" w14:textId="77777777" w:rsidR="00E967FE" w:rsidRPr="00E967FE" w:rsidRDefault="00E967FE" w:rsidP="00E967FE">
      <w:pPr>
        <w:rPr>
          <w:rFonts w:ascii="Arial" w:hAnsi="Arial" w:cs="Arial"/>
          <w:b/>
        </w:rPr>
      </w:pPr>
    </w:p>
    <w:p w14:paraId="1EB5A3D3" w14:textId="77777777" w:rsidR="00E967FE" w:rsidRPr="00E967FE" w:rsidRDefault="00E967FE" w:rsidP="00E967FE">
      <w:pPr>
        <w:pStyle w:val="ListParagraph"/>
        <w:numPr>
          <w:ilvl w:val="0"/>
          <w:numId w:val="22"/>
        </w:numPr>
        <w:spacing w:line="276" w:lineRule="auto"/>
        <w:rPr>
          <w:rFonts w:ascii="Arial" w:hAnsi="Arial" w:cs="Arial"/>
          <w:b/>
          <w:szCs w:val="20"/>
        </w:rPr>
      </w:pPr>
      <w:r w:rsidRPr="00E967FE">
        <w:rPr>
          <w:rFonts w:ascii="Arial" w:hAnsi="Arial" w:cs="Arial"/>
          <w:b/>
          <w:szCs w:val="20"/>
        </w:rPr>
        <w:t xml:space="preserve">Output data: Information on published articles, talks at scientific conferences </w:t>
      </w:r>
    </w:p>
    <w:p w14:paraId="395AA17B" w14:textId="77777777" w:rsidR="00E967FE" w:rsidRPr="00E967FE" w:rsidRDefault="00E967FE" w:rsidP="00E967FE">
      <w:pPr>
        <w:pStyle w:val="ListParagraph"/>
        <w:rPr>
          <w:rFonts w:ascii="Arial" w:hAnsi="Arial" w:cs="Arial"/>
          <w:b/>
        </w:rPr>
      </w:pPr>
    </w:p>
    <w:p w14:paraId="64F1BEA1" w14:textId="77777777" w:rsidR="00E967FE" w:rsidRPr="00E967FE" w:rsidRDefault="00E967FE" w:rsidP="00E967FE">
      <w:pPr>
        <w:pStyle w:val="PlatzhalteroberhalbEmpfnger"/>
        <w:spacing w:after="0" w:line="276" w:lineRule="auto"/>
        <w:jc w:val="both"/>
        <w:rPr>
          <w:rFonts w:ascii="Arial" w:hAnsi="Arial" w:cs="Arial"/>
          <w:i/>
        </w:rPr>
      </w:pPr>
      <w:r w:rsidRPr="00E967FE">
        <w:rPr>
          <w:rFonts w:ascii="Arial" w:hAnsi="Arial" w:cs="Arial"/>
          <w:i/>
        </w:rPr>
        <w:t>In this section, please list any outputs that resulted from this project (e.g. articles, presentations, patents, …).</w:t>
      </w:r>
    </w:p>
    <w:p w14:paraId="13121F17" w14:textId="77777777" w:rsidR="00E967FE" w:rsidRPr="00E967FE" w:rsidRDefault="00E967FE" w:rsidP="0014525F">
      <w:pPr>
        <w:rPr>
          <w:rFonts w:ascii="Arial" w:hAnsi="Arial" w:cs="Arial"/>
        </w:rPr>
      </w:pPr>
    </w:p>
    <w:sectPr w:rsidR="00E967FE" w:rsidRPr="00E967FE" w:rsidSect="003D11BF">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6A1B" w14:textId="77777777" w:rsidR="001C3FDF" w:rsidRDefault="001C3FDF" w:rsidP="00B16FAC">
      <w:r>
        <w:separator/>
      </w:r>
    </w:p>
  </w:endnote>
  <w:endnote w:type="continuationSeparator" w:id="0">
    <w:p w14:paraId="17ED0A3E" w14:textId="77777777" w:rsidR="001C3FDF" w:rsidRDefault="001C3FDF"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Hind Regular">
    <w:altName w:val="Mangal"/>
    <w:panose1 w:val="02000000000000000000"/>
    <w:charset w:val="00"/>
    <w:family w:val="auto"/>
    <w:pitch w:val="variable"/>
    <w:sig w:usb0="00008003" w:usb1="00000000" w:usb2="00000000" w:usb3="00000000" w:csb0="00000093" w:csb1="00000000"/>
  </w:font>
  <w:font w:name="Hind Medium">
    <w:panose1 w:val="02000000000000000000"/>
    <w:charset w:val="4D"/>
    <w:family w:val="auto"/>
    <w:pitch w:val="variable"/>
    <w:sig w:usb0="00008003"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nd Semibold">
    <w:panose1 w:val="02000000000000000000"/>
    <w:charset w:val="4D"/>
    <w:family w:val="auto"/>
    <w:pitch w:val="variable"/>
    <w:sig w:usb0="00008003"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953E" w14:textId="77777777" w:rsidR="001C3FDF" w:rsidRDefault="001C3FDF" w:rsidP="00B16FAC">
      <w:r>
        <w:separator/>
      </w:r>
    </w:p>
  </w:footnote>
  <w:footnote w:type="continuationSeparator" w:id="0">
    <w:p w14:paraId="03A633D4" w14:textId="77777777" w:rsidR="001C3FDF" w:rsidRDefault="001C3FDF" w:rsidP="00B1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DD7E" w14:textId="77777777" w:rsidR="0014525F" w:rsidRDefault="0014525F" w:rsidP="00CF2007">
    <w:pPr>
      <w:pStyle w:val="Head"/>
      <w:ind w:right="-82"/>
    </w:pPr>
    <w:r w:rsidRPr="009762A0">
      <w:rPr>
        <w:noProof/>
      </w:rPr>
      <w:drawing>
        <wp:anchor distT="0" distB="0" distL="114300" distR="114300" simplePos="0" relativeHeight="251674624" behindDoc="1" locked="1" layoutInCell="1" allowOverlap="1" wp14:anchorId="630AFDA4" wp14:editId="37B178BC">
          <wp:simplePos x="0" y="0"/>
          <wp:positionH relativeFrom="column">
            <wp:posOffset>-900430</wp:posOffset>
          </wp:positionH>
          <wp:positionV relativeFrom="page">
            <wp:posOffset>0</wp:posOffset>
          </wp:positionV>
          <wp:extent cx="7560310" cy="10685780"/>
          <wp:effectExtent l="0" t="0" r="0"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4076"/>
    <w:multiLevelType w:val="hybridMultilevel"/>
    <w:tmpl w:val="EE5CBDEE"/>
    <w:lvl w:ilvl="0" w:tplc="AF34CFD4">
      <w:start w:val="1"/>
      <w:numFmt w:val="decimal"/>
      <w:lvlText w:val="%1."/>
      <w:lvlJc w:val="left"/>
      <w:pPr>
        <w:ind w:left="360" w:hanging="360"/>
      </w:pPr>
      <w:rPr>
        <w:rFonts w:hint="default"/>
        <w:b w:val="0"/>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E504C"/>
    <w:multiLevelType w:val="hybridMultilevel"/>
    <w:tmpl w:val="F336216C"/>
    <w:lvl w:ilvl="0" w:tplc="719607F0">
      <w:start w:val="1"/>
      <w:numFmt w:val="low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35713C"/>
    <w:multiLevelType w:val="hybridMultilevel"/>
    <w:tmpl w:val="98F20A88"/>
    <w:lvl w:ilvl="0" w:tplc="331CFF48">
      <w:start w:val="20"/>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1CFF48">
      <w:start w:val="20"/>
      <w:numFmt w:val="bullet"/>
      <w:lvlText w:val="-"/>
      <w:lvlJc w:val="left"/>
      <w:pPr>
        <w:ind w:left="2880" w:hanging="360"/>
      </w:pPr>
      <w:rPr>
        <w:rFonts w:ascii="Arial" w:eastAsiaTheme="maj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C0BDB"/>
    <w:multiLevelType w:val="hybridMultilevel"/>
    <w:tmpl w:val="69F092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858BA"/>
    <w:multiLevelType w:val="hybridMultilevel"/>
    <w:tmpl w:val="B8A6287A"/>
    <w:lvl w:ilvl="0" w:tplc="D160F946">
      <w:start w:val="7"/>
      <w:numFmt w:val="decimal"/>
      <w:lvlText w:val="%1."/>
      <w:lvlJc w:val="left"/>
      <w:pPr>
        <w:ind w:left="360" w:hanging="360"/>
      </w:pPr>
      <w:rPr>
        <w:rFonts w:hint="default"/>
        <w:b/>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605A9"/>
    <w:multiLevelType w:val="hybridMultilevel"/>
    <w:tmpl w:val="8788F064"/>
    <w:lvl w:ilvl="0" w:tplc="AF34CFD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6184C"/>
    <w:multiLevelType w:val="hybridMultilevel"/>
    <w:tmpl w:val="8B08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614D6"/>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350B84"/>
    <w:multiLevelType w:val="hybridMultilevel"/>
    <w:tmpl w:val="D38E8F8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F45B1"/>
    <w:multiLevelType w:val="hybridMultilevel"/>
    <w:tmpl w:val="94CE4842"/>
    <w:lvl w:ilvl="0" w:tplc="331CFF48">
      <w:start w:val="2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A75DB"/>
    <w:multiLevelType w:val="hybridMultilevel"/>
    <w:tmpl w:val="390AB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5"/>
  </w:num>
  <w:num w:numId="4">
    <w:abstractNumId w:val="0"/>
  </w:num>
  <w:num w:numId="5">
    <w:abstractNumId w:val="12"/>
  </w:num>
  <w:num w:numId="6">
    <w:abstractNumId w:val="21"/>
  </w:num>
  <w:num w:numId="7">
    <w:abstractNumId w:val="14"/>
  </w:num>
  <w:num w:numId="8">
    <w:abstractNumId w:val="13"/>
  </w:num>
  <w:num w:numId="9">
    <w:abstractNumId w:val="19"/>
  </w:num>
  <w:num w:numId="10">
    <w:abstractNumId w:val="4"/>
  </w:num>
  <w:num w:numId="11">
    <w:abstractNumId w:val="20"/>
  </w:num>
  <w:num w:numId="12">
    <w:abstractNumId w:val="10"/>
  </w:num>
  <w:num w:numId="13">
    <w:abstractNumId w:val="3"/>
  </w:num>
  <w:num w:numId="14">
    <w:abstractNumId w:val="17"/>
  </w:num>
  <w:num w:numId="15">
    <w:abstractNumId w:val="6"/>
  </w:num>
  <w:num w:numId="16">
    <w:abstractNumId w:val="7"/>
  </w:num>
  <w:num w:numId="17">
    <w:abstractNumId w:val="16"/>
  </w:num>
  <w:num w:numId="18">
    <w:abstractNumId w:val="11"/>
  </w:num>
  <w:num w:numId="19">
    <w:abstractNumId w:val="1"/>
  </w:num>
  <w:num w:numId="20">
    <w:abstractNumId w:val="9"/>
  </w:num>
  <w:num w:numId="21">
    <w:abstractNumId w:val="2"/>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de-CH"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58"/>
    <w:rsid w:val="00002978"/>
    <w:rsid w:val="00003AF7"/>
    <w:rsid w:val="0001010F"/>
    <w:rsid w:val="000164E4"/>
    <w:rsid w:val="000266B7"/>
    <w:rsid w:val="000409C8"/>
    <w:rsid w:val="00041700"/>
    <w:rsid w:val="00051A01"/>
    <w:rsid w:val="0006265A"/>
    <w:rsid w:val="00063BC2"/>
    <w:rsid w:val="000701F1"/>
    <w:rsid w:val="00094E4B"/>
    <w:rsid w:val="00096E8E"/>
    <w:rsid w:val="000B595D"/>
    <w:rsid w:val="000C060E"/>
    <w:rsid w:val="000C3871"/>
    <w:rsid w:val="000E756F"/>
    <w:rsid w:val="00104B84"/>
    <w:rsid w:val="00106688"/>
    <w:rsid w:val="001134C7"/>
    <w:rsid w:val="00113CB8"/>
    <w:rsid w:val="0012151C"/>
    <w:rsid w:val="001375AB"/>
    <w:rsid w:val="00144122"/>
    <w:rsid w:val="0014525F"/>
    <w:rsid w:val="00154677"/>
    <w:rsid w:val="00157EB3"/>
    <w:rsid w:val="00166A88"/>
    <w:rsid w:val="00167916"/>
    <w:rsid w:val="00170858"/>
    <w:rsid w:val="00176A74"/>
    <w:rsid w:val="0019164B"/>
    <w:rsid w:val="001C3FDF"/>
    <w:rsid w:val="001F4A7E"/>
    <w:rsid w:val="001F4B8C"/>
    <w:rsid w:val="002175E0"/>
    <w:rsid w:val="00223690"/>
    <w:rsid w:val="0023205B"/>
    <w:rsid w:val="0024436C"/>
    <w:rsid w:val="00250DB8"/>
    <w:rsid w:val="00252320"/>
    <w:rsid w:val="00255D9A"/>
    <w:rsid w:val="00266CA0"/>
    <w:rsid w:val="00267F71"/>
    <w:rsid w:val="00270346"/>
    <w:rsid w:val="00273AAB"/>
    <w:rsid w:val="00290E37"/>
    <w:rsid w:val="002C3904"/>
    <w:rsid w:val="002D38AE"/>
    <w:rsid w:val="002E0912"/>
    <w:rsid w:val="002E3A09"/>
    <w:rsid w:val="002F06AA"/>
    <w:rsid w:val="002F2DE3"/>
    <w:rsid w:val="00300025"/>
    <w:rsid w:val="00314260"/>
    <w:rsid w:val="0032330D"/>
    <w:rsid w:val="00333A1B"/>
    <w:rsid w:val="0034485B"/>
    <w:rsid w:val="003506D8"/>
    <w:rsid w:val="003514EE"/>
    <w:rsid w:val="00354B3D"/>
    <w:rsid w:val="00364EE3"/>
    <w:rsid w:val="00365E33"/>
    <w:rsid w:val="00373395"/>
    <w:rsid w:val="00375212"/>
    <w:rsid w:val="00375834"/>
    <w:rsid w:val="00390675"/>
    <w:rsid w:val="003D11BF"/>
    <w:rsid w:val="003D5F8A"/>
    <w:rsid w:val="003E2BB5"/>
    <w:rsid w:val="003F1A56"/>
    <w:rsid w:val="003F2BEC"/>
    <w:rsid w:val="00400715"/>
    <w:rsid w:val="0042041D"/>
    <w:rsid w:val="00421C1A"/>
    <w:rsid w:val="004419B0"/>
    <w:rsid w:val="00465767"/>
    <w:rsid w:val="0047000F"/>
    <w:rsid w:val="0049010B"/>
    <w:rsid w:val="00494FD7"/>
    <w:rsid w:val="004A039B"/>
    <w:rsid w:val="004A340D"/>
    <w:rsid w:val="004D179F"/>
    <w:rsid w:val="004D382C"/>
    <w:rsid w:val="004D685F"/>
    <w:rsid w:val="004E42D6"/>
    <w:rsid w:val="004E6454"/>
    <w:rsid w:val="004F24AC"/>
    <w:rsid w:val="00500294"/>
    <w:rsid w:val="00525EFE"/>
    <w:rsid w:val="00526C93"/>
    <w:rsid w:val="00535EA2"/>
    <w:rsid w:val="00546623"/>
    <w:rsid w:val="005638A7"/>
    <w:rsid w:val="00585A67"/>
    <w:rsid w:val="0059156A"/>
    <w:rsid w:val="00591832"/>
    <w:rsid w:val="00592841"/>
    <w:rsid w:val="005C5C83"/>
    <w:rsid w:val="005D1698"/>
    <w:rsid w:val="005E5399"/>
    <w:rsid w:val="005E63CA"/>
    <w:rsid w:val="006044D5"/>
    <w:rsid w:val="00622FDC"/>
    <w:rsid w:val="0062384E"/>
    <w:rsid w:val="00642AE2"/>
    <w:rsid w:val="00642F26"/>
    <w:rsid w:val="0065274C"/>
    <w:rsid w:val="00674F4D"/>
    <w:rsid w:val="00677FFA"/>
    <w:rsid w:val="00685EB5"/>
    <w:rsid w:val="00686D14"/>
    <w:rsid w:val="00687ED7"/>
    <w:rsid w:val="006906CB"/>
    <w:rsid w:val="006A21BC"/>
    <w:rsid w:val="006D053C"/>
    <w:rsid w:val="006E0F4E"/>
    <w:rsid w:val="006F0345"/>
    <w:rsid w:val="006F0469"/>
    <w:rsid w:val="006F3254"/>
    <w:rsid w:val="0070348B"/>
    <w:rsid w:val="00711147"/>
    <w:rsid w:val="007277E3"/>
    <w:rsid w:val="007306CA"/>
    <w:rsid w:val="00734458"/>
    <w:rsid w:val="007357AC"/>
    <w:rsid w:val="00736963"/>
    <w:rsid w:val="0074093E"/>
    <w:rsid w:val="007419CF"/>
    <w:rsid w:val="0074487E"/>
    <w:rsid w:val="0074792B"/>
    <w:rsid w:val="00757672"/>
    <w:rsid w:val="007679D4"/>
    <w:rsid w:val="00772981"/>
    <w:rsid w:val="00774E70"/>
    <w:rsid w:val="0077603E"/>
    <w:rsid w:val="00796CEE"/>
    <w:rsid w:val="007A2ABC"/>
    <w:rsid w:val="007A6323"/>
    <w:rsid w:val="007B3802"/>
    <w:rsid w:val="007C0B2A"/>
    <w:rsid w:val="007D5894"/>
    <w:rsid w:val="007F27A7"/>
    <w:rsid w:val="00802DB4"/>
    <w:rsid w:val="00803CE0"/>
    <w:rsid w:val="00810573"/>
    <w:rsid w:val="0083564E"/>
    <w:rsid w:val="00841B44"/>
    <w:rsid w:val="0087187B"/>
    <w:rsid w:val="00883CC4"/>
    <w:rsid w:val="008A5081"/>
    <w:rsid w:val="008C4509"/>
    <w:rsid w:val="008D3E88"/>
    <w:rsid w:val="008E18D7"/>
    <w:rsid w:val="009055DB"/>
    <w:rsid w:val="0092333E"/>
    <w:rsid w:val="009427E5"/>
    <w:rsid w:val="00943EA6"/>
    <w:rsid w:val="00945ED6"/>
    <w:rsid w:val="00952E23"/>
    <w:rsid w:val="009613D8"/>
    <w:rsid w:val="009762A0"/>
    <w:rsid w:val="00995CBA"/>
    <w:rsid w:val="0099678C"/>
    <w:rsid w:val="009A0B8E"/>
    <w:rsid w:val="009B0C96"/>
    <w:rsid w:val="009B240A"/>
    <w:rsid w:val="009B605B"/>
    <w:rsid w:val="009C222B"/>
    <w:rsid w:val="009C67A8"/>
    <w:rsid w:val="009D201B"/>
    <w:rsid w:val="009D5D9C"/>
    <w:rsid w:val="009E2171"/>
    <w:rsid w:val="009E42E7"/>
    <w:rsid w:val="009F3B55"/>
    <w:rsid w:val="00A423AA"/>
    <w:rsid w:val="00A57815"/>
    <w:rsid w:val="00A62F82"/>
    <w:rsid w:val="00A648ED"/>
    <w:rsid w:val="00A657BA"/>
    <w:rsid w:val="00A7133D"/>
    <w:rsid w:val="00A802D0"/>
    <w:rsid w:val="00A85511"/>
    <w:rsid w:val="00A90B66"/>
    <w:rsid w:val="00AC2D5B"/>
    <w:rsid w:val="00AD36B2"/>
    <w:rsid w:val="00AE7D4C"/>
    <w:rsid w:val="00AF47AE"/>
    <w:rsid w:val="00AF7CA8"/>
    <w:rsid w:val="00B16FAC"/>
    <w:rsid w:val="00B32ABB"/>
    <w:rsid w:val="00B41FD3"/>
    <w:rsid w:val="00B803E7"/>
    <w:rsid w:val="00B87AB9"/>
    <w:rsid w:val="00B94D9E"/>
    <w:rsid w:val="00BA0F1E"/>
    <w:rsid w:val="00BA4DDE"/>
    <w:rsid w:val="00BC1DD9"/>
    <w:rsid w:val="00BC655F"/>
    <w:rsid w:val="00BC65EE"/>
    <w:rsid w:val="00BD5AB2"/>
    <w:rsid w:val="00BE3818"/>
    <w:rsid w:val="00BF739D"/>
    <w:rsid w:val="00C05FAB"/>
    <w:rsid w:val="00C23F30"/>
    <w:rsid w:val="00C3656F"/>
    <w:rsid w:val="00C3732D"/>
    <w:rsid w:val="00C51D2F"/>
    <w:rsid w:val="00C565A0"/>
    <w:rsid w:val="00C924D2"/>
    <w:rsid w:val="00CA348A"/>
    <w:rsid w:val="00CA4034"/>
    <w:rsid w:val="00CB2CE6"/>
    <w:rsid w:val="00CC0672"/>
    <w:rsid w:val="00CC185B"/>
    <w:rsid w:val="00CC6A5C"/>
    <w:rsid w:val="00CD2963"/>
    <w:rsid w:val="00CE74BB"/>
    <w:rsid w:val="00CF00DA"/>
    <w:rsid w:val="00CF2007"/>
    <w:rsid w:val="00D0244A"/>
    <w:rsid w:val="00D053B8"/>
    <w:rsid w:val="00D24E94"/>
    <w:rsid w:val="00D333CE"/>
    <w:rsid w:val="00D33751"/>
    <w:rsid w:val="00D61E46"/>
    <w:rsid w:val="00D84185"/>
    <w:rsid w:val="00D9415C"/>
    <w:rsid w:val="00D95D34"/>
    <w:rsid w:val="00DB53BD"/>
    <w:rsid w:val="00DE503D"/>
    <w:rsid w:val="00E25DCD"/>
    <w:rsid w:val="00E269E1"/>
    <w:rsid w:val="00E45F13"/>
    <w:rsid w:val="00E510BC"/>
    <w:rsid w:val="00E51409"/>
    <w:rsid w:val="00E61256"/>
    <w:rsid w:val="00E72956"/>
    <w:rsid w:val="00E73CB2"/>
    <w:rsid w:val="00E839BA"/>
    <w:rsid w:val="00E8764C"/>
    <w:rsid w:val="00E967FE"/>
    <w:rsid w:val="00EA4792"/>
    <w:rsid w:val="00EA59B8"/>
    <w:rsid w:val="00EB755D"/>
    <w:rsid w:val="00EC2DF9"/>
    <w:rsid w:val="00ED4681"/>
    <w:rsid w:val="00F016BC"/>
    <w:rsid w:val="00F0660B"/>
    <w:rsid w:val="00F123AE"/>
    <w:rsid w:val="00F16885"/>
    <w:rsid w:val="00F213EF"/>
    <w:rsid w:val="00F43413"/>
    <w:rsid w:val="00F73331"/>
    <w:rsid w:val="00F7754D"/>
    <w:rsid w:val="00F81E23"/>
    <w:rsid w:val="00F8372A"/>
    <w:rsid w:val="00F85037"/>
    <w:rsid w:val="00F86287"/>
    <w:rsid w:val="00F91D37"/>
    <w:rsid w:val="00FC7AA2"/>
    <w:rsid w:val="00FD1BD6"/>
    <w:rsid w:val="00FE7D09"/>
    <w:rsid w:val="00FF1752"/>
    <w:rsid w:val="00FF5F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365"/>
  <w15:docId w15:val="{077B9A04-33EC-B54F-8768-14F55857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675"/>
    <w:pPr>
      <w:spacing w:after="0" w:line="204" w:lineRule="auto"/>
    </w:pPr>
    <w:rPr>
      <w:sz w:val="20"/>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314260"/>
    <w:pPr>
      <w:keepNext/>
      <w:keepLines/>
      <w:spacing w:before="24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314260"/>
    <w:pPr>
      <w:keepNext/>
      <w:keepLines/>
      <w:spacing w:before="2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99"/>
    <w:unhideWhenUsed/>
    <w:rsid w:val="009762A0"/>
    <w:pPr>
      <w:tabs>
        <w:tab w:val="center" w:pos="4536"/>
        <w:tab w:val="right" w:pos="9072"/>
      </w:tabs>
      <w:spacing w:line="240" w:lineRule="auto"/>
    </w:pPr>
  </w:style>
  <w:style w:type="character" w:customStyle="1" w:styleId="HeaderChar">
    <w:name w:val="Header Char"/>
    <w:basedOn w:val="DefaultParagraphFont"/>
    <w:link w:val="Header"/>
    <w:uiPriority w:val="99"/>
    <w:rsid w:val="009762A0"/>
    <w:rPr>
      <w:sz w:val="20"/>
    </w:rPr>
  </w:style>
  <w:style w:type="paragraph" w:styleId="Footer">
    <w:name w:val="footer"/>
    <w:basedOn w:val="Normal"/>
    <w:link w:val="FooterChar"/>
    <w:uiPriority w:val="80"/>
    <w:unhideWhenUsed/>
    <w:rsid w:val="009762A0"/>
    <w:pPr>
      <w:tabs>
        <w:tab w:val="center" w:pos="4536"/>
        <w:tab w:val="right" w:pos="9072"/>
      </w:tabs>
      <w:spacing w:line="240" w:lineRule="auto"/>
    </w:pPr>
  </w:style>
  <w:style w:type="character" w:customStyle="1" w:styleId="FooterChar">
    <w:name w:val="Footer Char"/>
    <w:basedOn w:val="DefaultParagraphFont"/>
    <w:link w:val="Footer"/>
    <w:uiPriority w:val="80"/>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99"/>
    <w:unhideWhenUsed/>
    <w:rsid w:val="009C67A8"/>
    <w:pPr>
      <w:numPr>
        <w:numId w:val="1"/>
      </w:numPr>
    </w:pPr>
  </w:style>
  <w:style w:type="paragraph" w:styleId="ListBullet2">
    <w:name w:val="List Bullet 2"/>
    <w:basedOn w:val="ListParagraph"/>
    <w:uiPriority w:val="99"/>
    <w:unhideWhenUsed/>
    <w:rsid w:val="009C67A8"/>
    <w:pPr>
      <w:numPr>
        <w:ilvl w:val="1"/>
        <w:numId w:val="1"/>
      </w:numPr>
    </w:pPr>
  </w:style>
  <w:style w:type="paragraph" w:styleId="ListBullet3">
    <w:name w:val="List Bullet 3"/>
    <w:basedOn w:val="ListParagraph"/>
    <w:uiPriority w:val="99"/>
    <w:unhideWhenUsed/>
    <w:rsid w:val="009C67A8"/>
    <w:pPr>
      <w:numPr>
        <w:ilvl w:val="2"/>
        <w:numId w:val="1"/>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314260"/>
    <w:rPr>
      <w:rFonts w:asciiTheme="majorHAnsi" w:eastAsiaTheme="majorEastAsia" w:hAnsiTheme="majorHAnsi" w:cstheme="majorBidi"/>
      <w:bCs/>
      <w:sz w:val="26"/>
      <w:szCs w:val="26"/>
    </w:rPr>
  </w:style>
  <w:style w:type="paragraph" w:styleId="Title">
    <w:name w:val="Title"/>
    <w:basedOn w:val="Normal"/>
    <w:next w:val="Normal"/>
    <w:link w:val="TitleCh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leChar">
    <w:name w:val="Title Char"/>
    <w:basedOn w:val="DefaultParagraphFont"/>
    <w:link w:val="Titl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DefaultParagraphFon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4260"/>
    <w:rPr>
      <w:rFonts w:asciiTheme="majorHAnsi" w:eastAsiaTheme="majorEastAsia" w:hAnsiTheme="majorHAnsi" w:cstheme="majorBidi"/>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eastAsiaTheme="minorEastAsia"/>
      <w:color w:val="000000" w:themeColor="text1"/>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390675"/>
    <w:pPr>
      <w:spacing w:before="1460" w:after="400"/>
    </w:pPr>
  </w:style>
  <w:style w:type="character" w:customStyle="1" w:styleId="DateChar">
    <w:name w:val="Date Char"/>
    <w:basedOn w:val="DefaultParagraphFont"/>
    <w:link w:val="Date"/>
    <w:uiPriority w:val="15"/>
    <w:rsid w:val="00390675"/>
    <w:rPr>
      <w:sz w:val="20"/>
    </w:rPr>
  </w:style>
  <w:style w:type="paragraph" w:styleId="FootnoteText">
    <w:name w:val="footnote text"/>
    <w:basedOn w:val="Normal"/>
    <w:link w:val="FootnoteTextChar"/>
    <w:uiPriority w:val="99"/>
    <w:unhideWhenUsed/>
    <w:rsid w:val="00494FD7"/>
    <w:rPr>
      <w:sz w:val="16"/>
      <w:szCs w:val="20"/>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qFormat/>
    <w:rsid w:val="00B16FAC"/>
    <w:rPr>
      <w:rFonts w:ascii="Hind Semibold" w:hAnsi="Hind Semibold"/>
    </w:rPr>
  </w:style>
  <w:style w:type="paragraph" w:customStyle="1" w:styleId="2Title">
    <w:name w:val="2. Title"/>
    <w:basedOn w:val="Brieftitel"/>
    <w:next w:val="3Text"/>
    <w:qFormat/>
    <w:rsid w:val="00D84185"/>
    <w:pPr>
      <w:spacing w:after="120" w:line="280" w:lineRule="exact"/>
      <w:jc w:val="both"/>
    </w:pPr>
    <w:rPr>
      <w:rFonts w:ascii="Arial" w:hAnsi="Arial" w:cs="Arial"/>
      <w:b/>
      <w:color w:val="306278"/>
      <w:sz w:val="20"/>
      <w:lang w:val="en-US"/>
    </w:rPr>
  </w:style>
  <w:style w:type="paragraph" w:customStyle="1" w:styleId="3Text">
    <w:name w:val="3. Text"/>
    <w:basedOn w:val="Normal"/>
    <w:qFormat/>
    <w:rsid w:val="00D84185"/>
    <w:pPr>
      <w:spacing w:after="120" w:line="280" w:lineRule="exact"/>
      <w:jc w:val="both"/>
    </w:pPr>
    <w:rPr>
      <w:rFonts w:ascii="Arial" w:eastAsia="Times New Roman" w:hAnsi="Arial" w:cs="Arial"/>
      <w:color w:val="333333"/>
      <w:szCs w:val="20"/>
      <w:lang w:val="en-US"/>
    </w:rPr>
  </w:style>
  <w:style w:type="paragraph" w:customStyle="1" w:styleId="Head">
    <w:name w:val="Head"/>
    <w:basedOn w:val="Header"/>
    <w:qFormat/>
    <w:rsid w:val="009762A0"/>
    <w:pPr>
      <w:spacing w:after="200" w:line="276" w:lineRule="auto"/>
    </w:pPr>
    <w:rPr>
      <w:rFonts w:ascii="Arial" w:hAnsi="Arial" w:cs="Arial"/>
      <w:i/>
      <w:lang w:val="en-US"/>
    </w:rPr>
  </w:style>
  <w:style w:type="paragraph" w:customStyle="1" w:styleId="31List">
    <w:name w:val="3.1 List"/>
    <w:basedOn w:val="ListParagraph"/>
    <w:qFormat/>
    <w:rsid w:val="00D84185"/>
    <w:pPr>
      <w:numPr>
        <w:numId w:val="4"/>
      </w:numPr>
      <w:spacing w:after="120" w:line="280" w:lineRule="exact"/>
      <w:ind w:left="714" w:hanging="357"/>
      <w:jc w:val="both"/>
    </w:pPr>
    <w:rPr>
      <w:rFonts w:ascii="Arial" w:hAnsi="Arial" w:cs="Arial"/>
      <w:lang w:val="en-US"/>
    </w:rPr>
  </w:style>
  <w:style w:type="character" w:styleId="PageNumber">
    <w:name w:val="page number"/>
    <w:basedOn w:val="DefaultParagraphFont"/>
    <w:uiPriority w:val="99"/>
    <w:semiHidden/>
    <w:unhideWhenUsed/>
    <w:rsid w:val="00677FFA"/>
  </w:style>
  <w:style w:type="paragraph" w:styleId="TOC9">
    <w:name w:val="toc 9"/>
    <w:basedOn w:val="Normal"/>
    <w:next w:val="Normal"/>
    <w:autoRedefine/>
    <w:uiPriority w:val="39"/>
    <w:unhideWhenUsed/>
    <w:rsid w:val="00677FFA"/>
    <w:pPr>
      <w:spacing w:line="259" w:lineRule="auto"/>
      <w:ind w:left="1920"/>
    </w:pPr>
    <w:rPr>
      <w:rFonts w:cstheme="minorHAnsi"/>
      <w:szCs w:val="20"/>
      <w:lang w:val="en-US"/>
    </w:rPr>
  </w:style>
  <w:style w:type="character" w:styleId="UnresolvedMention">
    <w:name w:val="Unresolved Mention"/>
    <w:basedOn w:val="DefaultParagraphFon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ascii="Arial" w:hAnsi="Arial" w:cs="Times New Roman (Textkörper CS)"/>
      <w:szCs w:val="24"/>
      <w:lang w:val="en-US"/>
    </w:rPr>
  </w:style>
  <w:style w:type="paragraph" w:customStyle="1" w:styleId="Page">
    <w:name w:val="Page"/>
    <w:basedOn w:val="Header"/>
    <w:qFormat/>
    <w:rsid w:val="003506D8"/>
    <w:pPr>
      <w:framePr w:wrap="notBeside" w:vAnchor="page" w:hAnchor="page" w:x="852" w:y="681"/>
    </w:pPr>
    <w:rPr>
      <w:rFonts w:cs="Arial"/>
      <w:color w:val="306278"/>
      <w:sz w:val="22"/>
      <w:szCs w:val="20"/>
    </w:rPr>
  </w:style>
  <w:style w:type="paragraph" w:styleId="NormalWeb">
    <w:name w:val="Normal (Web)"/>
    <w:basedOn w:val="Normal"/>
    <w:uiPriority w:val="99"/>
    <w:unhideWhenUsed/>
    <w:rsid w:val="00BC65E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C65EE"/>
    <w:rPr>
      <w:sz w:val="16"/>
      <w:szCs w:val="16"/>
    </w:rPr>
  </w:style>
  <w:style w:type="paragraph" w:styleId="CommentText">
    <w:name w:val="annotation text"/>
    <w:basedOn w:val="Normal"/>
    <w:link w:val="CommentTextChar"/>
    <w:uiPriority w:val="99"/>
    <w:semiHidden/>
    <w:unhideWhenUsed/>
    <w:rsid w:val="00BC65EE"/>
    <w:pPr>
      <w:spacing w:line="240" w:lineRule="auto"/>
    </w:pPr>
    <w:rPr>
      <w:szCs w:val="20"/>
      <w:lang w:val="en-US"/>
    </w:rPr>
  </w:style>
  <w:style w:type="character" w:customStyle="1" w:styleId="CommentTextChar">
    <w:name w:val="Comment Text Char"/>
    <w:basedOn w:val="DefaultParagraphFont"/>
    <w:link w:val="CommentText"/>
    <w:uiPriority w:val="99"/>
    <w:semiHidden/>
    <w:rsid w:val="00BC65EE"/>
    <w:rPr>
      <w:sz w:val="20"/>
      <w:szCs w:val="20"/>
      <w:lang w:val="en-US"/>
    </w:rPr>
  </w:style>
  <w:style w:type="paragraph" w:styleId="BalloonText">
    <w:name w:val="Balloon Text"/>
    <w:basedOn w:val="Normal"/>
    <w:link w:val="BalloonTextChar"/>
    <w:uiPriority w:val="99"/>
    <w:semiHidden/>
    <w:unhideWhenUsed/>
    <w:rsid w:val="00BC65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5EE"/>
    <w:rPr>
      <w:rFonts w:ascii="Times New Roman" w:hAnsi="Times New Roman" w:cs="Times New Roman"/>
      <w:sz w:val="18"/>
      <w:szCs w:val="18"/>
    </w:rPr>
  </w:style>
  <w:style w:type="paragraph" w:styleId="Caption">
    <w:name w:val="caption"/>
    <w:basedOn w:val="Normal"/>
    <w:next w:val="Normal"/>
    <w:uiPriority w:val="35"/>
    <w:unhideWhenUsed/>
    <w:qFormat/>
    <w:rsid w:val="00F85037"/>
    <w:pPr>
      <w:spacing w:after="200" w:line="240" w:lineRule="auto"/>
    </w:pPr>
    <w:rPr>
      <w:i/>
      <w:iCs/>
      <w:color w:val="44546A" w:themeColor="text2"/>
      <w:sz w:val="18"/>
      <w:szCs w:val="18"/>
      <w:lang w:val="en-GB"/>
    </w:rPr>
  </w:style>
  <w:style w:type="paragraph" w:styleId="BodyText">
    <w:name w:val="Body Text"/>
    <w:basedOn w:val="Normal"/>
    <w:link w:val="BodyTextChar"/>
    <w:rsid w:val="0014525F"/>
    <w:pPr>
      <w:spacing w:after="120" w:line="260" w:lineRule="atLeast"/>
    </w:pPr>
    <w:rPr>
      <w:rFonts w:ascii="Arial" w:eastAsia="Times New Roman" w:hAnsi="Arial" w:cs="Times New Roman"/>
      <w:szCs w:val="20"/>
      <w:lang w:val="en-GB" w:eastAsia="de-CH"/>
    </w:rPr>
  </w:style>
  <w:style w:type="character" w:customStyle="1" w:styleId="BodyTextChar">
    <w:name w:val="Body Text Char"/>
    <w:basedOn w:val="DefaultParagraphFont"/>
    <w:link w:val="BodyText"/>
    <w:rsid w:val="0014525F"/>
    <w:rPr>
      <w:rFonts w:ascii="Arial" w:eastAsia="Times New Roman" w:hAnsi="Arial" w:cs="Times New Roman"/>
      <w:sz w:val="20"/>
      <w:szCs w:val="20"/>
      <w:lang w:val="en-GB" w:eastAsia="de-CH"/>
    </w:rPr>
  </w:style>
  <w:style w:type="character" w:customStyle="1" w:styleId="st">
    <w:name w:val="st"/>
    <w:basedOn w:val="DefaultParagraphFont"/>
    <w:rsid w:val="0014525F"/>
  </w:style>
  <w:style w:type="paragraph" w:customStyle="1" w:styleId="TableParagraph">
    <w:name w:val="Table Paragraph"/>
    <w:basedOn w:val="Normal"/>
    <w:uiPriority w:val="1"/>
    <w:qFormat/>
    <w:rsid w:val="0014525F"/>
    <w:pPr>
      <w:widowControl w:val="0"/>
      <w:autoSpaceDE w:val="0"/>
      <w:autoSpaceDN w:val="0"/>
      <w:spacing w:line="240" w:lineRule="auto"/>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277181344">
                  <w:marLeft w:val="0"/>
                  <w:marRight w:val="0"/>
                  <w:marTop w:val="0"/>
                  <w:marBottom w:val="0"/>
                  <w:divBdr>
                    <w:top w:val="none" w:sz="0" w:space="0" w:color="auto"/>
                    <w:left w:val="none" w:sz="0" w:space="0" w:color="auto"/>
                    <w:bottom w:val="none" w:sz="0" w:space="0" w:color="auto"/>
                    <w:right w:val="none" w:sz="0" w:space="0" w:color="auto"/>
                  </w:divBdr>
                </w:div>
                <w:div w:id="11536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phn.ch/en/funding/documen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47B5-D2D0-014B-AA24-E13DACAA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1674</Words>
  <Characters>9545</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Casarano</dc:creator>
  <cp:lastModifiedBy>Adrien Lawrence</cp:lastModifiedBy>
  <cp:revision>3</cp:revision>
  <cp:lastPrinted>2020-01-21T08:36:00Z</cp:lastPrinted>
  <dcterms:created xsi:type="dcterms:W3CDTF">2020-02-20T15:00:00Z</dcterms:created>
  <dcterms:modified xsi:type="dcterms:W3CDTF">2020-02-20T16:05:00Z</dcterms:modified>
</cp:coreProperties>
</file>