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C04E" w14:textId="26DCE9A2" w:rsidR="0014525F" w:rsidRPr="0014525F" w:rsidRDefault="001764EF" w:rsidP="0014525F">
      <w:pPr>
        <w:rPr>
          <w:rFonts w:ascii="Arial" w:hAnsi="Arial" w:cs="Arial"/>
          <w:color w:val="FF0000"/>
        </w:rPr>
      </w:pPr>
      <w:r>
        <w:rPr>
          <w:rFonts w:ascii="Arial" w:hAnsi="Arial" w:cs="Arial"/>
          <w:color w:val="FF0000"/>
        </w:rPr>
        <w:t xml:space="preserve"> </w:t>
      </w:r>
      <w:bookmarkStart w:id="0" w:name="_GoBack"/>
      <w:bookmarkEnd w:id="0"/>
    </w:p>
    <w:p w14:paraId="60FA223D" w14:textId="77777777" w:rsidR="0014525F" w:rsidRPr="0014525F" w:rsidRDefault="0014525F" w:rsidP="0014525F">
      <w:pPr>
        <w:rPr>
          <w:rFonts w:ascii="Arial" w:hAnsi="Arial" w:cs="Arial"/>
        </w:rPr>
      </w:pPr>
    </w:p>
    <w:p w14:paraId="770056F2" w14:textId="77777777" w:rsidR="0014525F" w:rsidRPr="0014525F" w:rsidRDefault="0014525F" w:rsidP="0014525F">
      <w:pPr>
        <w:pStyle w:val="Heading1"/>
        <w:rPr>
          <w:rFonts w:ascii="Arial" w:hAnsi="Arial" w:cs="Arial"/>
        </w:rPr>
      </w:pPr>
      <w:r w:rsidRPr="0014525F">
        <w:rPr>
          <w:rFonts w:ascii="Arial" w:hAnsi="Arial" w:cs="Arial"/>
        </w:rPr>
        <w:t xml:space="preserve">Collaboration Agreement („Leistungsvereinbarung“) </w:t>
      </w:r>
    </w:p>
    <w:p w14:paraId="63148B7B" w14:textId="7A659A39" w:rsidR="0014525F" w:rsidRPr="0014525F" w:rsidRDefault="0014525F" w:rsidP="0014525F">
      <w:pPr>
        <w:pStyle w:val="Heading2"/>
        <w:rPr>
          <w:rFonts w:ascii="Arial" w:hAnsi="Arial" w:cs="Arial"/>
        </w:rPr>
      </w:pPr>
      <w:r w:rsidRPr="0014525F">
        <w:rPr>
          <w:rFonts w:ascii="Arial" w:hAnsi="Arial" w:cs="Arial"/>
        </w:rPr>
        <w:t xml:space="preserve">Annual Report - Year 2019 </w:t>
      </w:r>
      <w:r w:rsidRPr="0014525F">
        <w:rPr>
          <w:rFonts w:ascii="Arial" w:hAnsi="Arial" w:cs="Arial"/>
          <w:sz w:val="20"/>
          <w:szCs w:val="20"/>
        </w:rPr>
        <w:t>(Version:</w:t>
      </w:r>
      <w:r w:rsidR="001764EF">
        <w:rPr>
          <w:rFonts w:ascii="Arial" w:hAnsi="Arial" w:cs="Arial"/>
          <w:sz w:val="20"/>
          <w:szCs w:val="20"/>
        </w:rPr>
        <w:t xml:space="preserve"> </w:t>
      </w:r>
      <w:r w:rsidR="001764EF">
        <w:rPr>
          <w:rFonts w:ascii="Arial" w:hAnsi="Arial" w:cs="Arial"/>
          <w:sz w:val="20"/>
          <w:szCs w:val="20"/>
          <w:highlight w:val="yellow"/>
        </w:rPr>
        <w:t>20</w:t>
      </w:r>
      <w:r w:rsidRPr="0014525F">
        <w:rPr>
          <w:rFonts w:ascii="Arial" w:hAnsi="Arial" w:cs="Arial"/>
          <w:sz w:val="20"/>
          <w:szCs w:val="20"/>
          <w:highlight w:val="yellow"/>
        </w:rPr>
        <w:t>.2.2020)</w:t>
      </w:r>
    </w:p>
    <w:p w14:paraId="2637DA68" w14:textId="77777777" w:rsidR="0014525F" w:rsidRPr="0014525F" w:rsidRDefault="0014525F" w:rsidP="0014525F">
      <w:pPr>
        <w:rPr>
          <w:rFonts w:ascii="Arial" w:hAnsi="Arial" w:cs="Arial"/>
        </w:rPr>
      </w:pPr>
    </w:p>
    <w:p w14:paraId="47C290C3" w14:textId="77777777" w:rsidR="0014525F" w:rsidRPr="0014525F" w:rsidRDefault="0014525F" w:rsidP="0014525F">
      <w:pPr>
        <w:rPr>
          <w:rFonts w:ascii="Arial" w:hAnsi="Arial" w:cs="Arial"/>
          <w:b/>
        </w:rPr>
      </w:pPr>
    </w:p>
    <w:p w14:paraId="0E385F89" w14:textId="77777777" w:rsidR="0014525F" w:rsidRPr="0014525F" w:rsidRDefault="0014525F" w:rsidP="0014525F">
      <w:pPr>
        <w:rPr>
          <w:rFonts w:ascii="Arial" w:hAnsi="Arial" w:cs="Arial"/>
          <w:b/>
        </w:rPr>
      </w:pPr>
      <w:r w:rsidRPr="0014525F">
        <w:rPr>
          <w:rFonts w:ascii="Arial" w:hAnsi="Arial" w:cs="Arial"/>
          <w:b/>
        </w:rPr>
        <w:t>Responsible persons at the University Hospital</w:t>
      </w:r>
    </w:p>
    <w:p w14:paraId="23B5C451" w14:textId="77777777" w:rsidR="0014525F" w:rsidRPr="0014525F" w:rsidRDefault="0014525F" w:rsidP="0014525F">
      <w:pPr>
        <w:rPr>
          <w:rFonts w:ascii="Arial" w:hAnsi="Arial" w:cs="Arial"/>
        </w:rPr>
      </w:pPr>
    </w:p>
    <w:tbl>
      <w:tblPr>
        <w:tblStyle w:val="TableGrid"/>
        <w:tblW w:w="8693" w:type="dxa"/>
        <w:tblInd w:w="89" w:type="dxa"/>
        <w:tblLook w:val="04A0" w:firstRow="1" w:lastRow="0" w:firstColumn="1" w:lastColumn="0" w:noHBand="0" w:noVBand="1"/>
      </w:tblPr>
      <w:tblGrid>
        <w:gridCol w:w="2207"/>
        <w:gridCol w:w="6486"/>
      </w:tblGrid>
      <w:tr w:rsidR="0014525F" w:rsidRPr="0014525F" w14:paraId="526D8B41" w14:textId="77777777" w:rsidTr="002C0DA4">
        <w:trPr>
          <w:trHeight w:val="283"/>
        </w:trPr>
        <w:tc>
          <w:tcPr>
            <w:tcW w:w="2207" w:type="dxa"/>
            <w:shd w:val="clear" w:color="auto" w:fill="F2F2F2" w:themeFill="background1" w:themeFillShade="F2"/>
            <w:vAlign w:val="center"/>
          </w:tcPr>
          <w:p w14:paraId="0F391E16" w14:textId="77777777" w:rsidR="0014525F" w:rsidRPr="0014525F" w:rsidRDefault="0014525F" w:rsidP="002C0DA4">
            <w:pPr>
              <w:rPr>
                <w:rFonts w:ascii="Arial" w:hAnsi="Arial" w:cs="Arial"/>
              </w:rPr>
            </w:pPr>
            <w:r w:rsidRPr="0014525F">
              <w:rPr>
                <w:rFonts w:ascii="Arial" w:hAnsi="Arial" w:cs="Arial"/>
              </w:rPr>
              <w:t>Last name, First name</w:t>
            </w:r>
          </w:p>
        </w:tc>
        <w:tc>
          <w:tcPr>
            <w:tcW w:w="6486" w:type="dxa"/>
            <w:vAlign w:val="center"/>
          </w:tcPr>
          <w:p w14:paraId="1D43F07C" w14:textId="77777777" w:rsidR="0014525F" w:rsidRPr="0014525F" w:rsidRDefault="0014525F" w:rsidP="002C0DA4">
            <w:pPr>
              <w:rPr>
                <w:rFonts w:ascii="Arial" w:hAnsi="Arial" w:cs="Arial"/>
                <w:lang w:val="en-US"/>
              </w:rPr>
            </w:pPr>
            <w:r w:rsidRPr="0014525F">
              <w:rPr>
                <w:rFonts w:ascii="Arial" w:hAnsi="Arial" w:cs="Arial"/>
                <w:lang w:val="en-US"/>
              </w:rPr>
              <w:tab/>
            </w:r>
            <w:r w:rsidRPr="0014525F">
              <w:rPr>
                <w:rFonts w:ascii="Arial" w:hAnsi="Arial" w:cs="Arial"/>
                <w:lang w:val="en-US"/>
              </w:rPr>
              <w:tab/>
            </w:r>
            <w:r w:rsidRPr="0014525F">
              <w:rPr>
                <w:rFonts w:ascii="Arial" w:hAnsi="Arial" w:cs="Arial"/>
                <w:lang w:val="en-US"/>
              </w:rPr>
              <w:tab/>
              <w:t>/</w:t>
            </w:r>
            <w:r w:rsidRPr="0014525F">
              <w:rPr>
                <w:rFonts w:ascii="Arial" w:hAnsi="Arial" w:cs="Arial"/>
                <w:lang w:val="en-US"/>
              </w:rPr>
              <w:tab/>
            </w:r>
          </w:p>
        </w:tc>
      </w:tr>
      <w:tr w:rsidR="0014525F" w:rsidRPr="0014525F" w14:paraId="4F7198E9" w14:textId="77777777" w:rsidTr="002C0DA4">
        <w:trPr>
          <w:trHeight w:val="283"/>
        </w:trPr>
        <w:tc>
          <w:tcPr>
            <w:tcW w:w="2207" w:type="dxa"/>
            <w:shd w:val="clear" w:color="auto" w:fill="F2F2F2" w:themeFill="background1" w:themeFillShade="F2"/>
            <w:vAlign w:val="center"/>
          </w:tcPr>
          <w:p w14:paraId="4F841E05" w14:textId="77777777" w:rsidR="0014525F" w:rsidRPr="0014525F" w:rsidRDefault="0014525F" w:rsidP="002C0DA4">
            <w:pPr>
              <w:rPr>
                <w:rFonts w:ascii="Arial" w:hAnsi="Arial" w:cs="Arial"/>
              </w:rPr>
            </w:pPr>
            <w:r w:rsidRPr="0014525F">
              <w:rPr>
                <w:rFonts w:ascii="Arial" w:hAnsi="Arial" w:cs="Arial"/>
              </w:rPr>
              <w:t>Position</w:t>
            </w:r>
          </w:p>
        </w:tc>
        <w:tc>
          <w:tcPr>
            <w:tcW w:w="6486" w:type="dxa"/>
            <w:vAlign w:val="center"/>
          </w:tcPr>
          <w:p w14:paraId="1A8084C1" w14:textId="77777777" w:rsidR="0014525F" w:rsidRPr="0014525F" w:rsidRDefault="0014525F" w:rsidP="002C0DA4">
            <w:pPr>
              <w:rPr>
                <w:rFonts w:ascii="Arial" w:hAnsi="Arial" w:cs="Arial"/>
                <w:lang w:val="en-US"/>
              </w:rPr>
            </w:pPr>
            <w:r w:rsidRPr="0014525F">
              <w:rPr>
                <w:rFonts w:ascii="Arial" w:hAnsi="Arial" w:cs="Arial"/>
                <w:lang w:val="en-US"/>
              </w:rPr>
              <w:tab/>
            </w:r>
            <w:r w:rsidRPr="0014525F">
              <w:rPr>
                <w:rFonts w:ascii="Arial" w:hAnsi="Arial" w:cs="Arial"/>
                <w:lang w:val="en-US"/>
              </w:rPr>
              <w:tab/>
            </w:r>
            <w:r w:rsidRPr="0014525F">
              <w:rPr>
                <w:rFonts w:ascii="Arial" w:hAnsi="Arial" w:cs="Arial"/>
                <w:lang w:val="en-US"/>
              </w:rPr>
              <w:tab/>
              <w:t>/</w:t>
            </w:r>
            <w:r w:rsidRPr="0014525F">
              <w:rPr>
                <w:rFonts w:ascii="Arial" w:hAnsi="Arial" w:cs="Arial"/>
                <w:lang w:val="en-US"/>
              </w:rPr>
              <w:tab/>
            </w:r>
          </w:p>
        </w:tc>
      </w:tr>
      <w:tr w:rsidR="0014525F" w:rsidRPr="0014525F" w14:paraId="425253F2" w14:textId="77777777" w:rsidTr="002C0DA4">
        <w:trPr>
          <w:trHeight w:val="283"/>
        </w:trPr>
        <w:tc>
          <w:tcPr>
            <w:tcW w:w="2207" w:type="dxa"/>
            <w:shd w:val="clear" w:color="auto" w:fill="F2F2F2" w:themeFill="background1" w:themeFillShade="F2"/>
            <w:vAlign w:val="center"/>
          </w:tcPr>
          <w:p w14:paraId="5403F058" w14:textId="77777777" w:rsidR="0014525F" w:rsidRPr="0014525F" w:rsidRDefault="0014525F" w:rsidP="002C0DA4">
            <w:pPr>
              <w:rPr>
                <w:rFonts w:ascii="Arial" w:hAnsi="Arial" w:cs="Arial"/>
              </w:rPr>
            </w:pPr>
            <w:r w:rsidRPr="0014525F">
              <w:rPr>
                <w:rFonts w:ascii="Arial" w:hAnsi="Arial" w:cs="Arial"/>
              </w:rPr>
              <w:t>Institution</w:t>
            </w:r>
          </w:p>
        </w:tc>
        <w:tc>
          <w:tcPr>
            <w:tcW w:w="6486" w:type="dxa"/>
            <w:vAlign w:val="center"/>
          </w:tcPr>
          <w:p w14:paraId="362847AC" w14:textId="77777777" w:rsidR="0014525F" w:rsidRPr="0014525F" w:rsidRDefault="0014525F" w:rsidP="002C0DA4">
            <w:pPr>
              <w:rPr>
                <w:rFonts w:ascii="Arial" w:hAnsi="Arial" w:cs="Arial"/>
                <w:highlight w:val="yellow"/>
                <w:lang w:val="fr-CH"/>
              </w:rPr>
            </w:pPr>
          </w:p>
        </w:tc>
      </w:tr>
      <w:tr w:rsidR="0014525F" w:rsidRPr="0014525F" w14:paraId="5A096D08" w14:textId="77777777" w:rsidTr="002C0DA4">
        <w:trPr>
          <w:trHeight w:val="283"/>
        </w:trPr>
        <w:tc>
          <w:tcPr>
            <w:tcW w:w="2207" w:type="dxa"/>
            <w:shd w:val="clear" w:color="auto" w:fill="F2F2F2" w:themeFill="background1" w:themeFillShade="F2"/>
            <w:vAlign w:val="center"/>
          </w:tcPr>
          <w:p w14:paraId="6B6B492C" w14:textId="77777777" w:rsidR="0014525F" w:rsidRPr="0014525F" w:rsidRDefault="0014525F" w:rsidP="002C0DA4">
            <w:pPr>
              <w:rPr>
                <w:rFonts w:ascii="Arial" w:hAnsi="Arial" w:cs="Arial"/>
              </w:rPr>
            </w:pPr>
            <w:r w:rsidRPr="0014525F">
              <w:rPr>
                <w:rFonts w:ascii="Arial" w:hAnsi="Arial" w:cs="Arial"/>
              </w:rPr>
              <w:t>Address</w:t>
            </w:r>
          </w:p>
        </w:tc>
        <w:tc>
          <w:tcPr>
            <w:tcW w:w="6486" w:type="dxa"/>
            <w:vAlign w:val="center"/>
          </w:tcPr>
          <w:p w14:paraId="0DE30A29" w14:textId="77777777" w:rsidR="0014525F" w:rsidRPr="0014525F" w:rsidRDefault="0014525F" w:rsidP="002C0DA4">
            <w:pPr>
              <w:rPr>
                <w:rFonts w:ascii="Arial" w:hAnsi="Arial" w:cs="Arial"/>
                <w:highlight w:val="yellow"/>
              </w:rPr>
            </w:pPr>
          </w:p>
        </w:tc>
      </w:tr>
      <w:tr w:rsidR="0014525F" w:rsidRPr="0014525F" w14:paraId="0534135E" w14:textId="77777777" w:rsidTr="002C0DA4">
        <w:trPr>
          <w:trHeight w:val="283"/>
        </w:trPr>
        <w:tc>
          <w:tcPr>
            <w:tcW w:w="2207" w:type="dxa"/>
            <w:shd w:val="clear" w:color="auto" w:fill="F2F2F2" w:themeFill="background1" w:themeFillShade="F2"/>
            <w:vAlign w:val="center"/>
          </w:tcPr>
          <w:p w14:paraId="36A8B734" w14:textId="77777777" w:rsidR="0014525F" w:rsidRPr="0014525F" w:rsidRDefault="0014525F" w:rsidP="002C0DA4">
            <w:pPr>
              <w:rPr>
                <w:rFonts w:ascii="Arial" w:hAnsi="Arial" w:cs="Arial"/>
              </w:rPr>
            </w:pPr>
            <w:r w:rsidRPr="0014525F">
              <w:rPr>
                <w:rFonts w:ascii="Arial" w:hAnsi="Arial" w:cs="Arial"/>
              </w:rPr>
              <w:t>Postcode/City</w:t>
            </w:r>
          </w:p>
        </w:tc>
        <w:tc>
          <w:tcPr>
            <w:tcW w:w="6486" w:type="dxa"/>
            <w:vAlign w:val="center"/>
          </w:tcPr>
          <w:p w14:paraId="018923EE" w14:textId="77777777" w:rsidR="0014525F" w:rsidRPr="0014525F" w:rsidRDefault="0014525F" w:rsidP="002C0DA4">
            <w:pPr>
              <w:rPr>
                <w:rFonts w:ascii="Arial" w:hAnsi="Arial" w:cs="Arial"/>
                <w:highlight w:val="yellow"/>
              </w:rPr>
            </w:pPr>
          </w:p>
        </w:tc>
      </w:tr>
      <w:tr w:rsidR="0014525F" w:rsidRPr="0014525F" w14:paraId="5ED39E35" w14:textId="77777777" w:rsidTr="002C0DA4">
        <w:trPr>
          <w:trHeight w:val="283"/>
        </w:trPr>
        <w:tc>
          <w:tcPr>
            <w:tcW w:w="2207" w:type="dxa"/>
            <w:shd w:val="clear" w:color="auto" w:fill="F2F2F2" w:themeFill="background1" w:themeFillShade="F2"/>
            <w:vAlign w:val="center"/>
          </w:tcPr>
          <w:p w14:paraId="39D7AF94" w14:textId="77777777" w:rsidR="0014525F" w:rsidRPr="0014525F" w:rsidRDefault="0014525F" w:rsidP="002C0DA4">
            <w:pPr>
              <w:rPr>
                <w:rFonts w:ascii="Arial" w:hAnsi="Arial" w:cs="Arial"/>
              </w:rPr>
            </w:pPr>
            <w:r w:rsidRPr="0014525F">
              <w:rPr>
                <w:rFonts w:ascii="Arial" w:hAnsi="Arial" w:cs="Arial"/>
              </w:rPr>
              <w:t>E-mail address</w:t>
            </w:r>
          </w:p>
        </w:tc>
        <w:tc>
          <w:tcPr>
            <w:tcW w:w="6486" w:type="dxa"/>
            <w:vAlign w:val="center"/>
          </w:tcPr>
          <w:p w14:paraId="2277891B" w14:textId="77777777" w:rsidR="0014525F" w:rsidRPr="0014525F" w:rsidRDefault="0014525F" w:rsidP="002C0DA4">
            <w:pPr>
              <w:rPr>
                <w:rFonts w:ascii="Arial" w:hAnsi="Arial" w:cs="Arial"/>
                <w:highlight w:val="yellow"/>
              </w:rPr>
            </w:pPr>
          </w:p>
        </w:tc>
      </w:tr>
    </w:tbl>
    <w:p w14:paraId="77694971" w14:textId="77777777" w:rsidR="0014525F" w:rsidRPr="0014525F" w:rsidRDefault="0014525F" w:rsidP="0014525F">
      <w:pPr>
        <w:pStyle w:val="PlatzhalteroberhalbEmpfnger"/>
        <w:rPr>
          <w:rFonts w:ascii="Arial" w:hAnsi="Arial" w:cs="Arial"/>
        </w:rPr>
      </w:pPr>
    </w:p>
    <w:p w14:paraId="1D336D5D" w14:textId="77777777" w:rsidR="0014525F" w:rsidRPr="0014525F" w:rsidRDefault="0014525F" w:rsidP="0014525F">
      <w:pPr>
        <w:pStyle w:val="PlatzhalteroberhalbEmpfnger"/>
        <w:spacing w:after="120"/>
        <w:rPr>
          <w:rFonts w:ascii="Arial" w:hAnsi="Arial" w:cs="Arial"/>
          <w:b/>
        </w:rPr>
      </w:pPr>
      <w:r w:rsidRPr="0014525F">
        <w:rPr>
          <w:rFonts w:ascii="Arial" w:hAnsi="Arial" w:cs="Arial"/>
          <w:b/>
        </w:rPr>
        <w:t>Attachments:</w:t>
      </w:r>
    </w:p>
    <w:p w14:paraId="58F73F42" w14:textId="77777777" w:rsidR="0014525F" w:rsidRPr="0014525F" w:rsidRDefault="0014525F" w:rsidP="0014525F">
      <w:pPr>
        <w:pStyle w:val="Aufzhlung1"/>
        <w:spacing w:line="276" w:lineRule="auto"/>
        <w:rPr>
          <w:rFonts w:ascii="Arial" w:hAnsi="Arial" w:cs="Arial"/>
        </w:rPr>
      </w:pPr>
      <w:r w:rsidRPr="0014525F">
        <w:rPr>
          <w:rFonts w:ascii="Arial" w:hAnsi="Arial" w:cs="Arial"/>
        </w:rPr>
        <w:t>Detailed financial information (Excel document)</w:t>
      </w:r>
    </w:p>
    <w:p w14:paraId="376DE01B" w14:textId="77777777" w:rsidR="0014525F" w:rsidRPr="0014525F" w:rsidRDefault="0014525F" w:rsidP="0014525F">
      <w:pPr>
        <w:pStyle w:val="PlatzhalteroberhalbEmpfnger"/>
        <w:rPr>
          <w:rFonts w:ascii="Arial" w:hAnsi="Arial" w:cs="Arial"/>
        </w:rPr>
      </w:pPr>
    </w:p>
    <w:p w14:paraId="0D3B4906" w14:textId="77777777" w:rsidR="0014525F" w:rsidRPr="0014525F" w:rsidRDefault="0014525F" w:rsidP="0014525F">
      <w:pPr>
        <w:pStyle w:val="PlatzhalteroberhalbEmpfnger"/>
        <w:spacing w:after="0" w:line="276" w:lineRule="auto"/>
        <w:jc w:val="both"/>
        <w:rPr>
          <w:rFonts w:ascii="Arial" w:hAnsi="Arial" w:cs="Arial"/>
          <w:i/>
        </w:rPr>
      </w:pPr>
      <w:r w:rsidRPr="0014525F">
        <w:rPr>
          <w:rFonts w:ascii="Arial" w:hAnsi="Arial" w:cs="Arial"/>
          <w:i/>
        </w:rPr>
        <w:t>Please note that this feedback will not only be used to evaluate the progress of your project, it will also contribute to the mapping of existing research infrastructures of the SPHN. Infrastructure mapping will be published on the SPHN homepage and should help principle investigators of future research projects optimising their studies, finding collaborations and using existing infrastructures.</w:t>
      </w:r>
    </w:p>
    <w:p w14:paraId="366D1D28" w14:textId="77777777" w:rsidR="0014525F" w:rsidRPr="0014525F" w:rsidRDefault="0014525F" w:rsidP="0014525F">
      <w:pPr>
        <w:pStyle w:val="PlatzhalteroberhalbEmpfnger"/>
        <w:rPr>
          <w:rFonts w:ascii="Arial" w:hAnsi="Arial" w:cs="Arial"/>
        </w:rPr>
      </w:pPr>
    </w:p>
    <w:p w14:paraId="1304674B" w14:textId="77777777" w:rsidR="0014525F" w:rsidRPr="0014525F" w:rsidRDefault="0014525F" w:rsidP="0014525F">
      <w:pPr>
        <w:pStyle w:val="BodyText"/>
        <w:rPr>
          <w:rFonts w:cs="Arial"/>
          <w:lang w:val="de-DE"/>
        </w:rPr>
      </w:pPr>
      <w:r w:rsidRPr="0014525F">
        <w:rPr>
          <w:rFonts w:cs="Arial"/>
          <w:lang w:val="fr-CH"/>
        </w:rPr>
        <w:t>Place, Date ___________________</w:t>
      </w:r>
      <w:r w:rsidRPr="0014525F">
        <w:rPr>
          <w:rFonts w:cs="Arial"/>
          <w:lang w:val="fr-CH"/>
        </w:rPr>
        <w:tab/>
        <w:t>Signature</w:t>
      </w:r>
      <w:r w:rsidRPr="0014525F">
        <w:rPr>
          <w:rFonts w:cs="Arial"/>
          <w:lang w:val="fr-CH"/>
        </w:rPr>
        <w:tab/>
      </w:r>
      <w:r w:rsidRPr="0014525F">
        <w:rPr>
          <w:rFonts w:cs="Arial"/>
          <w:lang w:val="de-DE"/>
        </w:rPr>
        <w:t xml:space="preserve">_________________________________ </w:t>
      </w:r>
    </w:p>
    <w:p w14:paraId="2AFB60F8" w14:textId="77777777" w:rsidR="0014525F" w:rsidRPr="0014525F" w:rsidRDefault="0014525F" w:rsidP="0014525F">
      <w:pPr>
        <w:pStyle w:val="BodyText"/>
        <w:rPr>
          <w:rFonts w:cs="Arial"/>
          <w:u w:val="single"/>
          <w:lang w:val="fr-CH"/>
        </w:rPr>
      </w:pPr>
      <w:r w:rsidRPr="0014525F">
        <w:rPr>
          <w:rFonts w:cs="Arial"/>
          <w:i/>
          <w:lang w:val="de-DE"/>
        </w:rPr>
        <w:tab/>
      </w:r>
      <w:r w:rsidRPr="0014525F">
        <w:rPr>
          <w:rFonts w:cs="Arial"/>
          <w:i/>
          <w:lang w:val="de-DE"/>
        </w:rPr>
        <w:tab/>
      </w:r>
      <w:r w:rsidRPr="0014525F">
        <w:rPr>
          <w:rFonts w:cs="Arial"/>
          <w:i/>
          <w:lang w:val="de-DE"/>
        </w:rPr>
        <w:tab/>
      </w:r>
      <w:r w:rsidRPr="0014525F">
        <w:rPr>
          <w:rFonts w:cs="Arial"/>
          <w:i/>
          <w:lang w:val="de-DE"/>
        </w:rPr>
        <w:tab/>
      </w:r>
      <w:r w:rsidRPr="0014525F">
        <w:rPr>
          <w:rFonts w:cs="Arial"/>
          <w:i/>
          <w:lang w:val="de-DE"/>
        </w:rPr>
        <w:tab/>
      </w:r>
      <w:r w:rsidRPr="0014525F">
        <w:rPr>
          <w:rFonts w:cs="Arial"/>
          <w:i/>
          <w:lang w:val="de-DE"/>
        </w:rPr>
        <w:tab/>
      </w:r>
      <w:r w:rsidRPr="0014525F">
        <w:rPr>
          <w:rFonts w:cs="Arial"/>
          <w:i/>
          <w:lang w:val="de-DE"/>
        </w:rPr>
        <w:tab/>
      </w:r>
      <w:r w:rsidRPr="0014525F">
        <w:rPr>
          <w:rFonts w:cs="Arial"/>
          <w:lang w:val="de-DE"/>
        </w:rPr>
        <w:t>CEO</w:t>
      </w:r>
    </w:p>
    <w:p w14:paraId="08C3D0D4" w14:textId="77777777" w:rsidR="0014525F" w:rsidRPr="0014525F" w:rsidRDefault="0014525F" w:rsidP="0014525F">
      <w:pPr>
        <w:rPr>
          <w:rFonts w:ascii="Arial" w:hAnsi="Arial" w:cs="Arial"/>
          <w:lang w:val="fr-CH"/>
        </w:rPr>
      </w:pPr>
    </w:p>
    <w:p w14:paraId="5B2F1A79" w14:textId="77777777" w:rsidR="0014525F" w:rsidRPr="0014525F" w:rsidRDefault="0014525F" w:rsidP="0014525F">
      <w:pPr>
        <w:rPr>
          <w:rFonts w:ascii="Arial" w:hAnsi="Arial" w:cs="Arial"/>
          <w:lang w:val="fr-CH"/>
        </w:rPr>
      </w:pPr>
    </w:p>
    <w:p w14:paraId="39177C68" w14:textId="77777777" w:rsidR="0014525F" w:rsidRPr="0014525F" w:rsidRDefault="0014525F" w:rsidP="0014525F">
      <w:pPr>
        <w:rPr>
          <w:rFonts w:ascii="Arial" w:hAnsi="Arial" w:cs="Arial"/>
          <w:lang w:val="fr-CH"/>
        </w:rPr>
      </w:pPr>
    </w:p>
    <w:p w14:paraId="550C8390" w14:textId="77777777" w:rsidR="0014525F" w:rsidRPr="0014525F" w:rsidRDefault="0014525F" w:rsidP="0014525F">
      <w:pPr>
        <w:rPr>
          <w:rFonts w:ascii="Arial" w:hAnsi="Arial" w:cs="Arial"/>
          <w:lang w:val="fr-CH"/>
        </w:rPr>
      </w:pPr>
    </w:p>
    <w:p w14:paraId="5C2006B9" w14:textId="77777777" w:rsidR="0014525F" w:rsidRPr="0014525F" w:rsidRDefault="0014525F" w:rsidP="0014525F">
      <w:pPr>
        <w:pStyle w:val="BodyText"/>
        <w:rPr>
          <w:rFonts w:cs="Arial"/>
          <w:lang w:val="de-DE"/>
        </w:rPr>
      </w:pPr>
      <w:r w:rsidRPr="0014525F">
        <w:rPr>
          <w:rFonts w:cs="Arial"/>
          <w:lang w:val="fr-CH"/>
        </w:rPr>
        <w:t>Place, Date ___________________</w:t>
      </w:r>
      <w:r w:rsidRPr="0014525F">
        <w:rPr>
          <w:rFonts w:cs="Arial"/>
          <w:lang w:val="fr-CH"/>
        </w:rPr>
        <w:tab/>
        <w:t>Signature</w:t>
      </w:r>
      <w:r w:rsidRPr="0014525F">
        <w:rPr>
          <w:rFonts w:cs="Arial"/>
          <w:lang w:val="fr-CH"/>
        </w:rPr>
        <w:tab/>
      </w:r>
      <w:r w:rsidRPr="0014525F">
        <w:rPr>
          <w:rFonts w:cs="Arial"/>
          <w:lang w:val="de-DE"/>
        </w:rPr>
        <w:t xml:space="preserve">_________________________________ </w:t>
      </w:r>
    </w:p>
    <w:p w14:paraId="53AED820" w14:textId="77777777" w:rsidR="0014525F" w:rsidRPr="0014525F" w:rsidRDefault="0014525F" w:rsidP="0014525F">
      <w:pPr>
        <w:pStyle w:val="BodyText"/>
        <w:rPr>
          <w:rFonts w:cs="Arial"/>
          <w:u w:val="single"/>
          <w:lang w:val="fr-CH"/>
        </w:rPr>
      </w:pPr>
      <w:r w:rsidRPr="0014525F">
        <w:rPr>
          <w:rFonts w:cs="Arial"/>
          <w:i/>
          <w:lang w:val="de-DE"/>
        </w:rPr>
        <w:tab/>
      </w:r>
      <w:r w:rsidRPr="0014525F">
        <w:rPr>
          <w:rFonts w:cs="Arial"/>
          <w:i/>
          <w:lang w:val="de-DE"/>
        </w:rPr>
        <w:tab/>
      </w:r>
      <w:r w:rsidRPr="0014525F">
        <w:rPr>
          <w:rFonts w:cs="Arial"/>
          <w:i/>
          <w:lang w:val="de-DE"/>
        </w:rPr>
        <w:tab/>
      </w:r>
      <w:r w:rsidRPr="0014525F">
        <w:rPr>
          <w:rFonts w:cs="Arial"/>
          <w:i/>
          <w:lang w:val="de-DE"/>
        </w:rPr>
        <w:tab/>
      </w:r>
      <w:r w:rsidRPr="0014525F">
        <w:rPr>
          <w:rFonts w:cs="Arial"/>
          <w:i/>
          <w:lang w:val="de-DE"/>
        </w:rPr>
        <w:tab/>
      </w:r>
      <w:r w:rsidRPr="0014525F">
        <w:rPr>
          <w:rFonts w:cs="Arial"/>
          <w:i/>
          <w:lang w:val="de-DE"/>
        </w:rPr>
        <w:tab/>
      </w:r>
      <w:r w:rsidRPr="0014525F">
        <w:rPr>
          <w:rFonts w:cs="Arial"/>
          <w:i/>
          <w:lang w:val="de-DE"/>
        </w:rPr>
        <w:tab/>
      </w:r>
      <w:r w:rsidRPr="0014525F">
        <w:rPr>
          <w:rFonts w:cs="Arial"/>
          <w:lang w:val="de-DE"/>
        </w:rPr>
        <w:t>Director</w:t>
      </w:r>
    </w:p>
    <w:p w14:paraId="37A219FD" w14:textId="75A61332" w:rsidR="0014525F" w:rsidRPr="0014525F" w:rsidRDefault="0014525F">
      <w:pPr>
        <w:spacing w:after="200" w:line="276" w:lineRule="auto"/>
        <w:rPr>
          <w:rFonts w:ascii="Arial" w:hAnsi="Arial" w:cs="Arial"/>
        </w:rPr>
      </w:pPr>
      <w:r w:rsidRPr="0014525F">
        <w:rPr>
          <w:rFonts w:ascii="Arial" w:hAnsi="Arial" w:cs="Arial"/>
        </w:rPr>
        <w:br w:type="page"/>
      </w:r>
    </w:p>
    <w:p w14:paraId="281E8DFB" w14:textId="77777777" w:rsidR="0014525F" w:rsidRPr="0014525F" w:rsidRDefault="0014525F" w:rsidP="00B94D9E">
      <w:pPr>
        <w:pStyle w:val="Heading3"/>
        <w:numPr>
          <w:ilvl w:val="0"/>
          <w:numId w:val="5"/>
        </w:numPr>
        <w:spacing w:line="276" w:lineRule="auto"/>
        <w:rPr>
          <w:rFonts w:ascii="Arial" w:hAnsi="Arial" w:cs="Arial"/>
          <w:b/>
        </w:rPr>
      </w:pPr>
      <w:r w:rsidRPr="0014525F">
        <w:rPr>
          <w:rFonts w:ascii="Arial" w:hAnsi="Arial" w:cs="Arial"/>
          <w:b/>
        </w:rPr>
        <w:lastRenderedPageBreak/>
        <w:t>Description of the endeavours undertaken by the UH in the frame of the Collaboration Agreement reporting period.</w:t>
      </w:r>
    </w:p>
    <w:p w14:paraId="37398CCF" w14:textId="77777777" w:rsidR="0014525F" w:rsidRPr="0014525F" w:rsidRDefault="0014525F" w:rsidP="0014525F">
      <w:pPr>
        <w:rPr>
          <w:rFonts w:ascii="Arial" w:hAnsi="Arial" w:cs="Arial"/>
          <w:i/>
        </w:rPr>
      </w:pPr>
    </w:p>
    <w:p w14:paraId="35DBA4A3" w14:textId="77777777" w:rsidR="0014525F" w:rsidRPr="0014525F" w:rsidRDefault="0014525F" w:rsidP="0014525F">
      <w:pPr>
        <w:jc w:val="both"/>
        <w:rPr>
          <w:rFonts w:ascii="Arial" w:hAnsi="Arial" w:cs="Arial"/>
          <w:i/>
        </w:rPr>
      </w:pPr>
      <w:r w:rsidRPr="0014525F">
        <w:rPr>
          <w:rFonts w:ascii="Arial" w:hAnsi="Arial" w:cs="Arial"/>
          <w:i/>
        </w:rPr>
        <w:t>Please note that this section was expanded compared with last year. Since we are planning to visualize the process and degree of implementation and usability of different research infrastructures, we are dependent on your feedback. Our final vision is to create a map of usable infrastructures, to facilitate the research community to find data sources, research partners, biobanks or access to novel analytic platforms.</w:t>
      </w:r>
    </w:p>
    <w:p w14:paraId="4647C6F9" w14:textId="77777777" w:rsidR="0014525F" w:rsidRPr="0014525F" w:rsidRDefault="0014525F" w:rsidP="0014525F">
      <w:pPr>
        <w:jc w:val="both"/>
        <w:rPr>
          <w:rFonts w:ascii="Arial" w:hAnsi="Arial" w:cs="Arial"/>
          <w:i/>
        </w:rPr>
      </w:pPr>
    </w:p>
    <w:p w14:paraId="4AA91C6B" w14:textId="77777777" w:rsidR="0014525F" w:rsidRPr="0014525F" w:rsidRDefault="0014525F" w:rsidP="0014525F">
      <w:pPr>
        <w:jc w:val="both"/>
        <w:rPr>
          <w:rFonts w:ascii="Arial" w:hAnsi="Arial" w:cs="Arial"/>
          <w:i/>
        </w:rPr>
      </w:pPr>
      <w:r w:rsidRPr="0014525F">
        <w:rPr>
          <w:rFonts w:ascii="Arial" w:hAnsi="Arial" w:cs="Arial"/>
          <w:i/>
        </w:rPr>
        <w:t>While we can compile this information, we need your expertise in your special field. This report may unfortunately take some of your time, it will be the basis for our infrastructure mapping efforts. We thus kindly ask you to contribute with your knowledge and expertise.</w:t>
      </w:r>
    </w:p>
    <w:p w14:paraId="54B4062B" w14:textId="77777777" w:rsidR="0014525F" w:rsidRPr="0014525F" w:rsidRDefault="0014525F" w:rsidP="0014525F">
      <w:pPr>
        <w:rPr>
          <w:rFonts w:ascii="Arial" w:hAnsi="Arial" w:cs="Arial"/>
        </w:rPr>
      </w:pPr>
    </w:p>
    <w:p w14:paraId="195D7C89" w14:textId="02A09114" w:rsidR="0014525F" w:rsidRDefault="0014525F" w:rsidP="00B94D9E">
      <w:pPr>
        <w:pStyle w:val="ListParagraph"/>
        <w:numPr>
          <w:ilvl w:val="0"/>
          <w:numId w:val="6"/>
        </w:numPr>
        <w:spacing w:line="276" w:lineRule="auto"/>
        <w:rPr>
          <w:rFonts w:ascii="Arial" w:hAnsi="Arial" w:cs="Arial"/>
          <w:i/>
        </w:rPr>
      </w:pPr>
      <w:r w:rsidRPr="0014525F">
        <w:rPr>
          <w:rFonts w:ascii="Arial" w:hAnsi="Arial" w:cs="Arial"/>
          <w:i/>
        </w:rPr>
        <w:t>General comments (max. 1 page)</w:t>
      </w:r>
    </w:p>
    <w:p w14:paraId="64EA51A7" w14:textId="77777777" w:rsidR="0014525F" w:rsidRPr="0014525F" w:rsidRDefault="0014525F" w:rsidP="0014525F">
      <w:pPr>
        <w:pStyle w:val="ListParagraph"/>
        <w:spacing w:line="276" w:lineRule="auto"/>
        <w:rPr>
          <w:rFonts w:ascii="Arial" w:hAnsi="Arial" w:cs="Arial"/>
          <w:i/>
        </w:rPr>
      </w:pPr>
    </w:p>
    <w:p w14:paraId="4395529D" w14:textId="77777777" w:rsidR="0014525F" w:rsidRDefault="0014525F" w:rsidP="00B94D9E">
      <w:pPr>
        <w:pStyle w:val="ListParagraph"/>
        <w:numPr>
          <w:ilvl w:val="0"/>
          <w:numId w:val="6"/>
        </w:numPr>
        <w:spacing w:line="276" w:lineRule="auto"/>
        <w:rPr>
          <w:rFonts w:ascii="Arial" w:hAnsi="Arial" w:cs="Arial"/>
          <w:i/>
        </w:rPr>
        <w:sectPr w:rsidR="0014525F" w:rsidSect="003D11BF">
          <w:headerReference w:type="even" r:id="rId8"/>
          <w:headerReference w:type="default" r:id="rId9"/>
          <w:headerReference w:type="first" r:id="rId10"/>
          <w:pgSz w:w="11906" w:h="16838"/>
          <w:pgMar w:top="2211" w:right="1134" w:bottom="1559" w:left="1418" w:header="567" w:footer="652" w:gutter="0"/>
          <w:cols w:space="708"/>
          <w:titlePg/>
          <w:docGrid w:linePitch="360"/>
        </w:sectPr>
      </w:pPr>
    </w:p>
    <w:p w14:paraId="29DBEB0C" w14:textId="74D4E8BA" w:rsidR="0014525F" w:rsidRDefault="0014525F" w:rsidP="0014525F">
      <w:pPr>
        <w:pStyle w:val="ListParagraph"/>
        <w:spacing w:line="276" w:lineRule="auto"/>
        <w:rPr>
          <w:rFonts w:ascii="Arial" w:hAnsi="Arial" w:cs="Arial"/>
          <w:i/>
        </w:rPr>
      </w:pPr>
    </w:p>
    <w:p w14:paraId="26F10F59" w14:textId="08E692D7" w:rsidR="0014525F" w:rsidRDefault="0014525F" w:rsidP="0014525F">
      <w:pPr>
        <w:pStyle w:val="ListParagraph"/>
        <w:spacing w:line="276" w:lineRule="auto"/>
        <w:rPr>
          <w:rFonts w:ascii="Arial" w:hAnsi="Arial" w:cs="Arial"/>
          <w:i/>
        </w:rPr>
      </w:pPr>
    </w:p>
    <w:p w14:paraId="70707F41" w14:textId="77777777" w:rsidR="0014525F" w:rsidRDefault="0014525F" w:rsidP="0014525F">
      <w:pPr>
        <w:pStyle w:val="ListParagraph"/>
        <w:spacing w:line="276" w:lineRule="auto"/>
        <w:rPr>
          <w:rFonts w:ascii="Arial" w:hAnsi="Arial" w:cs="Arial"/>
          <w:i/>
        </w:rPr>
      </w:pPr>
    </w:p>
    <w:p w14:paraId="160F4139" w14:textId="03352BBF" w:rsidR="0014525F" w:rsidRPr="0014525F" w:rsidRDefault="0014525F" w:rsidP="00B94D9E">
      <w:pPr>
        <w:pStyle w:val="ListParagraph"/>
        <w:numPr>
          <w:ilvl w:val="0"/>
          <w:numId w:val="6"/>
        </w:numPr>
        <w:spacing w:line="276" w:lineRule="auto"/>
        <w:rPr>
          <w:rFonts w:ascii="Arial" w:hAnsi="Arial" w:cs="Arial"/>
          <w:i/>
        </w:rPr>
      </w:pPr>
      <w:r w:rsidRPr="0014525F">
        <w:rPr>
          <w:rFonts w:ascii="Arial" w:hAnsi="Arial" w:cs="Arial"/>
          <w:i/>
        </w:rPr>
        <w:t>Implementation of standards for data</w:t>
      </w:r>
    </w:p>
    <w:p w14:paraId="6245D32A" w14:textId="77777777" w:rsidR="0014525F" w:rsidRPr="0014525F" w:rsidRDefault="0014525F" w:rsidP="0014525F">
      <w:pPr>
        <w:pStyle w:val="Caption"/>
        <w:spacing w:after="120"/>
        <w:rPr>
          <w:rFonts w:ascii="Arial" w:hAnsi="Arial" w:cs="Arial"/>
          <w:b/>
        </w:rPr>
      </w:pPr>
    </w:p>
    <w:p w14:paraId="2BC2D996" w14:textId="77777777" w:rsidR="0014525F" w:rsidRPr="0014525F" w:rsidRDefault="0014525F" w:rsidP="0014525F">
      <w:pPr>
        <w:pStyle w:val="PlatzhalteroberhalbEmpfnger"/>
        <w:spacing w:after="120" w:line="276" w:lineRule="auto"/>
        <w:ind w:left="426"/>
        <w:jc w:val="both"/>
        <w:rPr>
          <w:rFonts w:ascii="Arial" w:hAnsi="Arial" w:cs="Arial"/>
          <w:i/>
        </w:rPr>
      </w:pPr>
      <w:r w:rsidRPr="0014525F">
        <w:rPr>
          <w:rFonts w:ascii="Arial" w:hAnsi="Arial" w:cs="Arial"/>
          <w:i/>
        </w:rPr>
        <w:t xml:space="preserve">Please describe the implementation of clinical data standards within your hospital and add any additional standard that is not currently listed. </w:t>
      </w:r>
    </w:p>
    <w:p w14:paraId="6D221579" w14:textId="77777777" w:rsidR="0014525F" w:rsidRPr="0014525F" w:rsidRDefault="0014525F" w:rsidP="0014525F">
      <w:pPr>
        <w:spacing w:line="240" w:lineRule="auto"/>
        <w:rPr>
          <w:rFonts w:ascii="Arial" w:hAnsi="Arial" w:cs="Arial"/>
        </w:rPr>
      </w:pPr>
    </w:p>
    <w:tbl>
      <w:tblPr>
        <w:tblStyle w:val="TableGrid"/>
        <w:tblW w:w="13178" w:type="dxa"/>
        <w:tblLayout w:type="fixed"/>
        <w:tblLook w:val="04A0" w:firstRow="1" w:lastRow="0" w:firstColumn="1" w:lastColumn="0" w:noHBand="0" w:noVBand="1"/>
      </w:tblPr>
      <w:tblGrid>
        <w:gridCol w:w="1413"/>
        <w:gridCol w:w="1134"/>
        <w:gridCol w:w="425"/>
        <w:gridCol w:w="425"/>
        <w:gridCol w:w="425"/>
        <w:gridCol w:w="426"/>
        <w:gridCol w:w="2976"/>
        <w:gridCol w:w="2977"/>
        <w:gridCol w:w="2977"/>
      </w:tblGrid>
      <w:tr w:rsidR="0014525F" w:rsidRPr="0014525F" w14:paraId="352B0EAA" w14:textId="77777777" w:rsidTr="002C0DA4">
        <w:trPr>
          <w:trHeight w:val="166"/>
        </w:trPr>
        <w:tc>
          <w:tcPr>
            <w:tcW w:w="1413" w:type="dxa"/>
            <w:vMerge w:val="restart"/>
            <w:shd w:val="clear" w:color="auto" w:fill="F2F2F2" w:themeFill="background1" w:themeFillShade="F2"/>
          </w:tcPr>
          <w:p w14:paraId="4F9EB5D2" w14:textId="77777777" w:rsidR="0014525F" w:rsidRPr="0014525F" w:rsidRDefault="0014525F" w:rsidP="002C0DA4">
            <w:pPr>
              <w:spacing w:line="240" w:lineRule="auto"/>
              <w:rPr>
                <w:rFonts w:ascii="Arial" w:hAnsi="Arial" w:cs="Arial"/>
                <w:b/>
              </w:rPr>
            </w:pPr>
            <w:r w:rsidRPr="0014525F">
              <w:rPr>
                <w:rFonts w:ascii="Arial" w:hAnsi="Arial" w:cs="Arial"/>
                <w:b/>
              </w:rPr>
              <w:t>Clinical data standard</w:t>
            </w:r>
          </w:p>
        </w:tc>
        <w:tc>
          <w:tcPr>
            <w:tcW w:w="1134" w:type="dxa"/>
            <w:vMerge w:val="restart"/>
            <w:shd w:val="clear" w:color="auto" w:fill="F2F2F2" w:themeFill="background1" w:themeFillShade="F2"/>
          </w:tcPr>
          <w:p w14:paraId="16B224AA" w14:textId="77777777" w:rsidR="0014525F" w:rsidRPr="0014525F" w:rsidRDefault="0014525F" w:rsidP="002C0DA4">
            <w:pPr>
              <w:spacing w:line="240" w:lineRule="auto"/>
              <w:jc w:val="center"/>
              <w:rPr>
                <w:rFonts w:ascii="Arial" w:hAnsi="Arial" w:cs="Arial"/>
                <w:b/>
              </w:rPr>
            </w:pPr>
            <w:r w:rsidRPr="0014525F">
              <w:rPr>
                <w:rFonts w:ascii="Arial" w:hAnsi="Arial" w:cs="Arial"/>
                <w:b/>
              </w:rPr>
              <w:t>Standard Version</w:t>
            </w:r>
          </w:p>
        </w:tc>
        <w:tc>
          <w:tcPr>
            <w:tcW w:w="1701" w:type="dxa"/>
            <w:gridSpan w:val="4"/>
            <w:shd w:val="clear" w:color="auto" w:fill="F2F2F2" w:themeFill="background1" w:themeFillShade="F2"/>
          </w:tcPr>
          <w:p w14:paraId="4B354C66" w14:textId="77777777" w:rsidR="0014525F" w:rsidRPr="0014525F" w:rsidRDefault="0014525F" w:rsidP="002C0DA4">
            <w:pPr>
              <w:spacing w:line="240" w:lineRule="auto"/>
              <w:jc w:val="center"/>
              <w:rPr>
                <w:rFonts w:ascii="Arial" w:hAnsi="Arial" w:cs="Arial"/>
                <w:b/>
              </w:rPr>
            </w:pPr>
            <w:r w:rsidRPr="0014525F">
              <w:rPr>
                <w:rFonts w:ascii="Arial" w:hAnsi="Arial" w:cs="Arial"/>
                <w:b/>
              </w:rPr>
              <w:t>Degree of implementation</w:t>
            </w:r>
          </w:p>
        </w:tc>
        <w:tc>
          <w:tcPr>
            <w:tcW w:w="2976" w:type="dxa"/>
            <w:vMerge w:val="restart"/>
            <w:shd w:val="clear" w:color="auto" w:fill="F2F2F2" w:themeFill="background1" w:themeFillShade="F2"/>
          </w:tcPr>
          <w:p w14:paraId="56C0B933" w14:textId="77777777" w:rsidR="0014525F" w:rsidRPr="0014525F" w:rsidDel="006F144C" w:rsidRDefault="0014525F" w:rsidP="002C0DA4">
            <w:pPr>
              <w:spacing w:line="240" w:lineRule="auto"/>
              <w:rPr>
                <w:rFonts w:ascii="Arial" w:hAnsi="Arial" w:cs="Arial"/>
                <w:b/>
              </w:rPr>
            </w:pPr>
            <w:r w:rsidRPr="0014525F">
              <w:rPr>
                <w:rFonts w:ascii="Arial" w:hAnsi="Arial" w:cs="Arial"/>
                <w:b/>
              </w:rPr>
              <w:t>Where in the data flow is this standard implemented?</w:t>
            </w:r>
          </w:p>
        </w:tc>
        <w:tc>
          <w:tcPr>
            <w:tcW w:w="2977" w:type="dxa"/>
            <w:vMerge w:val="restart"/>
            <w:shd w:val="clear" w:color="auto" w:fill="F2F2F2" w:themeFill="background1" w:themeFillShade="F2"/>
          </w:tcPr>
          <w:p w14:paraId="3A8DB2B1" w14:textId="77777777" w:rsidR="0014525F" w:rsidRPr="0014525F" w:rsidRDefault="0014525F" w:rsidP="002C0DA4">
            <w:pPr>
              <w:spacing w:line="240" w:lineRule="auto"/>
              <w:rPr>
                <w:rFonts w:ascii="Arial" w:hAnsi="Arial" w:cs="Arial"/>
                <w:b/>
              </w:rPr>
            </w:pPr>
            <w:r w:rsidRPr="0014525F">
              <w:rPr>
                <w:rFonts w:ascii="Arial" w:hAnsi="Arial" w:cs="Arial"/>
                <w:b/>
              </w:rPr>
              <w:t xml:space="preserve">For which data categories is the standard implemented (e.g. for lab: </w:t>
            </w:r>
            <w:r w:rsidRPr="0014525F">
              <w:rPr>
                <w:rStyle w:val="st"/>
                <w:rFonts w:ascii="Arial" w:hAnsi="Arial" w:cs="Arial"/>
                <w:b/>
              </w:rPr>
              <w:t>chemistry, haematology, serology, etc)?</w:t>
            </w:r>
          </w:p>
        </w:tc>
        <w:tc>
          <w:tcPr>
            <w:tcW w:w="2977" w:type="dxa"/>
            <w:vMerge w:val="restart"/>
            <w:shd w:val="clear" w:color="auto" w:fill="F2F2F2" w:themeFill="background1" w:themeFillShade="F2"/>
          </w:tcPr>
          <w:p w14:paraId="690D0FFB" w14:textId="77777777" w:rsidR="0014525F" w:rsidRPr="0014525F" w:rsidDel="006F144C" w:rsidRDefault="0014525F" w:rsidP="002C0DA4">
            <w:pPr>
              <w:spacing w:line="240" w:lineRule="auto"/>
              <w:rPr>
                <w:rFonts w:ascii="Arial" w:hAnsi="Arial" w:cs="Arial"/>
                <w:b/>
                <w:lang w:val="en-US"/>
              </w:rPr>
            </w:pPr>
            <w:r w:rsidRPr="0014525F">
              <w:rPr>
                <w:rFonts w:ascii="Arial" w:hAnsi="Arial" w:cs="Arial"/>
                <w:b/>
              </w:rPr>
              <w:t>How is the further implementation of this standard planned?</w:t>
            </w:r>
          </w:p>
        </w:tc>
      </w:tr>
      <w:tr w:rsidR="0014525F" w:rsidRPr="0014525F" w14:paraId="0C9E9DB6" w14:textId="77777777" w:rsidTr="002C0DA4">
        <w:trPr>
          <w:cantSplit/>
          <w:trHeight w:val="1294"/>
        </w:trPr>
        <w:tc>
          <w:tcPr>
            <w:tcW w:w="1413" w:type="dxa"/>
            <w:vMerge/>
            <w:shd w:val="clear" w:color="auto" w:fill="F2F2F2" w:themeFill="background1" w:themeFillShade="F2"/>
          </w:tcPr>
          <w:p w14:paraId="4FDE5A9C" w14:textId="77777777" w:rsidR="0014525F" w:rsidRPr="0014525F" w:rsidRDefault="0014525F" w:rsidP="002C0DA4">
            <w:pPr>
              <w:spacing w:line="240" w:lineRule="auto"/>
              <w:rPr>
                <w:rFonts w:ascii="Arial" w:hAnsi="Arial" w:cs="Arial"/>
                <w:lang w:val="en-US"/>
              </w:rPr>
            </w:pPr>
          </w:p>
        </w:tc>
        <w:tc>
          <w:tcPr>
            <w:tcW w:w="1134" w:type="dxa"/>
            <w:vMerge/>
            <w:shd w:val="clear" w:color="auto" w:fill="F2F2F2" w:themeFill="background1" w:themeFillShade="F2"/>
            <w:textDirection w:val="btLr"/>
          </w:tcPr>
          <w:p w14:paraId="2046FE1F" w14:textId="77777777" w:rsidR="0014525F" w:rsidRPr="0014525F" w:rsidRDefault="0014525F" w:rsidP="002C0DA4">
            <w:pPr>
              <w:spacing w:line="240" w:lineRule="auto"/>
              <w:ind w:left="113" w:right="113"/>
              <w:rPr>
                <w:rFonts w:ascii="Arial" w:hAnsi="Arial" w:cs="Arial"/>
                <w:b/>
                <w:lang w:val="en-US"/>
              </w:rPr>
            </w:pPr>
          </w:p>
        </w:tc>
        <w:tc>
          <w:tcPr>
            <w:tcW w:w="425" w:type="dxa"/>
            <w:shd w:val="clear" w:color="auto" w:fill="F2F2F2" w:themeFill="background1" w:themeFillShade="F2"/>
            <w:textDirection w:val="btLr"/>
          </w:tcPr>
          <w:p w14:paraId="5E8FB0DE" w14:textId="77777777" w:rsidR="0014525F" w:rsidRPr="0014525F" w:rsidRDefault="0014525F" w:rsidP="002C0DA4">
            <w:pPr>
              <w:spacing w:line="240" w:lineRule="auto"/>
              <w:ind w:left="113" w:right="113"/>
              <w:rPr>
                <w:rFonts w:ascii="Arial" w:hAnsi="Arial" w:cs="Arial"/>
                <w:b/>
              </w:rPr>
            </w:pPr>
            <w:r w:rsidRPr="0014525F">
              <w:rPr>
                <w:rFonts w:ascii="Arial" w:hAnsi="Arial" w:cs="Arial"/>
                <w:b/>
              </w:rPr>
              <w:t>None</w:t>
            </w:r>
          </w:p>
        </w:tc>
        <w:tc>
          <w:tcPr>
            <w:tcW w:w="425" w:type="dxa"/>
            <w:shd w:val="clear" w:color="auto" w:fill="F2F2F2" w:themeFill="background1" w:themeFillShade="F2"/>
            <w:textDirection w:val="btLr"/>
          </w:tcPr>
          <w:p w14:paraId="49812B09" w14:textId="77777777" w:rsidR="0014525F" w:rsidRPr="0014525F" w:rsidRDefault="0014525F" w:rsidP="002C0DA4">
            <w:pPr>
              <w:spacing w:line="240" w:lineRule="auto"/>
              <w:ind w:left="113" w:right="113"/>
              <w:rPr>
                <w:rFonts w:ascii="Arial" w:hAnsi="Arial" w:cs="Arial"/>
                <w:b/>
              </w:rPr>
            </w:pPr>
            <w:r w:rsidRPr="0014525F">
              <w:rPr>
                <w:rFonts w:ascii="Arial" w:hAnsi="Arial" w:cs="Arial"/>
                <w:b/>
              </w:rPr>
              <w:t>Planned</w:t>
            </w:r>
          </w:p>
        </w:tc>
        <w:tc>
          <w:tcPr>
            <w:tcW w:w="425" w:type="dxa"/>
            <w:shd w:val="clear" w:color="auto" w:fill="F2F2F2" w:themeFill="background1" w:themeFillShade="F2"/>
            <w:textDirection w:val="btLr"/>
          </w:tcPr>
          <w:p w14:paraId="7B5CD1CE" w14:textId="77777777" w:rsidR="0014525F" w:rsidRPr="0014525F" w:rsidRDefault="0014525F" w:rsidP="002C0DA4">
            <w:pPr>
              <w:spacing w:line="240" w:lineRule="auto"/>
              <w:ind w:left="113" w:right="113"/>
              <w:rPr>
                <w:rFonts w:ascii="Arial" w:hAnsi="Arial" w:cs="Arial"/>
                <w:b/>
              </w:rPr>
            </w:pPr>
            <w:r w:rsidRPr="0014525F">
              <w:rPr>
                <w:rFonts w:ascii="Arial" w:hAnsi="Arial" w:cs="Arial"/>
                <w:b/>
              </w:rPr>
              <w:t>Partly</w:t>
            </w:r>
          </w:p>
        </w:tc>
        <w:tc>
          <w:tcPr>
            <w:tcW w:w="426" w:type="dxa"/>
            <w:shd w:val="clear" w:color="auto" w:fill="F2F2F2" w:themeFill="background1" w:themeFillShade="F2"/>
            <w:textDirection w:val="btLr"/>
          </w:tcPr>
          <w:p w14:paraId="32E9CE5D" w14:textId="77777777" w:rsidR="0014525F" w:rsidRPr="0014525F" w:rsidRDefault="0014525F" w:rsidP="002C0DA4">
            <w:pPr>
              <w:spacing w:line="240" w:lineRule="auto"/>
              <w:ind w:left="113" w:right="113"/>
              <w:rPr>
                <w:rFonts w:ascii="Arial" w:hAnsi="Arial" w:cs="Arial"/>
                <w:b/>
              </w:rPr>
            </w:pPr>
            <w:r w:rsidRPr="0014525F">
              <w:rPr>
                <w:rFonts w:ascii="Arial" w:hAnsi="Arial" w:cs="Arial"/>
                <w:b/>
              </w:rPr>
              <w:t>Fully</w:t>
            </w:r>
          </w:p>
        </w:tc>
        <w:tc>
          <w:tcPr>
            <w:tcW w:w="2976" w:type="dxa"/>
            <w:vMerge/>
            <w:shd w:val="clear" w:color="auto" w:fill="F2F2F2" w:themeFill="background1" w:themeFillShade="F2"/>
          </w:tcPr>
          <w:p w14:paraId="4E9E8972" w14:textId="77777777" w:rsidR="0014525F" w:rsidRPr="0014525F" w:rsidRDefault="0014525F" w:rsidP="002C0DA4">
            <w:pPr>
              <w:spacing w:line="240" w:lineRule="auto"/>
              <w:rPr>
                <w:rFonts w:ascii="Arial" w:hAnsi="Arial" w:cs="Arial"/>
                <w:b/>
              </w:rPr>
            </w:pPr>
          </w:p>
        </w:tc>
        <w:tc>
          <w:tcPr>
            <w:tcW w:w="2977" w:type="dxa"/>
            <w:vMerge/>
            <w:shd w:val="clear" w:color="auto" w:fill="F2F2F2" w:themeFill="background1" w:themeFillShade="F2"/>
          </w:tcPr>
          <w:p w14:paraId="330BB514" w14:textId="77777777" w:rsidR="0014525F" w:rsidRPr="0014525F" w:rsidRDefault="0014525F" w:rsidP="002C0DA4">
            <w:pPr>
              <w:spacing w:line="240" w:lineRule="auto"/>
              <w:rPr>
                <w:rFonts w:ascii="Arial" w:hAnsi="Arial" w:cs="Arial"/>
                <w:b/>
              </w:rPr>
            </w:pPr>
          </w:p>
        </w:tc>
        <w:tc>
          <w:tcPr>
            <w:tcW w:w="2977" w:type="dxa"/>
            <w:vMerge/>
            <w:shd w:val="clear" w:color="auto" w:fill="F2F2F2" w:themeFill="background1" w:themeFillShade="F2"/>
          </w:tcPr>
          <w:p w14:paraId="632E91DC" w14:textId="77777777" w:rsidR="0014525F" w:rsidRPr="0014525F" w:rsidRDefault="0014525F" w:rsidP="002C0DA4">
            <w:pPr>
              <w:spacing w:line="240" w:lineRule="auto"/>
              <w:rPr>
                <w:rFonts w:ascii="Arial" w:hAnsi="Arial" w:cs="Arial"/>
                <w:b/>
              </w:rPr>
            </w:pPr>
          </w:p>
        </w:tc>
      </w:tr>
      <w:tr w:rsidR="0014525F" w:rsidRPr="0014525F" w14:paraId="50DD6EBF" w14:textId="77777777" w:rsidTr="002C0DA4">
        <w:trPr>
          <w:trHeight w:val="333"/>
        </w:trPr>
        <w:tc>
          <w:tcPr>
            <w:tcW w:w="1413" w:type="dxa"/>
          </w:tcPr>
          <w:p w14:paraId="3C14FB1A" w14:textId="77777777" w:rsidR="0014525F" w:rsidRPr="0014525F" w:rsidRDefault="0014525F" w:rsidP="002C0DA4">
            <w:pPr>
              <w:spacing w:line="240" w:lineRule="auto"/>
              <w:rPr>
                <w:rFonts w:ascii="Arial" w:hAnsi="Arial" w:cs="Arial"/>
                <w:b/>
              </w:rPr>
            </w:pPr>
            <w:r w:rsidRPr="0014525F">
              <w:rPr>
                <w:rFonts w:ascii="Arial" w:hAnsi="Arial" w:cs="Arial"/>
              </w:rPr>
              <w:t>ICD</w:t>
            </w:r>
          </w:p>
        </w:tc>
        <w:tc>
          <w:tcPr>
            <w:tcW w:w="1134" w:type="dxa"/>
          </w:tcPr>
          <w:p w14:paraId="0BF1DFD4" w14:textId="77777777" w:rsidR="0014525F" w:rsidRPr="0014525F" w:rsidRDefault="0014525F" w:rsidP="002C0DA4">
            <w:pPr>
              <w:spacing w:line="240" w:lineRule="auto"/>
              <w:rPr>
                <w:rFonts w:ascii="Arial" w:hAnsi="Arial" w:cs="Arial"/>
              </w:rPr>
            </w:pPr>
            <w:r w:rsidRPr="0014525F">
              <w:rPr>
                <w:rFonts w:ascii="Arial" w:hAnsi="Arial" w:cs="Arial"/>
              </w:rPr>
              <w:t>10</w:t>
            </w:r>
          </w:p>
        </w:tc>
        <w:tc>
          <w:tcPr>
            <w:tcW w:w="425" w:type="dxa"/>
          </w:tcPr>
          <w:p w14:paraId="59247126" w14:textId="77777777" w:rsidR="0014525F" w:rsidRPr="0014525F" w:rsidRDefault="0014525F" w:rsidP="002C0DA4">
            <w:pPr>
              <w:spacing w:line="240" w:lineRule="auto"/>
              <w:jc w:val="center"/>
              <w:rPr>
                <w:rFonts w:ascii="Arial" w:hAnsi="Arial" w:cs="Arial"/>
              </w:rPr>
            </w:pPr>
          </w:p>
        </w:tc>
        <w:tc>
          <w:tcPr>
            <w:tcW w:w="425" w:type="dxa"/>
          </w:tcPr>
          <w:p w14:paraId="6615B44A" w14:textId="77777777" w:rsidR="0014525F" w:rsidRPr="0014525F" w:rsidRDefault="0014525F" w:rsidP="002C0DA4">
            <w:pPr>
              <w:spacing w:line="240" w:lineRule="auto"/>
              <w:jc w:val="center"/>
              <w:rPr>
                <w:rFonts w:ascii="Arial" w:hAnsi="Arial" w:cs="Arial"/>
              </w:rPr>
            </w:pPr>
            <w:r w:rsidRPr="0014525F">
              <w:rPr>
                <w:rFonts w:ascii="Arial" w:hAnsi="Arial" w:cs="Arial"/>
              </w:rPr>
              <w:t>X</w:t>
            </w:r>
          </w:p>
        </w:tc>
        <w:tc>
          <w:tcPr>
            <w:tcW w:w="425" w:type="dxa"/>
          </w:tcPr>
          <w:p w14:paraId="69B273E4" w14:textId="77777777" w:rsidR="0014525F" w:rsidRPr="0014525F" w:rsidRDefault="0014525F" w:rsidP="002C0DA4">
            <w:pPr>
              <w:spacing w:line="240" w:lineRule="auto"/>
              <w:jc w:val="center"/>
              <w:rPr>
                <w:rFonts w:ascii="Arial" w:hAnsi="Arial" w:cs="Arial"/>
              </w:rPr>
            </w:pPr>
          </w:p>
        </w:tc>
        <w:tc>
          <w:tcPr>
            <w:tcW w:w="426" w:type="dxa"/>
          </w:tcPr>
          <w:p w14:paraId="7E14D913" w14:textId="77777777" w:rsidR="0014525F" w:rsidRPr="0014525F" w:rsidRDefault="0014525F" w:rsidP="002C0DA4">
            <w:pPr>
              <w:spacing w:line="240" w:lineRule="auto"/>
              <w:jc w:val="center"/>
              <w:rPr>
                <w:rFonts w:ascii="Arial" w:hAnsi="Arial" w:cs="Arial"/>
              </w:rPr>
            </w:pPr>
          </w:p>
        </w:tc>
        <w:tc>
          <w:tcPr>
            <w:tcW w:w="2976" w:type="dxa"/>
          </w:tcPr>
          <w:p w14:paraId="00D8B9A6" w14:textId="77777777" w:rsidR="0014525F" w:rsidRPr="0014525F" w:rsidRDefault="0014525F" w:rsidP="002C0DA4">
            <w:pPr>
              <w:spacing w:line="240" w:lineRule="auto"/>
              <w:rPr>
                <w:rFonts w:ascii="Arial" w:hAnsi="Arial" w:cs="Arial"/>
              </w:rPr>
            </w:pPr>
          </w:p>
        </w:tc>
        <w:tc>
          <w:tcPr>
            <w:tcW w:w="2977" w:type="dxa"/>
          </w:tcPr>
          <w:p w14:paraId="1556BFA4" w14:textId="77777777" w:rsidR="0014525F" w:rsidRPr="0014525F" w:rsidRDefault="0014525F" w:rsidP="002C0DA4">
            <w:pPr>
              <w:spacing w:line="240" w:lineRule="auto"/>
              <w:rPr>
                <w:rFonts w:ascii="Arial" w:hAnsi="Arial" w:cs="Arial"/>
              </w:rPr>
            </w:pPr>
          </w:p>
        </w:tc>
        <w:tc>
          <w:tcPr>
            <w:tcW w:w="2977" w:type="dxa"/>
          </w:tcPr>
          <w:p w14:paraId="3C02C21C" w14:textId="77777777" w:rsidR="0014525F" w:rsidRPr="0014525F" w:rsidRDefault="0014525F" w:rsidP="002C0DA4">
            <w:pPr>
              <w:spacing w:line="240" w:lineRule="auto"/>
              <w:rPr>
                <w:rFonts w:ascii="Arial" w:hAnsi="Arial" w:cs="Arial"/>
              </w:rPr>
            </w:pPr>
          </w:p>
        </w:tc>
      </w:tr>
      <w:tr w:rsidR="0014525F" w:rsidRPr="0014525F" w14:paraId="3C3546FE" w14:textId="77777777" w:rsidTr="002C0DA4">
        <w:trPr>
          <w:trHeight w:val="333"/>
        </w:trPr>
        <w:tc>
          <w:tcPr>
            <w:tcW w:w="1413" w:type="dxa"/>
          </w:tcPr>
          <w:p w14:paraId="59EE6AF4" w14:textId="77777777" w:rsidR="0014525F" w:rsidRPr="0014525F" w:rsidRDefault="0014525F" w:rsidP="002C0DA4">
            <w:pPr>
              <w:spacing w:line="240" w:lineRule="auto"/>
              <w:rPr>
                <w:rFonts w:ascii="Arial" w:hAnsi="Arial" w:cs="Arial"/>
                <w:i/>
              </w:rPr>
            </w:pPr>
            <w:r w:rsidRPr="0014525F">
              <w:rPr>
                <w:rFonts w:ascii="Arial" w:hAnsi="Arial" w:cs="Arial"/>
              </w:rPr>
              <w:t>LOINC</w:t>
            </w:r>
          </w:p>
        </w:tc>
        <w:tc>
          <w:tcPr>
            <w:tcW w:w="1134" w:type="dxa"/>
          </w:tcPr>
          <w:p w14:paraId="2A89FD1E" w14:textId="77777777" w:rsidR="0014525F" w:rsidRPr="0014525F" w:rsidRDefault="0014525F" w:rsidP="002C0DA4">
            <w:pPr>
              <w:spacing w:line="240" w:lineRule="auto"/>
              <w:rPr>
                <w:rFonts w:ascii="Arial" w:hAnsi="Arial" w:cs="Arial"/>
              </w:rPr>
            </w:pPr>
          </w:p>
        </w:tc>
        <w:tc>
          <w:tcPr>
            <w:tcW w:w="425" w:type="dxa"/>
          </w:tcPr>
          <w:p w14:paraId="0AC01FA6" w14:textId="77777777" w:rsidR="0014525F" w:rsidRPr="0014525F" w:rsidRDefault="0014525F" w:rsidP="002C0DA4">
            <w:pPr>
              <w:spacing w:line="240" w:lineRule="auto"/>
              <w:jc w:val="center"/>
              <w:rPr>
                <w:rFonts w:ascii="Arial" w:hAnsi="Arial" w:cs="Arial"/>
              </w:rPr>
            </w:pPr>
          </w:p>
        </w:tc>
        <w:tc>
          <w:tcPr>
            <w:tcW w:w="425" w:type="dxa"/>
          </w:tcPr>
          <w:p w14:paraId="078ADC2E" w14:textId="77777777" w:rsidR="0014525F" w:rsidRPr="0014525F" w:rsidRDefault="0014525F" w:rsidP="002C0DA4">
            <w:pPr>
              <w:spacing w:line="240" w:lineRule="auto"/>
              <w:jc w:val="center"/>
              <w:rPr>
                <w:rFonts w:ascii="Arial" w:hAnsi="Arial" w:cs="Arial"/>
              </w:rPr>
            </w:pPr>
            <w:r w:rsidRPr="0014525F">
              <w:rPr>
                <w:rFonts w:ascii="Arial" w:hAnsi="Arial" w:cs="Arial"/>
              </w:rPr>
              <w:t>X</w:t>
            </w:r>
          </w:p>
        </w:tc>
        <w:tc>
          <w:tcPr>
            <w:tcW w:w="425" w:type="dxa"/>
          </w:tcPr>
          <w:p w14:paraId="752D7F04" w14:textId="77777777" w:rsidR="0014525F" w:rsidRPr="0014525F" w:rsidRDefault="0014525F" w:rsidP="002C0DA4">
            <w:pPr>
              <w:spacing w:line="240" w:lineRule="auto"/>
              <w:jc w:val="center"/>
              <w:rPr>
                <w:rFonts w:ascii="Arial" w:hAnsi="Arial" w:cs="Arial"/>
              </w:rPr>
            </w:pPr>
          </w:p>
        </w:tc>
        <w:tc>
          <w:tcPr>
            <w:tcW w:w="426" w:type="dxa"/>
          </w:tcPr>
          <w:p w14:paraId="6D6EA008" w14:textId="77777777" w:rsidR="0014525F" w:rsidRPr="0014525F" w:rsidRDefault="0014525F" w:rsidP="002C0DA4">
            <w:pPr>
              <w:spacing w:line="240" w:lineRule="auto"/>
              <w:jc w:val="center"/>
              <w:rPr>
                <w:rFonts w:ascii="Arial" w:hAnsi="Arial" w:cs="Arial"/>
              </w:rPr>
            </w:pPr>
          </w:p>
        </w:tc>
        <w:tc>
          <w:tcPr>
            <w:tcW w:w="2976" w:type="dxa"/>
          </w:tcPr>
          <w:p w14:paraId="47FE3C2E" w14:textId="77777777" w:rsidR="0014525F" w:rsidRPr="0014525F" w:rsidRDefault="0014525F" w:rsidP="002C0DA4">
            <w:pPr>
              <w:spacing w:line="240" w:lineRule="auto"/>
              <w:rPr>
                <w:rFonts w:ascii="Arial" w:hAnsi="Arial" w:cs="Arial"/>
              </w:rPr>
            </w:pPr>
          </w:p>
        </w:tc>
        <w:tc>
          <w:tcPr>
            <w:tcW w:w="2977" w:type="dxa"/>
          </w:tcPr>
          <w:p w14:paraId="7F57927D" w14:textId="77777777" w:rsidR="0014525F" w:rsidRPr="0014525F" w:rsidRDefault="0014525F" w:rsidP="002C0DA4">
            <w:pPr>
              <w:spacing w:line="240" w:lineRule="auto"/>
              <w:rPr>
                <w:rFonts w:ascii="Arial" w:hAnsi="Arial" w:cs="Arial"/>
              </w:rPr>
            </w:pPr>
          </w:p>
        </w:tc>
        <w:tc>
          <w:tcPr>
            <w:tcW w:w="2977" w:type="dxa"/>
          </w:tcPr>
          <w:p w14:paraId="5D9BC72F" w14:textId="77777777" w:rsidR="0014525F" w:rsidRPr="0014525F" w:rsidRDefault="0014525F" w:rsidP="002C0DA4">
            <w:pPr>
              <w:spacing w:line="240" w:lineRule="auto"/>
              <w:rPr>
                <w:rFonts w:ascii="Arial" w:hAnsi="Arial" w:cs="Arial"/>
              </w:rPr>
            </w:pPr>
          </w:p>
        </w:tc>
      </w:tr>
      <w:tr w:rsidR="0014525F" w:rsidRPr="0014525F" w14:paraId="360C68B0" w14:textId="77777777" w:rsidTr="002C0DA4">
        <w:trPr>
          <w:trHeight w:val="333"/>
        </w:trPr>
        <w:tc>
          <w:tcPr>
            <w:tcW w:w="1413" w:type="dxa"/>
          </w:tcPr>
          <w:p w14:paraId="62F14DD8" w14:textId="77777777" w:rsidR="0014525F" w:rsidRPr="0014525F" w:rsidRDefault="0014525F" w:rsidP="002C0DA4">
            <w:pPr>
              <w:spacing w:line="240" w:lineRule="auto"/>
              <w:rPr>
                <w:rFonts w:ascii="Arial" w:hAnsi="Arial" w:cs="Arial"/>
                <w:b/>
                <w:i/>
              </w:rPr>
            </w:pPr>
            <w:r w:rsidRPr="0014525F">
              <w:rPr>
                <w:rFonts w:ascii="Arial" w:hAnsi="Arial" w:cs="Arial"/>
              </w:rPr>
              <w:t>ATC</w:t>
            </w:r>
          </w:p>
        </w:tc>
        <w:tc>
          <w:tcPr>
            <w:tcW w:w="1134" w:type="dxa"/>
          </w:tcPr>
          <w:p w14:paraId="5E4453EC" w14:textId="77777777" w:rsidR="0014525F" w:rsidRPr="0014525F" w:rsidRDefault="0014525F" w:rsidP="002C0DA4">
            <w:pPr>
              <w:spacing w:line="240" w:lineRule="auto"/>
              <w:rPr>
                <w:rFonts w:ascii="Arial" w:hAnsi="Arial" w:cs="Arial"/>
              </w:rPr>
            </w:pPr>
          </w:p>
        </w:tc>
        <w:tc>
          <w:tcPr>
            <w:tcW w:w="425" w:type="dxa"/>
          </w:tcPr>
          <w:p w14:paraId="7E54799E" w14:textId="77777777" w:rsidR="0014525F" w:rsidRPr="0014525F" w:rsidRDefault="0014525F" w:rsidP="002C0DA4">
            <w:pPr>
              <w:spacing w:line="240" w:lineRule="auto"/>
              <w:jc w:val="center"/>
              <w:rPr>
                <w:rFonts w:ascii="Arial" w:hAnsi="Arial" w:cs="Arial"/>
              </w:rPr>
            </w:pPr>
            <w:r w:rsidRPr="0014525F">
              <w:rPr>
                <w:rFonts w:ascii="Arial" w:hAnsi="Arial" w:cs="Arial"/>
              </w:rPr>
              <w:t>X</w:t>
            </w:r>
          </w:p>
        </w:tc>
        <w:tc>
          <w:tcPr>
            <w:tcW w:w="425" w:type="dxa"/>
          </w:tcPr>
          <w:p w14:paraId="09CAB064" w14:textId="77777777" w:rsidR="0014525F" w:rsidRPr="0014525F" w:rsidRDefault="0014525F" w:rsidP="002C0DA4">
            <w:pPr>
              <w:spacing w:line="240" w:lineRule="auto"/>
              <w:jc w:val="center"/>
              <w:rPr>
                <w:rFonts w:ascii="Arial" w:hAnsi="Arial" w:cs="Arial"/>
              </w:rPr>
            </w:pPr>
          </w:p>
        </w:tc>
        <w:tc>
          <w:tcPr>
            <w:tcW w:w="425" w:type="dxa"/>
          </w:tcPr>
          <w:p w14:paraId="3FDDA7E5" w14:textId="77777777" w:rsidR="0014525F" w:rsidRPr="0014525F" w:rsidRDefault="0014525F" w:rsidP="002C0DA4">
            <w:pPr>
              <w:spacing w:line="240" w:lineRule="auto"/>
              <w:jc w:val="center"/>
              <w:rPr>
                <w:rFonts w:ascii="Arial" w:hAnsi="Arial" w:cs="Arial"/>
              </w:rPr>
            </w:pPr>
          </w:p>
        </w:tc>
        <w:tc>
          <w:tcPr>
            <w:tcW w:w="426" w:type="dxa"/>
          </w:tcPr>
          <w:p w14:paraId="357EE58B" w14:textId="77777777" w:rsidR="0014525F" w:rsidRPr="0014525F" w:rsidRDefault="0014525F" w:rsidP="002C0DA4">
            <w:pPr>
              <w:spacing w:line="240" w:lineRule="auto"/>
              <w:jc w:val="center"/>
              <w:rPr>
                <w:rFonts w:ascii="Arial" w:hAnsi="Arial" w:cs="Arial"/>
              </w:rPr>
            </w:pPr>
          </w:p>
        </w:tc>
        <w:tc>
          <w:tcPr>
            <w:tcW w:w="2976" w:type="dxa"/>
          </w:tcPr>
          <w:p w14:paraId="6038C7CE" w14:textId="77777777" w:rsidR="0014525F" w:rsidRPr="0014525F" w:rsidRDefault="0014525F" w:rsidP="002C0DA4">
            <w:pPr>
              <w:spacing w:line="240" w:lineRule="auto"/>
              <w:rPr>
                <w:rFonts w:ascii="Arial" w:hAnsi="Arial" w:cs="Arial"/>
              </w:rPr>
            </w:pPr>
          </w:p>
        </w:tc>
        <w:tc>
          <w:tcPr>
            <w:tcW w:w="2977" w:type="dxa"/>
          </w:tcPr>
          <w:p w14:paraId="7D562085" w14:textId="77777777" w:rsidR="0014525F" w:rsidRPr="0014525F" w:rsidRDefault="0014525F" w:rsidP="002C0DA4">
            <w:pPr>
              <w:spacing w:line="240" w:lineRule="auto"/>
              <w:rPr>
                <w:rFonts w:ascii="Arial" w:hAnsi="Arial" w:cs="Arial"/>
              </w:rPr>
            </w:pPr>
          </w:p>
        </w:tc>
        <w:tc>
          <w:tcPr>
            <w:tcW w:w="2977" w:type="dxa"/>
          </w:tcPr>
          <w:p w14:paraId="6C2A83BA" w14:textId="77777777" w:rsidR="0014525F" w:rsidRPr="0014525F" w:rsidRDefault="0014525F" w:rsidP="002C0DA4">
            <w:pPr>
              <w:spacing w:line="240" w:lineRule="auto"/>
              <w:rPr>
                <w:rFonts w:ascii="Arial" w:hAnsi="Arial" w:cs="Arial"/>
              </w:rPr>
            </w:pPr>
          </w:p>
        </w:tc>
      </w:tr>
      <w:tr w:rsidR="0014525F" w:rsidRPr="0014525F" w14:paraId="41492386" w14:textId="77777777" w:rsidTr="002C0DA4">
        <w:trPr>
          <w:trHeight w:val="333"/>
        </w:trPr>
        <w:tc>
          <w:tcPr>
            <w:tcW w:w="1413" w:type="dxa"/>
          </w:tcPr>
          <w:p w14:paraId="1518F3FE" w14:textId="77777777" w:rsidR="0014525F" w:rsidRPr="0014525F" w:rsidRDefault="0014525F" w:rsidP="002C0DA4">
            <w:pPr>
              <w:spacing w:line="240" w:lineRule="auto"/>
              <w:rPr>
                <w:rFonts w:ascii="Arial" w:hAnsi="Arial" w:cs="Arial"/>
                <w:b/>
              </w:rPr>
            </w:pPr>
            <w:r w:rsidRPr="0014525F">
              <w:rPr>
                <w:rFonts w:ascii="Arial" w:hAnsi="Arial" w:cs="Arial"/>
              </w:rPr>
              <w:t>UCUM</w:t>
            </w:r>
          </w:p>
        </w:tc>
        <w:tc>
          <w:tcPr>
            <w:tcW w:w="1134" w:type="dxa"/>
          </w:tcPr>
          <w:p w14:paraId="795518C2" w14:textId="77777777" w:rsidR="0014525F" w:rsidRPr="0014525F" w:rsidRDefault="0014525F" w:rsidP="002C0DA4">
            <w:pPr>
              <w:spacing w:line="240" w:lineRule="auto"/>
              <w:rPr>
                <w:rFonts w:ascii="Arial" w:hAnsi="Arial" w:cs="Arial"/>
              </w:rPr>
            </w:pPr>
          </w:p>
        </w:tc>
        <w:tc>
          <w:tcPr>
            <w:tcW w:w="425" w:type="dxa"/>
          </w:tcPr>
          <w:p w14:paraId="50A3C13D" w14:textId="77777777" w:rsidR="0014525F" w:rsidRPr="0014525F" w:rsidRDefault="0014525F" w:rsidP="002C0DA4">
            <w:pPr>
              <w:spacing w:line="240" w:lineRule="auto"/>
              <w:jc w:val="center"/>
              <w:rPr>
                <w:rFonts w:ascii="Arial" w:hAnsi="Arial" w:cs="Arial"/>
              </w:rPr>
            </w:pPr>
          </w:p>
        </w:tc>
        <w:tc>
          <w:tcPr>
            <w:tcW w:w="425" w:type="dxa"/>
          </w:tcPr>
          <w:p w14:paraId="35391741" w14:textId="77777777" w:rsidR="0014525F" w:rsidRPr="0014525F" w:rsidRDefault="0014525F" w:rsidP="002C0DA4">
            <w:pPr>
              <w:spacing w:line="240" w:lineRule="auto"/>
              <w:jc w:val="center"/>
              <w:rPr>
                <w:rFonts w:ascii="Arial" w:hAnsi="Arial" w:cs="Arial"/>
              </w:rPr>
            </w:pPr>
          </w:p>
        </w:tc>
        <w:tc>
          <w:tcPr>
            <w:tcW w:w="425" w:type="dxa"/>
          </w:tcPr>
          <w:p w14:paraId="6A3DE723" w14:textId="77777777" w:rsidR="0014525F" w:rsidRPr="0014525F" w:rsidRDefault="0014525F" w:rsidP="002C0DA4">
            <w:pPr>
              <w:spacing w:line="240" w:lineRule="auto"/>
              <w:jc w:val="center"/>
              <w:rPr>
                <w:rFonts w:ascii="Arial" w:hAnsi="Arial" w:cs="Arial"/>
              </w:rPr>
            </w:pPr>
          </w:p>
        </w:tc>
        <w:tc>
          <w:tcPr>
            <w:tcW w:w="426" w:type="dxa"/>
          </w:tcPr>
          <w:p w14:paraId="63D91157" w14:textId="77777777" w:rsidR="0014525F" w:rsidRPr="0014525F" w:rsidRDefault="0014525F" w:rsidP="002C0DA4">
            <w:pPr>
              <w:spacing w:line="240" w:lineRule="auto"/>
              <w:jc w:val="center"/>
              <w:rPr>
                <w:rFonts w:ascii="Arial" w:hAnsi="Arial" w:cs="Arial"/>
              </w:rPr>
            </w:pPr>
          </w:p>
        </w:tc>
        <w:tc>
          <w:tcPr>
            <w:tcW w:w="2976" w:type="dxa"/>
          </w:tcPr>
          <w:p w14:paraId="197B1877" w14:textId="77777777" w:rsidR="0014525F" w:rsidRPr="0014525F" w:rsidRDefault="0014525F" w:rsidP="002C0DA4">
            <w:pPr>
              <w:spacing w:line="240" w:lineRule="auto"/>
              <w:rPr>
                <w:rFonts w:ascii="Arial" w:hAnsi="Arial" w:cs="Arial"/>
              </w:rPr>
            </w:pPr>
          </w:p>
        </w:tc>
        <w:tc>
          <w:tcPr>
            <w:tcW w:w="2977" w:type="dxa"/>
          </w:tcPr>
          <w:p w14:paraId="22664940" w14:textId="77777777" w:rsidR="0014525F" w:rsidRPr="0014525F" w:rsidRDefault="0014525F" w:rsidP="002C0DA4">
            <w:pPr>
              <w:spacing w:line="240" w:lineRule="auto"/>
              <w:rPr>
                <w:rFonts w:ascii="Arial" w:hAnsi="Arial" w:cs="Arial"/>
              </w:rPr>
            </w:pPr>
          </w:p>
        </w:tc>
        <w:tc>
          <w:tcPr>
            <w:tcW w:w="2977" w:type="dxa"/>
          </w:tcPr>
          <w:p w14:paraId="4914E2AF" w14:textId="77777777" w:rsidR="0014525F" w:rsidRPr="0014525F" w:rsidRDefault="0014525F" w:rsidP="002C0DA4">
            <w:pPr>
              <w:spacing w:line="240" w:lineRule="auto"/>
              <w:rPr>
                <w:rFonts w:ascii="Arial" w:hAnsi="Arial" w:cs="Arial"/>
              </w:rPr>
            </w:pPr>
          </w:p>
        </w:tc>
      </w:tr>
      <w:tr w:rsidR="0014525F" w:rsidRPr="0014525F" w14:paraId="6F3787D0" w14:textId="77777777" w:rsidTr="002C0DA4">
        <w:trPr>
          <w:trHeight w:val="326"/>
        </w:trPr>
        <w:tc>
          <w:tcPr>
            <w:tcW w:w="1413" w:type="dxa"/>
          </w:tcPr>
          <w:p w14:paraId="2DE49E41" w14:textId="77777777" w:rsidR="0014525F" w:rsidRPr="0014525F" w:rsidRDefault="0014525F" w:rsidP="002C0DA4">
            <w:pPr>
              <w:spacing w:line="240" w:lineRule="auto"/>
              <w:rPr>
                <w:rFonts w:ascii="Arial" w:hAnsi="Arial" w:cs="Arial"/>
                <w:i/>
              </w:rPr>
            </w:pPr>
            <w:r w:rsidRPr="0014525F">
              <w:rPr>
                <w:rFonts w:ascii="Arial" w:hAnsi="Arial" w:cs="Arial"/>
              </w:rPr>
              <w:t>SNOMED</w:t>
            </w:r>
          </w:p>
        </w:tc>
        <w:tc>
          <w:tcPr>
            <w:tcW w:w="1134" w:type="dxa"/>
          </w:tcPr>
          <w:p w14:paraId="3697DD89" w14:textId="77777777" w:rsidR="0014525F" w:rsidRPr="0014525F" w:rsidRDefault="0014525F" w:rsidP="002C0DA4">
            <w:pPr>
              <w:spacing w:line="240" w:lineRule="auto"/>
              <w:rPr>
                <w:rFonts w:ascii="Arial" w:hAnsi="Arial" w:cs="Arial"/>
              </w:rPr>
            </w:pPr>
          </w:p>
        </w:tc>
        <w:tc>
          <w:tcPr>
            <w:tcW w:w="425" w:type="dxa"/>
          </w:tcPr>
          <w:p w14:paraId="7B1A93E7" w14:textId="77777777" w:rsidR="0014525F" w:rsidRPr="0014525F" w:rsidRDefault="0014525F" w:rsidP="002C0DA4">
            <w:pPr>
              <w:spacing w:line="240" w:lineRule="auto"/>
              <w:jc w:val="center"/>
              <w:rPr>
                <w:rFonts w:ascii="Arial" w:hAnsi="Arial" w:cs="Arial"/>
              </w:rPr>
            </w:pPr>
          </w:p>
        </w:tc>
        <w:tc>
          <w:tcPr>
            <w:tcW w:w="425" w:type="dxa"/>
          </w:tcPr>
          <w:p w14:paraId="45A8FB88" w14:textId="77777777" w:rsidR="0014525F" w:rsidRPr="0014525F" w:rsidRDefault="0014525F" w:rsidP="002C0DA4">
            <w:pPr>
              <w:spacing w:line="240" w:lineRule="auto"/>
              <w:jc w:val="center"/>
              <w:rPr>
                <w:rFonts w:ascii="Arial" w:hAnsi="Arial" w:cs="Arial"/>
              </w:rPr>
            </w:pPr>
          </w:p>
        </w:tc>
        <w:tc>
          <w:tcPr>
            <w:tcW w:w="425" w:type="dxa"/>
          </w:tcPr>
          <w:p w14:paraId="7EC6588F" w14:textId="77777777" w:rsidR="0014525F" w:rsidRPr="0014525F" w:rsidRDefault="0014525F" w:rsidP="002C0DA4">
            <w:pPr>
              <w:spacing w:line="240" w:lineRule="auto"/>
              <w:jc w:val="center"/>
              <w:rPr>
                <w:rFonts w:ascii="Arial" w:hAnsi="Arial" w:cs="Arial"/>
              </w:rPr>
            </w:pPr>
          </w:p>
        </w:tc>
        <w:tc>
          <w:tcPr>
            <w:tcW w:w="426" w:type="dxa"/>
          </w:tcPr>
          <w:p w14:paraId="1A406315" w14:textId="77777777" w:rsidR="0014525F" w:rsidRPr="0014525F" w:rsidRDefault="0014525F" w:rsidP="002C0DA4">
            <w:pPr>
              <w:spacing w:line="240" w:lineRule="auto"/>
              <w:jc w:val="center"/>
              <w:rPr>
                <w:rFonts w:ascii="Arial" w:hAnsi="Arial" w:cs="Arial"/>
              </w:rPr>
            </w:pPr>
          </w:p>
        </w:tc>
        <w:tc>
          <w:tcPr>
            <w:tcW w:w="2976" w:type="dxa"/>
          </w:tcPr>
          <w:p w14:paraId="3325DD4B" w14:textId="77777777" w:rsidR="0014525F" w:rsidRPr="0014525F" w:rsidRDefault="0014525F" w:rsidP="002C0DA4">
            <w:pPr>
              <w:spacing w:line="240" w:lineRule="auto"/>
              <w:rPr>
                <w:rFonts w:ascii="Arial" w:hAnsi="Arial" w:cs="Arial"/>
              </w:rPr>
            </w:pPr>
          </w:p>
        </w:tc>
        <w:tc>
          <w:tcPr>
            <w:tcW w:w="2977" w:type="dxa"/>
          </w:tcPr>
          <w:p w14:paraId="4EA756B8" w14:textId="77777777" w:rsidR="0014525F" w:rsidRPr="0014525F" w:rsidRDefault="0014525F" w:rsidP="002C0DA4">
            <w:pPr>
              <w:spacing w:line="240" w:lineRule="auto"/>
              <w:rPr>
                <w:rFonts w:ascii="Arial" w:hAnsi="Arial" w:cs="Arial"/>
              </w:rPr>
            </w:pPr>
          </w:p>
        </w:tc>
        <w:tc>
          <w:tcPr>
            <w:tcW w:w="2977" w:type="dxa"/>
          </w:tcPr>
          <w:p w14:paraId="04B6ADD5" w14:textId="77777777" w:rsidR="0014525F" w:rsidRPr="0014525F" w:rsidRDefault="0014525F" w:rsidP="002C0DA4">
            <w:pPr>
              <w:spacing w:line="240" w:lineRule="auto"/>
              <w:rPr>
                <w:rFonts w:ascii="Arial" w:hAnsi="Arial" w:cs="Arial"/>
              </w:rPr>
            </w:pPr>
          </w:p>
        </w:tc>
      </w:tr>
      <w:tr w:rsidR="0014525F" w:rsidRPr="0014525F" w14:paraId="0E4648C5" w14:textId="77777777" w:rsidTr="002C0DA4">
        <w:trPr>
          <w:trHeight w:val="333"/>
        </w:trPr>
        <w:tc>
          <w:tcPr>
            <w:tcW w:w="1413" w:type="dxa"/>
          </w:tcPr>
          <w:p w14:paraId="406222AF" w14:textId="77777777" w:rsidR="0014525F" w:rsidRPr="0014525F" w:rsidRDefault="0014525F" w:rsidP="002C0DA4">
            <w:pPr>
              <w:spacing w:line="240" w:lineRule="auto"/>
              <w:rPr>
                <w:rFonts w:ascii="Arial" w:hAnsi="Arial" w:cs="Arial"/>
                <w:i/>
              </w:rPr>
            </w:pPr>
            <w:r w:rsidRPr="0014525F">
              <w:rPr>
                <w:rFonts w:ascii="Arial" w:hAnsi="Arial" w:cs="Arial"/>
              </w:rPr>
              <w:t>CHOP</w:t>
            </w:r>
          </w:p>
        </w:tc>
        <w:tc>
          <w:tcPr>
            <w:tcW w:w="1134" w:type="dxa"/>
          </w:tcPr>
          <w:p w14:paraId="0FD9719D" w14:textId="77777777" w:rsidR="0014525F" w:rsidRPr="0014525F" w:rsidRDefault="0014525F" w:rsidP="002C0DA4">
            <w:pPr>
              <w:spacing w:line="240" w:lineRule="auto"/>
              <w:rPr>
                <w:rFonts w:ascii="Arial" w:hAnsi="Arial" w:cs="Arial"/>
              </w:rPr>
            </w:pPr>
          </w:p>
        </w:tc>
        <w:tc>
          <w:tcPr>
            <w:tcW w:w="425" w:type="dxa"/>
          </w:tcPr>
          <w:p w14:paraId="23E845F0" w14:textId="77777777" w:rsidR="0014525F" w:rsidRPr="0014525F" w:rsidRDefault="0014525F" w:rsidP="002C0DA4">
            <w:pPr>
              <w:spacing w:line="240" w:lineRule="auto"/>
              <w:jc w:val="center"/>
              <w:rPr>
                <w:rFonts w:ascii="Arial" w:hAnsi="Arial" w:cs="Arial"/>
              </w:rPr>
            </w:pPr>
          </w:p>
        </w:tc>
        <w:tc>
          <w:tcPr>
            <w:tcW w:w="425" w:type="dxa"/>
          </w:tcPr>
          <w:p w14:paraId="20CFE0FB" w14:textId="77777777" w:rsidR="0014525F" w:rsidRPr="0014525F" w:rsidRDefault="0014525F" w:rsidP="002C0DA4">
            <w:pPr>
              <w:spacing w:line="240" w:lineRule="auto"/>
              <w:jc w:val="center"/>
              <w:rPr>
                <w:rFonts w:ascii="Arial" w:hAnsi="Arial" w:cs="Arial"/>
              </w:rPr>
            </w:pPr>
          </w:p>
        </w:tc>
        <w:tc>
          <w:tcPr>
            <w:tcW w:w="425" w:type="dxa"/>
          </w:tcPr>
          <w:p w14:paraId="61F6BA06" w14:textId="77777777" w:rsidR="0014525F" w:rsidRPr="0014525F" w:rsidRDefault="0014525F" w:rsidP="002C0DA4">
            <w:pPr>
              <w:spacing w:line="240" w:lineRule="auto"/>
              <w:jc w:val="center"/>
              <w:rPr>
                <w:rFonts w:ascii="Arial" w:hAnsi="Arial" w:cs="Arial"/>
              </w:rPr>
            </w:pPr>
          </w:p>
        </w:tc>
        <w:tc>
          <w:tcPr>
            <w:tcW w:w="426" w:type="dxa"/>
          </w:tcPr>
          <w:p w14:paraId="514B64E6" w14:textId="77777777" w:rsidR="0014525F" w:rsidRPr="0014525F" w:rsidRDefault="0014525F" w:rsidP="002C0DA4">
            <w:pPr>
              <w:spacing w:line="240" w:lineRule="auto"/>
              <w:jc w:val="center"/>
              <w:rPr>
                <w:rFonts w:ascii="Arial" w:hAnsi="Arial" w:cs="Arial"/>
              </w:rPr>
            </w:pPr>
          </w:p>
        </w:tc>
        <w:tc>
          <w:tcPr>
            <w:tcW w:w="2976" w:type="dxa"/>
          </w:tcPr>
          <w:p w14:paraId="546ABAE6" w14:textId="77777777" w:rsidR="0014525F" w:rsidRPr="0014525F" w:rsidRDefault="0014525F" w:rsidP="002C0DA4">
            <w:pPr>
              <w:spacing w:line="240" w:lineRule="auto"/>
              <w:rPr>
                <w:rFonts w:ascii="Arial" w:hAnsi="Arial" w:cs="Arial"/>
              </w:rPr>
            </w:pPr>
          </w:p>
        </w:tc>
        <w:tc>
          <w:tcPr>
            <w:tcW w:w="2977" w:type="dxa"/>
          </w:tcPr>
          <w:p w14:paraId="1D90E040" w14:textId="77777777" w:rsidR="0014525F" w:rsidRPr="0014525F" w:rsidRDefault="0014525F" w:rsidP="002C0DA4">
            <w:pPr>
              <w:spacing w:line="240" w:lineRule="auto"/>
              <w:rPr>
                <w:rFonts w:ascii="Arial" w:hAnsi="Arial" w:cs="Arial"/>
              </w:rPr>
            </w:pPr>
          </w:p>
        </w:tc>
        <w:tc>
          <w:tcPr>
            <w:tcW w:w="2977" w:type="dxa"/>
          </w:tcPr>
          <w:p w14:paraId="59F7B0CB" w14:textId="77777777" w:rsidR="0014525F" w:rsidRPr="0014525F" w:rsidRDefault="0014525F" w:rsidP="002C0DA4">
            <w:pPr>
              <w:spacing w:line="240" w:lineRule="auto"/>
              <w:rPr>
                <w:rFonts w:ascii="Arial" w:hAnsi="Arial" w:cs="Arial"/>
              </w:rPr>
            </w:pPr>
          </w:p>
        </w:tc>
      </w:tr>
      <w:tr w:rsidR="0014525F" w:rsidRPr="0014525F" w14:paraId="631BEBD6" w14:textId="77777777" w:rsidTr="002C0DA4">
        <w:trPr>
          <w:trHeight w:val="333"/>
        </w:trPr>
        <w:tc>
          <w:tcPr>
            <w:tcW w:w="1413" w:type="dxa"/>
          </w:tcPr>
          <w:p w14:paraId="39626C0F" w14:textId="77777777" w:rsidR="0014525F" w:rsidRPr="0014525F" w:rsidRDefault="0014525F" w:rsidP="002C0DA4">
            <w:pPr>
              <w:spacing w:line="240" w:lineRule="auto"/>
              <w:jc w:val="right"/>
              <w:rPr>
                <w:rFonts w:ascii="Arial" w:hAnsi="Arial" w:cs="Arial"/>
                <w:i/>
              </w:rPr>
            </w:pPr>
          </w:p>
        </w:tc>
        <w:tc>
          <w:tcPr>
            <w:tcW w:w="1134" w:type="dxa"/>
          </w:tcPr>
          <w:p w14:paraId="0FD841A9" w14:textId="77777777" w:rsidR="0014525F" w:rsidRPr="0014525F" w:rsidRDefault="0014525F" w:rsidP="002C0DA4">
            <w:pPr>
              <w:spacing w:line="240" w:lineRule="auto"/>
              <w:rPr>
                <w:rFonts w:ascii="Arial" w:hAnsi="Arial" w:cs="Arial"/>
              </w:rPr>
            </w:pPr>
          </w:p>
        </w:tc>
        <w:tc>
          <w:tcPr>
            <w:tcW w:w="425" w:type="dxa"/>
          </w:tcPr>
          <w:p w14:paraId="765BAB6F" w14:textId="77777777" w:rsidR="0014525F" w:rsidRPr="0014525F" w:rsidRDefault="0014525F" w:rsidP="002C0DA4">
            <w:pPr>
              <w:spacing w:line="240" w:lineRule="auto"/>
              <w:jc w:val="center"/>
              <w:rPr>
                <w:rFonts w:ascii="Arial" w:hAnsi="Arial" w:cs="Arial"/>
              </w:rPr>
            </w:pPr>
          </w:p>
        </w:tc>
        <w:tc>
          <w:tcPr>
            <w:tcW w:w="425" w:type="dxa"/>
          </w:tcPr>
          <w:p w14:paraId="35CCC69F" w14:textId="77777777" w:rsidR="0014525F" w:rsidRPr="0014525F" w:rsidRDefault="0014525F" w:rsidP="002C0DA4">
            <w:pPr>
              <w:spacing w:line="240" w:lineRule="auto"/>
              <w:jc w:val="center"/>
              <w:rPr>
                <w:rFonts w:ascii="Arial" w:hAnsi="Arial" w:cs="Arial"/>
              </w:rPr>
            </w:pPr>
          </w:p>
        </w:tc>
        <w:tc>
          <w:tcPr>
            <w:tcW w:w="425" w:type="dxa"/>
          </w:tcPr>
          <w:p w14:paraId="0BECA100" w14:textId="77777777" w:rsidR="0014525F" w:rsidRPr="0014525F" w:rsidRDefault="0014525F" w:rsidP="002C0DA4">
            <w:pPr>
              <w:spacing w:line="240" w:lineRule="auto"/>
              <w:jc w:val="center"/>
              <w:rPr>
                <w:rFonts w:ascii="Arial" w:hAnsi="Arial" w:cs="Arial"/>
              </w:rPr>
            </w:pPr>
          </w:p>
        </w:tc>
        <w:tc>
          <w:tcPr>
            <w:tcW w:w="426" w:type="dxa"/>
          </w:tcPr>
          <w:p w14:paraId="0FE92B4F" w14:textId="77777777" w:rsidR="0014525F" w:rsidRPr="0014525F" w:rsidRDefault="0014525F" w:rsidP="002C0DA4">
            <w:pPr>
              <w:spacing w:line="240" w:lineRule="auto"/>
              <w:jc w:val="center"/>
              <w:rPr>
                <w:rFonts w:ascii="Arial" w:hAnsi="Arial" w:cs="Arial"/>
              </w:rPr>
            </w:pPr>
          </w:p>
        </w:tc>
        <w:tc>
          <w:tcPr>
            <w:tcW w:w="2976" w:type="dxa"/>
          </w:tcPr>
          <w:p w14:paraId="7F2F32E9" w14:textId="77777777" w:rsidR="0014525F" w:rsidRPr="0014525F" w:rsidRDefault="0014525F" w:rsidP="002C0DA4">
            <w:pPr>
              <w:spacing w:line="240" w:lineRule="auto"/>
              <w:rPr>
                <w:rFonts w:ascii="Arial" w:hAnsi="Arial" w:cs="Arial"/>
              </w:rPr>
            </w:pPr>
          </w:p>
        </w:tc>
        <w:tc>
          <w:tcPr>
            <w:tcW w:w="2977" w:type="dxa"/>
          </w:tcPr>
          <w:p w14:paraId="50C12435" w14:textId="77777777" w:rsidR="0014525F" w:rsidRPr="0014525F" w:rsidRDefault="0014525F" w:rsidP="002C0DA4">
            <w:pPr>
              <w:spacing w:line="240" w:lineRule="auto"/>
              <w:rPr>
                <w:rFonts w:ascii="Arial" w:hAnsi="Arial" w:cs="Arial"/>
              </w:rPr>
            </w:pPr>
          </w:p>
        </w:tc>
        <w:tc>
          <w:tcPr>
            <w:tcW w:w="2977" w:type="dxa"/>
          </w:tcPr>
          <w:p w14:paraId="1C96DFFF" w14:textId="77777777" w:rsidR="0014525F" w:rsidRPr="0014525F" w:rsidRDefault="0014525F" w:rsidP="002C0DA4">
            <w:pPr>
              <w:spacing w:line="240" w:lineRule="auto"/>
              <w:rPr>
                <w:rFonts w:ascii="Arial" w:hAnsi="Arial" w:cs="Arial"/>
              </w:rPr>
            </w:pPr>
          </w:p>
        </w:tc>
      </w:tr>
      <w:tr w:rsidR="0014525F" w:rsidRPr="0014525F" w14:paraId="6A0DE9C7" w14:textId="77777777" w:rsidTr="002C0DA4">
        <w:trPr>
          <w:trHeight w:val="333"/>
        </w:trPr>
        <w:tc>
          <w:tcPr>
            <w:tcW w:w="1413" w:type="dxa"/>
          </w:tcPr>
          <w:p w14:paraId="41336568" w14:textId="77777777" w:rsidR="0014525F" w:rsidRPr="0014525F" w:rsidRDefault="0014525F" w:rsidP="002C0DA4">
            <w:pPr>
              <w:spacing w:line="240" w:lineRule="auto"/>
              <w:jc w:val="right"/>
              <w:rPr>
                <w:rFonts w:ascii="Arial" w:hAnsi="Arial" w:cs="Arial"/>
                <w:i/>
              </w:rPr>
            </w:pPr>
          </w:p>
        </w:tc>
        <w:tc>
          <w:tcPr>
            <w:tcW w:w="1134" w:type="dxa"/>
          </w:tcPr>
          <w:p w14:paraId="6BC61980" w14:textId="77777777" w:rsidR="0014525F" w:rsidRPr="0014525F" w:rsidRDefault="0014525F" w:rsidP="002C0DA4">
            <w:pPr>
              <w:spacing w:line="240" w:lineRule="auto"/>
              <w:rPr>
                <w:rFonts w:ascii="Arial" w:hAnsi="Arial" w:cs="Arial"/>
              </w:rPr>
            </w:pPr>
          </w:p>
        </w:tc>
        <w:tc>
          <w:tcPr>
            <w:tcW w:w="425" w:type="dxa"/>
          </w:tcPr>
          <w:p w14:paraId="29CD31B9" w14:textId="77777777" w:rsidR="0014525F" w:rsidRPr="0014525F" w:rsidRDefault="0014525F" w:rsidP="002C0DA4">
            <w:pPr>
              <w:spacing w:line="240" w:lineRule="auto"/>
              <w:jc w:val="center"/>
              <w:rPr>
                <w:rFonts w:ascii="Arial" w:hAnsi="Arial" w:cs="Arial"/>
              </w:rPr>
            </w:pPr>
          </w:p>
        </w:tc>
        <w:tc>
          <w:tcPr>
            <w:tcW w:w="425" w:type="dxa"/>
          </w:tcPr>
          <w:p w14:paraId="3FF9412D" w14:textId="77777777" w:rsidR="0014525F" w:rsidRPr="0014525F" w:rsidRDefault="0014525F" w:rsidP="002C0DA4">
            <w:pPr>
              <w:spacing w:line="240" w:lineRule="auto"/>
              <w:jc w:val="center"/>
              <w:rPr>
                <w:rFonts w:ascii="Arial" w:hAnsi="Arial" w:cs="Arial"/>
              </w:rPr>
            </w:pPr>
          </w:p>
        </w:tc>
        <w:tc>
          <w:tcPr>
            <w:tcW w:w="425" w:type="dxa"/>
          </w:tcPr>
          <w:p w14:paraId="58463350" w14:textId="77777777" w:rsidR="0014525F" w:rsidRPr="0014525F" w:rsidRDefault="0014525F" w:rsidP="002C0DA4">
            <w:pPr>
              <w:spacing w:line="240" w:lineRule="auto"/>
              <w:jc w:val="center"/>
              <w:rPr>
                <w:rFonts w:ascii="Arial" w:hAnsi="Arial" w:cs="Arial"/>
              </w:rPr>
            </w:pPr>
          </w:p>
        </w:tc>
        <w:tc>
          <w:tcPr>
            <w:tcW w:w="426" w:type="dxa"/>
          </w:tcPr>
          <w:p w14:paraId="182B6758" w14:textId="77777777" w:rsidR="0014525F" w:rsidRPr="0014525F" w:rsidRDefault="0014525F" w:rsidP="002C0DA4">
            <w:pPr>
              <w:spacing w:line="240" w:lineRule="auto"/>
              <w:jc w:val="center"/>
              <w:rPr>
                <w:rFonts w:ascii="Arial" w:hAnsi="Arial" w:cs="Arial"/>
              </w:rPr>
            </w:pPr>
          </w:p>
        </w:tc>
        <w:tc>
          <w:tcPr>
            <w:tcW w:w="2976" w:type="dxa"/>
          </w:tcPr>
          <w:p w14:paraId="5428684B" w14:textId="77777777" w:rsidR="0014525F" w:rsidRPr="0014525F" w:rsidRDefault="0014525F" w:rsidP="002C0DA4">
            <w:pPr>
              <w:spacing w:line="240" w:lineRule="auto"/>
              <w:rPr>
                <w:rFonts w:ascii="Arial" w:hAnsi="Arial" w:cs="Arial"/>
              </w:rPr>
            </w:pPr>
          </w:p>
        </w:tc>
        <w:tc>
          <w:tcPr>
            <w:tcW w:w="2977" w:type="dxa"/>
          </w:tcPr>
          <w:p w14:paraId="2D35F078" w14:textId="77777777" w:rsidR="0014525F" w:rsidRPr="0014525F" w:rsidRDefault="0014525F" w:rsidP="002C0DA4">
            <w:pPr>
              <w:spacing w:line="240" w:lineRule="auto"/>
              <w:rPr>
                <w:rFonts w:ascii="Arial" w:hAnsi="Arial" w:cs="Arial"/>
              </w:rPr>
            </w:pPr>
          </w:p>
        </w:tc>
        <w:tc>
          <w:tcPr>
            <w:tcW w:w="2977" w:type="dxa"/>
          </w:tcPr>
          <w:p w14:paraId="095702AA" w14:textId="77777777" w:rsidR="0014525F" w:rsidRPr="0014525F" w:rsidRDefault="0014525F" w:rsidP="002C0DA4">
            <w:pPr>
              <w:spacing w:line="240" w:lineRule="auto"/>
              <w:rPr>
                <w:rFonts w:ascii="Arial" w:hAnsi="Arial" w:cs="Arial"/>
              </w:rPr>
            </w:pPr>
          </w:p>
        </w:tc>
      </w:tr>
      <w:tr w:rsidR="0014525F" w:rsidRPr="0014525F" w14:paraId="7346E8A7" w14:textId="77777777" w:rsidTr="002C0DA4">
        <w:trPr>
          <w:trHeight w:val="333"/>
        </w:trPr>
        <w:tc>
          <w:tcPr>
            <w:tcW w:w="1413" w:type="dxa"/>
          </w:tcPr>
          <w:p w14:paraId="32CE7613" w14:textId="77777777" w:rsidR="0014525F" w:rsidRPr="0014525F" w:rsidRDefault="0014525F" w:rsidP="002C0DA4">
            <w:pPr>
              <w:spacing w:line="240" w:lineRule="auto"/>
              <w:jc w:val="right"/>
              <w:rPr>
                <w:rFonts w:ascii="Arial" w:hAnsi="Arial" w:cs="Arial"/>
                <w:i/>
              </w:rPr>
            </w:pPr>
          </w:p>
        </w:tc>
        <w:tc>
          <w:tcPr>
            <w:tcW w:w="1134" w:type="dxa"/>
          </w:tcPr>
          <w:p w14:paraId="35947744" w14:textId="77777777" w:rsidR="0014525F" w:rsidRPr="0014525F" w:rsidRDefault="0014525F" w:rsidP="002C0DA4">
            <w:pPr>
              <w:spacing w:line="240" w:lineRule="auto"/>
              <w:rPr>
                <w:rFonts w:ascii="Arial" w:hAnsi="Arial" w:cs="Arial"/>
              </w:rPr>
            </w:pPr>
          </w:p>
        </w:tc>
        <w:tc>
          <w:tcPr>
            <w:tcW w:w="425" w:type="dxa"/>
          </w:tcPr>
          <w:p w14:paraId="1BB046AB" w14:textId="77777777" w:rsidR="0014525F" w:rsidRPr="0014525F" w:rsidRDefault="0014525F" w:rsidP="002C0DA4">
            <w:pPr>
              <w:spacing w:line="240" w:lineRule="auto"/>
              <w:jc w:val="center"/>
              <w:rPr>
                <w:rFonts w:ascii="Arial" w:hAnsi="Arial" w:cs="Arial"/>
              </w:rPr>
            </w:pPr>
          </w:p>
        </w:tc>
        <w:tc>
          <w:tcPr>
            <w:tcW w:w="425" w:type="dxa"/>
          </w:tcPr>
          <w:p w14:paraId="5493D53A" w14:textId="77777777" w:rsidR="0014525F" w:rsidRPr="0014525F" w:rsidRDefault="0014525F" w:rsidP="002C0DA4">
            <w:pPr>
              <w:spacing w:line="240" w:lineRule="auto"/>
              <w:jc w:val="center"/>
              <w:rPr>
                <w:rFonts w:ascii="Arial" w:hAnsi="Arial" w:cs="Arial"/>
              </w:rPr>
            </w:pPr>
          </w:p>
        </w:tc>
        <w:tc>
          <w:tcPr>
            <w:tcW w:w="425" w:type="dxa"/>
          </w:tcPr>
          <w:p w14:paraId="4667FA5F" w14:textId="77777777" w:rsidR="0014525F" w:rsidRPr="0014525F" w:rsidRDefault="0014525F" w:rsidP="002C0DA4">
            <w:pPr>
              <w:spacing w:line="240" w:lineRule="auto"/>
              <w:jc w:val="center"/>
              <w:rPr>
                <w:rFonts w:ascii="Arial" w:hAnsi="Arial" w:cs="Arial"/>
              </w:rPr>
            </w:pPr>
          </w:p>
        </w:tc>
        <w:tc>
          <w:tcPr>
            <w:tcW w:w="426" w:type="dxa"/>
          </w:tcPr>
          <w:p w14:paraId="1DFCE25C" w14:textId="77777777" w:rsidR="0014525F" w:rsidRPr="0014525F" w:rsidRDefault="0014525F" w:rsidP="002C0DA4">
            <w:pPr>
              <w:spacing w:line="240" w:lineRule="auto"/>
              <w:jc w:val="center"/>
              <w:rPr>
                <w:rFonts w:ascii="Arial" w:hAnsi="Arial" w:cs="Arial"/>
              </w:rPr>
            </w:pPr>
          </w:p>
        </w:tc>
        <w:tc>
          <w:tcPr>
            <w:tcW w:w="2976" w:type="dxa"/>
          </w:tcPr>
          <w:p w14:paraId="0984A0B8" w14:textId="77777777" w:rsidR="0014525F" w:rsidRPr="0014525F" w:rsidRDefault="0014525F" w:rsidP="002C0DA4">
            <w:pPr>
              <w:spacing w:line="240" w:lineRule="auto"/>
              <w:rPr>
                <w:rFonts w:ascii="Arial" w:hAnsi="Arial" w:cs="Arial"/>
              </w:rPr>
            </w:pPr>
          </w:p>
        </w:tc>
        <w:tc>
          <w:tcPr>
            <w:tcW w:w="2977" w:type="dxa"/>
          </w:tcPr>
          <w:p w14:paraId="40165649" w14:textId="77777777" w:rsidR="0014525F" w:rsidRPr="0014525F" w:rsidRDefault="0014525F" w:rsidP="002C0DA4">
            <w:pPr>
              <w:spacing w:line="240" w:lineRule="auto"/>
              <w:rPr>
                <w:rFonts w:ascii="Arial" w:hAnsi="Arial" w:cs="Arial"/>
              </w:rPr>
            </w:pPr>
          </w:p>
        </w:tc>
        <w:tc>
          <w:tcPr>
            <w:tcW w:w="2977" w:type="dxa"/>
          </w:tcPr>
          <w:p w14:paraId="33F90523" w14:textId="77777777" w:rsidR="0014525F" w:rsidRPr="0014525F" w:rsidRDefault="0014525F" w:rsidP="002C0DA4">
            <w:pPr>
              <w:spacing w:line="240" w:lineRule="auto"/>
              <w:rPr>
                <w:rFonts w:ascii="Arial" w:hAnsi="Arial" w:cs="Arial"/>
              </w:rPr>
            </w:pPr>
          </w:p>
        </w:tc>
      </w:tr>
    </w:tbl>
    <w:p w14:paraId="02583FD0" w14:textId="77777777" w:rsidR="0014525F" w:rsidRPr="0014525F" w:rsidRDefault="0014525F" w:rsidP="0014525F">
      <w:pPr>
        <w:rPr>
          <w:rFonts w:ascii="Arial" w:hAnsi="Arial" w:cs="Arial"/>
        </w:rPr>
      </w:pPr>
    </w:p>
    <w:p w14:paraId="5744BDE0" w14:textId="77777777" w:rsidR="0014525F" w:rsidRDefault="0014525F" w:rsidP="00B94D9E">
      <w:pPr>
        <w:pStyle w:val="ListParagraph"/>
        <w:numPr>
          <w:ilvl w:val="0"/>
          <w:numId w:val="6"/>
        </w:numPr>
        <w:spacing w:line="276" w:lineRule="auto"/>
        <w:jc w:val="both"/>
        <w:rPr>
          <w:rFonts w:ascii="Arial" w:hAnsi="Arial" w:cs="Arial"/>
          <w:i/>
        </w:rPr>
        <w:sectPr w:rsidR="0014525F" w:rsidSect="0014525F">
          <w:pgSz w:w="16838" w:h="11906" w:orient="landscape"/>
          <w:pgMar w:top="1134" w:right="1559" w:bottom="1418" w:left="2211" w:header="567" w:footer="652" w:gutter="0"/>
          <w:cols w:space="708"/>
          <w:titlePg/>
          <w:docGrid w:linePitch="360"/>
        </w:sectPr>
      </w:pPr>
    </w:p>
    <w:p w14:paraId="531EDF1F" w14:textId="528F1C7D" w:rsidR="0014525F" w:rsidRPr="0014525F" w:rsidRDefault="0014525F" w:rsidP="00B94D9E">
      <w:pPr>
        <w:pStyle w:val="ListParagraph"/>
        <w:numPr>
          <w:ilvl w:val="0"/>
          <w:numId w:val="6"/>
        </w:numPr>
        <w:spacing w:line="276" w:lineRule="auto"/>
        <w:jc w:val="both"/>
        <w:rPr>
          <w:rFonts w:ascii="Arial" w:hAnsi="Arial" w:cs="Arial"/>
          <w:i/>
        </w:rPr>
      </w:pPr>
      <w:r w:rsidRPr="0014525F">
        <w:rPr>
          <w:rFonts w:ascii="Arial" w:hAnsi="Arial" w:cs="Arial"/>
          <w:i/>
        </w:rPr>
        <w:lastRenderedPageBreak/>
        <w:t xml:space="preserve">Please briefly describe the architecture and data flow of the clinical research management systems of your UH and include a schema (max. 1 page). </w:t>
      </w:r>
    </w:p>
    <w:p w14:paraId="62627882" w14:textId="77777777" w:rsidR="0014525F" w:rsidRPr="0014525F" w:rsidRDefault="0014525F" w:rsidP="0014525F">
      <w:pPr>
        <w:spacing w:line="276" w:lineRule="auto"/>
        <w:jc w:val="both"/>
        <w:rPr>
          <w:rFonts w:ascii="Arial" w:hAnsi="Arial" w:cs="Arial"/>
        </w:rPr>
      </w:pPr>
    </w:p>
    <w:p w14:paraId="76B601AB" w14:textId="77777777" w:rsidR="0014525F" w:rsidRPr="0014525F" w:rsidRDefault="0014525F" w:rsidP="0014525F">
      <w:pPr>
        <w:spacing w:line="276" w:lineRule="auto"/>
        <w:jc w:val="both"/>
        <w:rPr>
          <w:rFonts w:ascii="Arial" w:hAnsi="Arial" w:cs="Arial"/>
        </w:rPr>
      </w:pPr>
    </w:p>
    <w:p w14:paraId="3F6AF349" w14:textId="77777777" w:rsidR="0014525F" w:rsidRPr="0014525F" w:rsidRDefault="0014525F" w:rsidP="0014525F">
      <w:pPr>
        <w:pStyle w:val="ListParagraph"/>
        <w:spacing w:line="276" w:lineRule="auto"/>
        <w:ind w:hanging="11"/>
        <w:jc w:val="both"/>
        <w:rPr>
          <w:rFonts w:ascii="Arial" w:hAnsi="Arial" w:cs="Arial"/>
          <w:i/>
        </w:rPr>
      </w:pPr>
      <w:r w:rsidRPr="0014525F">
        <w:rPr>
          <w:rFonts w:ascii="Arial" w:hAnsi="Arial" w:cs="Arial"/>
          <w:i/>
        </w:rPr>
        <w:t>In addition, please answer the following questions:</w:t>
      </w:r>
    </w:p>
    <w:p w14:paraId="0503FC3C" w14:textId="77777777" w:rsidR="0014525F" w:rsidRPr="0014525F" w:rsidRDefault="0014525F" w:rsidP="00B94D9E">
      <w:pPr>
        <w:pStyle w:val="Aufzhlung3"/>
        <w:numPr>
          <w:ilvl w:val="0"/>
          <w:numId w:val="15"/>
        </w:numPr>
        <w:spacing w:line="276" w:lineRule="auto"/>
        <w:ind w:left="1134"/>
        <w:jc w:val="both"/>
        <w:rPr>
          <w:rFonts w:ascii="Arial" w:hAnsi="Arial" w:cs="Arial"/>
          <w:i/>
        </w:rPr>
      </w:pPr>
      <w:r w:rsidRPr="0014525F">
        <w:rPr>
          <w:rFonts w:ascii="Arial" w:hAnsi="Arial" w:cs="Arial"/>
          <w:i/>
        </w:rPr>
        <w:t xml:space="preserve">Which primary systems are already connected to your clinical data warehouse/data lake? </w:t>
      </w:r>
    </w:p>
    <w:p w14:paraId="04F02C91" w14:textId="77777777" w:rsidR="0014525F" w:rsidRPr="0014525F" w:rsidRDefault="0014525F" w:rsidP="0014525F">
      <w:pPr>
        <w:pStyle w:val="Aufzhlung3"/>
        <w:numPr>
          <w:ilvl w:val="0"/>
          <w:numId w:val="0"/>
        </w:numPr>
        <w:spacing w:line="276" w:lineRule="auto"/>
        <w:ind w:hanging="141"/>
        <w:jc w:val="both"/>
        <w:rPr>
          <w:rFonts w:ascii="Arial" w:hAnsi="Arial" w:cs="Arial"/>
          <w:i/>
        </w:rPr>
      </w:pPr>
    </w:p>
    <w:p w14:paraId="0CEA74F2" w14:textId="77777777" w:rsidR="0014525F" w:rsidRPr="0014525F" w:rsidRDefault="0014525F" w:rsidP="00B94D9E">
      <w:pPr>
        <w:pStyle w:val="Aufzhlung3"/>
        <w:numPr>
          <w:ilvl w:val="3"/>
          <w:numId w:val="15"/>
        </w:numPr>
        <w:spacing w:line="276" w:lineRule="auto"/>
        <w:ind w:left="1134"/>
        <w:jc w:val="both"/>
        <w:rPr>
          <w:rFonts w:ascii="Arial" w:hAnsi="Arial" w:cs="Arial"/>
          <w:i/>
        </w:rPr>
      </w:pPr>
      <w:r w:rsidRPr="0014525F">
        <w:rPr>
          <w:rFonts w:ascii="Arial" w:hAnsi="Arial" w:cs="Arial"/>
          <w:i/>
        </w:rPr>
        <w:t xml:space="preserve">To which degree is the data structured? What quality measures of the data are in place? How far is the implementation of the core data set? </w:t>
      </w:r>
    </w:p>
    <w:p w14:paraId="19951938" w14:textId="77777777" w:rsidR="0014525F" w:rsidRPr="0014525F" w:rsidRDefault="0014525F" w:rsidP="0014525F">
      <w:pPr>
        <w:pStyle w:val="Aufzhlung3"/>
        <w:numPr>
          <w:ilvl w:val="0"/>
          <w:numId w:val="0"/>
        </w:numPr>
        <w:spacing w:line="276" w:lineRule="auto"/>
        <w:ind w:left="1134" w:hanging="141"/>
        <w:jc w:val="both"/>
        <w:rPr>
          <w:rFonts w:ascii="Arial" w:hAnsi="Arial" w:cs="Arial"/>
          <w:i/>
        </w:rPr>
      </w:pPr>
    </w:p>
    <w:p w14:paraId="07F540C1" w14:textId="77777777" w:rsidR="0014525F" w:rsidRPr="0014525F" w:rsidRDefault="0014525F" w:rsidP="00B94D9E">
      <w:pPr>
        <w:pStyle w:val="Aufzhlung3"/>
        <w:numPr>
          <w:ilvl w:val="3"/>
          <w:numId w:val="15"/>
        </w:numPr>
        <w:spacing w:line="276" w:lineRule="auto"/>
        <w:ind w:left="1134"/>
        <w:jc w:val="both"/>
        <w:rPr>
          <w:rFonts w:ascii="Arial" w:hAnsi="Arial" w:cs="Arial"/>
          <w:i/>
        </w:rPr>
      </w:pPr>
      <w:r w:rsidRPr="0014525F">
        <w:rPr>
          <w:rFonts w:ascii="Arial" w:hAnsi="Arial" w:cs="Arial"/>
          <w:i/>
        </w:rPr>
        <w:t>Which purposes does your infrastructure serve (research, clinical decision support, finance, administration, etc)?</w:t>
      </w:r>
    </w:p>
    <w:p w14:paraId="66C1E38F" w14:textId="77777777" w:rsidR="0014525F" w:rsidRPr="0014525F" w:rsidRDefault="0014525F" w:rsidP="0014525F">
      <w:pPr>
        <w:pStyle w:val="ListParagraph"/>
        <w:spacing w:line="276" w:lineRule="auto"/>
        <w:jc w:val="both"/>
        <w:rPr>
          <w:rFonts w:ascii="Arial" w:hAnsi="Arial" w:cs="Arial"/>
        </w:rPr>
      </w:pPr>
    </w:p>
    <w:p w14:paraId="3743CEAD" w14:textId="77777777" w:rsidR="0014525F" w:rsidRPr="0014525F" w:rsidRDefault="0014525F" w:rsidP="0014525F">
      <w:pPr>
        <w:spacing w:line="276" w:lineRule="auto"/>
        <w:jc w:val="both"/>
        <w:rPr>
          <w:rFonts w:ascii="Arial" w:hAnsi="Arial" w:cs="Arial"/>
        </w:rPr>
      </w:pPr>
    </w:p>
    <w:p w14:paraId="3F5C81A3" w14:textId="77777777" w:rsidR="0014525F" w:rsidRPr="0014525F" w:rsidRDefault="0014525F" w:rsidP="00B94D9E">
      <w:pPr>
        <w:pStyle w:val="ListParagraph"/>
        <w:numPr>
          <w:ilvl w:val="0"/>
          <w:numId w:val="6"/>
        </w:numPr>
        <w:spacing w:line="276" w:lineRule="auto"/>
        <w:jc w:val="both"/>
        <w:rPr>
          <w:rFonts w:ascii="Arial" w:hAnsi="Arial" w:cs="Arial"/>
          <w:i/>
        </w:rPr>
      </w:pPr>
      <w:r w:rsidRPr="0014525F">
        <w:rPr>
          <w:rFonts w:ascii="Arial" w:hAnsi="Arial" w:cs="Arial"/>
          <w:i/>
        </w:rPr>
        <w:t>Describe how the data governance processes for the exchange of health-related data for research are organized. How are these processes related to other stakeholders (e.g. ethics committee) (max. 1 page)?</w:t>
      </w:r>
    </w:p>
    <w:p w14:paraId="5AE62C4B" w14:textId="77777777" w:rsidR="0014525F" w:rsidRPr="0014525F" w:rsidRDefault="0014525F" w:rsidP="0014525F">
      <w:pPr>
        <w:pStyle w:val="ListParagraph"/>
        <w:spacing w:line="276" w:lineRule="auto"/>
        <w:jc w:val="both"/>
        <w:rPr>
          <w:rFonts w:ascii="Arial" w:hAnsi="Arial" w:cs="Arial"/>
          <w:i/>
        </w:rPr>
      </w:pPr>
    </w:p>
    <w:p w14:paraId="4B3E3088" w14:textId="77777777" w:rsidR="0014525F" w:rsidRPr="0014525F" w:rsidRDefault="0014525F" w:rsidP="0014525F">
      <w:pPr>
        <w:pStyle w:val="ListParagraph"/>
        <w:spacing w:line="276" w:lineRule="auto"/>
        <w:jc w:val="both"/>
        <w:rPr>
          <w:rFonts w:ascii="Arial" w:hAnsi="Arial" w:cs="Arial"/>
          <w:i/>
        </w:rPr>
      </w:pPr>
    </w:p>
    <w:p w14:paraId="2BD8B1D7" w14:textId="77777777" w:rsidR="0014525F" w:rsidRPr="0014525F" w:rsidRDefault="0014525F" w:rsidP="00B94D9E">
      <w:pPr>
        <w:pStyle w:val="ListParagraph"/>
        <w:numPr>
          <w:ilvl w:val="0"/>
          <w:numId w:val="6"/>
        </w:numPr>
        <w:spacing w:line="276" w:lineRule="auto"/>
        <w:jc w:val="both"/>
        <w:rPr>
          <w:rFonts w:ascii="Arial" w:hAnsi="Arial" w:cs="Arial"/>
          <w:i/>
        </w:rPr>
      </w:pPr>
      <w:r w:rsidRPr="0014525F">
        <w:rPr>
          <w:rFonts w:ascii="Arial" w:hAnsi="Arial" w:cs="Arial"/>
          <w:i/>
        </w:rPr>
        <w:t xml:space="preserve">How do you address the exchange/alignment of structured data between your central hospital IT infrastructure, CTUs and cohorts. Are any disease specific cohorts of national importance hosted in your environment? </w:t>
      </w:r>
    </w:p>
    <w:p w14:paraId="332B562E" w14:textId="77777777" w:rsidR="0014525F" w:rsidRPr="0014525F" w:rsidRDefault="0014525F" w:rsidP="0014525F">
      <w:pPr>
        <w:pStyle w:val="ListParagraph"/>
        <w:spacing w:line="276" w:lineRule="auto"/>
        <w:jc w:val="both"/>
        <w:rPr>
          <w:rFonts w:ascii="Arial" w:hAnsi="Arial" w:cs="Arial"/>
          <w:i/>
          <w:lang w:val="en-US"/>
        </w:rPr>
      </w:pPr>
    </w:p>
    <w:p w14:paraId="2095EAB8" w14:textId="77777777" w:rsidR="0014525F" w:rsidRPr="0014525F" w:rsidRDefault="0014525F" w:rsidP="0014525F">
      <w:pPr>
        <w:pStyle w:val="ListParagraph"/>
        <w:spacing w:line="276" w:lineRule="auto"/>
        <w:jc w:val="both"/>
        <w:rPr>
          <w:rFonts w:ascii="Arial" w:hAnsi="Arial" w:cs="Arial"/>
          <w:i/>
          <w:lang w:val="en-US"/>
        </w:rPr>
      </w:pPr>
    </w:p>
    <w:p w14:paraId="325A5DAD" w14:textId="77777777" w:rsidR="0014525F" w:rsidRPr="0014525F" w:rsidRDefault="0014525F" w:rsidP="00B94D9E">
      <w:pPr>
        <w:pStyle w:val="ListParagraph"/>
        <w:numPr>
          <w:ilvl w:val="0"/>
          <w:numId w:val="6"/>
        </w:numPr>
        <w:spacing w:line="276" w:lineRule="auto"/>
        <w:jc w:val="both"/>
        <w:rPr>
          <w:rFonts w:ascii="Arial" w:hAnsi="Arial" w:cs="Arial"/>
          <w:i/>
        </w:rPr>
      </w:pPr>
      <w:r w:rsidRPr="0014525F">
        <w:rPr>
          <w:rFonts w:ascii="Arial" w:hAnsi="Arial" w:cs="Arial"/>
          <w:i/>
          <w:lang w:val="en-US"/>
        </w:rPr>
        <w:t>Which support structures and services do you provide to SPHN projects? Do you have a pricing structure and does it adhere to the SNSF infrastructure use cost model</w:t>
      </w:r>
      <w:r w:rsidRPr="0014525F">
        <w:rPr>
          <w:rStyle w:val="FootnoteReference"/>
          <w:rFonts w:ascii="Arial" w:hAnsi="Arial" w:cs="Arial"/>
          <w:i/>
          <w:lang w:val="en-US"/>
        </w:rPr>
        <w:footnoteReference w:id="1"/>
      </w:r>
      <w:r w:rsidRPr="0014525F">
        <w:rPr>
          <w:rFonts w:ascii="Arial" w:hAnsi="Arial" w:cs="Arial"/>
          <w:i/>
          <w:lang w:val="en-US"/>
        </w:rPr>
        <w:t xml:space="preserve">? </w:t>
      </w:r>
    </w:p>
    <w:p w14:paraId="4FC87E9A" w14:textId="3BAE9BFB" w:rsidR="0014525F" w:rsidRDefault="0014525F" w:rsidP="0014525F">
      <w:pPr>
        <w:pStyle w:val="ListParagraph"/>
        <w:spacing w:line="276" w:lineRule="auto"/>
        <w:jc w:val="both"/>
        <w:rPr>
          <w:rFonts w:ascii="Arial" w:hAnsi="Arial" w:cs="Arial"/>
          <w:i/>
        </w:rPr>
      </w:pPr>
    </w:p>
    <w:p w14:paraId="34A2C99F" w14:textId="77777777" w:rsidR="0014525F" w:rsidRPr="0014525F" w:rsidRDefault="0014525F" w:rsidP="0014525F">
      <w:pPr>
        <w:pStyle w:val="ListParagraph"/>
        <w:spacing w:line="276" w:lineRule="auto"/>
        <w:jc w:val="both"/>
        <w:rPr>
          <w:rFonts w:ascii="Arial" w:hAnsi="Arial" w:cs="Arial"/>
          <w:i/>
        </w:rPr>
      </w:pPr>
    </w:p>
    <w:p w14:paraId="59ADC218" w14:textId="77777777" w:rsidR="0014525F" w:rsidRPr="0014525F" w:rsidRDefault="0014525F" w:rsidP="00B94D9E">
      <w:pPr>
        <w:pStyle w:val="ListParagraph"/>
        <w:numPr>
          <w:ilvl w:val="0"/>
          <w:numId w:val="6"/>
        </w:numPr>
        <w:spacing w:line="276" w:lineRule="auto"/>
        <w:jc w:val="both"/>
        <w:rPr>
          <w:rFonts w:ascii="Arial" w:hAnsi="Arial" w:cs="Arial"/>
          <w:i/>
        </w:rPr>
      </w:pPr>
      <w:r w:rsidRPr="0014525F">
        <w:rPr>
          <w:rFonts w:ascii="Arial" w:hAnsi="Arial" w:cs="Arial"/>
          <w:i/>
        </w:rPr>
        <w:t>Data availability</w:t>
      </w:r>
    </w:p>
    <w:p w14:paraId="79FBFEFD" w14:textId="77777777" w:rsidR="0014525F" w:rsidRPr="0014525F" w:rsidRDefault="0014525F" w:rsidP="0014525F">
      <w:pPr>
        <w:pStyle w:val="ListParagraph"/>
        <w:rPr>
          <w:rFonts w:ascii="Arial" w:hAnsi="Arial" w:cs="Arial"/>
          <w:i/>
        </w:rPr>
      </w:pPr>
    </w:p>
    <w:p w14:paraId="53721BCE" w14:textId="77777777" w:rsidR="0014525F" w:rsidRPr="0014525F" w:rsidRDefault="0014525F" w:rsidP="0014525F">
      <w:pPr>
        <w:pStyle w:val="ListParagraph"/>
        <w:spacing w:line="276" w:lineRule="auto"/>
        <w:rPr>
          <w:rFonts w:ascii="Arial" w:hAnsi="Arial" w:cs="Arial"/>
          <w:i/>
        </w:rPr>
      </w:pPr>
      <w:r w:rsidRPr="0014525F">
        <w:rPr>
          <w:rFonts w:ascii="Arial" w:hAnsi="Arial" w:cs="Arial"/>
          <w:i/>
        </w:rPr>
        <w:t>Please describe how many patient datasets and samples are available to the SPHN research community for further use according to the FAIR principles.</w:t>
      </w:r>
    </w:p>
    <w:p w14:paraId="5BA19D41" w14:textId="77777777" w:rsidR="0014525F" w:rsidRPr="0014525F" w:rsidRDefault="0014525F" w:rsidP="0014525F">
      <w:pPr>
        <w:spacing w:line="276" w:lineRule="auto"/>
        <w:rPr>
          <w:rFonts w:ascii="Arial" w:hAnsi="Arial" w:cs="Arial"/>
        </w:rPr>
      </w:pPr>
    </w:p>
    <w:tbl>
      <w:tblPr>
        <w:tblStyle w:val="TableGrid"/>
        <w:tblW w:w="9072" w:type="dxa"/>
        <w:tblInd w:w="421" w:type="dxa"/>
        <w:tblLayout w:type="fixed"/>
        <w:tblLook w:val="04A0" w:firstRow="1" w:lastRow="0" w:firstColumn="1" w:lastColumn="0" w:noHBand="0" w:noVBand="1"/>
      </w:tblPr>
      <w:tblGrid>
        <w:gridCol w:w="2157"/>
        <w:gridCol w:w="4363"/>
        <w:gridCol w:w="2552"/>
      </w:tblGrid>
      <w:tr w:rsidR="0014525F" w:rsidRPr="0014525F" w:rsidDel="006F144C" w14:paraId="65DCF834" w14:textId="77777777" w:rsidTr="002C0DA4">
        <w:trPr>
          <w:trHeight w:val="552"/>
        </w:trPr>
        <w:tc>
          <w:tcPr>
            <w:tcW w:w="2157" w:type="dxa"/>
            <w:shd w:val="clear" w:color="auto" w:fill="F2F2F2" w:themeFill="background1" w:themeFillShade="F2"/>
          </w:tcPr>
          <w:p w14:paraId="621AA446" w14:textId="77777777" w:rsidR="0014525F" w:rsidRPr="0014525F" w:rsidRDefault="0014525F" w:rsidP="002C0DA4">
            <w:pPr>
              <w:spacing w:line="240" w:lineRule="auto"/>
              <w:rPr>
                <w:rFonts w:ascii="Arial" w:hAnsi="Arial" w:cs="Arial"/>
                <w:b/>
              </w:rPr>
            </w:pPr>
            <w:r w:rsidRPr="0014525F">
              <w:rPr>
                <w:rFonts w:ascii="Arial" w:hAnsi="Arial" w:cs="Arial"/>
                <w:b/>
              </w:rPr>
              <w:t>Type</w:t>
            </w:r>
          </w:p>
        </w:tc>
        <w:tc>
          <w:tcPr>
            <w:tcW w:w="4363" w:type="dxa"/>
            <w:shd w:val="clear" w:color="auto" w:fill="F2F2F2" w:themeFill="background1" w:themeFillShade="F2"/>
          </w:tcPr>
          <w:p w14:paraId="331CED38" w14:textId="77777777" w:rsidR="0014525F" w:rsidRPr="0014525F" w:rsidRDefault="0014525F" w:rsidP="002C0DA4">
            <w:pPr>
              <w:spacing w:line="240" w:lineRule="auto"/>
              <w:rPr>
                <w:rFonts w:ascii="Arial" w:hAnsi="Arial" w:cs="Arial"/>
                <w:b/>
              </w:rPr>
            </w:pPr>
            <w:r w:rsidRPr="0014525F">
              <w:rPr>
                <w:rFonts w:ascii="Arial" w:hAnsi="Arial" w:cs="Arial"/>
                <w:b/>
              </w:rPr>
              <w:t>How many data with “core data sets” and “data quality information” are available?</w:t>
            </w:r>
          </w:p>
        </w:tc>
        <w:tc>
          <w:tcPr>
            <w:tcW w:w="2552" w:type="dxa"/>
            <w:shd w:val="clear" w:color="auto" w:fill="F2F2F2" w:themeFill="background1" w:themeFillShade="F2"/>
          </w:tcPr>
          <w:p w14:paraId="77C5445F" w14:textId="77777777" w:rsidR="0014525F" w:rsidRPr="0014525F" w:rsidRDefault="0014525F" w:rsidP="002C0DA4">
            <w:pPr>
              <w:spacing w:line="240" w:lineRule="auto"/>
              <w:rPr>
                <w:rFonts w:ascii="Arial" w:hAnsi="Arial" w:cs="Arial"/>
                <w:b/>
              </w:rPr>
            </w:pPr>
            <w:r w:rsidRPr="0014525F">
              <w:rPr>
                <w:rFonts w:ascii="Arial" w:hAnsi="Arial" w:cs="Arial"/>
                <w:b/>
              </w:rPr>
              <w:t>Comments</w:t>
            </w:r>
          </w:p>
        </w:tc>
      </w:tr>
      <w:tr w:rsidR="0014525F" w:rsidRPr="0014525F" w14:paraId="4DA22C6F" w14:textId="77777777" w:rsidTr="002C0DA4">
        <w:trPr>
          <w:trHeight w:val="560"/>
        </w:trPr>
        <w:tc>
          <w:tcPr>
            <w:tcW w:w="2157" w:type="dxa"/>
            <w:vAlign w:val="center"/>
          </w:tcPr>
          <w:p w14:paraId="692AE14B" w14:textId="77777777" w:rsidR="0014525F" w:rsidRPr="0014525F" w:rsidRDefault="0014525F" w:rsidP="002C0DA4">
            <w:pPr>
              <w:spacing w:line="240" w:lineRule="auto"/>
              <w:rPr>
                <w:rFonts w:ascii="Arial" w:hAnsi="Arial" w:cs="Arial"/>
                <w:b/>
              </w:rPr>
            </w:pPr>
            <w:r w:rsidRPr="0014525F">
              <w:rPr>
                <w:rFonts w:ascii="Arial" w:hAnsi="Arial" w:cs="Arial"/>
              </w:rPr>
              <w:t>Clinical data</w:t>
            </w:r>
          </w:p>
        </w:tc>
        <w:tc>
          <w:tcPr>
            <w:tcW w:w="4363" w:type="dxa"/>
            <w:vAlign w:val="center"/>
          </w:tcPr>
          <w:p w14:paraId="2D11E47F" w14:textId="77777777" w:rsidR="0014525F" w:rsidRPr="0014525F" w:rsidRDefault="0014525F" w:rsidP="002C0DA4">
            <w:pPr>
              <w:spacing w:line="240" w:lineRule="auto"/>
              <w:rPr>
                <w:rFonts w:ascii="Arial" w:hAnsi="Arial" w:cs="Arial"/>
              </w:rPr>
            </w:pPr>
            <w:r w:rsidRPr="0014525F">
              <w:rPr>
                <w:rFonts w:ascii="Arial" w:hAnsi="Arial" w:cs="Arial"/>
              </w:rPr>
              <w:t>Please indicate an order of magnitude/</w:t>
            </w:r>
          </w:p>
          <w:p w14:paraId="2277A558" w14:textId="77777777" w:rsidR="0014525F" w:rsidRPr="0014525F" w:rsidRDefault="0014525F" w:rsidP="002C0DA4">
            <w:pPr>
              <w:spacing w:line="240" w:lineRule="auto"/>
              <w:rPr>
                <w:rFonts w:ascii="Arial" w:hAnsi="Arial" w:cs="Arial"/>
              </w:rPr>
            </w:pPr>
            <w:r w:rsidRPr="0014525F">
              <w:rPr>
                <w:rFonts w:ascii="Arial" w:hAnsi="Arial" w:cs="Arial"/>
              </w:rPr>
              <w:t>unable to determine.</w:t>
            </w:r>
          </w:p>
        </w:tc>
        <w:tc>
          <w:tcPr>
            <w:tcW w:w="2552" w:type="dxa"/>
          </w:tcPr>
          <w:p w14:paraId="630EE633" w14:textId="77777777" w:rsidR="0014525F" w:rsidRPr="0014525F" w:rsidRDefault="0014525F" w:rsidP="002C0DA4">
            <w:pPr>
              <w:spacing w:line="240" w:lineRule="auto"/>
              <w:rPr>
                <w:rFonts w:ascii="Arial" w:hAnsi="Arial" w:cs="Arial"/>
              </w:rPr>
            </w:pPr>
          </w:p>
        </w:tc>
      </w:tr>
      <w:tr w:rsidR="0014525F" w:rsidRPr="0014525F" w14:paraId="54424B5F" w14:textId="77777777" w:rsidTr="002C0DA4">
        <w:trPr>
          <w:trHeight w:val="333"/>
        </w:trPr>
        <w:tc>
          <w:tcPr>
            <w:tcW w:w="2157" w:type="dxa"/>
            <w:vAlign w:val="center"/>
          </w:tcPr>
          <w:p w14:paraId="618F8C78" w14:textId="77777777" w:rsidR="0014525F" w:rsidRPr="0014525F" w:rsidRDefault="0014525F" w:rsidP="002C0DA4">
            <w:pPr>
              <w:spacing w:line="240" w:lineRule="auto"/>
              <w:rPr>
                <w:rFonts w:ascii="Arial" w:hAnsi="Arial" w:cs="Arial"/>
                <w:i/>
              </w:rPr>
            </w:pPr>
            <w:r w:rsidRPr="0014525F">
              <w:rPr>
                <w:rFonts w:ascii="Arial" w:hAnsi="Arial" w:cs="Arial"/>
              </w:rPr>
              <w:t>Genomic data</w:t>
            </w:r>
          </w:p>
        </w:tc>
        <w:tc>
          <w:tcPr>
            <w:tcW w:w="4363" w:type="dxa"/>
            <w:vAlign w:val="center"/>
          </w:tcPr>
          <w:p w14:paraId="5B0CB1E2" w14:textId="77777777" w:rsidR="0014525F" w:rsidRPr="0014525F" w:rsidRDefault="0014525F" w:rsidP="002C0DA4">
            <w:pPr>
              <w:spacing w:line="240" w:lineRule="auto"/>
              <w:rPr>
                <w:rFonts w:ascii="Arial" w:hAnsi="Arial" w:cs="Arial"/>
              </w:rPr>
            </w:pPr>
          </w:p>
        </w:tc>
        <w:tc>
          <w:tcPr>
            <w:tcW w:w="2552" w:type="dxa"/>
          </w:tcPr>
          <w:p w14:paraId="11110039" w14:textId="77777777" w:rsidR="0014525F" w:rsidRPr="0014525F" w:rsidRDefault="0014525F" w:rsidP="002C0DA4">
            <w:pPr>
              <w:spacing w:line="240" w:lineRule="auto"/>
              <w:rPr>
                <w:rFonts w:ascii="Arial" w:hAnsi="Arial" w:cs="Arial"/>
              </w:rPr>
            </w:pPr>
          </w:p>
        </w:tc>
      </w:tr>
      <w:tr w:rsidR="0014525F" w:rsidRPr="0014525F" w14:paraId="65620D03" w14:textId="77777777" w:rsidTr="002C0DA4">
        <w:trPr>
          <w:trHeight w:val="333"/>
        </w:trPr>
        <w:tc>
          <w:tcPr>
            <w:tcW w:w="2157" w:type="dxa"/>
            <w:vAlign w:val="center"/>
          </w:tcPr>
          <w:p w14:paraId="0E524BFD" w14:textId="77777777" w:rsidR="0014525F" w:rsidRPr="0014525F" w:rsidRDefault="0014525F" w:rsidP="002C0DA4">
            <w:pPr>
              <w:spacing w:line="240" w:lineRule="auto"/>
              <w:rPr>
                <w:rFonts w:ascii="Arial" w:hAnsi="Arial" w:cs="Arial"/>
              </w:rPr>
            </w:pPr>
            <w:r w:rsidRPr="0014525F">
              <w:rPr>
                <w:rFonts w:ascii="Arial" w:hAnsi="Arial" w:cs="Arial"/>
              </w:rPr>
              <w:t>Other omic data</w:t>
            </w:r>
          </w:p>
        </w:tc>
        <w:tc>
          <w:tcPr>
            <w:tcW w:w="4363" w:type="dxa"/>
            <w:vAlign w:val="center"/>
          </w:tcPr>
          <w:p w14:paraId="0639DF89" w14:textId="77777777" w:rsidR="0014525F" w:rsidRPr="0014525F" w:rsidRDefault="0014525F" w:rsidP="002C0DA4">
            <w:pPr>
              <w:spacing w:line="240" w:lineRule="auto"/>
              <w:rPr>
                <w:rFonts w:ascii="Arial" w:hAnsi="Arial" w:cs="Arial"/>
              </w:rPr>
            </w:pPr>
          </w:p>
        </w:tc>
        <w:tc>
          <w:tcPr>
            <w:tcW w:w="2552" w:type="dxa"/>
          </w:tcPr>
          <w:p w14:paraId="75414E34" w14:textId="77777777" w:rsidR="0014525F" w:rsidRPr="0014525F" w:rsidRDefault="0014525F" w:rsidP="002C0DA4">
            <w:pPr>
              <w:spacing w:line="240" w:lineRule="auto"/>
              <w:rPr>
                <w:rFonts w:ascii="Arial" w:hAnsi="Arial" w:cs="Arial"/>
              </w:rPr>
            </w:pPr>
          </w:p>
        </w:tc>
      </w:tr>
      <w:tr w:rsidR="0014525F" w:rsidRPr="0014525F" w14:paraId="62B29458" w14:textId="77777777" w:rsidTr="002C0DA4">
        <w:trPr>
          <w:trHeight w:val="333"/>
        </w:trPr>
        <w:tc>
          <w:tcPr>
            <w:tcW w:w="2157" w:type="dxa"/>
            <w:vAlign w:val="center"/>
          </w:tcPr>
          <w:p w14:paraId="7D9A0A1F" w14:textId="77777777" w:rsidR="0014525F" w:rsidRPr="0014525F" w:rsidRDefault="0014525F" w:rsidP="002C0DA4">
            <w:pPr>
              <w:spacing w:line="240" w:lineRule="auto"/>
              <w:rPr>
                <w:rFonts w:ascii="Arial" w:hAnsi="Arial" w:cs="Arial"/>
              </w:rPr>
            </w:pPr>
            <w:r w:rsidRPr="0014525F">
              <w:rPr>
                <w:rFonts w:ascii="Arial" w:hAnsi="Arial" w:cs="Arial"/>
              </w:rPr>
              <w:t>Biobanking material</w:t>
            </w:r>
          </w:p>
        </w:tc>
        <w:tc>
          <w:tcPr>
            <w:tcW w:w="4363" w:type="dxa"/>
            <w:vAlign w:val="center"/>
          </w:tcPr>
          <w:p w14:paraId="198345E5" w14:textId="77777777" w:rsidR="0014525F" w:rsidRPr="0014525F" w:rsidRDefault="0014525F" w:rsidP="002C0DA4">
            <w:pPr>
              <w:spacing w:line="240" w:lineRule="auto"/>
              <w:rPr>
                <w:rFonts w:ascii="Arial" w:hAnsi="Arial" w:cs="Arial"/>
              </w:rPr>
            </w:pPr>
          </w:p>
        </w:tc>
        <w:tc>
          <w:tcPr>
            <w:tcW w:w="2552" w:type="dxa"/>
          </w:tcPr>
          <w:p w14:paraId="5C1D14C4" w14:textId="77777777" w:rsidR="0014525F" w:rsidRPr="0014525F" w:rsidRDefault="0014525F" w:rsidP="002C0DA4">
            <w:pPr>
              <w:spacing w:line="240" w:lineRule="auto"/>
              <w:rPr>
                <w:rFonts w:ascii="Arial" w:hAnsi="Arial" w:cs="Arial"/>
              </w:rPr>
            </w:pPr>
          </w:p>
        </w:tc>
      </w:tr>
      <w:tr w:rsidR="0014525F" w:rsidRPr="0014525F" w14:paraId="40A17570" w14:textId="77777777" w:rsidTr="002C0DA4">
        <w:trPr>
          <w:trHeight w:val="333"/>
        </w:trPr>
        <w:tc>
          <w:tcPr>
            <w:tcW w:w="2157" w:type="dxa"/>
            <w:vAlign w:val="center"/>
          </w:tcPr>
          <w:p w14:paraId="77F1D872" w14:textId="77777777" w:rsidR="0014525F" w:rsidRPr="0014525F" w:rsidRDefault="0014525F" w:rsidP="002C0DA4">
            <w:pPr>
              <w:spacing w:line="240" w:lineRule="auto"/>
              <w:rPr>
                <w:rFonts w:ascii="Arial" w:hAnsi="Arial" w:cs="Arial"/>
              </w:rPr>
            </w:pPr>
          </w:p>
        </w:tc>
        <w:tc>
          <w:tcPr>
            <w:tcW w:w="4363" w:type="dxa"/>
            <w:vAlign w:val="center"/>
          </w:tcPr>
          <w:p w14:paraId="14097D83" w14:textId="77777777" w:rsidR="0014525F" w:rsidRPr="0014525F" w:rsidRDefault="0014525F" w:rsidP="002C0DA4">
            <w:pPr>
              <w:spacing w:line="240" w:lineRule="auto"/>
              <w:rPr>
                <w:rFonts w:ascii="Arial" w:hAnsi="Arial" w:cs="Arial"/>
              </w:rPr>
            </w:pPr>
          </w:p>
        </w:tc>
        <w:tc>
          <w:tcPr>
            <w:tcW w:w="2552" w:type="dxa"/>
          </w:tcPr>
          <w:p w14:paraId="4B20B3E0" w14:textId="77777777" w:rsidR="0014525F" w:rsidRPr="0014525F" w:rsidRDefault="0014525F" w:rsidP="002C0DA4">
            <w:pPr>
              <w:spacing w:line="240" w:lineRule="auto"/>
              <w:rPr>
                <w:rFonts w:ascii="Arial" w:hAnsi="Arial" w:cs="Arial"/>
              </w:rPr>
            </w:pPr>
          </w:p>
        </w:tc>
      </w:tr>
    </w:tbl>
    <w:p w14:paraId="0D231418" w14:textId="77777777" w:rsidR="0014525F" w:rsidRPr="0014525F" w:rsidRDefault="0014525F" w:rsidP="0014525F">
      <w:pPr>
        <w:spacing w:line="276" w:lineRule="auto"/>
        <w:rPr>
          <w:rFonts w:ascii="Arial" w:hAnsi="Arial" w:cs="Arial"/>
        </w:rPr>
      </w:pPr>
    </w:p>
    <w:p w14:paraId="15C69E5C" w14:textId="77777777" w:rsidR="0014525F" w:rsidRPr="0014525F" w:rsidRDefault="0014525F" w:rsidP="00B94D9E">
      <w:pPr>
        <w:pStyle w:val="ListParagraph"/>
        <w:numPr>
          <w:ilvl w:val="0"/>
          <w:numId w:val="5"/>
        </w:numPr>
        <w:rPr>
          <w:rFonts w:ascii="Arial" w:hAnsi="Arial" w:cs="Arial"/>
          <w:b/>
          <w:lang w:val="en-US"/>
        </w:rPr>
      </w:pPr>
      <w:r w:rsidRPr="0014525F">
        <w:rPr>
          <w:rFonts w:ascii="Arial" w:hAnsi="Arial" w:cs="Arial"/>
          <w:b/>
          <w:lang w:val="en-US"/>
        </w:rPr>
        <w:br w:type="page"/>
      </w:r>
    </w:p>
    <w:p w14:paraId="7FB5E764" w14:textId="77777777" w:rsidR="0014525F" w:rsidRPr="0014525F" w:rsidRDefault="0014525F" w:rsidP="00B94D9E">
      <w:pPr>
        <w:pStyle w:val="Heading3"/>
        <w:numPr>
          <w:ilvl w:val="0"/>
          <w:numId w:val="5"/>
        </w:numPr>
        <w:rPr>
          <w:rFonts w:ascii="Arial" w:hAnsi="Arial" w:cs="Arial"/>
          <w:b/>
        </w:rPr>
      </w:pPr>
      <w:r w:rsidRPr="0014525F">
        <w:rPr>
          <w:rFonts w:ascii="Arial" w:hAnsi="Arial" w:cs="Arial"/>
          <w:b/>
        </w:rPr>
        <w:lastRenderedPageBreak/>
        <w:t>Strategic goals for the reporting period.</w:t>
      </w:r>
    </w:p>
    <w:p w14:paraId="007ADB79" w14:textId="77777777" w:rsidR="0014525F" w:rsidRPr="0014525F" w:rsidRDefault="0014525F" w:rsidP="0014525F">
      <w:pPr>
        <w:pStyle w:val="PlatzhalteroberhalbEmpfnger"/>
        <w:spacing w:after="0"/>
        <w:rPr>
          <w:rFonts w:ascii="Arial" w:hAnsi="Arial" w:cs="Arial"/>
        </w:rPr>
      </w:pPr>
    </w:p>
    <w:p w14:paraId="0442530E" w14:textId="77777777" w:rsidR="0014525F" w:rsidRPr="0014525F" w:rsidRDefault="0014525F" w:rsidP="0014525F">
      <w:pPr>
        <w:pStyle w:val="PlatzhalteroberhalbEmpfnger"/>
        <w:spacing w:after="120"/>
        <w:rPr>
          <w:rFonts w:ascii="Arial" w:hAnsi="Arial" w:cs="Arial"/>
          <w:i/>
        </w:rPr>
      </w:pPr>
      <w:r w:rsidRPr="0014525F">
        <w:rPr>
          <w:rFonts w:ascii="Arial" w:hAnsi="Arial" w:cs="Arial"/>
          <w:i/>
        </w:rPr>
        <w:t xml:space="preserve">In this section, please describe the progress made during the reporting period with respect to each milestone. </w:t>
      </w:r>
      <w:r w:rsidRPr="0014525F">
        <w:rPr>
          <w:rFonts w:ascii="Arial" w:hAnsi="Arial" w:cs="Arial"/>
          <w:i/>
          <w:highlight w:val="yellow"/>
        </w:rPr>
        <w:t>Please fill in the sections highlighted in yellow.</w:t>
      </w:r>
    </w:p>
    <w:p w14:paraId="7F78E5FF" w14:textId="77777777" w:rsidR="0014525F" w:rsidRPr="0014525F" w:rsidRDefault="0014525F" w:rsidP="0014525F">
      <w:pPr>
        <w:rPr>
          <w:rFonts w:ascii="Arial" w:hAnsi="Arial" w:cs="Arial"/>
          <w:sz w:val="18"/>
          <w:szCs w:val="18"/>
        </w:rPr>
      </w:pPr>
    </w:p>
    <w:tbl>
      <w:tblPr>
        <w:tblStyle w:val="TableGrid"/>
        <w:tblW w:w="0" w:type="auto"/>
        <w:tblLook w:val="04A0" w:firstRow="1" w:lastRow="0" w:firstColumn="1" w:lastColumn="0" w:noHBand="0" w:noVBand="1"/>
      </w:tblPr>
      <w:tblGrid>
        <w:gridCol w:w="9003"/>
      </w:tblGrid>
      <w:tr w:rsidR="0014525F" w:rsidRPr="0014525F" w14:paraId="49FD48FB" w14:textId="77777777" w:rsidTr="002C0DA4">
        <w:trPr>
          <w:trHeight w:val="283"/>
        </w:trPr>
        <w:tc>
          <w:tcPr>
            <w:tcW w:w="9003" w:type="dxa"/>
            <w:shd w:val="clear" w:color="auto" w:fill="D9D9D9" w:themeFill="background1" w:themeFillShade="D9"/>
            <w:vAlign w:val="center"/>
          </w:tcPr>
          <w:p w14:paraId="5C1C6FE3" w14:textId="77777777" w:rsidR="0014525F" w:rsidRPr="0014525F" w:rsidRDefault="0014525F" w:rsidP="00B94D9E">
            <w:pPr>
              <w:pStyle w:val="ListParagraph"/>
              <w:numPr>
                <w:ilvl w:val="0"/>
                <w:numId w:val="7"/>
              </w:numPr>
              <w:ind w:left="426" w:hanging="426"/>
              <w:rPr>
                <w:rFonts w:ascii="Arial" w:hAnsi="Arial" w:cs="Arial"/>
                <w:b/>
                <w:w w:val="105"/>
                <w:sz w:val="18"/>
                <w:szCs w:val="18"/>
              </w:rPr>
            </w:pPr>
            <w:r w:rsidRPr="0014525F">
              <w:rPr>
                <w:rFonts w:ascii="Arial" w:hAnsi="Arial" w:cs="Arial"/>
                <w:b/>
                <w:w w:val="105"/>
                <w:sz w:val="18"/>
                <w:szCs w:val="18"/>
              </w:rPr>
              <w:t>Consent Management and Legal Framework</w:t>
            </w:r>
          </w:p>
        </w:tc>
      </w:tr>
      <w:tr w:rsidR="0014525F" w:rsidRPr="0014525F" w14:paraId="2EB8ACC6" w14:textId="77777777" w:rsidTr="002C0DA4">
        <w:trPr>
          <w:trHeight w:val="1444"/>
        </w:trPr>
        <w:tc>
          <w:tcPr>
            <w:tcW w:w="9003" w:type="dxa"/>
            <w:shd w:val="clear" w:color="auto" w:fill="F2F2F2" w:themeFill="background1" w:themeFillShade="F2"/>
          </w:tcPr>
          <w:p w14:paraId="14E5A625" w14:textId="77777777" w:rsidR="0014525F" w:rsidRPr="0014525F" w:rsidRDefault="0014525F" w:rsidP="002C0DA4">
            <w:pPr>
              <w:pStyle w:val="TableParagraph"/>
              <w:tabs>
                <w:tab w:val="left" w:pos="426"/>
              </w:tabs>
              <w:spacing w:before="120"/>
              <w:rPr>
                <w:b/>
                <w:w w:val="105"/>
                <w:sz w:val="18"/>
                <w:szCs w:val="18"/>
              </w:rPr>
            </w:pPr>
            <w:r w:rsidRPr="0014525F">
              <w:rPr>
                <w:b/>
                <w:w w:val="105"/>
                <w:sz w:val="18"/>
                <w:szCs w:val="18"/>
              </w:rPr>
              <w:t>A1.</w:t>
            </w:r>
            <w:r w:rsidRPr="0014525F">
              <w:rPr>
                <w:b/>
                <w:w w:val="105"/>
                <w:sz w:val="18"/>
                <w:szCs w:val="18"/>
              </w:rPr>
              <w:tab/>
              <w:t>(Hard milestone): Milestone A1 to be met at the end of Y3.</w:t>
            </w:r>
          </w:p>
          <w:p w14:paraId="49238E91" w14:textId="77777777" w:rsidR="0014525F" w:rsidRPr="0014525F" w:rsidRDefault="0014525F" w:rsidP="00B94D9E">
            <w:pPr>
              <w:pStyle w:val="TableParagraph"/>
              <w:numPr>
                <w:ilvl w:val="0"/>
                <w:numId w:val="8"/>
              </w:numPr>
              <w:spacing w:before="120"/>
              <w:ind w:left="709" w:hanging="425"/>
              <w:rPr>
                <w:w w:val="105"/>
                <w:sz w:val="18"/>
                <w:szCs w:val="18"/>
              </w:rPr>
            </w:pPr>
            <w:r w:rsidRPr="0014525F">
              <w:rPr>
                <w:w w:val="105"/>
                <w:sz w:val="18"/>
                <w:szCs w:val="18"/>
              </w:rPr>
              <w:t>The UH has formally submitted a commitment to SAMW to participate in the development of a “harmonized consent” and to use it if the content is formally accepted by the UH;</w:t>
            </w:r>
          </w:p>
          <w:p w14:paraId="74212232" w14:textId="77777777" w:rsidR="0014525F" w:rsidRPr="0014525F" w:rsidRDefault="0014525F" w:rsidP="00B94D9E">
            <w:pPr>
              <w:pStyle w:val="TableParagraph"/>
              <w:numPr>
                <w:ilvl w:val="0"/>
                <w:numId w:val="8"/>
              </w:numPr>
              <w:ind w:hanging="425"/>
              <w:rPr>
                <w:w w:val="105"/>
                <w:sz w:val="18"/>
                <w:szCs w:val="18"/>
              </w:rPr>
            </w:pPr>
            <w:r w:rsidRPr="0014525F">
              <w:rPr>
                <w:w w:val="105"/>
                <w:sz w:val="18"/>
                <w:szCs w:val="18"/>
              </w:rPr>
              <w:t>The UH has implemented a formal and documented process to continuously increase the proportion of patients who are informed about the existence of a "general consent" or a harmonized consent (if available</w:t>
            </w:r>
            <w:r w:rsidRPr="0014525F">
              <w:rPr>
                <w:rStyle w:val="FootnoteReference"/>
                <w:w w:val="105"/>
                <w:sz w:val="18"/>
                <w:szCs w:val="18"/>
              </w:rPr>
              <w:footnoteReference w:id="2"/>
            </w:r>
            <w:r w:rsidRPr="0014525F">
              <w:rPr>
                <w:w w:val="105"/>
                <w:sz w:val="18"/>
                <w:szCs w:val="18"/>
              </w:rPr>
              <w:t xml:space="preserve">). </w:t>
            </w:r>
          </w:p>
          <w:p w14:paraId="3629C9FB" w14:textId="77777777" w:rsidR="0014525F" w:rsidRPr="0014525F" w:rsidRDefault="0014525F" w:rsidP="002C0DA4">
            <w:pPr>
              <w:pStyle w:val="TableParagraph"/>
              <w:rPr>
                <w:w w:val="105"/>
                <w:sz w:val="18"/>
                <w:szCs w:val="18"/>
              </w:rPr>
            </w:pPr>
          </w:p>
          <w:p w14:paraId="7C3678B9" w14:textId="77777777" w:rsidR="0014525F" w:rsidRPr="0014525F" w:rsidRDefault="0014525F" w:rsidP="002C0DA4">
            <w:pPr>
              <w:pStyle w:val="TableParagraph"/>
              <w:ind w:left="709" w:hanging="1"/>
              <w:rPr>
                <w:w w:val="105"/>
                <w:sz w:val="18"/>
                <w:szCs w:val="18"/>
              </w:rPr>
            </w:pPr>
            <w:r w:rsidRPr="0014525F">
              <w:rPr>
                <w:w w:val="105"/>
                <w:sz w:val="18"/>
                <w:szCs w:val="18"/>
              </w:rPr>
              <w:t>On 31 December 2020, the following information level should be reached for each of the following groups for Year 3:</w:t>
            </w:r>
            <w:r w:rsidRPr="0014525F">
              <w:rPr>
                <w:rStyle w:val="FootnoteReference"/>
                <w:w w:val="105"/>
                <w:sz w:val="18"/>
                <w:szCs w:val="18"/>
              </w:rPr>
              <w:footnoteReference w:id="3"/>
            </w:r>
          </w:p>
          <w:p w14:paraId="50C2498B" w14:textId="77777777" w:rsidR="0014525F" w:rsidRPr="0014525F" w:rsidRDefault="0014525F" w:rsidP="00B94D9E">
            <w:pPr>
              <w:pStyle w:val="TableParagraph"/>
              <w:numPr>
                <w:ilvl w:val="0"/>
                <w:numId w:val="9"/>
              </w:numPr>
              <w:rPr>
                <w:sz w:val="18"/>
                <w:szCs w:val="18"/>
              </w:rPr>
            </w:pPr>
            <w:r w:rsidRPr="0014525F">
              <w:rPr>
                <w:w w:val="105"/>
                <w:sz w:val="18"/>
                <w:szCs w:val="18"/>
              </w:rPr>
              <w:t>≥85% of adult DRG domain</w:t>
            </w:r>
            <w:r w:rsidRPr="0014525F">
              <w:rPr>
                <w:spacing w:val="8"/>
                <w:w w:val="105"/>
                <w:sz w:val="18"/>
                <w:szCs w:val="18"/>
              </w:rPr>
              <w:t xml:space="preserve"> </w:t>
            </w:r>
            <w:r w:rsidRPr="0014525F">
              <w:rPr>
                <w:w w:val="105"/>
                <w:sz w:val="18"/>
                <w:szCs w:val="18"/>
              </w:rPr>
              <w:t>patients</w:t>
            </w:r>
          </w:p>
          <w:p w14:paraId="488C288C" w14:textId="77777777" w:rsidR="0014525F" w:rsidRPr="0014525F" w:rsidRDefault="0014525F" w:rsidP="00B94D9E">
            <w:pPr>
              <w:pStyle w:val="TableParagraph"/>
              <w:numPr>
                <w:ilvl w:val="0"/>
                <w:numId w:val="9"/>
              </w:numPr>
              <w:rPr>
                <w:sz w:val="18"/>
                <w:szCs w:val="18"/>
              </w:rPr>
            </w:pPr>
            <w:r w:rsidRPr="0014525F">
              <w:rPr>
                <w:w w:val="105"/>
                <w:sz w:val="18"/>
                <w:szCs w:val="18"/>
              </w:rPr>
              <w:t>≥50% of Tarmed domain</w:t>
            </w:r>
            <w:r w:rsidRPr="0014525F">
              <w:rPr>
                <w:spacing w:val="8"/>
                <w:w w:val="105"/>
                <w:sz w:val="18"/>
                <w:szCs w:val="18"/>
              </w:rPr>
              <w:t xml:space="preserve"> </w:t>
            </w:r>
            <w:r w:rsidRPr="0014525F">
              <w:rPr>
                <w:w w:val="105"/>
                <w:sz w:val="18"/>
                <w:szCs w:val="18"/>
              </w:rPr>
              <w:t>patients</w:t>
            </w:r>
          </w:p>
          <w:p w14:paraId="43FC4E89" w14:textId="77777777" w:rsidR="0014525F" w:rsidRPr="0014525F" w:rsidRDefault="0014525F" w:rsidP="00B94D9E">
            <w:pPr>
              <w:pStyle w:val="TableParagraph"/>
              <w:numPr>
                <w:ilvl w:val="0"/>
                <w:numId w:val="9"/>
              </w:numPr>
              <w:rPr>
                <w:sz w:val="18"/>
                <w:szCs w:val="18"/>
              </w:rPr>
            </w:pPr>
            <w:r w:rsidRPr="0014525F">
              <w:rPr>
                <w:w w:val="105"/>
                <w:sz w:val="18"/>
                <w:szCs w:val="18"/>
              </w:rPr>
              <w:t>≥50% of pediatric DRG domain</w:t>
            </w:r>
            <w:r w:rsidRPr="0014525F">
              <w:rPr>
                <w:spacing w:val="8"/>
                <w:w w:val="105"/>
                <w:sz w:val="18"/>
                <w:szCs w:val="18"/>
              </w:rPr>
              <w:t xml:space="preserve"> </w:t>
            </w:r>
            <w:r w:rsidRPr="0014525F">
              <w:rPr>
                <w:w w:val="105"/>
                <w:sz w:val="18"/>
                <w:szCs w:val="18"/>
              </w:rPr>
              <w:t>patients</w:t>
            </w:r>
          </w:p>
          <w:p w14:paraId="415DC924" w14:textId="77777777" w:rsidR="0014525F" w:rsidRPr="0014525F" w:rsidRDefault="0014525F" w:rsidP="002C0DA4">
            <w:pPr>
              <w:pStyle w:val="TableParagraph"/>
              <w:ind w:left="709" w:hanging="1"/>
              <w:rPr>
                <w:sz w:val="18"/>
                <w:szCs w:val="18"/>
              </w:rPr>
            </w:pPr>
          </w:p>
          <w:p w14:paraId="45FA4F15" w14:textId="77777777" w:rsidR="0014525F" w:rsidRPr="0014525F" w:rsidRDefault="0014525F" w:rsidP="00B94D9E">
            <w:pPr>
              <w:pStyle w:val="ListParagraph"/>
              <w:numPr>
                <w:ilvl w:val="0"/>
                <w:numId w:val="8"/>
              </w:numPr>
              <w:spacing w:after="120"/>
              <w:rPr>
                <w:rFonts w:ascii="Arial" w:hAnsi="Arial" w:cs="Arial"/>
                <w:sz w:val="18"/>
                <w:szCs w:val="18"/>
              </w:rPr>
            </w:pPr>
            <w:r w:rsidRPr="0014525F">
              <w:rPr>
                <w:rFonts w:ascii="Arial" w:hAnsi="Arial" w:cs="Arial"/>
                <w:w w:val="105"/>
                <w:sz w:val="18"/>
                <w:szCs w:val="18"/>
              </w:rPr>
              <w:t>Patients must have the possibility to choose whether to "sign" a consent.</w:t>
            </w:r>
          </w:p>
        </w:tc>
      </w:tr>
      <w:tr w:rsidR="0014525F" w:rsidRPr="0014525F" w14:paraId="233BD567" w14:textId="77777777" w:rsidTr="002C0DA4">
        <w:trPr>
          <w:trHeight w:val="283"/>
        </w:trPr>
        <w:tc>
          <w:tcPr>
            <w:tcW w:w="9003" w:type="dxa"/>
            <w:shd w:val="clear" w:color="auto" w:fill="F2F2F2" w:themeFill="background1" w:themeFillShade="F2"/>
            <w:vAlign w:val="center"/>
          </w:tcPr>
          <w:p w14:paraId="7DC90117" w14:textId="77777777" w:rsidR="0014525F" w:rsidRPr="0014525F" w:rsidRDefault="0014525F" w:rsidP="002C0DA4">
            <w:pPr>
              <w:pStyle w:val="TableParagraph"/>
              <w:rPr>
                <w:b/>
                <w:w w:val="105"/>
                <w:sz w:val="18"/>
                <w:szCs w:val="18"/>
              </w:rPr>
            </w:pPr>
            <w:r w:rsidRPr="0014525F">
              <w:rPr>
                <w:b/>
                <w:i/>
                <w:sz w:val="18"/>
                <w:szCs w:val="18"/>
              </w:rPr>
              <w:t>Results (max. 5-8 bullet points)</w:t>
            </w:r>
          </w:p>
        </w:tc>
      </w:tr>
      <w:tr w:rsidR="0014525F" w:rsidRPr="0014525F" w14:paraId="76E3DB19" w14:textId="77777777" w:rsidTr="002C0DA4">
        <w:trPr>
          <w:trHeight w:val="67"/>
        </w:trPr>
        <w:tc>
          <w:tcPr>
            <w:tcW w:w="9003" w:type="dxa"/>
          </w:tcPr>
          <w:p w14:paraId="4976A89C" w14:textId="77777777" w:rsidR="0014525F" w:rsidRPr="0014525F" w:rsidRDefault="0014525F" w:rsidP="002C0DA4">
            <w:pPr>
              <w:pStyle w:val="TableParagraph"/>
              <w:spacing w:before="120"/>
              <w:rPr>
                <w:b/>
                <w:i/>
                <w:sz w:val="18"/>
                <w:szCs w:val="18"/>
              </w:rPr>
            </w:pPr>
            <w:r w:rsidRPr="0014525F">
              <w:rPr>
                <w:b/>
                <w:i/>
                <w:sz w:val="18"/>
                <w:szCs w:val="18"/>
              </w:rPr>
              <w:t>Not applicable in Y1 and Y2.</w:t>
            </w:r>
          </w:p>
          <w:p w14:paraId="682F3A7E" w14:textId="77777777" w:rsidR="0014525F" w:rsidRPr="0014525F" w:rsidRDefault="0014525F" w:rsidP="002C0DA4">
            <w:pPr>
              <w:pStyle w:val="TableParagraph"/>
              <w:spacing w:after="120"/>
              <w:rPr>
                <w:b/>
                <w:i/>
                <w:sz w:val="18"/>
                <w:szCs w:val="18"/>
              </w:rPr>
            </w:pPr>
          </w:p>
        </w:tc>
      </w:tr>
      <w:tr w:rsidR="0014525F" w:rsidRPr="0014525F" w14:paraId="47580BE8" w14:textId="77777777" w:rsidTr="002C0DA4">
        <w:tc>
          <w:tcPr>
            <w:tcW w:w="9003" w:type="dxa"/>
            <w:shd w:val="clear" w:color="auto" w:fill="F2F2F2" w:themeFill="background1" w:themeFillShade="F2"/>
          </w:tcPr>
          <w:p w14:paraId="1E593A6E" w14:textId="77777777" w:rsidR="0014525F" w:rsidRPr="0014525F" w:rsidRDefault="0014525F" w:rsidP="002C0DA4">
            <w:pPr>
              <w:pStyle w:val="TableParagraph"/>
              <w:tabs>
                <w:tab w:val="left" w:pos="426"/>
              </w:tabs>
              <w:spacing w:before="120"/>
              <w:rPr>
                <w:b/>
                <w:w w:val="105"/>
                <w:sz w:val="18"/>
                <w:szCs w:val="18"/>
              </w:rPr>
            </w:pPr>
            <w:r w:rsidRPr="0014525F">
              <w:rPr>
                <w:b/>
                <w:w w:val="105"/>
                <w:sz w:val="18"/>
                <w:szCs w:val="18"/>
              </w:rPr>
              <w:t>A2.</w:t>
            </w:r>
            <w:r w:rsidRPr="0014525F">
              <w:rPr>
                <w:b/>
                <w:w w:val="105"/>
                <w:sz w:val="18"/>
                <w:szCs w:val="18"/>
              </w:rPr>
              <w:tab/>
              <w:t xml:space="preserve">(Soft milestone): </w:t>
            </w:r>
            <w:r w:rsidRPr="0014525F">
              <w:rPr>
                <w:b/>
                <w:w w:val="105"/>
                <w:sz w:val="18"/>
                <w:szCs w:val="18"/>
                <w:highlight w:val="yellow"/>
              </w:rPr>
              <w:t>Milestone A2 to be met at the end of Y1, Y2</w:t>
            </w:r>
            <w:r w:rsidRPr="0014525F">
              <w:rPr>
                <w:b/>
                <w:w w:val="105"/>
                <w:sz w:val="18"/>
                <w:szCs w:val="18"/>
              </w:rPr>
              <w:t xml:space="preserve"> and Y3.</w:t>
            </w:r>
          </w:p>
          <w:p w14:paraId="60235A9C" w14:textId="77777777" w:rsidR="0014525F" w:rsidRPr="0014525F" w:rsidRDefault="0014525F" w:rsidP="002C0DA4">
            <w:pPr>
              <w:spacing w:before="120" w:line="276" w:lineRule="auto"/>
              <w:jc w:val="both"/>
              <w:rPr>
                <w:rFonts w:ascii="Arial" w:hAnsi="Arial" w:cs="Arial"/>
                <w:w w:val="105"/>
                <w:sz w:val="18"/>
                <w:szCs w:val="18"/>
              </w:rPr>
            </w:pPr>
            <w:r w:rsidRPr="0014525F">
              <w:rPr>
                <w:rFonts w:ascii="Arial" w:hAnsi="Arial" w:cs="Arial"/>
                <w:w w:val="105"/>
                <w:sz w:val="18"/>
                <w:szCs w:val="18"/>
                <w:highlight w:val="yellow"/>
              </w:rPr>
              <w:t>The UH has, during the relevant contractual year, actively contributed to clarify and document the relationship between SPHN and the UH with respect to the legal framework and the procedures in place within the UH that relate to the sharing of consent information and the sharing of patient data (including governance, mechanisms to ensure proper implementation of consent revocation, adherence to the applicable data protection law, Human Research Act (HRA), law on public organizations and public archive laws, etc.). The documentation must cover at least (but shall not be limited to) governance aspects, procedures and other mechanisms to ensure the proper implementation of consent revocation and adherence to laws, such as: the applicable data protection act as well as the General Data Protection Regulation (GDPR) (to the extent the GDPR actually applies or has effects), the Human Research Act (HRA), the law on public organizations, public archive laws, etc.</w:t>
            </w:r>
            <w:r w:rsidRPr="0014525F">
              <w:rPr>
                <w:rFonts w:ascii="Arial" w:hAnsi="Arial" w:cs="Arial"/>
                <w:w w:val="105"/>
                <w:sz w:val="18"/>
                <w:szCs w:val="18"/>
              </w:rPr>
              <w:t xml:space="preserve"> </w:t>
            </w:r>
          </w:p>
        </w:tc>
      </w:tr>
      <w:tr w:rsidR="0014525F" w:rsidRPr="0014525F" w14:paraId="457646EB" w14:textId="77777777" w:rsidTr="002C0DA4">
        <w:trPr>
          <w:trHeight w:val="283"/>
        </w:trPr>
        <w:tc>
          <w:tcPr>
            <w:tcW w:w="9003" w:type="dxa"/>
            <w:shd w:val="clear" w:color="auto" w:fill="F2F2F2" w:themeFill="background1" w:themeFillShade="F2"/>
            <w:vAlign w:val="center"/>
          </w:tcPr>
          <w:p w14:paraId="17CD9914" w14:textId="77777777" w:rsidR="0014525F" w:rsidRPr="0014525F" w:rsidRDefault="0014525F" w:rsidP="002C0DA4">
            <w:pPr>
              <w:pStyle w:val="TableParagraph"/>
              <w:rPr>
                <w:b/>
                <w:w w:val="105"/>
                <w:sz w:val="18"/>
                <w:szCs w:val="18"/>
              </w:rPr>
            </w:pPr>
            <w:r w:rsidRPr="0014525F">
              <w:rPr>
                <w:b/>
                <w:i/>
                <w:sz w:val="18"/>
                <w:szCs w:val="18"/>
              </w:rPr>
              <w:t>Results (max. 5 bullet points)</w:t>
            </w:r>
          </w:p>
        </w:tc>
      </w:tr>
      <w:tr w:rsidR="0014525F" w:rsidRPr="0014525F" w14:paraId="7EDBA014" w14:textId="77777777" w:rsidTr="002C0DA4">
        <w:trPr>
          <w:trHeight w:val="283"/>
        </w:trPr>
        <w:tc>
          <w:tcPr>
            <w:tcW w:w="9003" w:type="dxa"/>
            <w:shd w:val="clear" w:color="auto" w:fill="auto"/>
            <w:vAlign w:val="center"/>
          </w:tcPr>
          <w:p w14:paraId="658B771E" w14:textId="77777777" w:rsidR="0014525F" w:rsidRPr="0014525F" w:rsidRDefault="0014525F" w:rsidP="002C0DA4">
            <w:pPr>
              <w:pStyle w:val="TableParagraph"/>
              <w:spacing w:before="120"/>
              <w:rPr>
                <w:b/>
                <w:i/>
                <w:sz w:val="18"/>
                <w:szCs w:val="18"/>
              </w:rPr>
            </w:pPr>
          </w:p>
          <w:p w14:paraId="32659A42" w14:textId="77777777" w:rsidR="0014525F" w:rsidRPr="0014525F" w:rsidRDefault="0014525F" w:rsidP="002C0DA4">
            <w:pPr>
              <w:pStyle w:val="TableParagraph"/>
              <w:spacing w:after="120"/>
              <w:rPr>
                <w:b/>
                <w:i/>
                <w:sz w:val="18"/>
                <w:szCs w:val="18"/>
              </w:rPr>
            </w:pPr>
          </w:p>
        </w:tc>
      </w:tr>
    </w:tbl>
    <w:p w14:paraId="4A9911C1" w14:textId="77777777" w:rsidR="0014525F" w:rsidRPr="0014525F" w:rsidRDefault="0014525F" w:rsidP="0014525F">
      <w:pPr>
        <w:rPr>
          <w:rFonts w:ascii="Arial" w:hAnsi="Arial" w:cs="Arial"/>
          <w:sz w:val="18"/>
          <w:szCs w:val="18"/>
        </w:rPr>
      </w:pPr>
    </w:p>
    <w:p w14:paraId="6D4B07EE" w14:textId="77777777" w:rsidR="0014525F" w:rsidRPr="0014525F" w:rsidRDefault="0014525F" w:rsidP="0014525F">
      <w:pPr>
        <w:spacing w:after="200" w:line="276" w:lineRule="auto"/>
        <w:rPr>
          <w:rFonts w:ascii="Arial" w:hAnsi="Arial" w:cs="Arial"/>
          <w:sz w:val="18"/>
          <w:szCs w:val="18"/>
        </w:rPr>
      </w:pPr>
      <w:r w:rsidRPr="0014525F">
        <w:rPr>
          <w:rFonts w:ascii="Arial" w:hAnsi="Arial" w:cs="Arial"/>
          <w:sz w:val="18"/>
          <w:szCs w:val="18"/>
        </w:rPr>
        <w:br w:type="page"/>
      </w:r>
    </w:p>
    <w:tbl>
      <w:tblPr>
        <w:tblStyle w:val="TableGrid"/>
        <w:tblW w:w="0" w:type="auto"/>
        <w:tblLook w:val="04A0" w:firstRow="1" w:lastRow="0" w:firstColumn="1" w:lastColumn="0" w:noHBand="0" w:noVBand="1"/>
      </w:tblPr>
      <w:tblGrid>
        <w:gridCol w:w="9003"/>
      </w:tblGrid>
      <w:tr w:rsidR="0014525F" w:rsidRPr="0014525F" w14:paraId="201B43FD" w14:textId="77777777" w:rsidTr="002C0DA4">
        <w:trPr>
          <w:trHeight w:val="283"/>
        </w:trPr>
        <w:tc>
          <w:tcPr>
            <w:tcW w:w="9003" w:type="dxa"/>
            <w:shd w:val="clear" w:color="auto" w:fill="D9D9D9" w:themeFill="background1" w:themeFillShade="D9"/>
            <w:vAlign w:val="center"/>
          </w:tcPr>
          <w:p w14:paraId="727C2819" w14:textId="77777777" w:rsidR="0014525F" w:rsidRPr="0014525F" w:rsidRDefault="0014525F" w:rsidP="00B94D9E">
            <w:pPr>
              <w:pStyle w:val="ListParagraph"/>
              <w:numPr>
                <w:ilvl w:val="0"/>
                <w:numId w:val="7"/>
              </w:numPr>
              <w:ind w:left="426" w:hanging="426"/>
              <w:rPr>
                <w:rFonts w:ascii="Arial" w:hAnsi="Arial" w:cs="Arial"/>
                <w:b/>
                <w:w w:val="105"/>
                <w:sz w:val="18"/>
                <w:szCs w:val="18"/>
              </w:rPr>
            </w:pPr>
            <w:r w:rsidRPr="0014525F">
              <w:rPr>
                <w:rFonts w:ascii="Arial" w:hAnsi="Arial" w:cs="Arial"/>
                <w:b/>
                <w:w w:val="105"/>
                <w:sz w:val="18"/>
                <w:szCs w:val="18"/>
              </w:rPr>
              <w:lastRenderedPageBreak/>
              <w:t>Definition of Data Interoperability Standards*</w:t>
            </w:r>
          </w:p>
        </w:tc>
      </w:tr>
      <w:tr w:rsidR="0014525F" w:rsidRPr="0014525F" w14:paraId="30A1E713" w14:textId="77777777" w:rsidTr="002C0DA4">
        <w:trPr>
          <w:trHeight w:val="1444"/>
        </w:trPr>
        <w:tc>
          <w:tcPr>
            <w:tcW w:w="9003" w:type="dxa"/>
            <w:shd w:val="clear" w:color="auto" w:fill="F2F2F2" w:themeFill="background1" w:themeFillShade="F2"/>
          </w:tcPr>
          <w:p w14:paraId="510C12F5" w14:textId="77777777" w:rsidR="0014525F" w:rsidRPr="0014525F" w:rsidRDefault="0014525F" w:rsidP="002C0DA4">
            <w:pPr>
              <w:pStyle w:val="TableParagraph"/>
              <w:tabs>
                <w:tab w:val="left" w:pos="426"/>
              </w:tabs>
              <w:spacing w:before="120"/>
              <w:rPr>
                <w:b/>
                <w:w w:val="105"/>
                <w:sz w:val="18"/>
                <w:szCs w:val="18"/>
              </w:rPr>
            </w:pPr>
            <w:r w:rsidRPr="0014525F">
              <w:rPr>
                <w:b/>
                <w:w w:val="105"/>
                <w:sz w:val="18"/>
                <w:szCs w:val="18"/>
              </w:rPr>
              <w:t>B1.</w:t>
            </w:r>
            <w:r w:rsidRPr="0014525F">
              <w:rPr>
                <w:b/>
                <w:w w:val="105"/>
                <w:sz w:val="18"/>
                <w:szCs w:val="18"/>
              </w:rPr>
              <w:tab/>
              <w:t xml:space="preserve">(Soft milestone): Milestone B1(i) to be met at the end of Y1. </w:t>
            </w:r>
          </w:p>
          <w:p w14:paraId="574016DF" w14:textId="77777777" w:rsidR="0014525F" w:rsidRPr="0014525F" w:rsidRDefault="0014525F" w:rsidP="002C0DA4">
            <w:pPr>
              <w:pStyle w:val="TableParagraph"/>
              <w:tabs>
                <w:tab w:val="left" w:pos="426"/>
              </w:tabs>
              <w:rPr>
                <w:b/>
                <w:w w:val="105"/>
                <w:sz w:val="18"/>
                <w:szCs w:val="18"/>
              </w:rPr>
            </w:pPr>
            <w:r w:rsidRPr="0014525F">
              <w:rPr>
                <w:b/>
                <w:w w:val="105"/>
                <w:sz w:val="18"/>
                <w:szCs w:val="18"/>
              </w:rPr>
              <w:tab/>
            </w:r>
            <w:r w:rsidRPr="0014525F">
              <w:rPr>
                <w:b/>
                <w:w w:val="105"/>
                <w:sz w:val="18"/>
                <w:szCs w:val="18"/>
                <w:highlight w:val="yellow"/>
              </w:rPr>
              <w:t>Milestone B1(ii) is to be met at the end of Y2</w:t>
            </w:r>
            <w:r w:rsidRPr="0014525F">
              <w:rPr>
                <w:b/>
                <w:w w:val="105"/>
                <w:sz w:val="18"/>
                <w:szCs w:val="18"/>
              </w:rPr>
              <w:t xml:space="preserve"> and Y3.</w:t>
            </w:r>
          </w:p>
          <w:p w14:paraId="50BA48FF" w14:textId="77777777" w:rsidR="0014525F" w:rsidRPr="0014525F" w:rsidRDefault="0014525F" w:rsidP="00B94D9E">
            <w:pPr>
              <w:pStyle w:val="TableParagraph"/>
              <w:numPr>
                <w:ilvl w:val="0"/>
                <w:numId w:val="10"/>
              </w:numPr>
              <w:spacing w:before="120" w:line="276" w:lineRule="auto"/>
              <w:rPr>
                <w:w w:val="105"/>
                <w:sz w:val="18"/>
                <w:szCs w:val="18"/>
              </w:rPr>
            </w:pPr>
            <w:r w:rsidRPr="0014525F">
              <w:rPr>
                <w:w w:val="105"/>
                <w:sz w:val="18"/>
                <w:szCs w:val="18"/>
              </w:rPr>
              <w:t xml:space="preserve">During the relevant contractual year, the UH must have actively participated in defining the initial SPHN data encoding and exchange standards. </w:t>
            </w:r>
          </w:p>
          <w:p w14:paraId="158F2C44" w14:textId="77777777" w:rsidR="0014525F" w:rsidRPr="0014525F" w:rsidRDefault="0014525F" w:rsidP="00B94D9E">
            <w:pPr>
              <w:pStyle w:val="ListParagraph"/>
              <w:numPr>
                <w:ilvl w:val="0"/>
                <w:numId w:val="10"/>
              </w:numPr>
              <w:spacing w:after="120" w:line="276" w:lineRule="auto"/>
              <w:rPr>
                <w:rFonts w:ascii="Arial" w:hAnsi="Arial" w:cs="Arial"/>
                <w:sz w:val="18"/>
                <w:szCs w:val="18"/>
              </w:rPr>
            </w:pPr>
            <w:r w:rsidRPr="0014525F">
              <w:rPr>
                <w:rFonts w:ascii="Arial" w:hAnsi="Arial" w:cs="Arial"/>
                <w:w w:val="105"/>
                <w:sz w:val="18"/>
                <w:szCs w:val="18"/>
                <w:highlight w:val="yellow"/>
              </w:rPr>
              <w:t>(During the third contract year, the UH must have actively participated to progress on standards for data model and semantics to enable interoperability and according to scientific needs; compatible with relevant national and international standards, reporting to FOPH, and additional international standards if possible, etc.</w:t>
            </w:r>
          </w:p>
        </w:tc>
      </w:tr>
      <w:tr w:rsidR="0014525F" w:rsidRPr="0014525F" w14:paraId="510F94EE" w14:textId="77777777" w:rsidTr="002C0DA4">
        <w:trPr>
          <w:trHeight w:val="283"/>
        </w:trPr>
        <w:tc>
          <w:tcPr>
            <w:tcW w:w="9003" w:type="dxa"/>
            <w:shd w:val="clear" w:color="auto" w:fill="F2F2F2" w:themeFill="background1" w:themeFillShade="F2"/>
            <w:vAlign w:val="center"/>
          </w:tcPr>
          <w:p w14:paraId="4E2A8A7C" w14:textId="77777777" w:rsidR="0014525F" w:rsidRPr="0014525F" w:rsidRDefault="0014525F" w:rsidP="002C0DA4">
            <w:pPr>
              <w:pStyle w:val="TableParagraph"/>
              <w:rPr>
                <w:b/>
                <w:w w:val="105"/>
                <w:sz w:val="18"/>
                <w:szCs w:val="18"/>
              </w:rPr>
            </w:pPr>
            <w:r w:rsidRPr="0014525F">
              <w:rPr>
                <w:b/>
                <w:i/>
                <w:sz w:val="18"/>
                <w:szCs w:val="18"/>
              </w:rPr>
              <w:t>Results (max. 5 bullet points)</w:t>
            </w:r>
          </w:p>
        </w:tc>
      </w:tr>
      <w:tr w:rsidR="0014525F" w:rsidRPr="0014525F" w14:paraId="55DE52FB" w14:textId="77777777" w:rsidTr="002C0DA4">
        <w:trPr>
          <w:trHeight w:val="67"/>
        </w:trPr>
        <w:tc>
          <w:tcPr>
            <w:tcW w:w="9003" w:type="dxa"/>
          </w:tcPr>
          <w:p w14:paraId="5DD15F27" w14:textId="77777777" w:rsidR="0014525F" w:rsidRPr="0014525F" w:rsidRDefault="0014525F" w:rsidP="002C0DA4">
            <w:pPr>
              <w:pStyle w:val="TableParagraph"/>
              <w:spacing w:before="120"/>
              <w:rPr>
                <w:b/>
                <w:i/>
                <w:sz w:val="18"/>
                <w:szCs w:val="18"/>
              </w:rPr>
            </w:pPr>
          </w:p>
          <w:p w14:paraId="443C3C33" w14:textId="77777777" w:rsidR="0014525F" w:rsidRPr="0014525F" w:rsidRDefault="0014525F" w:rsidP="002C0DA4">
            <w:pPr>
              <w:pStyle w:val="TableParagraph"/>
              <w:spacing w:after="120"/>
              <w:rPr>
                <w:b/>
                <w:i/>
                <w:sz w:val="18"/>
                <w:szCs w:val="18"/>
              </w:rPr>
            </w:pPr>
          </w:p>
        </w:tc>
      </w:tr>
      <w:tr w:rsidR="0014525F" w:rsidRPr="0014525F" w14:paraId="5C6026C1" w14:textId="77777777" w:rsidTr="002C0DA4">
        <w:tc>
          <w:tcPr>
            <w:tcW w:w="9003" w:type="dxa"/>
            <w:shd w:val="clear" w:color="auto" w:fill="F2F2F2" w:themeFill="background1" w:themeFillShade="F2"/>
          </w:tcPr>
          <w:p w14:paraId="4D225AF3" w14:textId="77777777" w:rsidR="0014525F" w:rsidRPr="0014525F" w:rsidRDefault="0014525F" w:rsidP="002C0DA4">
            <w:pPr>
              <w:pStyle w:val="TableParagraph"/>
              <w:tabs>
                <w:tab w:val="left" w:pos="426"/>
              </w:tabs>
              <w:spacing w:before="120"/>
              <w:rPr>
                <w:b/>
                <w:w w:val="105"/>
                <w:sz w:val="18"/>
                <w:szCs w:val="18"/>
              </w:rPr>
            </w:pPr>
            <w:r w:rsidRPr="0014525F">
              <w:rPr>
                <w:b/>
                <w:w w:val="105"/>
                <w:sz w:val="18"/>
                <w:szCs w:val="18"/>
              </w:rPr>
              <w:t>B2.</w:t>
            </w:r>
            <w:r w:rsidRPr="0014525F">
              <w:rPr>
                <w:b/>
                <w:w w:val="105"/>
                <w:sz w:val="18"/>
                <w:szCs w:val="18"/>
              </w:rPr>
              <w:tab/>
              <w:t xml:space="preserve">(Soft milestone): </w:t>
            </w:r>
            <w:r w:rsidRPr="0014525F">
              <w:rPr>
                <w:b/>
                <w:w w:val="105"/>
                <w:sz w:val="18"/>
                <w:szCs w:val="18"/>
                <w:highlight w:val="yellow"/>
              </w:rPr>
              <w:t>Milestone B2 to be met at the end of Y1, Y2</w:t>
            </w:r>
            <w:r w:rsidRPr="0014525F">
              <w:rPr>
                <w:b/>
                <w:w w:val="105"/>
                <w:sz w:val="18"/>
                <w:szCs w:val="18"/>
              </w:rPr>
              <w:t xml:space="preserve"> and Y3.</w:t>
            </w:r>
          </w:p>
          <w:p w14:paraId="3A07E81B" w14:textId="77777777" w:rsidR="0014525F" w:rsidRPr="0014525F" w:rsidRDefault="0014525F" w:rsidP="002C0DA4">
            <w:pPr>
              <w:spacing w:before="120" w:after="120" w:line="276" w:lineRule="auto"/>
              <w:jc w:val="both"/>
              <w:rPr>
                <w:rFonts w:ascii="Arial" w:hAnsi="Arial" w:cs="Arial"/>
                <w:w w:val="105"/>
                <w:sz w:val="18"/>
                <w:szCs w:val="18"/>
              </w:rPr>
            </w:pPr>
            <w:r w:rsidRPr="0014525F">
              <w:rPr>
                <w:rFonts w:ascii="Arial" w:hAnsi="Arial" w:cs="Arial"/>
                <w:w w:val="105"/>
                <w:sz w:val="18"/>
                <w:szCs w:val="18"/>
                <w:highlight w:val="yellow"/>
              </w:rPr>
              <w:t>During the contract year preceding the milestone the UH must have actively participated in defining a horizontal data set (DS) to enable feasibility studies and contributed to a SPHN catalogue of available data.</w:t>
            </w:r>
          </w:p>
        </w:tc>
      </w:tr>
      <w:tr w:rsidR="0014525F" w:rsidRPr="0014525F" w14:paraId="0A97E446" w14:textId="77777777" w:rsidTr="002C0DA4">
        <w:trPr>
          <w:trHeight w:val="283"/>
        </w:trPr>
        <w:tc>
          <w:tcPr>
            <w:tcW w:w="9003" w:type="dxa"/>
            <w:shd w:val="clear" w:color="auto" w:fill="F2F2F2" w:themeFill="background1" w:themeFillShade="F2"/>
            <w:vAlign w:val="center"/>
          </w:tcPr>
          <w:p w14:paraId="6FBB96DF" w14:textId="77777777" w:rsidR="0014525F" w:rsidRPr="0014525F" w:rsidRDefault="0014525F" w:rsidP="002C0DA4">
            <w:pPr>
              <w:pStyle w:val="TableParagraph"/>
              <w:rPr>
                <w:b/>
                <w:w w:val="105"/>
                <w:sz w:val="18"/>
                <w:szCs w:val="18"/>
              </w:rPr>
            </w:pPr>
            <w:r w:rsidRPr="0014525F">
              <w:rPr>
                <w:b/>
                <w:i/>
                <w:sz w:val="18"/>
                <w:szCs w:val="18"/>
              </w:rPr>
              <w:t>Results (max. 5 bullet points)</w:t>
            </w:r>
          </w:p>
        </w:tc>
      </w:tr>
      <w:tr w:rsidR="0014525F" w:rsidRPr="0014525F" w14:paraId="1A467E30" w14:textId="77777777" w:rsidTr="002C0DA4">
        <w:trPr>
          <w:trHeight w:val="283"/>
        </w:trPr>
        <w:tc>
          <w:tcPr>
            <w:tcW w:w="9003" w:type="dxa"/>
            <w:shd w:val="clear" w:color="auto" w:fill="auto"/>
            <w:vAlign w:val="center"/>
          </w:tcPr>
          <w:p w14:paraId="001CFD44" w14:textId="77777777" w:rsidR="0014525F" w:rsidRPr="0014525F" w:rsidRDefault="0014525F" w:rsidP="002C0DA4">
            <w:pPr>
              <w:pStyle w:val="TableParagraph"/>
              <w:spacing w:before="120"/>
              <w:rPr>
                <w:b/>
                <w:i/>
                <w:sz w:val="18"/>
                <w:szCs w:val="18"/>
              </w:rPr>
            </w:pPr>
          </w:p>
          <w:p w14:paraId="732CD724" w14:textId="77777777" w:rsidR="0014525F" w:rsidRPr="0014525F" w:rsidRDefault="0014525F" w:rsidP="002C0DA4">
            <w:pPr>
              <w:pStyle w:val="TableParagraph"/>
              <w:spacing w:after="120"/>
              <w:rPr>
                <w:b/>
                <w:i/>
                <w:sz w:val="18"/>
                <w:szCs w:val="18"/>
              </w:rPr>
            </w:pPr>
          </w:p>
        </w:tc>
      </w:tr>
      <w:tr w:rsidR="0014525F" w:rsidRPr="0014525F" w14:paraId="043CDF48" w14:textId="77777777" w:rsidTr="002C0DA4">
        <w:trPr>
          <w:trHeight w:val="283"/>
        </w:trPr>
        <w:tc>
          <w:tcPr>
            <w:tcW w:w="9003" w:type="dxa"/>
            <w:shd w:val="clear" w:color="auto" w:fill="F2F2F2" w:themeFill="background1" w:themeFillShade="F2"/>
          </w:tcPr>
          <w:p w14:paraId="1D63ADEA" w14:textId="77777777" w:rsidR="0014525F" w:rsidRPr="0014525F" w:rsidRDefault="0014525F" w:rsidP="002C0DA4">
            <w:pPr>
              <w:pStyle w:val="TableParagraph"/>
              <w:tabs>
                <w:tab w:val="left" w:pos="426"/>
              </w:tabs>
              <w:spacing w:before="120"/>
              <w:rPr>
                <w:b/>
                <w:sz w:val="18"/>
                <w:szCs w:val="18"/>
                <w:highlight w:val="yellow"/>
              </w:rPr>
            </w:pPr>
            <w:r w:rsidRPr="0014525F">
              <w:rPr>
                <w:b/>
                <w:sz w:val="18"/>
                <w:szCs w:val="18"/>
              </w:rPr>
              <w:t>B3.</w:t>
            </w:r>
            <w:r w:rsidRPr="0014525F">
              <w:rPr>
                <w:b/>
                <w:sz w:val="18"/>
                <w:szCs w:val="18"/>
              </w:rPr>
              <w:tab/>
              <w:t xml:space="preserve">(Hard milestone): Milestone B3(i) to be met at the end of Y1. </w:t>
            </w:r>
          </w:p>
          <w:p w14:paraId="14139F82" w14:textId="77777777" w:rsidR="0014525F" w:rsidRPr="0014525F" w:rsidRDefault="0014525F" w:rsidP="002C0DA4">
            <w:pPr>
              <w:pStyle w:val="TableParagraph"/>
              <w:tabs>
                <w:tab w:val="left" w:pos="426"/>
              </w:tabs>
              <w:rPr>
                <w:b/>
                <w:sz w:val="18"/>
                <w:szCs w:val="18"/>
                <w:highlight w:val="yellow"/>
              </w:rPr>
            </w:pPr>
            <w:r w:rsidRPr="0014525F">
              <w:rPr>
                <w:b/>
                <w:sz w:val="18"/>
                <w:szCs w:val="18"/>
                <w:highlight w:val="yellow"/>
              </w:rPr>
              <w:tab/>
              <w:t>Milestone B3(ii) to be met at the end of Y1, Y2</w:t>
            </w:r>
            <w:r w:rsidRPr="0014525F">
              <w:rPr>
                <w:b/>
                <w:sz w:val="18"/>
                <w:szCs w:val="18"/>
              </w:rPr>
              <w:t xml:space="preserve"> and Y3. </w:t>
            </w:r>
          </w:p>
          <w:p w14:paraId="4FDB0C3A" w14:textId="77777777" w:rsidR="0014525F" w:rsidRPr="0014525F" w:rsidRDefault="0014525F" w:rsidP="002C0DA4">
            <w:pPr>
              <w:pStyle w:val="TableParagraph"/>
              <w:tabs>
                <w:tab w:val="left" w:pos="426"/>
              </w:tabs>
              <w:rPr>
                <w:b/>
                <w:sz w:val="18"/>
                <w:szCs w:val="18"/>
              </w:rPr>
            </w:pPr>
            <w:r w:rsidRPr="0014525F">
              <w:rPr>
                <w:b/>
                <w:sz w:val="18"/>
                <w:szCs w:val="18"/>
                <w:highlight w:val="yellow"/>
              </w:rPr>
              <w:tab/>
              <w:t>Milestone B3(iii) to be met at the end of the years Y2</w:t>
            </w:r>
            <w:r w:rsidRPr="0014525F">
              <w:rPr>
                <w:b/>
                <w:sz w:val="18"/>
                <w:szCs w:val="18"/>
              </w:rPr>
              <w:t xml:space="preserve"> and Y3.</w:t>
            </w:r>
          </w:p>
          <w:p w14:paraId="2170EA49" w14:textId="77777777" w:rsidR="0014525F" w:rsidRPr="0014525F" w:rsidRDefault="0014525F" w:rsidP="00B94D9E">
            <w:pPr>
              <w:pStyle w:val="TableParagraph"/>
              <w:numPr>
                <w:ilvl w:val="0"/>
                <w:numId w:val="11"/>
              </w:numPr>
              <w:spacing w:before="120" w:line="276" w:lineRule="auto"/>
              <w:rPr>
                <w:w w:val="105"/>
                <w:sz w:val="18"/>
                <w:szCs w:val="18"/>
              </w:rPr>
            </w:pPr>
            <w:r w:rsidRPr="0014525F">
              <w:rPr>
                <w:w w:val="105"/>
                <w:sz w:val="18"/>
                <w:szCs w:val="18"/>
              </w:rPr>
              <w:t xml:space="preserve">The UH provides a unique patient centered de-identified ID according to the Human Research Act (HRA); </w:t>
            </w:r>
          </w:p>
          <w:p w14:paraId="03D8A480" w14:textId="77777777" w:rsidR="0014525F" w:rsidRPr="0014525F" w:rsidRDefault="0014525F" w:rsidP="00B94D9E">
            <w:pPr>
              <w:pStyle w:val="TableParagraph"/>
              <w:numPr>
                <w:ilvl w:val="0"/>
                <w:numId w:val="11"/>
              </w:numPr>
              <w:spacing w:line="276" w:lineRule="auto"/>
              <w:rPr>
                <w:w w:val="105"/>
                <w:sz w:val="18"/>
                <w:szCs w:val="18"/>
                <w:highlight w:val="yellow"/>
              </w:rPr>
            </w:pPr>
            <w:r w:rsidRPr="0014525F">
              <w:rPr>
                <w:w w:val="105"/>
                <w:sz w:val="18"/>
                <w:szCs w:val="18"/>
                <w:highlight w:val="yellow"/>
              </w:rPr>
              <w:t xml:space="preserve">During the contract year preceding the milestone, the UH must technically be able to provide data in an encoded shareable way according to Appendix 2 and applicable law; </w:t>
            </w:r>
          </w:p>
          <w:p w14:paraId="292B7BE6" w14:textId="77777777" w:rsidR="0014525F" w:rsidRPr="0014525F" w:rsidRDefault="0014525F" w:rsidP="00B94D9E">
            <w:pPr>
              <w:pStyle w:val="TableParagraph"/>
              <w:numPr>
                <w:ilvl w:val="0"/>
                <w:numId w:val="11"/>
              </w:numPr>
              <w:tabs>
                <w:tab w:val="left" w:pos="426"/>
              </w:tabs>
              <w:spacing w:after="120" w:line="276" w:lineRule="auto"/>
              <w:rPr>
                <w:b/>
                <w:sz w:val="18"/>
                <w:szCs w:val="18"/>
              </w:rPr>
            </w:pPr>
            <w:r w:rsidRPr="0014525F">
              <w:rPr>
                <w:w w:val="105"/>
                <w:sz w:val="18"/>
                <w:szCs w:val="18"/>
                <w:highlight w:val="yellow"/>
              </w:rPr>
              <w:t>During the contract year preceding the milestone, the UH must have participated in the development of deduplication mechanisms with SPHN.</w:t>
            </w:r>
          </w:p>
        </w:tc>
      </w:tr>
      <w:tr w:rsidR="0014525F" w:rsidRPr="0014525F" w14:paraId="11CC9981" w14:textId="77777777" w:rsidTr="002C0DA4">
        <w:trPr>
          <w:trHeight w:val="283"/>
        </w:trPr>
        <w:tc>
          <w:tcPr>
            <w:tcW w:w="9003" w:type="dxa"/>
            <w:shd w:val="clear" w:color="auto" w:fill="F2F2F2" w:themeFill="background1" w:themeFillShade="F2"/>
            <w:vAlign w:val="center"/>
          </w:tcPr>
          <w:p w14:paraId="2E4E6D87" w14:textId="77777777" w:rsidR="0014525F" w:rsidRPr="0014525F" w:rsidRDefault="0014525F" w:rsidP="002C0DA4">
            <w:pPr>
              <w:pStyle w:val="TableParagraph"/>
              <w:rPr>
                <w:b/>
                <w:i/>
                <w:sz w:val="18"/>
                <w:szCs w:val="18"/>
              </w:rPr>
            </w:pPr>
            <w:r w:rsidRPr="0014525F">
              <w:rPr>
                <w:b/>
                <w:i/>
                <w:sz w:val="18"/>
                <w:szCs w:val="18"/>
              </w:rPr>
              <w:t>Results (max. 5-8 bullet points)</w:t>
            </w:r>
          </w:p>
        </w:tc>
      </w:tr>
      <w:tr w:rsidR="0014525F" w:rsidRPr="0014525F" w14:paraId="7F35F9EF" w14:textId="77777777" w:rsidTr="002C0DA4">
        <w:trPr>
          <w:trHeight w:val="283"/>
        </w:trPr>
        <w:tc>
          <w:tcPr>
            <w:tcW w:w="9003" w:type="dxa"/>
          </w:tcPr>
          <w:p w14:paraId="7129ABF3" w14:textId="77777777" w:rsidR="0014525F" w:rsidRPr="0014525F" w:rsidRDefault="0014525F" w:rsidP="002C0DA4">
            <w:pPr>
              <w:pStyle w:val="TableParagraph"/>
              <w:spacing w:before="120"/>
              <w:rPr>
                <w:b/>
                <w:i/>
                <w:sz w:val="18"/>
                <w:szCs w:val="18"/>
              </w:rPr>
            </w:pPr>
          </w:p>
          <w:p w14:paraId="66B66B0F" w14:textId="77777777" w:rsidR="0014525F" w:rsidRPr="0014525F" w:rsidRDefault="0014525F" w:rsidP="002C0DA4">
            <w:pPr>
              <w:pStyle w:val="TableParagraph"/>
              <w:spacing w:before="120"/>
              <w:rPr>
                <w:b/>
                <w:i/>
                <w:sz w:val="18"/>
                <w:szCs w:val="18"/>
              </w:rPr>
            </w:pPr>
          </w:p>
        </w:tc>
      </w:tr>
      <w:tr w:rsidR="0014525F" w:rsidRPr="0014525F" w14:paraId="61C1C981" w14:textId="77777777" w:rsidTr="002C0DA4">
        <w:tc>
          <w:tcPr>
            <w:tcW w:w="9003" w:type="dxa"/>
            <w:shd w:val="clear" w:color="auto" w:fill="F2F2F2" w:themeFill="background1" w:themeFillShade="F2"/>
          </w:tcPr>
          <w:p w14:paraId="54C23DB5" w14:textId="77777777" w:rsidR="0014525F" w:rsidRPr="0014525F" w:rsidRDefault="0014525F" w:rsidP="002C0DA4">
            <w:pPr>
              <w:pStyle w:val="TableParagraph"/>
              <w:tabs>
                <w:tab w:val="left" w:pos="426"/>
              </w:tabs>
              <w:spacing w:before="120"/>
              <w:rPr>
                <w:b/>
                <w:w w:val="105"/>
                <w:sz w:val="18"/>
                <w:szCs w:val="18"/>
              </w:rPr>
            </w:pPr>
            <w:r w:rsidRPr="0014525F">
              <w:rPr>
                <w:b/>
                <w:w w:val="105"/>
                <w:sz w:val="18"/>
                <w:szCs w:val="18"/>
              </w:rPr>
              <w:t>B4.</w:t>
            </w:r>
            <w:r w:rsidRPr="0014525F">
              <w:rPr>
                <w:b/>
                <w:w w:val="105"/>
                <w:sz w:val="18"/>
                <w:szCs w:val="18"/>
              </w:rPr>
              <w:tab/>
              <w:t xml:space="preserve">(Soft milestone): </w:t>
            </w:r>
            <w:r w:rsidRPr="0014525F">
              <w:rPr>
                <w:b/>
                <w:w w:val="105"/>
                <w:sz w:val="18"/>
                <w:szCs w:val="18"/>
                <w:highlight w:val="yellow"/>
              </w:rPr>
              <w:t>Milestone B4 to be met at the end of the years Y1, Y2</w:t>
            </w:r>
            <w:r w:rsidRPr="0014525F">
              <w:rPr>
                <w:b/>
                <w:w w:val="105"/>
                <w:sz w:val="18"/>
                <w:szCs w:val="18"/>
              </w:rPr>
              <w:t xml:space="preserve"> and Y3. </w:t>
            </w:r>
          </w:p>
          <w:p w14:paraId="3AC63A92" w14:textId="77777777" w:rsidR="0014525F" w:rsidRPr="0014525F" w:rsidRDefault="0014525F" w:rsidP="002C0DA4">
            <w:pPr>
              <w:pStyle w:val="TableParagraph"/>
              <w:tabs>
                <w:tab w:val="left" w:pos="426"/>
              </w:tabs>
              <w:spacing w:before="120" w:after="120"/>
              <w:rPr>
                <w:w w:val="105"/>
                <w:sz w:val="18"/>
                <w:szCs w:val="18"/>
              </w:rPr>
            </w:pPr>
            <w:r w:rsidRPr="0014525F">
              <w:rPr>
                <w:w w:val="105"/>
                <w:sz w:val="18"/>
                <w:szCs w:val="18"/>
                <w:highlight w:val="yellow"/>
              </w:rPr>
              <w:t>The UH has, during the period preceding the milestone, actively participated in defining the technical requirements to ensure access to shareable unstructured data (e.g. medical images, text, genomics, electrophysiological data, longitudinal observational data, etc.).</w:t>
            </w:r>
            <w:r w:rsidRPr="0014525F">
              <w:rPr>
                <w:w w:val="105"/>
                <w:sz w:val="18"/>
                <w:szCs w:val="18"/>
              </w:rPr>
              <w:t xml:space="preserve"> </w:t>
            </w:r>
          </w:p>
        </w:tc>
      </w:tr>
      <w:tr w:rsidR="0014525F" w:rsidRPr="0014525F" w14:paraId="09BEE975" w14:textId="77777777" w:rsidTr="002C0DA4">
        <w:trPr>
          <w:trHeight w:val="283"/>
        </w:trPr>
        <w:tc>
          <w:tcPr>
            <w:tcW w:w="9003" w:type="dxa"/>
            <w:shd w:val="clear" w:color="auto" w:fill="F2F2F2" w:themeFill="background1" w:themeFillShade="F2"/>
            <w:vAlign w:val="center"/>
          </w:tcPr>
          <w:p w14:paraId="625C4B3A" w14:textId="77777777" w:rsidR="0014525F" w:rsidRPr="0014525F" w:rsidRDefault="0014525F" w:rsidP="002C0DA4">
            <w:pPr>
              <w:pStyle w:val="TableParagraph"/>
              <w:rPr>
                <w:b/>
                <w:i/>
                <w:sz w:val="18"/>
                <w:szCs w:val="18"/>
              </w:rPr>
            </w:pPr>
            <w:r w:rsidRPr="0014525F">
              <w:rPr>
                <w:b/>
                <w:i/>
                <w:sz w:val="18"/>
                <w:szCs w:val="18"/>
              </w:rPr>
              <w:t>Results (max. 5 bullet points)</w:t>
            </w:r>
          </w:p>
        </w:tc>
      </w:tr>
      <w:tr w:rsidR="0014525F" w:rsidRPr="0014525F" w14:paraId="58301AAA" w14:textId="77777777" w:rsidTr="002C0DA4">
        <w:trPr>
          <w:trHeight w:val="283"/>
        </w:trPr>
        <w:tc>
          <w:tcPr>
            <w:tcW w:w="9003" w:type="dxa"/>
            <w:shd w:val="clear" w:color="auto" w:fill="auto"/>
            <w:vAlign w:val="center"/>
          </w:tcPr>
          <w:p w14:paraId="7C0EEADE" w14:textId="77777777" w:rsidR="0014525F" w:rsidRPr="0014525F" w:rsidRDefault="0014525F" w:rsidP="002C0DA4">
            <w:pPr>
              <w:pStyle w:val="TableParagraph"/>
              <w:spacing w:before="120"/>
              <w:rPr>
                <w:b/>
                <w:i/>
                <w:sz w:val="18"/>
                <w:szCs w:val="18"/>
              </w:rPr>
            </w:pPr>
          </w:p>
          <w:p w14:paraId="63553DC8" w14:textId="77777777" w:rsidR="0014525F" w:rsidRPr="0014525F" w:rsidRDefault="0014525F" w:rsidP="002C0DA4">
            <w:pPr>
              <w:pStyle w:val="TableParagraph"/>
              <w:spacing w:before="120"/>
              <w:rPr>
                <w:b/>
                <w:i/>
                <w:sz w:val="18"/>
                <w:szCs w:val="18"/>
              </w:rPr>
            </w:pPr>
          </w:p>
        </w:tc>
      </w:tr>
    </w:tbl>
    <w:p w14:paraId="487BD302" w14:textId="77777777" w:rsidR="0014525F" w:rsidRPr="0014525F" w:rsidRDefault="0014525F" w:rsidP="0014525F">
      <w:pPr>
        <w:pStyle w:val="PlatzhalteroberhalbEmpfnger"/>
        <w:spacing w:after="0"/>
        <w:rPr>
          <w:rFonts w:ascii="Arial" w:hAnsi="Arial" w:cs="Arial"/>
          <w:sz w:val="18"/>
          <w:szCs w:val="18"/>
        </w:rPr>
      </w:pPr>
    </w:p>
    <w:p w14:paraId="515AD91B" w14:textId="77777777" w:rsidR="0014525F" w:rsidRPr="0014525F" w:rsidRDefault="0014525F" w:rsidP="0014525F">
      <w:pPr>
        <w:spacing w:after="200" w:line="276" w:lineRule="auto"/>
        <w:rPr>
          <w:rFonts w:ascii="Arial" w:hAnsi="Arial" w:cs="Arial"/>
          <w:sz w:val="18"/>
          <w:szCs w:val="18"/>
        </w:rPr>
      </w:pPr>
      <w:r w:rsidRPr="0014525F">
        <w:rPr>
          <w:rFonts w:ascii="Arial" w:hAnsi="Arial" w:cs="Arial"/>
          <w:sz w:val="18"/>
          <w:szCs w:val="18"/>
        </w:rPr>
        <w:br w:type="page"/>
      </w:r>
    </w:p>
    <w:tbl>
      <w:tblPr>
        <w:tblStyle w:val="TableGrid"/>
        <w:tblW w:w="0" w:type="auto"/>
        <w:tblLook w:val="04A0" w:firstRow="1" w:lastRow="0" w:firstColumn="1" w:lastColumn="0" w:noHBand="0" w:noVBand="1"/>
      </w:tblPr>
      <w:tblGrid>
        <w:gridCol w:w="9003"/>
      </w:tblGrid>
      <w:tr w:rsidR="0014525F" w:rsidRPr="0014525F" w14:paraId="4A6EB3E2" w14:textId="77777777" w:rsidTr="002C0DA4">
        <w:trPr>
          <w:trHeight w:val="283"/>
        </w:trPr>
        <w:tc>
          <w:tcPr>
            <w:tcW w:w="9003" w:type="dxa"/>
            <w:shd w:val="clear" w:color="auto" w:fill="D9D9D9" w:themeFill="background1" w:themeFillShade="D9"/>
            <w:vAlign w:val="center"/>
          </w:tcPr>
          <w:p w14:paraId="2547B16F" w14:textId="77777777" w:rsidR="0014525F" w:rsidRPr="0014525F" w:rsidRDefault="0014525F" w:rsidP="00B94D9E">
            <w:pPr>
              <w:pStyle w:val="ListParagraph"/>
              <w:numPr>
                <w:ilvl w:val="0"/>
                <w:numId w:val="7"/>
              </w:numPr>
              <w:ind w:left="426" w:hanging="426"/>
              <w:rPr>
                <w:rFonts w:ascii="Arial" w:hAnsi="Arial" w:cs="Arial"/>
                <w:b/>
                <w:w w:val="105"/>
                <w:sz w:val="18"/>
                <w:szCs w:val="18"/>
              </w:rPr>
            </w:pPr>
            <w:r w:rsidRPr="0014525F">
              <w:rPr>
                <w:rFonts w:ascii="Arial" w:hAnsi="Arial" w:cs="Arial"/>
                <w:b/>
                <w:w w:val="105"/>
                <w:sz w:val="18"/>
                <w:szCs w:val="18"/>
              </w:rPr>
              <w:lastRenderedPageBreak/>
              <w:t>Clinical Research Data Management at Hospitals (CDW)</w:t>
            </w:r>
          </w:p>
        </w:tc>
      </w:tr>
      <w:tr w:rsidR="0014525F" w:rsidRPr="0014525F" w14:paraId="7474FFD5" w14:textId="77777777" w:rsidTr="002C0DA4">
        <w:trPr>
          <w:trHeight w:val="1162"/>
        </w:trPr>
        <w:tc>
          <w:tcPr>
            <w:tcW w:w="9003" w:type="dxa"/>
            <w:shd w:val="clear" w:color="auto" w:fill="F2F2F2" w:themeFill="background1" w:themeFillShade="F2"/>
          </w:tcPr>
          <w:p w14:paraId="13F7C6A9" w14:textId="77777777" w:rsidR="0014525F" w:rsidRPr="0014525F" w:rsidRDefault="0014525F" w:rsidP="002C0DA4">
            <w:pPr>
              <w:tabs>
                <w:tab w:val="left" w:pos="426"/>
              </w:tabs>
              <w:spacing w:before="120" w:line="276" w:lineRule="auto"/>
              <w:rPr>
                <w:rFonts w:ascii="Arial" w:hAnsi="Arial" w:cs="Arial"/>
                <w:b/>
                <w:sz w:val="18"/>
                <w:szCs w:val="18"/>
              </w:rPr>
            </w:pPr>
            <w:r w:rsidRPr="0014525F">
              <w:rPr>
                <w:rFonts w:ascii="Arial" w:hAnsi="Arial" w:cs="Arial"/>
                <w:b/>
                <w:sz w:val="18"/>
                <w:szCs w:val="18"/>
              </w:rPr>
              <w:t>C1.</w:t>
            </w:r>
            <w:r w:rsidRPr="0014525F">
              <w:rPr>
                <w:rFonts w:ascii="Arial" w:hAnsi="Arial" w:cs="Arial"/>
                <w:b/>
                <w:sz w:val="18"/>
                <w:szCs w:val="18"/>
              </w:rPr>
              <w:tab/>
              <w:t>(Soft milestone): Milestone C1 to be met at the end of the year Y3.</w:t>
            </w:r>
          </w:p>
          <w:p w14:paraId="238D07E7" w14:textId="77777777" w:rsidR="0014525F" w:rsidRPr="0014525F" w:rsidRDefault="0014525F" w:rsidP="002C0DA4">
            <w:pPr>
              <w:spacing w:before="120" w:after="120" w:line="276" w:lineRule="auto"/>
              <w:rPr>
                <w:rFonts w:ascii="Arial" w:hAnsi="Arial" w:cs="Arial"/>
                <w:sz w:val="18"/>
                <w:szCs w:val="18"/>
              </w:rPr>
            </w:pPr>
            <w:r w:rsidRPr="0014525F">
              <w:rPr>
                <w:rFonts w:ascii="Arial" w:hAnsi="Arial" w:cs="Arial"/>
                <w:sz w:val="18"/>
                <w:szCs w:val="18"/>
              </w:rPr>
              <w:t xml:space="preserve">The UH has, until the end of the third contract year, implemented and deployed internal clinical research data management systems (e.g. a data lake or Clinical Data Warehouse) at hospitals for integrating patient data in order to be able to provide data for research (including quality and security requirements). </w:t>
            </w:r>
          </w:p>
        </w:tc>
      </w:tr>
      <w:tr w:rsidR="0014525F" w:rsidRPr="0014525F" w14:paraId="34C0CF89" w14:textId="77777777" w:rsidTr="002C0DA4">
        <w:trPr>
          <w:trHeight w:val="283"/>
        </w:trPr>
        <w:tc>
          <w:tcPr>
            <w:tcW w:w="9003" w:type="dxa"/>
            <w:shd w:val="clear" w:color="auto" w:fill="F2F2F2" w:themeFill="background1" w:themeFillShade="F2"/>
            <w:vAlign w:val="center"/>
          </w:tcPr>
          <w:p w14:paraId="47878331" w14:textId="77777777" w:rsidR="0014525F" w:rsidRPr="0014525F" w:rsidRDefault="0014525F" w:rsidP="002C0DA4">
            <w:pPr>
              <w:pStyle w:val="TableParagraph"/>
              <w:rPr>
                <w:b/>
                <w:w w:val="105"/>
                <w:sz w:val="18"/>
                <w:szCs w:val="18"/>
              </w:rPr>
            </w:pPr>
            <w:r w:rsidRPr="0014525F">
              <w:rPr>
                <w:b/>
                <w:i/>
                <w:sz w:val="18"/>
                <w:szCs w:val="18"/>
              </w:rPr>
              <w:t>Results (max. 5 bullet points)</w:t>
            </w:r>
          </w:p>
        </w:tc>
      </w:tr>
      <w:tr w:rsidR="0014525F" w:rsidRPr="0014525F" w14:paraId="394A1975" w14:textId="77777777" w:rsidTr="002C0DA4">
        <w:trPr>
          <w:trHeight w:val="67"/>
        </w:trPr>
        <w:tc>
          <w:tcPr>
            <w:tcW w:w="9003" w:type="dxa"/>
          </w:tcPr>
          <w:p w14:paraId="63E6815A" w14:textId="77777777" w:rsidR="0014525F" w:rsidRPr="0014525F" w:rsidRDefault="0014525F" w:rsidP="002C0DA4">
            <w:pPr>
              <w:pStyle w:val="TableParagraph"/>
              <w:spacing w:before="120"/>
              <w:rPr>
                <w:b/>
                <w:i/>
                <w:sz w:val="18"/>
                <w:szCs w:val="18"/>
              </w:rPr>
            </w:pPr>
            <w:r w:rsidRPr="0014525F">
              <w:rPr>
                <w:b/>
                <w:i/>
                <w:sz w:val="18"/>
                <w:szCs w:val="18"/>
              </w:rPr>
              <w:t>Not applicable in Y1 and Y2.</w:t>
            </w:r>
          </w:p>
          <w:p w14:paraId="1CFD3795" w14:textId="77777777" w:rsidR="0014525F" w:rsidRPr="0014525F" w:rsidRDefault="0014525F" w:rsidP="002C0DA4">
            <w:pPr>
              <w:pStyle w:val="TableParagraph"/>
              <w:spacing w:after="120"/>
              <w:rPr>
                <w:b/>
                <w:i/>
                <w:sz w:val="18"/>
                <w:szCs w:val="18"/>
              </w:rPr>
            </w:pPr>
          </w:p>
        </w:tc>
      </w:tr>
      <w:tr w:rsidR="0014525F" w:rsidRPr="0014525F" w14:paraId="1E54EE79" w14:textId="77777777" w:rsidTr="002C0DA4">
        <w:trPr>
          <w:trHeight w:val="476"/>
        </w:trPr>
        <w:tc>
          <w:tcPr>
            <w:tcW w:w="9003" w:type="dxa"/>
            <w:shd w:val="clear" w:color="auto" w:fill="F2F2F2" w:themeFill="background1" w:themeFillShade="F2"/>
          </w:tcPr>
          <w:p w14:paraId="6ABF7E89" w14:textId="77777777" w:rsidR="0014525F" w:rsidRPr="0014525F" w:rsidRDefault="0014525F" w:rsidP="002C0DA4">
            <w:pPr>
              <w:pStyle w:val="TableParagraph"/>
              <w:tabs>
                <w:tab w:val="left" w:pos="426"/>
              </w:tabs>
              <w:spacing w:before="120"/>
              <w:rPr>
                <w:b/>
                <w:w w:val="105"/>
                <w:sz w:val="18"/>
                <w:szCs w:val="18"/>
              </w:rPr>
            </w:pPr>
            <w:r w:rsidRPr="0014525F">
              <w:rPr>
                <w:b/>
                <w:w w:val="105"/>
                <w:sz w:val="18"/>
                <w:szCs w:val="18"/>
              </w:rPr>
              <w:t>C2.</w:t>
            </w:r>
            <w:r w:rsidRPr="0014525F">
              <w:rPr>
                <w:b/>
                <w:w w:val="105"/>
                <w:sz w:val="18"/>
                <w:szCs w:val="18"/>
              </w:rPr>
              <w:tab/>
              <w:t xml:space="preserve">(Hard milestone): </w:t>
            </w:r>
            <w:r w:rsidRPr="0014525F">
              <w:rPr>
                <w:b/>
                <w:w w:val="105"/>
                <w:sz w:val="18"/>
                <w:szCs w:val="18"/>
                <w:highlight w:val="yellow"/>
              </w:rPr>
              <w:t>Milestone C2 to be met at the end of the years Y1, Y2</w:t>
            </w:r>
            <w:r w:rsidRPr="0014525F">
              <w:rPr>
                <w:b/>
                <w:w w:val="105"/>
                <w:sz w:val="18"/>
                <w:szCs w:val="18"/>
              </w:rPr>
              <w:t xml:space="preserve"> and Y3.</w:t>
            </w:r>
          </w:p>
          <w:p w14:paraId="4F66303A" w14:textId="77777777" w:rsidR="0014525F" w:rsidRPr="0014525F" w:rsidRDefault="0014525F" w:rsidP="002C0DA4">
            <w:pPr>
              <w:spacing w:before="120" w:after="120" w:line="276" w:lineRule="auto"/>
              <w:jc w:val="both"/>
              <w:rPr>
                <w:rFonts w:ascii="Arial" w:hAnsi="Arial" w:cs="Arial"/>
                <w:w w:val="105"/>
                <w:sz w:val="18"/>
                <w:szCs w:val="18"/>
              </w:rPr>
            </w:pPr>
            <w:r w:rsidRPr="0014525F">
              <w:rPr>
                <w:rFonts w:ascii="Arial" w:hAnsi="Arial" w:cs="Arial"/>
                <w:w w:val="105"/>
                <w:sz w:val="18"/>
                <w:szCs w:val="18"/>
                <w:highlight w:val="yellow"/>
              </w:rPr>
              <w:t>The UH is, at the end of each relevant contract year, technically able to harvest a horizontal data set according to B2 [as set out in Appendix 2].</w:t>
            </w:r>
          </w:p>
        </w:tc>
      </w:tr>
      <w:tr w:rsidR="0014525F" w:rsidRPr="0014525F" w14:paraId="22F9E8F8" w14:textId="77777777" w:rsidTr="002C0DA4">
        <w:trPr>
          <w:trHeight w:val="283"/>
        </w:trPr>
        <w:tc>
          <w:tcPr>
            <w:tcW w:w="9003" w:type="dxa"/>
            <w:shd w:val="clear" w:color="auto" w:fill="F2F2F2" w:themeFill="background1" w:themeFillShade="F2"/>
            <w:vAlign w:val="center"/>
          </w:tcPr>
          <w:p w14:paraId="3B4D63C9" w14:textId="77777777" w:rsidR="0014525F" w:rsidRPr="0014525F" w:rsidRDefault="0014525F" w:rsidP="002C0DA4">
            <w:pPr>
              <w:pStyle w:val="TableParagraph"/>
              <w:rPr>
                <w:b/>
                <w:w w:val="105"/>
                <w:sz w:val="18"/>
                <w:szCs w:val="18"/>
              </w:rPr>
            </w:pPr>
            <w:r w:rsidRPr="0014525F">
              <w:rPr>
                <w:b/>
                <w:i/>
                <w:sz w:val="18"/>
                <w:szCs w:val="18"/>
              </w:rPr>
              <w:t>Results (max. 5-8 bullet points)</w:t>
            </w:r>
          </w:p>
        </w:tc>
      </w:tr>
      <w:tr w:rsidR="0014525F" w:rsidRPr="0014525F" w14:paraId="1B59F83F" w14:textId="77777777" w:rsidTr="002C0DA4">
        <w:trPr>
          <w:trHeight w:val="283"/>
        </w:trPr>
        <w:tc>
          <w:tcPr>
            <w:tcW w:w="9003" w:type="dxa"/>
            <w:shd w:val="clear" w:color="auto" w:fill="auto"/>
            <w:vAlign w:val="center"/>
          </w:tcPr>
          <w:p w14:paraId="686B287D" w14:textId="77777777" w:rsidR="0014525F" w:rsidRPr="0014525F" w:rsidRDefault="0014525F" w:rsidP="002C0DA4">
            <w:pPr>
              <w:pStyle w:val="TableParagraph"/>
              <w:spacing w:before="120"/>
              <w:rPr>
                <w:b/>
                <w:i/>
                <w:sz w:val="18"/>
                <w:szCs w:val="18"/>
              </w:rPr>
            </w:pPr>
          </w:p>
          <w:p w14:paraId="71FD3EAA" w14:textId="77777777" w:rsidR="0014525F" w:rsidRPr="0014525F" w:rsidRDefault="0014525F" w:rsidP="002C0DA4">
            <w:pPr>
              <w:pStyle w:val="TableParagraph"/>
              <w:spacing w:after="120"/>
              <w:rPr>
                <w:b/>
                <w:i/>
                <w:sz w:val="18"/>
                <w:szCs w:val="18"/>
              </w:rPr>
            </w:pPr>
          </w:p>
        </w:tc>
      </w:tr>
      <w:tr w:rsidR="0014525F" w:rsidRPr="0014525F" w14:paraId="15B5A863" w14:textId="77777777" w:rsidTr="002C0DA4">
        <w:trPr>
          <w:trHeight w:val="283"/>
        </w:trPr>
        <w:tc>
          <w:tcPr>
            <w:tcW w:w="9003" w:type="dxa"/>
            <w:shd w:val="clear" w:color="auto" w:fill="F2F2F2" w:themeFill="background1" w:themeFillShade="F2"/>
          </w:tcPr>
          <w:p w14:paraId="65953F5C" w14:textId="77777777" w:rsidR="0014525F" w:rsidRPr="0014525F" w:rsidRDefault="0014525F" w:rsidP="002C0DA4">
            <w:pPr>
              <w:pStyle w:val="TableParagraph"/>
              <w:tabs>
                <w:tab w:val="left" w:pos="426"/>
              </w:tabs>
              <w:spacing w:before="120"/>
              <w:rPr>
                <w:b/>
                <w:w w:val="105"/>
                <w:sz w:val="18"/>
                <w:szCs w:val="18"/>
              </w:rPr>
            </w:pPr>
            <w:r w:rsidRPr="0014525F">
              <w:rPr>
                <w:b/>
                <w:w w:val="105"/>
                <w:sz w:val="18"/>
                <w:szCs w:val="18"/>
              </w:rPr>
              <w:t>C3.</w:t>
            </w:r>
            <w:r w:rsidRPr="0014525F">
              <w:rPr>
                <w:b/>
                <w:w w:val="105"/>
                <w:sz w:val="18"/>
                <w:szCs w:val="18"/>
              </w:rPr>
              <w:tab/>
              <w:t>(Hard milestone): Milestone C3 to be met at the end of the year Y3.</w:t>
            </w:r>
          </w:p>
          <w:p w14:paraId="29AC8849" w14:textId="77777777" w:rsidR="0014525F" w:rsidRPr="0014525F" w:rsidRDefault="0014525F" w:rsidP="002C0DA4">
            <w:pPr>
              <w:pStyle w:val="TableParagraph"/>
              <w:spacing w:before="120"/>
              <w:rPr>
                <w:w w:val="105"/>
                <w:sz w:val="18"/>
                <w:szCs w:val="18"/>
              </w:rPr>
            </w:pPr>
            <w:r w:rsidRPr="0014525F">
              <w:rPr>
                <w:w w:val="105"/>
                <w:sz w:val="18"/>
                <w:szCs w:val="18"/>
              </w:rPr>
              <w:t>The UH has, after the third contract year, implemented:</w:t>
            </w:r>
          </w:p>
          <w:p w14:paraId="5AF52685" w14:textId="77777777" w:rsidR="0014525F" w:rsidRPr="0014525F" w:rsidRDefault="0014525F" w:rsidP="00B94D9E">
            <w:pPr>
              <w:pStyle w:val="TableParagraph"/>
              <w:numPr>
                <w:ilvl w:val="0"/>
                <w:numId w:val="12"/>
              </w:numPr>
              <w:rPr>
                <w:w w:val="105"/>
                <w:sz w:val="18"/>
                <w:szCs w:val="18"/>
              </w:rPr>
            </w:pPr>
            <w:r w:rsidRPr="0014525F">
              <w:rPr>
                <w:w w:val="105"/>
                <w:sz w:val="18"/>
                <w:szCs w:val="18"/>
              </w:rPr>
              <w:t xml:space="preserve">SPHN data encoding for clinical research data and; </w:t>
            </w:r>
          </w:p>
          <w:p w14:paraId="09D39988" w14:textId="77777777" w:rsidR="0014525F" w:rsidRPr="0014525F" w:rsidRDefault="0014525F" w:rsidP="00B94D9E">
            <w:pPr>
              <w:pStyle w:val="TableParagraph"/>
              <w:numPr>
                <w:ilvl w:val="0"/>
                <w:numId w:val="12"/>
              </w:numPr>
              <w:tabs>
                <w:tab w:val="left" w:pos="426"/>
              </w:tabs>
              <w:spacing w:after="120" w:line="276" w:lineRule="auto"/>
              <w:rPr>
                <w:b/>
                <w:sz w:val="18"/>
                <w:szCs w:val="18"/>
              </w:rPr>
            </w:pPr>
            <w:r w:rsidRPr="0014525F">
              <w:rPr>
                <w:w w:val="105"/>
                <w:sz w:val="18"/>
                <w:szCs w:val="18"/>
              </w:rPr>
              <w:t>transcoding resources for clinical data.</w:t>
            </w:r>
          </w:p>
        </w:tc>
      </w:tr>
      <w:tr w:rsidR="0014525F" w:rsidRPr="0014525F" w14:paraId="0C008382" w14:textId="77777777" w:rsidTr="002C0DA4">
        <w:trPr>
          <w:trHeight w:val="283"/>
        </w:trPr>
        <w:tc>
          <w:tcPr>
            <w:tcW w:w="9003" w:type="dxa"/>
            <w:shd w:val="clear" w:color="auto" w:fill="F2F2F2" w:themeFill="background1" w:themeFillShade="F2"/>
            <w:vAlign w:val="center"/>
          </w:tcPr>
          <w:p w14:paraId="7509975B" w14:textId="77777777" w:rsidR="0014525F" w:rsidRPr="0014525F" w:rsidRDefault="0014525F" w:rsidP="002C0DA4">
            <w:pPr>
              <w:pStyle w:val="TableParagraph"/>
              <w:rPr>
                <w:b/>
                <w:i/>
                <w:sz w:val="18"/>
                <w:szCs w:val="18"/>
              </w:rPr>
            </w:pPr>
            <w:r w:rsidRPr="0014525F">
              <w:rPr>
                <w:b/>
                <w:i/>
                <w:sz w:val="18"/>
                <w:szCs w:val="18"/>
              </w:rPr>
              <w:t>Results (max. 5-8 bullet points)</w:t>
            </w:r>
          </w:p>
        </w:tc>
      </w:tr>
      <w:tr w:rsidR="0014525F" w:rsidRPr="0014525F" w14:paraId="7F3162FD" w14:textId="77777777" w:rsidTr="002C0DA4">
        <w:trPr>
          <w:trHeight w:val="283"/>
        </w:trPr>
        <w:tc>
          <w:tcPr>
            <w:tcW w:w="9003" w:type="dxa"/>
          </w:tcPr>
          <w:p w14:paraId="0AC1D90A" w14:textId="77777777" w:rsidR="0014525F" w:rsidRPr="0014525F" w:rsidRDefault="0014525F" w:rsidP="002C0DA4">
            <w:pPr>
              <w:pStyle w:val="TableParagraph"/>
              <w:spacing w:before="120"/>
              <w:rPr>
                <w:b/>
                <w:i/>
                <w:sz w:val="18"/>
                <w:szCs w:val="18"/>
              </w:rPr>
            </w:pPr>
            <w:r w:rsidRPr="0014525F">
              <w:rPr>
                <w:b/>
                <w:i/>
                <w:sz w:val="18"/>
                <w:szCs w:val="18"/>
              </w:rPr>
              <w:t>Not applicable in Y1 and Y2.</w:t>
            </w:r>
          </w:p>
          <w:p w14:paraId="49AFFAB2" w14:textId="77777777" w:rsidR="0014525F" w:rsidRPr="0014525F" w:rsidRDefault="0014525F" w:rsidP="002C0DA4">
            <w:pPr>
              <w:pStyle w:val="TableParagraph"/>
              <w:spacing w:before="120"/>
              <w:rPr>
                <w:b/>
                <w:i/>
                <w:sz w:val="18"/>
                <w:szCs w:val="18"/>
              </w:rPr>
            </w:pPr>
          </w:p>
        </w:tc>
      </w:tr>
      <w:tr w:rsidR="0014525F" w:rsidRPr="0014525F" w14:paraId="10C3F672" w14:textId="77777777" w:rsidTr="002C0DA4">
        <w:tc>
          <w:tcPr>
            <w:tcW w:w="9003" w:type="dxa"/>
            <w:shd w:val="clear" w:color="auto" w:fill="F2F2F2" w:themeFill="background1" w:themeFillShade="F2"/>
          </w:tcPr>
          <w:p w14:paraId="24AF8C6E" w14:textId="77777777" w:rsidR="0014525F" w:rsidRPr="0014525F" w:rsidRDefault="0014525F" w:rsidP="002C0DA4">
            <w:pPr>
              <w:pStyle w:val="TableParagraph"/>
              <w:tabs>
                <w:tab w:val="left" w:pos="426"/>
              </w:tabs>
              <w:spacing w:before="120"/>
              <w:rPr>
                <w:b/>
                <w:w w:val="105"/>
                <w:sz w:val="18"/>
                <w:szCs w:val="18"/>
              </w:rPr>
            </w:pPr>
            <w:r w:rsidRPr="0014525F">
              <w:rPr>
                <w:b/>
                <w:w w:val="105"/>
                <w:sz w:val="18"/>
                <w:szCs w:val="18"/>
              </w:rPr>
              <w:t>C4.</w:t>
            </w:r>
            <w:r w:rsidRPr="0014525F">
              <w:rPr>
                <w:b/>
                <w:w w:val="105"/>
                <w:sz w:val="18"/>
                <w:szCs w:val="18"/>
              </w:rPr>
              <w:tab/>
              <w:t xml:space="preserve">(Hard milestone): staggered by contractual year (tested on a per year-basis). </w:t>
            </w:r>
          </w:p>
          <w:p w14:paraId="7DAB3000" w14:textId="77777777" w:rsidR="0014525F" w:rsidRPr="0014525F" w:rsidRDefault="0014525F" w:rsidP="002C0DA4">
            <w:pPr>
              <w:pStyle w:val="TableParagraph"/>
              <w:tabs>
                <w:tab w:val="left" w:pos="426"/>
              </w:tabs>
              <w:rPr>
                <w:b/>
                <w:w w:val="105"/>
                <w:sz w:val="18"/>
                <w:szCs w:val="18"/>
              </w:rPr>
            </w:pPr>
            <w:r w:rsidRPr="0014525F">
              <w:rPr>
                <w:b/>
                <w:w w:val="105"/>
                <w:sz w:val="18"/>
                <w:szCs w:val="18"/>
              </w:rPr>
              <w:tab/>
              <w:t xml:space="preserve">Milestone C4 (i) to be met at the end of the year Y1. </w:t>
            </w:r>
          </w:p>
          <w:p w14:paraId="2B5D5A40" w14:textId="77777777" w:rsidR="0014525F" w:rsidRPr="0014525F" w:rsidRDefault="0014525F" w:rsidP="002C0DA4">
            <w:pPr>
              <w:pStyle w:val="TableParagraph"/>
              <w:tabs>
                <w:tab w:val="left" w:pos="426"/>
              </w:tabs>
              <w:rPr>
                <w:b/>
                <w:w w:val="105"/>
                <w:sz w:val="18"/>
                <w:szCs w:val="18"/>
              </w:rPr>
            </w:pPr>
            <w:r w:rsidRPr="0014525F">
              <w:rPr>
                <w:b/>
                <w:w w:val="105"/>
                <w:sz w:val="18"/>
                <w:szCs w:val="18"/>
              </w:rPr>
              <w:tab/>
            </w:r>
            <w:r w:rsidRPr="0014525F">
              <w:rPr>
                <w:b/>
                <w:w w:val="105"/>
                <w:sz w:val="18"/>
                <w:szCs w:val="18"/>
                <w:highlight w:val="yellow"/>
              </w:rPr>
              <w:t>Milestone C4 (ii) to be met at the end of the years Y2</w:t>
            </w:r>
            <w:r w:rsidRPr="0014525F">
              <w:rPr>
                <w:b/>
                <w:w w:val="105"/>
                <w:sz w:val="18"/>
                <w:szCs w:val="18"/>
              </w:rPr>
              <w:t xml:space="preserve"> and Y3.</w:t>
            </w:r>
          </w:p>
          <w:p w14:paraId="375C129B" w14:textId="77777777" w:rsidR="0014525F" w:rsidRPr="0014525F" w:rsidRDefault="0014525F" w:rsidP="002C0DA4">
            <w:pPr>
              <w:pStyle w:val="TableParagraph"/>
              <w:tabs>
                <w:tab w:val="left" w:pos="426"/>
              </w:tabs>
              <w:spacing w:before="120" w:line="276" w:lineRule="auto"/>
              <w:rPr>
                <w:w w:val="105"/>
                <w:sz w:val="18"/>
                <w:szCs w:val="18"/>
                <w:highlight w:val="yellow"/>
              </w:rPr>
            </w:pPr>
            <w:r w:rsidRPr="0014525F">
              <w:rPr>
                <w:w w:val="105"/>
                <w:sz w:val="18"/>
                <w:szCs w:val="18"/>
                <w:highlight w:val="yellow"/>
              </w:rPr>
              <w:t>The UH has provided certain defined data sets (DS). Such data sets must use an i2b2/shrine-compatible mechanism, i.e. query endpoint or data export, to establish an interface to the SPHN distributed query architecture.</w:t>
            </w:r>
          </w:p>
          <w:p w14:paraId="6242977A" w14:textId="77777777" w:rsidR="0014525F" w:rsidRPr="0014525F" w:rsidRDefault="0014525F" w:rsidP="00B94D9E">
            <w:pPr>
              <w:pStyle w:val="TableParagraph"/>
              <w:numPr>
                <w:ilvl w:val="0"/>
                <w:numId w:val="13"/>
              </w:numPr>
              <w:tabs>
                <w:tab w:val="left" w:pos="426"/>
              </w:tabs>
              <w:spacing w:line="276" w:lineRule="auto"/>
              <w:rPr>
                <w:w w:val="105"/>
                <w:sz w:val="18"/>
                <w:szCs w:val="18"/>
              </w:rPr>
            </w:pPr>
            <w:r w:rsidRPr="0014525F">
              <w:rPr>
                <w:w w:val="105"/>
                <w:sz w:val="18"/>
                <w:szCs w:val="18"/>
              </w:rPr>
              <w:t xml:space="preserve">Implement an i2b2/shrine compatible mechanism - i.e. query endpoint or data export - to establish an interface to the SPHN distributed query architecture (using test or real data). </w:t>
            </w:r>
          </w:p>
          <w:p w14:paraId="2FBA14FD" w14:textId="77777777" w:rsidR="0014525F" w:rsidRPr="0014525F" w:rsidRDefault="0014525F" w:rsidP="00B94D9E">
            <w:pPr>
              <w:pStyle w:val="TableParagraph"/>
              <w:numPr>
                <w:ilvl w:val="0"/>
                <w:numId w:val="13"/>
              </w:numPr>
              <w:tabs>
                <w:tab w:val="left" w:pos="426"/>
              </w:tabs>
              <w:spacing w:after="120" w:line="276" w:lineRule="auto"/>
              <w:rPr>
                <w:w w:val="105"/>
                <w:sz w:val="18"/>
                <w:szCs w:val="18"/>
              </w:rPr>
            </w:pPr>
            <w:r w:rsidRPr="0014525F">
              <w:rPr>
                <w:w w:val="105"/>
                <w:sz w:val="18"/>
                <w:szCs w:val="18"/>
                <w:highlight w:val="yellow"/>
              </w:rPr>
              <w:t>The UH must technically be able to use the i2b2/shrine compatible mechanism to provide defined data sets (DS) as defined in B2.</w:t>
            </w:r>
            <w:r w:rsidRPr="0014525F">
              <w:rPr>
                <w:b/>
                <w:w w:val="105"/>
                <w:sz w:val="18"/>
                <w:szCs w:val="18"/>
              </w:rPr>
              <w:t xml:space="preserve"> </w:t>
            </w:r>
          </w:p>
        </w:tc>
      </w:tr>
      <w:tr w:rsidR="0014525F" w:rsidRPr="0014525F" w14:paraId="402DD5E2" w14:textId="77777777" w:rsidTr="002C0DA4">
        <w:trPr>
          <w:trHeight w:val="283"/>
        </w:trPr>
        <w:tc>
          <w:tcPr>
            <w:tcW w:w="9003" w:type="dxa"/>
            <w:shd w:val="clear" w:color="auto" w:fill="F2F2F2" w:themeFill="background1" w:themeFillShade="F2"/>
            <w:vAlign w:val="center"/>
          </w:tcPr>
          <w:p w14:paraId="48D2204C" w14:textId="77777777" w:rsidR="0014525F" w:rsidRPr="0014525F" w:rsidRDefault="0014525F" w:rsidP="002C0DA4">
            <w:pPr>
              <w:pStyle w:val="TableParagraph"/>
              <w:rPr>
                <w:b/>
                <w:i/>
                <w:sz w:val="18"/>
                <w:szCs w:val="18"/>
              </w:rPr>
            </w:pPr>
            <w:r w:rsidRPr="0014525F">
              <w:rPr>
                <w:b/>
                <w:i/>
                <w:sz w:val="18"/>
                <w:szCs w:val="18"/>
              </w:rPr>
              <w:t>Results (max. 5-8 bullet points)</w:t>
            </w:r>
          </w:p>
        </w:tc>
      </w:tr>
      <w:tr w:rsidR="0014525F" w:rsidRPr="0014525F" w14:paraId="08C1C25F" w14:textId="77777777" w:rsidTr="002C0DA4">
        <w:trPr>
          <w:trHeight w:val="283"/>
        </w:trPr>
        <w:tc>
          <w:tcPr>
            <w:tcW w:w="9003" w:type="dxa"/>
            <w:shd w:val="clear" w:color="auto" w:fill="auto"/>
            <w:vAlign w:val="center"/>
          </w:tcPr>
          <w:p w14:paraId="39730383" w14:textId="77777777" w:rsidR="0014525F" w:rsidRPr="0014525F" w:rsidRDefault="0014525F" w:rsidP="002C0DA4">
            <w:pPr>
              <w:pStyle w:val="TableParagraph"/>
              <w:spacing w:before="120"/>
              <w:rPr>
                <w:b/>
                <w:i/>
                <w:sz w:val="18"/>
                <w:szCs w:val="18"/>
              </w:rPr>
            </w:pPr>
          </w:p>
          <w:p w14:paraId="0C5A8C37" w14:textId="77777777" w:rsidR="0014525F" w:rsidRPr="0014525F" w:rsidRDefault="0014525F" w:rsidP="002C0DA4">
            <w:pPr>
              <w:pStyle w:val="TableParagraph"/>
              <w:spacing w:before="120"/>
              <w:rPr>
                <w:b/>
                <w:i/>
                <w:sz w:val="18"/>
                <w:szCs w:val="18"/>
              </w:rPr>
            </w:pPr>
          </w:p>
        </w:tc>
      </w:tr>
    </w:tbl>
    <w:p w14:paraId="0C4A6652" w14:textId="77777777" w:rsidR="0014525F" w:rsidRPr="0014525F" w:rsidRDefault="0014525F" w:rsidP="0014525F">
      <w:pPr>
        <w:pStyle w:val="PlatzhalteroberhalbEmpfnger"/>
        <w:spacing w:after="0"/>
        <w:rPr>
          <w:rFonts w:ascii="Arial" w:hAnsi="Arial" w:cs="Arial"/>
          <w:sz w:val="18"/>
          <w:szCs w:val="18"/>
        </w:rPr>
      </w:pPr>
    </w:p>
    <w:p w14:paraId="1D4406EC" w14:textId="77777777" w:rsidR="0014525F" w:rsidRPr="0014525F" w:rsidRDefault="0014525F" w:rsidP="0014525F">
      <w:pPr>
        <w:spacing w:after="200" w:line="276" w:lineRule="auto"/>
        <w:rPr>
          <w:rFonts w:ascii="Arial" w:hAnsi="Arial" w:cs="Arial"/>
          <w:sz w:val="18"/>
          <w:szCs w:val="18"/>
        </w:rPr>
      </w:pPr>
      <w:r w:rsidRPr="0014525F">
        <w:rPr>
          <w:rFonts w:ascii="Arial" w:hAnsi="Arial" w:cs="Arial"/>
          <w:sz w:val="18"/>
          <w:szCs w:val="18"/>
        </w:rPr>
        <w:br w:type="page"/>
      </w:r>
    </w:p>
    <w:tbl>
      <w:tblPr>
        <w:tblStyle w:val="TableGrid"/>
        <w:tblW w:w="0" w:type="auto"/>
        <w:tblLook w:val="04A0" w:firstRow="1" w:lastRow="0" w:firstColumn="1" w:lastColumn="0" w:noHBand="0" w:noVBand="1"/>
      </w:tblPr>
      <w:tblGrid>
        <w:gridCol w:w="9003"/>
      </w:tblGrid>
      <w:tr w:rsidR="0014525F" w:rsidRPr="0014525F" w14:paraId="4C5A9B9B" w14:textId="77777777" w:rsidTr="002C0DA4">
        <w:trPr>
          <w:trHeight w:val="283"/>
        </w:trPr>
        <w:tc>
          <w:tcPr>
            <w:tcW w:w="9003" w:type="dxa"/>
            <w:shd w:val="clear" w:color="auto" w:fill="D9D9D9" w:themeFill="background1" w:themeFillShade="D9"/>
            <w:vAlign w:val="center"/>
          </w:tcPr>
          <w:p w14:paraId="55CA48E0" w14:textId="77777777" w:rsidR="0014525F" w:rsidRPr="0014525F" w:rsidRDefault="0014525F" w:rsidP="00B94D9E">
            <w:pPr>
              <w:pStyle w:val="ListParagraph"/>
              <w:numPr>
                <w:ilvl w:val="0"/>
                <w:numId w:val="7"/>
              </w:numPr>
              <w:ind w:left="426" w:hanging="426"/>
              <w:rPr>
                <w:rFonts w:ascii="Arial" w:hAnsi="Arial" w:cs="Arial"/>
                <w:b/>
                <w:w w:val="105"/>
                <w:sz w:val="18"/>
                <w:szCs w:val="18"/>
              </w:rPr>
            </w:pPr>
            <w:r w:rsidRPr="0014525F">
              <w:rPr>
                <w:rFonts w:ascii="Arial" w:hAnsi="Arial" w:cs="Arial"/>
                <w:b/>
                <w:w w:val="105"/>
                <w:sz w:val="18"/>
                <w:szCs w:val="18"/>
              </w:rPr>
              <w:lastRenderedPageBreak/>
              <w:t>Biobanking Interoperability</w:t>
            </w:r>
          </w:p>
        </w:tc>
      </w:tr>
      <w:tr w:rsidR="0014525F" w:rsidRPr="0014525F" w14:paraId="72AD2A62" w14:textId="77777777" w:rsidTr="002C0DA4">
        <w:trPr>
          <w:trHeight w:val="1162"/>
        </w:trPr>
        <w:tc>
          <w:tcPr>
            <w:tcW w:w="9003" w:type="dxa"/>
            <w:shd w:val="clear" w:color="auto" w:fill="F2F2F2" w:themeFill="background1" w:themeFillShade="F2"/>
          </w:tcPr>
          <w:p w14:paraId="4B10682B" w14:textId="77777777" w:rsidR="0014525F" w:rsidRPr="0014525F" w:rsidRDefault="0014525F" w:rsidP="002C0DA4">
            <w:pPr>
              <w:pStyle w:val="TableParagraph"/>
              <w:tabs>
                <w:tab w:val="left" w:pos="426"/>
              </w:tabs>
              <w:spacing w:before="120"/>
              <w:rPr>
                <w:b/>
                <w:w w:val="105"/>
                <w:sz w:val="18"/>
                <w:szCs w:val="18"/>
              </w:rPr>
            </w:pPr>
            <w:r w:rsidRPr="0014525F">
              <w:rPr>
                <w:b/>
                <w:w w:val="105"/>
                <w:sz w:val="18"/>
                <w:szCs w:val="18"/>
              </w:rPr>
              <w:t>D1.</w:t>
            </w:r>
            <w:r w:rsidRPr="0014525F">
              <w:rPr>
                <w:b/>
                <w:w w:val="105"/>
                <w:sz w:val="18"/>
                <w:szCs w:val="18"/>
              </w:rPr>
              <w:tab/>
              <w:t>(Soft milestone): Milestone D1 to be met at the end of the year Y3.</w:t>
            </w:r>
          </w:p>
          <w:p w14:paraId="4F7911D0" w14:textId="77777777" w:rsidR="0014525F" w:rsidRPr="0014525F" w:rsidRDefault="0014525F" w:rsidP="002C0DA4">
            <w:pPr>
              <w:spacing w:before="120" w:after="120" w:line="276" w:lineRule="auto"/>
              <w:jc w:val="both"/>
              <w:rPr>
                <w:rFonts w:ascii="Arial" w:hAnsi="Arial" w:cs="Arial"/>
                <w:sz w:val="18"/>
                <w:szCs w:val="18"/>
              </w:rPr>
            </w:pPr>
            <w:r w:rsidRPr="0014525F">
              <w:rPr>
                <w:rFonts w:ascii="Arial" w:hAnsi="Arial" w:cs="Arial"/>
                <w:w w:val="105"/>
                <w:sz w:val="18"/>
                <w:szCs w:val="18"/>
              </w:rPr>
              <w:t>In collaboration with the Swiss Biobanking Platform, implementation of interoperability mechanisms between the biobanking management systems and clinical research data management platforms to ensure that sample information can be exposed together with the clinical data.</w:t>
            </w:r>
          </w:p>
        </w:tc>
      </w:tr>
      <w:tr w:rsidR="0014525F" w:rsidRPr="0014525F" w14:paraId="4471E885" w14:textId="77777777" w:rsidTr="002C0DA4">
        <w:trPr>
          <w:trHeight w:val="283"/>
        </w:trPr>
        <w:tc>
          <w:tcPr>
            <w:tcW w:w="9003" w:type="dxa"/>
            <w:shd w:val="clear" w:color="auto" w:fill="F2F2F2" w:themeFill="background1" w:themeFillShade="F2"/>
            <w:vAlign w:val="center"/>
          </w:tcPr>
          <w:p w14:paraId="783FD8ED" w14:textId="77777777" w:rsidR="0014525F" w:rsidRPr="0014525F" w:rsidRDefault="0014525F" w:rsidP="002C0DA4">
            <w:pPr>
              <w:pStyle w:val="TableParagraph"/>
              <w:rPr>
                <w:b/>
                <w:w w:val="105"/>
                <w:sz w:val="18"/>
                <w:szCs w:val="18"/>
              </w:rPr>
            </w:pPr>
            <w:r w:rsidRPr="0014525F">
              <w:rPr>
                <w:b/>
                <w:i/>
                <w:sz w:val="18"/>
                <w:szCs w:val="18"/>
              </w:rPr>
              <w:t>Results (max. 5 bullet points)</w:t>
            </w:r>
          </w:p>
        </w:tc>
      </w:tr>
      <w:tr w:rsidR="0014525F" w:rsidRPr="0014525F" w14:paraId="508E0577" w14:textId="77777777" w:rsidTr="002C0DA4">
        <w:trPr>
          <w:trHeight w:val="67"/>
        </w:trPr>
        <w:tc>
          <w:tcPr>
            <w:tcW w:w="9003" w:type="dxa"/>
          </w:tcPr>
          <w:p w14:paraId="60F209DC" w14:textId="77777777" w:rsidR="0014525F" w:rsidRPr="0014525F" w:rsidRDefault="0014525F" w:rsidP="002C0DA4">
            <w:pPr>
              <w:pStyle w:val="TableParagraph"/>
              <w:spacing w:before="120"/>
              <w:rPr>
                <w:b/>
                <w:i/>
                <w:sz w:val="18"/>
                <w:szCs w:val="18"/>
              </w:rPr>
            </w:pPr>
            <w:r w:rsidRPr="0014525F">
              <w:rPr>
                <w:b/>
                <w:i/>
                <w:sz w:val="18"/>
                <w:szCs w:val="18"/>
              </w:rPr>
              <w:t>Not applicable in Y1 and Y2.</w:t>
            </w:r>
          </w:p>
          <w:p w14:paraId="40712B11" w14:textId="77777777" w:rsidR="0014525F" w:rsidRPr="0014525F" w:rsidRDefault="0014525F" w:rsidP="002C0DA4">
            <w:pPr>
              <w:pStyle w:val="TableParagraph"/>
              <w:spacing w:after="120"/>
              <w:rPr>
                <w:b/>
                <w:i/>
                <w:sz w:val="18"/>
                <w:szCs w:val="18"/>
              </w:rPr>
            </w:pPr>
          </w:p>
        </w:tc>
      </w:tr>
    </w:tbl>
    <w:p w14:paraId="73747B59" w14:textId="77777777" w:rsidR="0014525F" w:rsidRPr="0014525F" w:rsidRDefault="0014525F" w:rsidP="0014525F">
      <w:pPr>
        <w:pStyle w:val="PlatzhalteroberhalbEmpfnger"/>
        <w:spacing w:after="0"/>
        <w:rPr>
          <w:rFonts w:ascii="Arial" w:hAnsi="Arial" w:cs="Arial"/>
        </w:rPr>
      </w:pPr>
    </w:p>
    <w:p w14:paraId="56ACEC5B" w14:textId="77777777" w:rsidR="0014525F" w:rsidRPr="0014525F" w:rsidRDefault="0014525F" w:rsidP="0014525F">
      <w:pPr>
        <w:pStyle w:val="PlatzhalteroberhalbEmpfnger"/>
        <w:spacing w:after="0"/>
        <w:rPr>
          <w:rFonts w:ascii="Arial" w:hAnsi="Arial" w:cs="Arial"/>
        </w:rPr>
      </w:pPr>
    </w:p>
    <w:p w14:paraId="42F455F8" w14:textId="77777777" w:rsidR="0014525F" w:rsidRPr="0014525F" w:rsidRDefault="0014525F" w:rsidP="00B94D9E">
      <w:pPr>
        <w:pStyle w:val="Heading3"/>
        <w:numPr>
          <w:ilvl w:val="0"/>
          <w:numId w:val="5"/>
        </w:numPr>
        <w:rPr>
          <w:rFonts w:ascii="Arial" w:hAnsi="Arial" w:cs="Arial"/>
          <w:b/>
        </w:rPr>
      </w:pPr>
      <w:r w:rsidRPr="0014525F">
        <w:rPr>
          <w:rFonts w:ascii="Arial" w:hAnsi="Arial" w:cs="Arial"/>
          <w:b/>
        </w:rPr>
        <w:t>Financial report.</w:t>
      </w:r>
    </w:p>
    <w:p w14:paraId="3292EF0D" w14:textId="77777777" w:rsidR="0014525F" w:rsidRPr="0014525F" w:rsidRDefault="0014525F" w:rsidP="0014525F">
      <w:pPr>
        <w:rPr>
          <w:rFonts w:ascii="Arial" w:hAnsi="Arial" w:cs="Arial"/>
        </w:rPr>
      </w:pPr>
    </w:p>
    <w:p w14:paraId="49E98509" w14:textId="77777777" w:rsidR="0014525F" w:rsidRPr="0014525F" w:rsidRDefault="0014525F" w:rsidP="0014525F">
      <w:pPr>
        <w:pStyle w:val="PlatzhalteroberhalbEmpfnger"/>
        <w:spacing w:after="0" w:line="276" w:lineRule="auto"/>
        <w:jc w:val="both"/>
        <w:rPr>
          <w:rFonts w:ascii="Arial" w:hAnsi="Arial" w:cs="Arial"/>
          <w:i/>
        </w:rPr>
      </w:pPr>
      <w:r w:rsidRPr="0014525F">
        <w:rPr>
          <w:rFonts w:ascii="Arial" w:hAnsi="Arial" w:cs="Arial"/>
          <w:i/>
        </w:rPr>
        <w:t xml:space="preserve">In this section, please provide an overview and comment i) the use of SPHN funds, ii) own contributions ‘in cash’ and ‘in kind’ provided by the involved partners (“Matching Funds“). </w:t>
      </w:r>
    </w:p>
    <w:p w14:paraId="1EA196C5" w14:textId="77777777" w:rsidR="0014525F" w:rsidRPr="0014525F" w:rsidRDefault="0014525F" w:rsidP="0014525F">
      <w:pPr>
        <w:pStyle w:val="PlatzhalteroberhalbEmpfnger"/>
        <w:spacing w:after="0" w:line="276" w:lineRule="auto"/>
        <w:jc w:val="both"/>
        <w:rPr>
          <w:rFonts w:ascii="Arial" w:hAnsi="Arial" w:cs="Arial"/>
          <w:i/>
        </w:rPr>
      </w:pPr>
      <w:r w:rsidRPr="0014525F">
        <w:rPr>
          <w:rFonts w:ascii="Arial" w:hAnsi="Arial" w:cs="Arial"/>
          <w:i/>
        </w:rPr>
        <w:t xml:space="preserve">Please copy-paste the Tables of the “Overview tab” and of the “Summary tab” from the Financial Report Excel file provided by the SPHN Management Office to compile your detailed financial report. </w:t>
      </w:r>
    </w:p>
    <w:p w14:paraId="3821B7A4" w14:textId="77777777" w:rsidR="0014525F" w:rsidRPr="0014525F" w:rsidRDefault="0014525F" w:rsidP="0014525F">
      <w:pPr>
        <w:pStyle w:val="PlatzhalteroberhalbEmpfnger"/>
        <w:spacing w:after="0" w:line="276" w:lineRule="auto"/>
        <w:jc w:val="both"/>
        <w:rPr>
          <w:rFonts w:ascii="Arial" w:hAnsi="Arial" w:cs="Arial"/>
          <w:i/>
        </w:rPr>
      </w:pPr>
      <w:r w:rsidRPr="0014525F">
        <w:rPr>
          <w:rFonts w:ascii="Arial" w:hAnsi="Arial" w:cs="Arial"/>
          <w:i/>
        </w:rPr>
        <w:t>A blank template of this file is available on the SPHN website (</w:t>
      </w:r>
      <w:hyperlink r:id="rId11" w:history="1">
        <w:r w:rsidRPr="0014525F">
          <w:rPr>
            <w:rStyle w:val="Hyperlink"/>
            <w:rFonts w:ascii="Arial" w:hAnsi="Arial" w:cs="Arial"/>
            <w:i/>
          </w:rPr>
          <w:t>www.sphn.ch/en/funding/documents-forms.html</w:t>
        </w:r>
      </w:hyperlink>
      <w:r w:rsidRPr="0014525F">
        <w:rPr>
          <w:rFonts w:ascii="Arial" w:hAnsi="Arial" w:cs="Arial"/>
          <w:i/>
        </w:rPr>
        <w:t>).</w:t>
      </w:r>
    </w:p>
    <w:p w14:paraId="008EF1A3" w14:textId="77777777" w:rsidR="0014525F" w:rsidRPr="0014525F" w:rsidRDefault="0014525F" w:rsidP="0014525F">
      <w:pPr>
        <w:rPr>
          <w:rFonts w:ascii="Arial" w:hAnsi="Arial" w:cs="Arial"/>
        </w:rPr>
      </w:pPr>
    </w:p>
    <w:p w14:paraId="06D8B2A4" w14:textId="77777777" w:rsidR="0014525F" w:rsidRPr="0014525F" w:rsidRDefault="0014525F" w:rsidP="0014525F">
      <w:pPr>
        <w:rPr>
          <w:rFonts w:ascii="Arial" w:hAnsi="Arial" w:cs="Arial"/>
          <w:i/>
          <w:color w:val="FF0000"/>
        </w:rPr>
      </w:pPr>
      <w:r w:rsidRPr="0014525F">
        <w:rPr>
          <w:rFonts w:ascii="Arial" w:hAnsi="Arial" w:cs="Arial"/>
          <w:i/>
          <w:color w:val="FF0000"/>
        </w:rPr>
        <w:t>Replace this table with the table of the “Summary tab” of the Financial Report Excel file</w:t>
      </w:r>
    </w:p>
    <w:p w14:paraId="4249E870" w14:textId="77777777" w:rsidR="0014525F" w:rsidRPr="0014525F" w:rsidRDefault="0014525F" w:rsidP="0014525F">
      <w:pPr>
        <w:pStyle w:val="PlatzhalteroberhalbEmpfnger"/>
        <w:spacing w:after="0" w:line="276" w:lineRule="auto"/>
        <w:rPr>
          <w:rFonts w:ascii="Arial" w:hAnsi="Arial" w:cs="Arial"/>
          <w:i/>
        </w:rPr>
      </w:pPr>
      <w:r w:rsidRPr="0014525F">
        <w:rPr>
          <w:rFonts w:ascii="Arial" w:hAnsi="Arial" w:cs="Arial"/>
          <w:i/>
          <w:noProof/>
          <w:lang w:val="en-US"/>
        </w:rPr>
        <w:drawing>
          <wp:inline distT="0" distB="0" distL="0" distR="0" wp14:anchorId="77EF7FAF" wp14:editId="3A025FED">
            <wp:extent cx="5579745" cy="161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9745" cy="1610360"/>
                    </a:xfrm>
                    <a:prstGeom prst="rect">
                      <a:avLst/>
                    </a:prstGeom>
                  </pic:spPr>
                </pic:pic>
              </a:graphicData>
            </a:graphic>
          </wp:inline>
        </w:drawing>
      </w:r>
    </w:p>
    <w:p w14:paraId="2866F222" w14:textId="77777777" w:rsidR="0014525F" w:rsidRPr="0014525F" w:rsidRDefault="0014525F" w:rsidP="0014525F">
      <w:pPr>
        <w:rPr>
          <w:rFonts w:ascii="Arial" w:hAnsi="Arial" w:cs="Arial"/>
          <w:b/>
        </w:rPr>
      </w:pPr>
    </w:p>
    <w:p w14:paraId="1063D1A1" w14:textId="77777777" w:rsidR="0014525F" w:rsidRPr="0014525F" w:rsidRDefault="0014525F" w:rsidP="0014525F">
      <w:pPr>
        <w:rPr>
          <w:rFonts w:ascii="Arial" w:hAnsi="Arial" w:cs="Arial"/>
          <w:i/>
          <w:color w:val="FF0000"/>
        </w:rPr>
      </w:pPr>
      <w:r w:rsidRPr="0014525F">
        <w:rPr>
          <w:rFonts w:ascii="Arial" w:hAnsi="Arial" w:cs="Arial"/>
          <w:i/>
          <w:color w:val="FF0000"/>
        </w:rPr>
        <w:t>Replace this table with the table of the “Summary tab” of the Financial Report Excel file</w:t>
      </w:r>
    </w:p>
    <w:p w14:paraId="606DC7B5" w14:textId="77777777" w:rsidR="0014525F" w:rsidRPr="0014525F" w:rsidRDefault="0014525F" w:rsidP="0014525F">
      <w:pPr>
        <w:rPr>
          <w:rFonts w:ascii="Arial" w:hAnsi="Arial" w:cs="Arial"/>
          <w:b/>
        </w:rPr>
      </w:pPr>
      <w:r w:rsidRPr="0014525F">
        <w:rPr>
          <w:rFonts w:ascii="Arial" w:hAnsi="Arial" w:cs="Arial"/>
          <w:b/>
          <w:noProof/>
          <w:lang w:val="en-US"/>
        </w:rPr>
        <w:drawing>
          <wp:inline distT="0" distB="0" distL="0" distR="0" wp14:anchorId="0826CA9D" wp14:editId="53378F66">
            <wp:extent cx="5579745" cy="2028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9745" cy="2028825"/>
                    </a:xfrm>
                    <a:prstGeom prst="rect">
                      <a:avLst/>
                    </a:prstGeom>
                  </pic:spPr>
                </pic:pic>
              </a:graphicData>
            </a:graphic>
          </wp:inline>
        </w:drawing>
      </w:r>
    </w:p>
    <w:p w14:paraId="6E9349C3" w14:textId="77777777" w:rsidR="0014525F" w:rsidRPr="0014525F" w:rsidRDefault="0014525F" w:rsidP="0014525F">
      <w:pPr>
        <w:rPr>
          <w:rFonts w:ascii="Arial" w:hAnsi="Arial" w:cs="Arial"/>
          <w:b/>
        </w:rPr>
      </w:pPr>
    </w:p>
    <w:p w14:paraId="2381A3F8" w14:textId="77777777" w:rsidR="0014525F" w:rsidRPr="0014525F" w:rsidRDefault="0014525F" w:rsidP="0014525F">
      <w:pPr>
        <w:rPr>
          <w:rFonts w:ascii="Arial" w:hAnsi="Arial" w:cs="Arial"/>
          <w:b/>
        </w:rPr>
      </w:pPr>
    </w:p>
    <w:p w14:paraId="3F7C2AC0" w14:textId="77777777" w:rsidR="0014525F" w:rsidRPr="0014525F" w:rsidRDefault="0014525F" w:rsidP="0014525F">
      <w:pPr>
        <w:pStyle w:val="PlatzhalteroberhalbEmpfnger"/>
        <w:spacing w:after="0"/>
        <w:rPr>
          <w:rFonts w:ascii="Arial" w:hAnsi="Arial" w:cs="Arial"/>
        </w:rPr>
      </w:pPr>
    </w:p>
    <w:p w14:paraId="1980D06F" w14:textId="77777777" w:rsidR="0014525F" w:rsidRPr="0014525F" w:rsidRDefault="0014525F" w:rsidP="0014525F">
      <w:pPr>
        <w:pStyle w:val="PlatzhalteroberhalbEmpfnger"/>
        <w:spacing w:after="0"/>
        <w:rPr>
          <w:rFonts w:ascii="Arial" w:hAnsi="Arial" w:cs="Arial"/>
        </w:rPr>
      </w:pPr>
    </w:p>
    <w:p w14:paraId="7DC8ED24" w14:textId="77777777" w:rsidR="0014525F" w:rsidRPr="0014525F" w:rsidRDefault="0014525F" w:rsidP="0014525F">
      <w:pPr>
        <w:pStyle w:val="PlatzhalteroberhalbEmpfnger"/>
        <w:spacing w:after="0"/>
        <w:rPr>
          <w:rFonts w:ascii="Arial" w:hAnsi="Arial" w:cs="Arial"/>
        </w:rPr>
      </w:pPr>
    </w:p>
    <w:p w14:paraId="203E6E79" w14:textId="77777777" w:rsidR="0014525F" w:rsidRPr="0014525F" w:rsidRDefault="0014525F" w:rsidP="00B94D9E">
      <w:pPr>
        <w:pStyle w:val="Heading3"/>
        <w:numPr>
          <w:ilvl w:val="0"/>
          <w:numId w:val="5"/>
        </w:numPr>
        <w:rPr>
          <w:rFonts w:ascii="Arial" w:hAnsi="Arial" w:cs="Arial"/>
          <w:b/>
        </w:rPr>
      </w:pPr>
      <w:r w:rsidRPr="0014525F">
        <w:rPr>
          <w:rFonts w:ascii="Arial" w:hAnsi="Arial" w:cs="Arial"/>
          <w:b/>
        </w:rPr>
        <w:lastRenderedPageBreak/>
        <w:t>Next steps (max. 1 page).</w:t>
      </w:r>
    </w:p>
    <w:p w14:paraId="1620DD1E" w14:textId="77777777" w:rsidR="0014525F" w:rsidRPr="0014525F" w:rsidRDefault="0014525F" w:rsidP="0014525F">
      <w:pPr>
        <w:pStyle w:val="PlatzhalteroberhalbEmpfnger"/>
        <w:spacing w:after="0"/>
        <w:rPr>
          <w:rFonts w:ascii="Arial" w:hAnsi="Arial" w:cs="Arial"/>
        </w:rPr>
      </w:pPr>
    </w:p>
    <w:p w14:paraId="05CF947B" w14:textId="77777777" w:rsidR="0014525F" w:rsidRPr="0014525F" w:rsidRDefault="0014525F" w:rsidP="0014525F">
      <w:pPr>
        <w:pStyle w:val="PlatzhalteroberhalbEmpfnger"/>
        <w:spacing w:after="0" w:line="276" w:lineRule="auto"/>
        <w:jc w:val="both"/>
        <w:rPr>
          <w:rFonts w:ascii="Arial" w:hAnsi="Arial" w:cs="Arial"/>
          <w:i/>
        </w:rPr>
      </w:pPr>
      <w:r w:rsidRPr="0014525F">
        <w:rPr>
          <w:rFonts w:ascii="Arial" w:hAnsi="Arial" w:cs="Arial"/>
          <w:i/>
        </w:rPr>
        <w:t>In this section, please provide an overview of the work that will be performed in the following reporting period.</w:t>
      </w:r>
    </w:p>
    <w:p w14:paraId="077FD83A" w14:textId="77777777" w:rsidR="0014525F" w:rsidRPr="0014525F" w:rsidRDefault="0014525F" w:rsidP="0014525F">
      <w:pPr>
        <w:rPr>
          <w:rFonts w:ascii="Arial" w:hAnsi="Arial" w:cs="Arial"/>
        </w:rPr>
      </w:pPr>
    </w:p>
    <w:p w14:paraId="4E96DC9F" w14:textId="77777777" w:rsidR="0014525F" w:rsidRPr="0014525F" w:rsidRDefault="0014525F" w:rsidP="0014525F">
      <w:pPr>
        <w:pStyle w:val="PlatzhalteroberhalbEmpfnger"/>
        <w:spacing w:after="0"/>
        <w:rPr>
          <w:rFonts w:ascii="Arial" w:hAnsi="Arial" w:cs="Arial"/>
        </w:rPr>
      </w:pPr>
    </w:p>
    <w:p w14:paraId="0C9A9868" w14:textId="77777777" w:rsidR="0014525F" w:rsidRPr="0014525F" w:rsidRDefault="0014525F" w:rsidP="00B94D9E">
      <w:pPr>
        <w:pStyle w:val="Heading3"/>
        <w:numPr>
          <w:ilvl w:val="0"/>
          <w:numId w:val="5"/>
        </w:numPr>
        <w:spacing w:line="276" w:lineRule="auto"/>
        <w:rPr>
          <w:rFonts w:ascii="Arial" w:hAnsi="Arial" w:cs="Arial"/>
          <w:b/>
          <w:lang w:val="en-US"/>
        </w:rPr>
      </w:pPr>
      <w:r w:rsidRPr="0014525F">
        <w:rPr>
          <w:rFonts w:ascii="Arial" w:hAnsi="Arial" w:cs="Arial"/>
          <w:b/>
          <w:lang w:val="en-US"/>
        </w:rPr>
        <w:t>What additional support from SPHN would be desirable within this Collaboration Agreement?</w:t>
      </w:r>
    </w:p>
    <w:p w14:paraId="21D57CB0" w14:textId="77777777" w:rsidR="0014525F" w:rsidRPr="0014525F" w:rsidRDefault="0014525F" w:rsidP="0014525F">
      <w:pPr>
        <w:rPr>
          <w:rFonts w:ascii="Arial" w:hAnsi="Arial" w:cs="Arial"/>
          <w:lang w:val="en-US"/>
        </w:rPr>
      </w:pPr>
    </w:p>
    <w:p w14:paraId="161D3A8A" w14:textId="77777777" w:rsidR="0014525F" w:rsidRPr="0014525F" w:rsidRDefault="0014525F" w:rsidP="0014525F">
      <w:pPr>
        <w:rPr>
          <w:rFonts w:ascii="Arial" w:hAnsi="Arial" w:cs="Arial"/>
          <w:lang w:val="en-US"/>
        </w:rPr>
      </w:pPr>
    </w:p>
    <w:p w14:paraId="7A5B885C" w14:textId="77777777" w:rsidR="0014525F" w:rsidRPr="0014525F" w:rsidRDefault="0014525F" w:rsidP="00B94D9E">
      <w:pPr>
        <w:pStyle w:val="Heading3"/>
        <w:numPr>
          <w:ilvl w:val="0"/>
          <w:numId w:val="5"/>
        </w:numPr>
        <w:spacing w:line="276" w:lineRule="auto"/>
        <w:rPr>
          <w:rFonts w:ascii="Arial" w:hAnsi="Arial" w:cs="Arial"/>
          <w:b/>
          <w:lang w:val="en-US"/>
        </w:rPr>
      </w:pPr>
      <w:r w:rsidRPr="0014525F">
        <w:rPr>
          <w:rFonts w:ascii="Arial" w:hAnsi="Arial" w:cs="Arial"/>
          <w:b/>
          <w:lang w:val="en-US"/>
        </w:rPr>
        <w:t xml:space="preserve">Outlook 2021-2024: </w:t>
      </w:r>
    </w:p>
    <w:p w14:paraId="248B3586" w14:textId="77777777" w:rsidR="0014525F" w:rsidRPr="0014525F" w:rsidRDefault="0014525F" w:rsidP="0014525F">
      <w:pPr>
        <w:spacing w:line="276" w:lineRule="auto"/>
        <w:rPr>
          <w:rFonts w:ascii="Arial" w:hAnsi="Arial" w:cs="Arial"/>
          <w:lang w:val="en-US"/>
        </w:rPr>
      </w:pPr>
    </w:p>
    <w:p w14:paraId="0B911226" w14:textId="77777777" w:rsidR="0014525F" w:rsidRPr="0014525F" w:rsidRDefault="0014525F" w:rsidP="00B94D9E">
      <w:pPr>
        <w:pStyle w:val="ListParagraph"/>
        <w:numPr>
          <w:ilvl w:val="0"/>
          <w:numId w:val="14"/>
        </w:numPr>
        <w:spacing w:line="276" w:lineRule="auto"/>
        <w:rPr>
          <w:rFonts w:ascii="Arial" w:hAnsi="Arial" w:cs="Arial"/>
          <w:i/>
          <w:lang w:val="en-US"/>
        </w:rPr>
      </w:pPr>
      <w:r w:rsidRPr="0014525F">
        <w:rPr>
          <w:rFonts w:ascii="Arial" w:hAnsi="Arial" w:cs="Arial"/>
          <w:i/>
          <w:lang w:val="en-US"/>
        </w:rPr>
        <w:t xml:space="preserve">What are your requirements, needs, and expectations towards SPHN for the next funding period? </w:t>
      </w:r>
    </w:p>
    <w:p w14:paraId="577205AF" w14:textId="77777777" w:rsidR="0014525F" w:rsidRPr="0014525F" w:rsidRDefault="0014525F" w:rsidP="0014525F">
      <w:pPr>
        <w:spacing w:line="276" w:lineRule="auto"/>
        <w:rPr>
          <w:rFonts w:ascii="Arial" w:hAnsi="Arial" w:cs="Arial"/>
          <w:i/>
          <w:lang w:val="en-US"/>
        </w:rPr>
      </w:pPr>
    </w:p>
    <w:p w14:paraId="4C50E829" w14:textId="77777777" w:rsidR="0014525F" w:rsidRPr="0014525F" w:rsidRDefault="0014525F" w:rsidP="0014525F">
      <w:pPr>
        <w:spacing w:line="276" w:lineRule="auto"/>
        <w:rPr>
          <w:rFonts w:ascii="Arial" w:hAnsi="Arial" w:cs="Arial"/>
          <w:i/>
          <w:lang w:val="en-US"/>
        </w:rPr>
      </w:pPr>
    </w:p>
    <w:p w14:paraId="56E741B6" w14:textId="77777777" w:rsidR="0014525F" w:rsidRPr="0014525F" w:rsidRDefault="0014525F" w:rsidP="00B94D9E">
      <w:pPr>
        <w:pStyle w:val="ListParagraph"/>
        <w:numPr>
          <w:ilvl w:val="0"/>
          <w:numId w:val="14"/>
        </w:numPr>
        <w:spacing w:line="276" w:lineRule="auto"/>
        <w:rPr>
          <w:rFonts w:ascii="Arial" w:hAnsi="Arial" w:cs="Arial"/>
          <w:i/>
          <w:lang w:val="en-US"/>
        </w:rPr>
      </w:pPr>
      <w:r w:rsidRPr="0014525F">
        <w:rPr>
          <w:rFonts w:ascii="Arial" w:hAnsi="Arial" w:cs="Arial"/>
          <w:i/>
          <w:lang w:val="en-US"/>
        </w:rPr>
        <w:t>Which services/infrastructures should SPHN centralize in the future with regards to sustainability?</w:t>
      </w:r>
    </w:p>
    <w:p w14:paraId="00D0D4A3" w14:textId="77777777" w:rsidR="0014525F" w:rsidRPr="0014525F" w:rsidRDefault="0014525F" w:rsidP="0014525F">
      <w:pPr>
        <w:pStyle w:val="PlatzhalteroberhalbEmpfnger"/>
        <w:spacing w:after="0"/>
        <w:rPr>
          <w:rFonts w:ascii="Arial" w:hAnsi="Arial" w:cs="Arial"/>
        </w:rPr>
      </w:pPr>
    </w:p>
    <w:p w14:paraId="667A2BCF" w14:textId="77777777" w:rsidR="0014525F" w:rsidRPr="0014525F" w:rsidRDefault="0014525F" w:rsidP="0014525F">
      <w:pPr>
        <w:rPr>
          <w:rFonts w:ascii="Arial" w:hAnsi="Arial" w:cs="Arial"/>
        </w:rPr>
      </w:pPr>
    </w:p>
    <w:p w14:paraId="7F3B619E" w14:textId="77777777" w:rsidR="009B240A" w:rsidRPr="0014525F" w:rsidRDefault="009B240A" w:rsidP="0014525F">
      <w:pPr>
        <w:rPr>
          <w:rFonts w:ascii="Arial" w:hAnsi="Arial" w:cs="Arial"/>
        </w:rPr>
      </w:pPr>
    </w:p>
    <w:sectPr w:rsidR="009B240A" w:rsidRPr="0014525F" w:rsidSect="003D11BF">
      <w:headerReference w:type="first" r:id="rId14"/>
      <w:pgSz w:w="11906" w:h="16838"/>
      <w:pgMar w:top="2211" w:right="1134" w:bottom="1559" w:left="1418"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CC71" w14:textId="77777777" w:rsidR="00C40E87" w:rsidRDefault="00C40E87" w:rsidP="00B16FAC">
      <w:r>
        <w:separator/>
      </w:r>
    </w:p>
  </w:endnote>
  <w:endnote w:type="continuationSeparator" w:id="0">
    <w:p w14:paraId="2A8B703A" w14:textId="77777777" w:rsidR="00C40E87" w:rsidRDefault="00C40E87" w:rsidP="00B1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NeueLT Com 55 Roman">
    <w:altName w:val="Arial"/>
    <w:panose1 w:val="020B0604020202020204"/>
    <w:charset w:val="00"/>
    <w:family w:val="swiss"/>
    <w:pitch w:val="variable"/>
    <w:sig w:usb0="8000008F" w:usb1="10002042" w:usb2="00000000" w:usb3="00000000" w:csb0="0000009B" w:csb1="00000000"/>
  </w:font>
  <w:font w:name="Hind Regular">
    <w:altName w:val="Mangal"/>
    <w:panose1 w:val="02000000000000000000"/>
    <w:charset w:val="00"/>
    <w:family w:val="auto"/>
    <w:pitch w:val="variable"/>
    <w:sig w:usb0="00008003" w:usb1="00000000" w:usb2="00000000" w:usb3="00000000" w:csb0="00000093" w:csb1="00000000"/>
  </w:font>
  <w:font w:name="Hind Medium">
    <w:panose1 w:val="02000000000000000000"/>
    <w:charset w:val="4D"/>
    <w:family w:val="auto"/>
    <w:pitch w:val="variable"/>
    <w:sig w:usb0="00008003" w:usb1="00000000"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ind Semibold">
    <w:panose1 w:val="02000000000000000000"/>
    <w:charset w:val="4D"/>
    <w:family w:val="auto"/>
    <w:pitch w:val="variable"/>
    <w:sig w:usb0="00008003" w:usb1="00000000" w:usb2="00000000" w:usb3="00000000" w:csb0="00000093" w:csb1="00000000"/>
  </w:font>
  <w:font w:name="Times New Roman (Textkörper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9A85" w14:textId="77777777" w:rsidR="00C40E87" w:rsidRDefault="00C40E87" w:rsidP="00B16FAC">
      <w:r>
        <w:separator/>
      </w:r>
    </w:p>
  </w:footnote>
  <w:footnote w:type="continuationSeparator" w:id="0">
    <w:p w14:paraId="57B400AB" w14:textId="77777777" w:rsidR="00C40E87" w:rsidRDefault="00C40E87" w:rsidP="00B16FAC">
      <w:r>
        <w:continuationSeparator/>
      </w:r>
    </w:p>
  </w:footnote>
  <w:footnote w:id="1">
    <w:p w14:paraId="158515E6" w14:textId="77777777" w:rsidR="0014525F" w:rsidRPr="0014525F" w:rsidRDefault="0014525F" w:rsidP="0014525F">
      <w:pPr>
        <w:pStyle w:val="FootnoteText"/>
        <w:rPr>
          <w:rFonts w:ascii="Arial" w:hAnsi="Arial" w:cs="Arial"/>
        </w:rPr>
      </w:pPr>
      <w:r w:rsidRPr="0014525F">
        <w:rPr>
          <w:rStyle w:val="FootnoteReference"/>
          <w:rFonts w:ascii="Arial" w:hAnsi="Arial" w:cs="Arial"/>
        </w:rPr>
        <w:footnoteRef/>
      </w:r>
      <w:r w:rsidRPr="0014525F">
        <w:rPr>
          <w:rFonts w:ascii="Arial" w:hAnsi="Arial" w:cs="Arial"/>
        </w:rPr>
        <w:t xml:space="preserve"> </w:t>
      </w:r>
      <w:hyperlink r:id="rId1" w:history="1">
        <w:r w:rsidRPr="0014525F">
          <w:rPr>
            <w:rStyle w:val="Hyperlink"/>
            <w:rFonts w:ascii="Arial" w:hAnsi="Arial" w:cs="Arial"/>
            <w:color w:val="0070C0"/>
            <w:lang w:val="en-US"/>
          </w:rPr>
          <w:t>http://www.snf.ch/en/funding/infrastructures/use-of-infrastructure/Pages/default.aspx</w:t>
        </w:r>
      </w:hyperlink>
      <w:r w:rsidRPr="0014525F">
        <w:rPr>
          <w:rFonts w:ascii="Arial" w:hAnsi="Arial" w:cs="Arial"/>
          <w:color w:val="0070C0"/>
          <w:lang w:val="en-US"/>
        </w:rPr>
        <w:t xml:space="preserve"> </w:t>
      </w:r>
    </w:p>
  </w:footnote>
  <w:footnote w:id="2">
    <w:p w14:paraId="2DA5C3DD" w14:textId="77777777" w:rsidR="0014525F" w:rsidRPr="0014525F" w:rsidRDefault="0014525F" w:rsidP="0014525F">
      <w:pPr>
        <w:pStyle w:val="FootnoteText"/>
        <w:rPr>
          <w:rFonts w:ascii="Arial" w:hAnsi="Arial" w:cs="Arial"/>
        </w:rPr>
      </w:pPr>
      <w:r w:rsidRPr="0014525F">
        <w:rPr>
          <w:rStyle w:val="FootnoteReference"/>
          <w:rFonts w:ascii="Arial" w:hAnsi="Arial" w:cs="Arial"/>
          <w:color w:val="000000" w:themeColor="text1"/>
          <w:szCs w:val="16"/>
        </w:rPr>
        <w:footnoteRef/>
      </w:r>
      <w:r w:rsidRPr="0014525F">
        <w:rPr>
          <w:rFonts w:ascii="Arial" w:hAnsi="Arial" w:cs="Arial"/>
        </w:rPr>
        <w:t xml:space="preserve"> The “harmonized consent” is deemed to be available if the form was developed and approved by the relevant authorities (Ethics committees) and the UH.</w:t>
      </w:r>
    </w:p>
  </w:footnote>
  <w:footnote w:id="3">
    <w:p w14:paraId="4B57CEAD" w14:textId="77777777" w:rsidR="0014525F" w:rsidRPr="0004038B" w:rsidRDefault="0014525F" w:rsidP="0014525F">
      <w:pPr>
        <w:pStyle w:val="FootnoteText"/>
      </w:pPr>
      <w:r w:rsidRPr="0014525F">
        <w:rPr>
          <w:rStyle w:val="FootnoteReference"/>
          <w:rFonts w:ascii="Arial" w:hAnsi="Arial" w:cs="Arial"/>
          <w:color w:val="000000" w:themeColor="text1"/>
          <w:szCs w:val="16"/>
        </w:rPr>
        <w:footnoteRef/>
      </w:r>
      <w:r w:rsidRPr="0014525F">
        <w:rPr>
          <w:rFonts w:ascii="Arial" w:hAnsi="Arial" w:cs="Arial"/>
        </w:rPr>
        <w:t xml:space="preserve"> </w:t>
      </w:r>
      <w:r w:rsidRPr="0014525F">
        <w:rPr>
          <w:rFonts w:ascii="Arial" w:hAnsi="Arial" w:cs="Arial"/>
          <w:lang w:eastAsia="de-DE"/>
        </w:rPr>
        <w:t>European patients can be excluded to make sure that we are not exposing ourselves to the new European framework on data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0955" w14:textId="77777777" w:rsidR="00D61E46" w:rsidRDefault="00D61E46">
    <w:pPr>
      <w:pStyle w:val="Header"/>
    </w:pPr>
  </w:p>
  <w:p w14:paraId="3827F6C8" w14:textId="77777777" w:rsidR="001B194D" w:rsidRDefault="001B19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9745406"/>
      <w:docPartObj>
        <w:docPartGallery w:val="Page Numbers (Top of Page)"/>
        <w:docPartUnique/>
      </w:docPartObj>
    </w:sdtPr>
    <w:sdtEndPr>
      <w:rPr>
        <w:rStyle w:val="PageNumber"/>
        <w:rFonts w:ascii="Arial" w:hAnsi="Arial"/>
        <w:sz w:val="20"/>
      </w:rPr>
    </w:sdtEndPr>
    <w:sdtContent>
      <w:p w14:paraId="08802EE1" w14:textId="77777777" w:rsidR="00CE74BB" w:rsidRPr="00170858" w:rsidRDefault="00CE74BB" w:rsidP="00F16885">
        <w:pPr>
          <w:pStyle w:val="Page"/>
          <w:framePr w:w="9781" w:wrap="notBeside" w:x="1228" w:y="695"/>
          <w:ind w:left="142" w:right="219"/>
          <w:jc w:val="right"/>
          <w:rPr>
            <w:rStyle w:val="PageNumber"/>
            <w:rFonts w:ascii="Arial" w:hAnsi="Arial"/>
            <w:sz w:val="20"/>
          </w:rPr>
        </w:pPr>
        <w:r w:rsidRPr="00170858">
          <w:rPr>
            <w:rStyle w:val="PageNumber"/>
            <w:rFonts w:ascii="Arial" w:hAnsi="Arial"/>
            <w:sz w:val="20"/>
          </w:rPr>
          <w:fldChar w:fldCharType="begin"/>
        </w:r>
        <w:r w:rsidRPr="00170858">
          <w:rPr>
            <w:rStyle w:val="PageNumber"/>
            <w:rFonts w:ascii="Arial" w:hAnsi="Arial"/>
            <w:sz w:val="20"/>
          </w:rPr>
          <w:instrText xml:space="preserve"> PAGE </w:instrText>
        </w:r>
        <w:r w:rsidRPr="00170858">
          <w:rPr>
            <w:rStyle w:val="PageNumber"/>
            <w:rFonts w:ascii="Arial" w:hAnsi="Arial"/>
            <w:sz w:val="20"/>
          </w:rPr>
          <w:fldChar w:fldCharType="separate"/>
        </w:r>
        <w:r>
          <w:rPr>
            <w:rStyle w:val="PageNumber"/>
            <w:rFonts w:ascii="Arial" w:hAnsi="Arial"/>
            <w:sz w:val="20"/>
          </w:rPr>
          <w:t>1</w:t>
        </w:r>
        <w:r w:rsidRPr="00170858">
          <w:rPr>
            <w:rStyle w:val="PageNumber"/>
            <w:rFonts w:ascii="Arial" w:hAnsi="Arial"/>
            <w:sz w:val="20"/>
          </w:rPr>
          <w:fldChar w:fldCharType="end"/>
        </w:r>
      </w:p>
    </w:sdtContent>
  </w:sdt>
  <w:p w14:paraId="7D4065BD" w14:textId="2A58CB5F" w:rsidR="00CE74BB" w:rsidRDefault="00CE74BB" w:rsidP="00D33751">
    <w:pPr>
      <w:pStyle w:val="Head"/>
      <w:ind w:right="-2"/>
    </w:pPr>
    <w:r w:rsidRPr="009762A0">
      <w:rPr>
        <w:noProof/>
      </w:rPr>
      <w:drawing>
        <wp:anchor distT="0" distB="0" distL="114300" distR="114300" simplePos="0" relativeHeight="251672576" behindDoc="1" locked="1" layoutInCell="1" allowOverlap="1" wp14:anchorId="595718DE" wp14:editId="57DCFF9E">
          <wp:simplePos x="0" y="0"/>
          <wp:positionH relativeFrom="column">
            <wp:posOffset>-900430</wp:posOffset>
          </wp:positionH>
          <wp:positionV relativeFrom="page">
            <wp:posOffset>0</wp:posOffset>
          </wp:positionV>
          <wp:extent cx="7559675" cy="106851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a:blip r:embed="rId1"/>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p w14:paraId="5393C376" w14:textId="77777777" w:rsidR="001B194D" w:rsidRDefault="001B19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CEF6" w14:textId="042F7FA2" w:rsidR="00465767" w:rsidRDefault="00250DB8" w:rsidP="00CF2007">
    <w:pPr>
      <w:pStyle w:val="Head"/>
      <w:ind w:right="-82"/>
    </w:pPr>
    <w:r w:rsidRPr="009762A0">
      <w:rPr>
        <w:noProof/>
      </w:rPr>
      <w:drawing>
        <wp:anchor distT="0" distB="0" distL="114300" distR="114300" simplePos="0" relativeHeight="251659263" behindDoc="1" locked="1" layoutInCell="1" allowOverlap="1" wp14:anchorId="62DC0BF7" wp14:editId="1A90D419">
          <wp:simplePos x="0" y="0"/>
          <wp:positionH relativeFrom="column">
            <wp:posOffset>-900430</wp:posOffset>
          </wp:positionH>
          <wp:positionV relativeFrom="page">
            <wp:posOffset>0</wp:posOffset>
          </wp:positionV>
          <wp:extent cx="7560310" cy="106857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a:blip r:embed="rId1"/>
                  <a:stretch>
                    <a:fillRect/>
                  </a:stretch>
                </pic:blipFill>
                <pic:spPr>
                  <a:xfrm>
                    <a:off x="0" y="0"/>
                    <a:ext cx="7560310"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DD7E" w14:textId="77777777" w:rsidR="0014525F" w:rsidRDefault="0014525F" w:rsidP="00CF2007">
    <w:pPr>
      <w:pStyle w:val="Head"/>
      <w:ind w:right="-82"/>
    </w:pPr>
    <w:r w:rsidRPr="009762A0">
      <w:rPr>
        <w:noProof/>
      </w:rPr>
      <w:drawing>
        <wp:anchor distT="0" distB="0" distL="114300" distR="114300" simplePos="0" relativeHeight="251674624" behindDoc="1" locked="1" layoutInCell="1" allowOverlap="1" wp14:anchorId="630AFDA4" wp14:editId="37B178BC">
          <wp:simplePos x="0" y="0"/>
          <wp:positionH relativeFrom="column">
            <wp:posOffset>-900430</wp:posOffset>
          </wp:positionH>
          <wp:positionV relativeFrom="page">
            <wp:posOffset>0</wp:posOffset>
          </wp:positionV>
          <wp:extent cx="7560310" cy="10685780"/>
          <wp:effectExtent l="0" t="0" r="0" b="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a:blip r:embed="rId1"/>
                  <a:stretch>
                    <a:fillRect/>
                  </a:stretch>
                </pic:blipFill>
                <pic:spPr>
                  <a:xfrm>
                    <a:off x="0" y="0"/>
                    <a:ext cx="7560310"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6BC"/>
    <w:multiLevelType w:val="hybridMultilevel"/>
    <w:tmpl w:val="ABFA2E02"/>
    <w:lvl w:ilvl="0" w:tplc="86781674">
      <w:start w:val="1"/>
      <w:numFmt w:val="decimal"/>
      <w:pStyle w:val="3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839D6"/>
    <w:multiLevelType w:val="hybridMultilevel"/>
    <w:tmpl w:val="F4AE805A"/>
    <w:lvl w:ilvl="0" w:tplc="3C9EC7B4">
      <w:start w:val="1"/>
      <w:numFmt w:val="lowerRoman"/>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E45AB"/>
    <w:multiLevelType w:val="hybridMultilevel"/>
    <w:tmpl w:val="CDB0862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35713C"/>
    <w:multiLevelType w:val="hybridMultilevel"/>
    <w:tmpl w:val="98F20A88"/>
    <w:lvl w:ilvl="0" w:tplc="331CFF48">
      <w:start w:val="20"/>
      <w:numFmt w:val="bullet"/>
      <w:lvlText w:val="-"/>
      <w:lvlJc w:val="left"/>
      <w:pPr>
        <w:ind w:left="720" w:hanging="360"/>
      </w:pPr>
      <w:rPr>
        <w:rFonts w:ascii="Arial" w:eastAsiaTheme="maj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1CFF48">
      <w:start w:val="20"/>
      <w:numFmt w:val="bullet"/>
      <w:lvlText w:val="-"/>
      <w:lvlJc w:val="left"/>
      <w:pPr>
        <w:ind w:left="2880" w:hanging="360"/>
      </w:pPr>
      <w:rPr>
        <w:rFonts w:ascii="Arial" w:eastAsiaTheme="majorEastAsia"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B5CF1"/>
    <w:multiLevelType w:val="hybridMultilevel"/>
    <w:tmpl w:val="FA3C834C"/>
    <w:lvl w:ilvl="0" w:tplc="7A76971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614D6"/>
    <w:multiLevelType w:val="hybridMultilevel"/>
    <w:tmpl w:val="63C27D44"/>
    <w:lvl w:ilvl="0" w:tplc="0409000F">
      <w:start w:val="1"/>
      <w:numFmt w:val="decimal"/>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106C7"/>
    <w:multiLevelType w:val="hybridMultilevel"/>
    <w:tmpl w:val="FE9A145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74ADD"/>
    <w:multiLevelType w:val="hybridMultilevel"/>
    <w:tmpl w:val="1D9E8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13E6B"/>
    <w:multiLevelType w:val="multilevel"/>
    <w:tmpl w:val="98B28E36"/>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8F45B1"/>
    <w:multiLevelType w:val="hybridMultilevel"/>
    <w:tmpl w:val="94CE4842"/>
    <w:lvl w:ilvl="0" w:tplc="331CFF48">
      <w:start w:val="20"/>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D127E"/>
    <w:multiLevelType w:val="multilevel"/>
    <w:tmpl w:val="8D5EF398"/>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587037A"/>
    <w:multiLevelType w:val="hybridMultilevel"/>
    <w:tmpl w:val="1A187B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7975558D"/>
    <w:multiLevelType w:val="hybridMultilevel"/>
    <w:tmpl w:val="75C8DAAE"/>
    <w:lvl w:ilvl="0" w:tplc="079065E0">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A75DB"/>
    <w:multiLevelType w:val="hybridMultilevel"/>
    <w:tmpl w:val="390AB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0"/>
  </w:num>
  <w:num w:numId="5">
    <w:abstractNumId w:val="6"/>
  </w:num>
  <w:num w:numId="6">
    <w:abstractNumId w:val="14"/>
  </w:num>
  <w:num w:numId="7">
    <w:abstractNumId w:val="8"/>
  </w:num>
  <w:num w:numId="8">
    <w:abstractNumId w:val="7"/>
  </w:num>
  <w:num w:numId="9">
    <w:abstractNumId w:val="12"/>
  </w:num>
  <w:num w:numId="10">
    <w:abstractNumId w:val="2"/>
  </w:num>
  <w:num w:numId="11">
    <w:abstractNumId w:val="13"/>
  </w:num>
  <w:num w:numId="12">
    <w:abstractNumId w:val="5"/>
  </w:num>
  <w:num w:numId="13">
    <w:abstractNumId w:val="1"/>
  </w:num>
  <w:num w:numId="14">
    <w:abstractNumId w:val="1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CH" w:vendorID="64" w:dllVersion="0" w:nlCheck="1" w:checkStyle="0"/>
  <w:activeWritingStyle w:appName="MSWord" w:lang="en-US" w:vendorID="64" w:dllVersion="0" w:nlCheck="1" w:checkStyle="0"/>
  <w:activeWritingStyle w:appName="MSWord" w:lang="de-CH" w:vendorID="64" w:dllVersion="4096" w:nlCheck="1" w:checkStyle="0"/>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58"/>
    <w:rsid w:val="00002978"/>
    <w:rsid w:val="00003AF7"/>
    <w:rsid w:val="0001010F"/>
    <w:rsid w:val="000164E4"/>
    <w:rsid w:val="000266B7"/>
    <w:rsid w:val="000409C8"/>
    <w:rsid w:val="00041700"/>
    <w:rsid w:val="00051A01"/>
    <w:rsid w:val="0006265A"/>
    <w:rsid w:val="00063BC2"/>
    <w:rsid w:val="000701F1"/>
    <w:rsid w:val="00094E4B"/>
    <w:rsid w:val="00096E8E"/>
    <w:rsid w:val="000B595D"/>
    <w:rsid w:val="000C060E"/>
    <w:rsid w:val="000C3871"/>
    <w:rsid w:val="000E756F"/>
    <w:rsid w:val="00104B84"/>
    <w:rsid w:val="00106688"/>
    <w:rsid w:val="001134C7"/>
    <w:rsid w:val="00113CB8"/>
    <w:rsid w:val="0012151C"/>
    <w:rsid w:val="001375AB"/>
    <w:rsid w:val="00144122"/>
    <w:rsid w:val="0014525F"/>
    <w:rsid w:val="00154677"/>
    <w:rsid w:val="00157EB3"/>
    <w:rsid w:val="00166A88"/>
    <w:rsid w:val="00167916"/>
    <w:rsid w:val="00170858"/>
    <w:rsid w:val="001764EF"/>
    <w:rsid w:val="00176A74"/>
    <w:rsid w:val="0019164B"/>
    <w:rsid w:val="001B194D"/>
    <w:rsid w:val="001F4A7E"/>
    <w:rsid w:val="001F4B8C"/>
    <w:rsid w:val="002175E0"/>
    <w:rsid w:val="00223690"/>
    <w:rsid w:val="0023205B"/>
    <w:rsid w:val="00237D13"/>
    <w:rsid w:val="0024436C"/>
    <w:rsid w:val="00250DB8"/>
    <w:rsid w:val="00252320"/>
    <w:rsid w:val="00266CA0"/>
    <w:rsid w:val="00267F71"/>
    <w:rsid w:val="00270346"/>
    <w:rsid w:val="00273AAB"/>
    <w:rsid w:val="00290E37"/>
    <w:rsid w:val="002C3904"/>
    <w:rsid w:val="002D38AE"/>
    <w:rsid w:val="002E0912"/>
    <w:rsid w:val="002E3A09"/>
    <w:rsid w:val="002F06AA"/>
    <w:rsid w:val="00300025"/>
    <w:rsid w:val="00314260"/>
    <w:rsid w:val="0032330D"/>
    <w:rsid w:val="00333A1B"/>
    <w:rsid w:val="0034485B"/>
    <w:rsid w:val="003506D8"/>
    <w:rsid w:val="003514EE"/>
    <w:rsid w:val="00354B3D"/>
    <w:rsid w:val="00364EE3"/>
    <w:rsid w:val="00365E33"/>
    <w:rsid w:val="00373395"/>
    <w:rsid w:val="00375212"/>
    <w:rsid w:val="00375834"/>
    <w:rsid w:val="00390675"/>
    <w:rsid w:val="003D11BF"/>
    <w:rsid w:val="003D5F8A"/>
    <w:rsid w:val="003E2BB5"/>
    <w:rsid w:val="003F1A56"/>
    <w:rsid w:val="00400715"/>
    <w:rsid w:val="0042041D"/>
    <w:rsid w:val="00421C1A"/>
    <w:rsid w:val="004419B0"/>
    <w:rsid w:val="00465767"/>
    <w:rsid w:val="0047000F"/>
    <w:rsid w:val="0049010B"/>
    <w:rsid w:val="00494FD7"/>
    <w:rsid w:val="004A039B"/>
    <w:rsid w:val="004A340D"/>
    <w:rsid w:val="004D179F"/>
    <w:rsid w:val="004D382C"/>
    <w:rsid w:val="004D685F"/>
    <w:rsid w:val="004E42D6"/>
    <w:rsid w:val="004E6454"/>
    <w:rsid w:val="004F24AC"/>
    <w:rsid w:val="00500294"/>
    <w:rsid w:val="00525EFE"/>
    <w:rsid w:val="00526C93"/>
    <w:rsid w:val="00535EA2"/>
    <w:rsid w:val="00546623"/>
    <w:rsid w:val="005638A7"/>
    <w:rsid w:val="00585A67"/>
    <w:rsid w:val="0059156A"/>
    <w:rsid w:val="00591832"/>
    <w:rsid w:val="00592841"/>
    <w:rsid w:val="005C5C83"/>
    <w:rsid w:val="005D1698"/>
    <w:rsid w:val="005E5399"/>
    <w:rsid w:val="005E63CA"/>
    <w:rsid w:val="006044D5"/>
    <w:rsid w:val="00622FDC"/>
    <w:rsid w:val="0062384E"/>
    <w:rsid w:val="00642AE2"/>
    <w:rsid w:val="00642F26"/>
    <w:rsid w:val="0065274C"/>
    <w:rsid w:val="00674F4D"/>
    <w:rsid w:val="00677FFA"/>
    <w:rsid w:val="00686D14"/>
    <w:rsid w:val="00687ED7"/>
    <w:rsid w:val="006906CB"/>
    <w:rsid w:val="006A21BC"/>
    <w:rsid w:val="006D053C"/>
    <w:rsid w:val="006E0F4E"/>
    <w:rsid w:val="006F0345"/>
    <w:rsid w:val="006F0469"/>
    <w:rsid w:val="006F3254"/>
    <w:rsid w:val="0070348B"/>
    <w:rsid w:val="00711147"/>
    <w:rsid w:val="007277E3"/>
    <w:rsid w:val="007306CA"/>
    <w:rsid w:val="00734458"/>
    <w:rsid w:val="007357AC"/>
    <w:rsid w:val="00736963"/>
    <w:rsid w:val="0074093E"/>
    <w:rsid w:val="007419CF"/>
    <w:rsid w:val="0074487E"/>
    <w:rsid w:val="0074792B"/>
    <w:rsid w:val="00757672"/>
    <w:rsid w:val="007679D4"/>
    <w:rsid w:val="00772981"/>
    <w:rsid w:val="00774E70"/>
    <w:rsid w:val="0077603E"/>
    <w:rsid w:val="00796CEE"/>
    <w:rsid w:val="007A2ABC"/>
    <w:rsid w:val="007A6323"/>
    <w:rsid w:val="007B3802"/>
    <w:rsid w:val="007C0B2A"/>
    <w:rsid w:val="007F27A7"/>
    <w:rsid w:val="00802DB4"/>
    <w:rsid w:val="00803CE0"/>
    <w:rsid w:val="00810573"/>
    <w:rsid w:val="0083564E"/>
    <w:rsid w:val="00841B44"/>
    <w:rsid w:val="0087187B"/>
    <w:rsid w:val="00883CC4"/>
    <w:rsid w:val="008C4509"/>
    <w:rsid w:val="008D3E88"/>
    <w:rsid w:val="008E18D7"/>
    <w:rsid w:val="009055DB"/>
    <w:rsid w:val="0092333E"/>
    <w:rsid w:val="009427E5"/>
    <w:rsid w:val="00943EA6"/>
    <w:rsid w:val="00945ED6"/>
    <w:rsid w:val="00952E23"/>
    <w:rsid w:val="009613D8"/>
    <w:rsid w:val="009762A0"/>
    <w:rsid w:val="00995CBA"/>
    <w:rsid w:val="0099678C"/>
    <w:rsid w:val="009A0B8E"/>
    <w:rsid w:val="009B0C96"/>
    <w:rsid w:val="009B240A"/>
    <w:rsid w:val="009B605B"/>
    <w:rsid w:val="009C222B"/>
    <w:rsid w:val="009C67A8"/>
    <w:rsid w:val="009D201B"/>
    <w:rsid w:val="009D5D9C"/>
    <w:rsid w:val="009E2171"/>
    <w:rsid w:val="009F3B55"/>
    <w:rsid w:val="00A423AA"/>
    <w:rsid w:val="00A57815"/>
    <w:rsid w:val="00A62F82"/>
    <w:rsid w:val="00A648ED"/>
    <w:rsid w:val="00A657BA"/>
    <w:rsid w:val="00A7133D"/>
    <w:rsid w:val="00A802D0"/>
    <w:rsid w:val="00A85511"/>
    <w:rsid w:val="00A90B66"/>
    <w:rsid w:val="00AC2D5B"/>
    <w:rsid w:val="00AD36B2"/>
    <w:rsid w:val="00AE7D4C"/>
    <w:rsid w:val="00AF47AE"/>
    <w:rsid w:val="00AF7CA8"/>
    <w:rsid w:val="00B16FAC"/>
    <w:rsid w:val="00B32ABB"/>
    <w:rsid w:val="00B41FD3"/>
    <w:rsid w:val="00B803E7"/>
    <w:rsid w:val="00B87AB9"/>
    <w:rsid w:val="00B94D9E"/>
    <w:rsid w:val="00B968A6"/>
    <w:rsid w:val="00BA0F1E"/>
    <w:rsid w:val="00BA4DDE"/>
    <w:rsid w:val="00BC1DD9"/>
    <w:rsid w:val="00BC655F"/>
    <w:rsid w:val="00BC65EE"/>
    <w:rsid w:val="00BD5AB2"/>
    <w:rsid w:val="00BE3818"/>
    <w:rsid w:val="00BF739D"/>
    <w:rsid w:val="00C05FAB"/>
    <w:rsid w:val="00C3656F"/>
    <w:rsid w:val="00C3732D"/>
    <w:rsid w:val="00C40E87"/>
    <w:rsid w:val="00C51D2F"/>
    <w:rsid w:val="00C565A0"/>
    <w:rsid w:val="00CA348A"/>
    <w:rsid w:val="00CA4034"/>
    <w:rsid w:val="00CB2CE6"/>
    <w:rsid w:val="00CC0672"/>
    <w:rsid w:val="00CC185B"/>
    <w:rsid w:val="00CC6A5C"/>
    <w:rsid w:val="00CD2963"/>
    <w:rsid w:val="00CE74BB"/>
    <w:rsid w:val="00CF00DA"/>
    <w:rsid w:val="00CF2007"/>
    <w:rsid w:val="00D0244A"/>
    <w:rsid w:val="00D053B8"/>
    <w:rsid w:val="00D24E94"/>
    <w:rsid w:val="00D333CE"/>
    <w:rsid w:val="00D33751"/>
    <w:rsid w:val="00D61E46"/>
    <w:rsid w:val="00D84185"/>
    <w:rsid w:val="00D9415C"/>
    <w:rsid w:val="00D95D34"/>
    <w:rsid w:val="00DB53BD"/>
    <w:rsid w:val="00DE503D"/>
    <w:rsid w:val="00E25DCD"/>
    <w:rsid w:val="00E269E1"/>
    <w:rsid w:val="00E45F13"/>
    <w:rsid w:val="00E510BC"/>
    <w:rsid w:val="00E51409"/>
    <w:rsid w:val="00E61256"/>
    <w:rsid w:val="00E72956"/>
    <w:rsid w:val="00E73CB2"/>
    <w:rsid w:val="00E839BA"/>
    <w:rsid w:val="00E8764C"/>
    <w:rsid w:val="00EA4792"/>
    <w:rsid w:val="00EA59B8"/>
    <w:rsid w:val="00EB755D"/>
    <w:rsid w:val="00EC2DF9"/>
    <w:rsid w:val="00ED4681"/>
    <w:rsid w:val="00F016BC"/>
    <w:rsid w:val="00F0660B"/>
    <w:rsid w:val="00F123AE"/>
    <w:rsid w:val="00F16885"/>
    <w:rsid w:val="00F213EF"/>
    <w:rsid w:val="00F43413"/>
    <w:rsid w:val="00F73331"/>
    <w:rsid w:val="00F7754D"/>
    <w:rsid w:val="00F81E23"/>
    <w:rsid w:val="00F8372A"/>
    <w:rsid w:val="00F85037"/>
    <w:rsid w:val="00F86287"/>
    <w:rsid w:val="00F91D37"/>
    <w:rsid w:val="00FC7AA2"/>
    <w:rsid w:val="00FD1BD6"/>
    <w:rsid w:val="00FE7D09"/>
    <w:rsid w:val="00FF1752"/>
    <w:rsid w:val="00FF5FA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4A365"/>
  <w15:docId w15:val="{077B9A04-33EC-B54F-8768-14F55857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675"/>
    <w:pPr>
      <w:spacing w:after="0" w:line="204" w:lineRule="auto"/>
    </w:pPr>
    <w:rPr>
      <w:sz w:val="20"/>
    </w:rPr>
  </w:style>
  <w:style w:type="paragraph" w:styleId="Heading1">
    <w:name w:val="heading 1"/>
    <w:basedOn w:val="Normal"/>
    <w:next w:val="Normal"/>
    <w:link w:val="Heading1Char"/>
    <w:uiPriority w:val="9"/>
    <w:qFormat/>
    <w:rsid w:val="00314260"/>
    <w:pPr>
      <w:keepNext/>
      <w:keepLines/>
      <w:spacing w:before="480"/>
      <w:outlineLvl w:val="0"/>
    </w:pPr>
    <w:rPr>
      <w:rFonts w:asciiTheme="majorHAnsi" w:eastAsiaTheme="majorEastAsia" w:hAnsiTheme="majorHAnsi" w:cstheme="majorBidi"/>
      <w:bCs/>
      <w:sz w:val="28"/>
      <w:szCs w:val="28"/>
    </w:rPr>
  </w:style>
  <w:style w:type="paragraph" w:styleId="Heading2">
    <w:name w:val="heading 2"/>
    <w:basedOn w:val="Normal"/>
    <w:next w:val="Normal"/>
    <w:link w:val="Heading2Char"/>
    <w:uiPriority w:val="9"/>
    <w:unhideWhenUsed/>
    <w:qFormat/>
    <w:rsid w:val="00314260"/>
    <w:pPr>
      <w:keepNext/>
      <w:keepLines/>
      <w:spacing w:before="24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unhideWhenUsed/>
    <w:qFormat/>
    <w:rsid w:val="00314260"/>
    <w:pPr>
      <w:keepNext/>
      <w:keepLines/>
      <w:spacing w:before="2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rsid w:val="00E510BC"/>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E510BC"/>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E510B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rsid w:val="00E510B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74"/>
    <w:unhideWhenUsed/>
    <w:rsid w:val="00883CC4"/>
    <w:rPr>
      <w:color w:val="auto"/>
      <w:u w:val="none"/>
    </w:rPr>
  </w:style>
  <w:style w:type="paragraph" w:styleId="Header">
    <w:name w:val="header"/>
    <w:basedOn w:val="Normal"/>
    <w:link w:val="HeaderChar"/>
    <w:uiPriority w:val="99"/>
    <w:unhideWhenUsed/>
    <w:rsid w:val="009762A0"/>
    <w:pPr>
      <w:tabs>
        <w:tab w:val="center" w:pos="4536"/>
        <w:tab w:val="right" w:pos="9072"/>
      </w:tabs>
      <w:spacing w:line="240" w:lineRule="auto"/>
    </w:pPr>
  </w:style>
  <w:style w:type="character" w:customStyle="1" w:styleId="HeaderChar">
    <w:name w:val="Header Char"/>
    <w:basedOn w:val="DefaultParagraphFont"/>
    <w:link w:val="Header"/>
    <w:uiPriority w:val="99"/>
    <w:rsid w:val="009762A0"/>
    <w:rPr>
      <w:sz w:val="20"/>
    </w:rPr>
  </w:style>
  <w:style w:type="paragraph" w:styleId="Footer">
    <w:name w:val="footer"/>
    <w:basedOn w:val="Normal"/>
    <w:link w:val="FooterChar"/>
    <w:uiPriority w:val="80"/>
    <w:unhideWhenUsed/>
    <w:rsid w:val="009762A0"/>
    <w:pPr>
      <w:tabs>
        <w:tab w:val="center" w:pos="4536"/>
        <w:tab w:val="right" w:pos="9072"/>
      </w:tabs>
      <w:spacing w:line="240" w:lineRule="auto"/>
    </w:pPr>
  </w:style>
  <w:style w:type="character" w:customStyle="1" w:styleId="FooterChar">
    <w:name w:val="Footer Char"/>
    <w:basedOn w:val="DefaultParagraphFont"/>
    <w:link w:val="Footer"/>
    <w:uiPriority w:val="80"/>
    <w:rsid w:val="009762A0"/>
    <w:rPr>
      <w:sz w:val="20"/>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Paragraph">
    <w:name w:val="List Paragraph"/>
    <w:basedOn w:val="Normal"/>
    <w:uiPriority w:val="34"/>
    <w:qFormat/>
    <w:rsid w:val="009C67A8"/>
    <w:pPr>
      <w:ind w:left="720"/>
      <w:contextualSpacing/>
    </w:pPr>
  </w:style>
  <w:style w:type="paragraph" w:styleId="ListBullet">
    <w:name w:val="List Bullet"/>
    <w:basedOn w:val="ListParagraph"/>
    <w:uiPriority w:val="99"/>
    <w:unhideWhenUsed/>
    <w:rsid w:val="009C67A8"/>
    <w:pPr>
      <w:numPr>
        <w:numId w:val="1"/>
      </w:numPr>
    </w:pPr>
  </w:style>
  <w:style w:type="paragraph" w:styleId="ListBullet2">
    <w:name w:val="List Bullet 2"/>
    <w:basedOn w:val="ListParagraph"/>
    <w:uiPriority w:val="99"/>
    <w:unhideWhenUsed/>
    <w:rsid w:val="009C67A8"/>
    <w:pPr>
      <w:numPr>
        <w:ilvl w:val="1"/>
        <w:numId w:val="1"/>
      </w:numPr>
    </w:pPr>
  </w:style>
  <w:style w:type="paragraph" w:styleId="ListBullet3">
    <w:name w:val="List Bullet 3"/>
    <w:basedOn w:val="ListParagraph"/>
    <w:uiPriority w:val="99"/>
    <w:unhideWhenUsed/>
    <w:rsid w:val="009C67A8"/>
    <w:pPr>
      <w:numPr>
        <w:ilvl w:val="2"/>
        <w:numId w:val="1"/>
      </w:numPr>
    </w:pPr>
  </w:style>
  <w:style w:type="table" w:styleId="TableGrid">
    <w:name w:val="Table Grid"/>
    <w:basedOn w:val="Table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260"/>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314260"/>
    <w:rPr>
      <w:rFonts w:asciiTheme="majorHAnsi" w:eastAsiaTheme="majorEastAsia" w:hAnsiTheme="majorHAnsi" w:cstheme="majorBidi"/>
      <w:bCs/>
      <w:sz w:val="26"/>
      <w:szCs w:val="26"/>
    </w:rPr>
  </w:style>
  <w:style w:type="paragraph" w:styleId="Title">
    <w:name w:val="Title"/>
    <w:basedOn w:val="Normal"/>
    <w:next w:val="Normal"/>
    <w:link w:val="TitleChar"/>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leChar">
    <w:name w:val="Title Char"/>
    <w:basedOn w:val="DefaultParagraphFont"/>
    <w:link w:val="Title"/>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642AE2"/>
    <w:pPr>
      <w:spacing w:after="320"/>
      <w:contextualSpacing/>
    </w:pPr>
    <w:rPr>
      <w:sz w:val="26"/>
    </w:rPr>
  </w:style>
  <w:style w:type="character" w:customStyle="1" w:styleId="BrieftitelZchn">
    <w:name w:val="Brieftitel Zchn"/>
    <w:basedOn w:val="DefaultParagraphFont"/>
    <w:link w:val="Brieftitel"/>
    <w:uiPriority w:val="14"/>
    <w:rsid w:val="00642AE2"/>
    <w:rPr>
      <w:sz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Normal"/>
    <w:next w:val="TableGrid"/>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4260"/>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9"/>
    <w:rsid w:val="00E510BC"/>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E510B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E510BC"/>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E510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96C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Paragraph"/>
    <w:uiPriority w:val="2"/>
    <w:qFormat/>
    <w:rsid w:val="00314260"/>
    <w:pPr>
      <w:numPr>
        <w:numId w:val="2"/>
      </w:numPr>
      <w:ind w:left="182" w:hanging="182"/>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Normal"/>
    <w:uiPriority w:val="98"/>
    <w:rsid w:val="0032330D"/>
    <w:rPr>
      <w:vanish/>
      <w:color w:val="A6A6A6" w:themeColor="background1" w:themeShade="A6"/>
      <w:sz w:val="18"/>
      <w:szCs w:val="18"/>
    </w:rPr>
  </w:style>
  <w:style w:type="character" w:styleId="FollowedHyperlink">
    <w:name w:val="FollowedHyperlink"/>
    <w:basedOn w:val="Hyperlink"/>
    <w:uiPriority w:val="75"/>
    <w:rsid w:val="00F73331"/>
    <w:rPr>
      <w:color w:val="auto"/>
      <w:u w:val="none"/>
    </w:rPr>
  </w:style>
  <w:style w:type="paragraph" w:styleId="Subtitle">
    <w:name w:val="Subtitle"/>
    <w:basedOn w:val="Normal"/>
    <w:next w:val="Normal"/>
    <w:link w:val="SubtitleChar"/>
    <w:uiPriority w:val="11"/>
    <w:rsid w:val="00E839BA"/>
    <w:pPr>
      <w:numPr>
        <w:ilvl w:val="1"/>
      </w:numPr>
    </w:pPr>
    <w:rPr>
      <w:rFonts w:eastAsiaTheme="minorEastAsia"/>
      <w:color w:val="000000" w:themeColor="text1"/>
    </w:rPr>
  </w:style>
  <w:style w:type="character" w:customStyle="1" w:styleId="SubtitleChar">
    <w:name w:val="Subtitle Char"/>
    <w:basedOn w:val="DefaultParagraphFont"/>
    <w:link w:val="Subtitle"/>
    <w:uiPriority w:val="11"/>
    <w:rsid w:val="00E839BA"/>
    <w:rPr>
      <w:rFonts w:eastAsiaTheme="minorEastAsia"/>
      <w:color w:val="000000" w:themeColor="text1"/>
    </w:rPr>
  </w:style>
  <w:style w:type="paragraph" w:styleId="Date">
    <w:name w:val="Date"/>
    <w:basedOn w:val="Normal"/>
    <w:next w:val="Normal"/>
    <w:link w:val="DateChar"/>
    <w:uiPriority w:val="15"/>
    <w:rsid w:val="00390675"/>
    <w:pPr>
      <w:spacing w:before="1460" w:after="400"/>
    </w:pPr>
  </w:style>
  <w:style w:type="character" w:customStyle="1" w:styleId="DateChar">
    <w:name w:val="Date Char"/>
    <w:basedOn w:val="DefaultParagraphFont"/>
    <w:link w:val="Date"/>
    <w:uiPriority w:val="15"/>
    <w:rsid w:val="00390675"/>
    <w:rPr>
      <w:sz w:val="20"/>
    </w:rPr>
  </w:style>
  <w:style w:type="paragraph" w:styleId="FootnoteText">
    <w:name w:val="footnote text"/>
    <w:basedOn w:val="Normal"/>
    <w:link w:val="FootnoteTextChar"/>
    <w:uiPriority w:val="99"/>
    <w:unhideWhenUsed/>
    <w:rsid w:val="00494FD7"/>
    <w:rPr>
      <w:sz w:val="16"/>
      <w:szCs w:val="20"/>
    </w:rPr>
  </w:style>
  <w:style w:type="character" w:customStyle="1" w:styleId="FootnoteTextChar">
    <w:name w:val="Footnote Text Char"/>
    <w:basedOn w:val="DefaultParagraphFont"/>
    <w:link w:val="FootnoteText"/>
    <w:uiPriority w:val="99"/>
    <w:rsid w:val="00494FD7"/>
    <w:rPr>
      <w:sz w:val="16"/>
      <w:szCs w:val="20"/>
    </w:rPr>
  </w:style>
  <w:style w:type="character" w:styleId="FootnoteReference">
    <w:name w:val="footnote reference"/>
    <w:basedOn w:val="DefaultParagraphFont"/>
    <w:uiPriority w:val="99"/>
    <w:unhideWhenUsed/>
    <w:rsid w:val="00642F26"/>
    <w:rPr>
      <w:vertAlign w:val="superscript"/>
    </w:rPr>
  </w:style>
  <w:style w:type="table" w:customStyle="1" w:styleId="TabelleohneRahmen">
    <w:name w:val="Tabelle ohne Rahmen"/>
    <w:basedOn w:val="TableNormal"/>
    <w:uiPriority w:val="99"/>
    <w:rsid w:val="00642F26"/>
    <w:pPr>
      <w:spacing w:after="0" w:line="240" w:lineRule="auto"/>
    </w:pPr>
    <w:tblPr>
      <w:tblCellMar>
        <w:left w:w="0" w:type="dxa"/>
        <w:right w:w="28" w:type="dxa"/>
      </w:tblCellMar>
    </w:tblPr>
  </w:style>
  <w:style w:type="paragraph" w:styleId="EndnoteText">
    <w:name w:val="endnote text"/>
    <w:basedOn w:val="FootnoteText"/>
    <w:link w:val="EndnoteTextChar"/>
    <w:uiPriority w:val="99"/>
    <w:unhideWhenUsed/>
    <w:rsid w:val="00113CB8"/>
  </w:style>
  <w:style w:type="character" w:customStyle="1" w:styleId="EndnoteTextChar">
    <w:name w:val="Endnote Text Char"/>
    <w:basedOn w:val="DefaultParagraphFont"/>
    <w:link w:val="EndnoteText"/>
    <w:uiPriority w:val="99"/>
    <w:rsid w:val="0012151C"/>
    <w:rPr>
      <w:sz w:val="20"/>
      <w:szCs w:val="20"/>
    </w:rPr>
  </w:style>
  <w:style w:type="character" w:styleId="EndnoteReference">
    <w:name w:val="endnote reference"/>
    <w:basedOn w:val="DefaultParagraphFont"/>
    <w:uiPriority w:val="99"/>
    <w:semiHidden/>
    <w:unhideWhenUsed/>
    <w:rsid w:val="00113CB8"/>
    <w:rPr>
      <w:vertAlign w:val="superscript"/>
    </w:rPr>
  </w:style>
  <w:style w:type="paragraph" w:customStyle="1" w:styleId="Aufzhlung2">
    <w:name w:val="Aufzählung 2"/>
    <w:basedOn w:val="Aufzhlung1"/>
    <w:uiPriority w:val="2"/>
    <w:rsid w:val="00314260"/>
    <w:pPr>
      <w:numPr>
        <w:ilvl w:val="1"/>
      </w:numPr>
      <w:ind w:left="490" w:hanging="206"/>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Brieftext">
    <w:name w:val="Brieftext"/>
    <w:basedOn w:val="Normal"/>
    <w:uiPriority w:val="1"/>
    <w:qFormat/>
    <w:rsid w:val="00B16FAC"/>
    <w:pPr>
      <w:spacing w:after="200"/>
    </w:pPr>
  </w:style>
  <w:style w:type="paragraph" w:customStyle="1" w:styleId="PlatzhalteroberhalbEmpfnger">
    <w:name w:val="Platzhalter oberhalb Empfänger"/>
    <w:basedOn w:val="Normal"/>
    <w:rsid w:val="00390675"/>
    <w:pPr>
      <w:spacing w:after="580"/>
    </w:pPr>
  </w:style>
  <w:style w:type="character" w:styleId="Strong">
    <w:name w:val="Strong"/>
    <w:aliases w:val="Medium"/>
    <w:basedOn w:val="DefaultParagraphFont"/>
    <w:uiPriority w:val="1"/>
    <w:qFormat/>
    <w:rsid w:val="00B16FAC"/>
    <w:rPr>
      <w:rFonts w:asciiTheme="majorHAnsi" w:hAnsiTheme="majorHAnsi"/>
      <w:b w:val="0"/>
      <w:bCs/>
    </w:rPr>
  </w:style>
  <w:style w:type="character" w:customStyle="1" w:styleId="Semibold">
    <w:name w:val="Semibold"/>
    <w:basedOn w:val="DefaultParagraphFont"/>
    <w:uiPriority w:val="1"/>
    <w:qFormat/>
    <w:rsid w:val="00B16FAC"/>
    <w:rPr>
      <w:rFonts w:ascii="Hind Semibold" w:hAnsi="Hind Semibold"/>
    </w:rPr>
  </w:style>
  <w:style w:type="paragraph" w:customStyle="1" w:styleId="2Title">
    <w:name w:val="2. Title"/>
    <w:basedOn w:val="Brieftitel"/>
    <w:next w:val="3Text"/>
    <w:qFormat/>
    <w:rsid w:val="00D84185"/>
    <w:pPr>
      <w:spacing w:after="120" w:line="280" w:lineRule="exact"/>
      <w:jc w:val="both"/>
    </w:pPr>
    <w:rPr>
      <w:rFonts w:ascii="Arial" w:hAnsi="Arial" w:cs="Arial"/>
      <w:b/>
      <w:color w:val="306278"/>
      <w:sz w:val="20"/>
      <w:lang w:val="en-US"/>
    </w:rPr>
  </w:style>
  <w:style w:type="paragraph" w:customStyle="1" w:styleId="3Text">
    <w:name w:val="3. Text"/>
    <w:basedOn w:val="Normal"/>
    <w:qFormat/>
    <w:rsid w:val="00D84185"/>
    <w:pPr>
      <w:spacing w:after="120" w:line="280" w:lineRule="exact"/>
      <w:jc w:val="both"/>
    </w:pPr>
    <w:rPr>
      <w:rFonts w:ascii="Arial" w:eastAsia="Times New Roman" w:hAnsi="Arial" w:cs="Arial"/>
      <w:color w:val="333333"/>
      <w:szCs w:val="20"/>
      <w:lang w:val="en-US"/>
    </w:rPr>
  </w:style>
  <w:style w:type="paragraph" w:customStyle="1" w:styleId="Head">
    <w:name w:val="Head"/>
    <w:basedOn w:val="Header"/>
    <w:qFormat/>
    <w:rsid w:val="009762A0"/>
    <w:pPr>
      <w:spacing w:after="200" w:line="276" w:lineRule="auto"/>
    </w:pPr>
    <w:rPr>
      <w:rFonts w:ascii="Arial" w:hAnsi="Arial" w:cs="Arial"/>
      <w:i/>
      <w:lang w:val="en-US"/>
    </w:rPr>
  </w:style>
  <w:style w:type="paragraph" w:customStyle="1" w:styleId="31List">
    <w:name w:val="3.1 List"/>
    <w:basedOn w:val="ListParagraph"/>
    <w:qFormat/>
    <w:rsid w:val="00D84185"/>
    <w:pPr>
      <w:numPr>
        <w:numId w:val="4"/>
      </w:numPr>
      <w:spacing w:after="120" w:line="280" w:lineRule="exact"/>
      <w:ind w:left="714" w:hanging="357"/>
      <w:jc w:val="both"/>
    </w:pPr>
    <w:rPr>
      <w:rFonts w:ascii="Arial" w:hAnsi="Arial" w:cs="Arial"/>
      <w:lang w:val="en-US"/>
    </w:rPr>
  </w:style>
  <w:style w:type="character" w:styleId="PageNumber">
    <w:name w:val="page number"/>
    <w:basedOn w:val="DefaultParagraphFont"/>
    <w:uiPriority w:val="99"/>
    <w:semiHidden/>
    <w:unhideWhenUsed/>
    <w:rsid w:val="00677FFA"/>
  </w:style>
  <w:style w:type="paragraph" w:styleId="TOC9">
    <w:name w:val="toc 9"/>
    <w:basedOn w:val="Normal"/>
    <w:next w:val="Normal"/>
    <w:autoRedefine/>
    <w:uiPriority w:val="39"/>
    <w:unhideWhenUsed/>
    <w:rsid w:val="00677FFA"/>
    <w:pPr>
      <w:spacing w:line="259" w:lineRule="auto"/>
      <w:ind w:left="1920"/>
    </w:pPr>
    <w:rPr>
      <w:rFonts w:cstheme="minorHAnsi"/>
      <w:szCs w:val="20"/>
      <w:lang w:val="en-US"/>
    </w:rPr>
  </w:style>
  <w:style w:type="character" w:styleId="UnresolvedMention">
    <w:name w:val="Unresolved Mention"/>
    <w:basedOn w:val="DefaultParagraphFont"/>
    <w:uiPriority w:val="99"/>
    <w:rsid w:val="00EA4792"/>
    <w:rPr>
      <w:color w:val="605E5C"/>
      <w:shd w:val="clear" w:color="auto" w:fill="E1DFDD"/>
    </w:rPr>
  </w:style>
  <w:style w:type="paragraph" w:customStyle="1" w:styleId="1Recipient">
    <w:name w:val="1. Recipient"/>
    <w:basedOn w:val="Normal"/>
    <w:next w:val="3Text"/>
    <w:autoRedefine/>
    <w:qFormat/>
    <w:rsid w:val="005E5399"/>
    <w:pPr>
      <w:tabs>
        <w:tab w:val="left" w:pos="567"/>
      </w:tabs>
      <w:spacing w:after="120" w:line="280" w:lineRule="exact"/>
      <w:ind w:left="5670"/>
      <w:contextualSpacing/>
    </w:pPr>
    <w:rPr>
      <w:rFonts w:ascii="Arial" w:hAnsi="Arial" w:cs="Times New Roman (Textkörper CS)"/>
      <w:szCs w:val="24"/>
      <w:lang w:val="en-US"/>
    </w:rPr>
  </w:style>
  <w:style w:type="paragraph" w:customStyle="1" w:styleId="Page">
    <w:name w:val="Page"/>
    <w:basedOn w:val="Header"/>
    <w:qFormat/>
    <w:rsid w:val="003506D8"/>
    <w:pPr>
      <w:framePr w:wrap="notBeside" w:vAnchor="page" w:hAnchor="page" w:x="852" w:y="681"/>
    </w:pPr>
    <w:rPr>
      <w:rFonts w:cs="Arial"/>
      <w:color w:val="306278"/>
      <w:sz w:val="22"/>
      <w:szCs w:val="20"/>
    </w:rPr>
  </w:style>
  <w:style w:type="paragraph" w:styleId="NormalWeb">
    <w:name w:val="Normal (Web)"/>
    <w:basedOn w:val="Normal"/>
    <w:uiPriority w:val="99"/>
    <w:unhideWhenUsed/>
    <w:rsid w:val="00BC65EE"/>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C65EE"/>
    <w:rPr>
      <w:sz w:val="16"/>
      <w:szCs w:val="16"/>
    </w:rPr>
  </w:style>
  <w:style w:type="paragraph" w:styleId="CommentText">
    <w:name w:val="annotation text"/>
    <w:basedOn w:val="Normal"/>
    <w:link w:val="CommentTextChar"/>
    <w:uiPriority w:val="99"/>
    <w:semiHidden/>
    <w:unhideWhenUsed/>
    <w:rsid w:val="00BC65EE"/>
    <w:pPr>
      <w:spacing w:line="240" w:lineRule="auto"/>
    </w:pPr>
    <w:rPr>
      <w:szCs w:val="20"/>
      <w:lang w:val="en-US"/>
    </w:rPr>
  </w:style>
  <w:style w:type="character" w:customStyle="1" w:styleId="CommentTextChar">
    <w:name w:val="Comment Text Char"/>
    <w:basedOn w:val="DefaultParagraphFont"/>
    <w:link w:val="CommentText"/>
    <w:uiPriority w:val="99"/>
    <w:semiHidden/>
    <w:rsid w:val="00BC65EE"/>
    <w:rPr>
      <w:sz w:val="20"/>
      <w:szCs w:val="20"/>
      <w:lang w:val="en-US"/>
    </w:rPr>
  </w:style>
  <w:style w:type="paragraph" w:styleId="BalloonText">
    <w:name w:val="Balloon Text"/>
    <w:basedOn w:val="Normal"/>
    <w:link w:val="BalloonTextChar"/>
    <w:uiPriority w:val="99"/>
    <w:semiHidden/>
    <w:unhideWhenUsed/>
    <w:rsid w:val="00BC65E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5EE"/>
    <w:rPr>
      <w:rFonts w:ascii="Times New Roman" w:hAnsi="Times New Roman" w:cs="Times New Roman"/>
      <w:sz w:val="18"/>
      <w:szCs w:val="18"/>
    </w:rPr>
  </w:style>
  <w:style w:type="paragraph" w:styleId="Caption">
    <w:name w:val="caption"/>
    <w:basedOn w:val="Normal"/>
    <w:next w:val="Normal"/>
    <w:uiPriority w:val="35"/>
    <w:unhideWhenUsed/>
    <w:qFormat/>
    <w:rsid w:val="00F85037"/>
    <w:pPr>
      <w:spacing w:after="200" w:line="240" w:lineRule="auto"/>
    </w:pPr>
    <w:rPr>
      <w:i/>
      <w:iCs/>
      <w:color w:val="44546A" w:themeColor="text2"/>
      <w:sz w:val="18"/>
      <w:szCs w:val="18"/>
      <w:lang w:val="en-GB"/>
    </w:rPr>
  </w:style>
  <w:style w:type="paragraph" w:styleId="BodyText">
    <w:name w:val="Body Text"/>
    <w:basedOn w:val="Normal"/>
    <w:link w:val="BodyTextChar"/>
    <w:rsid w:val="0014525F"/>
    <w:pPr>
      <w:spacing w:after="120" w:line="260" w:lineRule="atLeast"/>
    </w:pPr>
    <w:rPr>
      <w:rFonts w:ascii="Arial" w:eastAsia="Times New Roman" w:hAnsi="Arial" w:cs="Times New Roman"/>
      <w:szCs w:val="20"/>
      <w:lang w:val="en-GB" w:eastAsia="de-CH"/>
    </w:rPr>
  </w:style>
  <w:style w:type="character" w:customStyle="1" w:styleId="BodyTextChar">
    <w:name w:val="Body Text Char"/>
    <w:basedOn w:val="DefaultParagraphFont"/>
    <w:link w:val="BodyText"/>
    <w:rsid w:val="0014525F"/>
    <w:rPr>
      <w:rFonts w:ascii="Arial" w:eastAsia="Times New Roman" w:hAnsi="Arial" w:cs="Times New Roman"/>
      <w:sz w:val="20"/>
      <w:szCs w:val="20"/>
      <w:lang w:val="en-GB" w:eastAsia="de-CH"/>
    </w:rPr>
  </w:style>
  <w:style w:type="character" w:customStyle="1" w:styleId="st">
    <w:name w:val="st"/>
    <w:basedOn w:val="DefaultParagraphFont"/>
    <w:rsid w:val="0014525F"/>
  </w:style>
  <w:style w:type="paragraph" w:customStyle="1" w:styleId="TableParagraph">
    <w:name w:val="Table Paragraph"/>
    <w:basedOn w:val="Normal"/>
    <w:uiPriority w:val="1"/>
    <w:qFormat/>
    <w:rsid w:val="0014525F"/>
    <w:pPr>
      <w:widowControl w:val="0"/>
      <w:autoSpaceDE w:val="0"/>
      <w:autoSpaceDN w:val="0"/>
      <w:spacing w:line="240" w:lineRule="auto"/>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853097">
      <w:bodyDiv w:val="1"/>
      <w:marLeft w:val="0"/>
      <w:marRight w:val="0"/>
      <w:marTop w:val="0"/>
      <w:marBottom w:val="0"/>
      <w:divBdr>
        <w:top w:val="none" w:sz="0" w:space="0" w:color="auto"/>
        <w:left w:val="none" w:sz="0" w:space="0" w:color="auto"/>
        <w:bottom w:val="none" w:sz="0" w:space="0" w:color="auto"/>
        <w:right w:val="none" w:sz="0" w:space="0" w:color="auto"/>
      </w:divBdr>
      <w:divsChild>
        <w:div w:id="703098119">
          <w:marLeft w:val="0"/>
          <w:marRight w:val="0"/>
          <w:marTop w:val="0"/>
          <w:marBottom w:val="0"/>
          <w:divBdr>
            <w:top w:val="none" w:sz="0" w:space="0" w:color="auto"/>
            <w:left w:val="none" w:sz="0" w:space="0" w:color="auto"/>
            <w:bottom w:val="none" w:sz="0" w:space="0" w:color="auto"/>
            <w:right w:val="none" w:sz="0" w:space="0" w:color="auto"/>
          </w:divBdr>
          <w:divsChild>
            <w:div w:id="1852910463">
              <w:marLeft w:val="0"/>
              <w:marRight w:val="0"/>
              <w:marTop w:val="0"/>
              <w:marBottom w:val="0"/>
              <w:divBdr>
                <w:top w:val="none" w:sz="0" w:space="0" w:color="auto"/>
                <w:left w:val="none" w:sz="0" w:space="0" w:color="auto"/>
                <w:bottom w:val="none" w:sz="0" w:space="0" w:color="auto"/>
                <w:right w:val="none" w:sz="0" w:space="0" w:color="auto"/>
              </w:divBdr>
              <w:divsChild>
                <w:div w:id="130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8296">
      <w:bodyDiv w:val="1"/>
      <w:marLeft w:val="0"/>
      <w:marRight w:val="0"/>
      <w:marTop w:val="0"/>
      <w:marBottom w:val="0"/>
      <w:divBdr>
        <w:top w:val="none" w:sz="0" w:space="0" w:color="auto"/>
        <w:left w:val="none" w:sz="0" w:space="0" w:color="auto"/>
        <w:bottom w:val="none" w:sz="0" w:space="0" w:color="auto"/>
        <w:right w:val="none" w:sz="0" w:space="0" w:color="auto"/>
      </w:divBdr>
      <w:divsChild>
        <w:div w:id="242029475">
          <w:marLeft w:val="0"/>
          <w:marRight w:val="0"/>
          <w:marTop w:val="0"/>
          <w:marBottom w:val="0"/>
          <w:divBdr>
            <w:top w:val="none" w:sz="0" w:space="0" w:color="auto"/>
            <w:left w:val="none" w:sz="0" w:space="0" w:color="auto"/>
            <w:bottom w:val="none" w:sz="0" w:space="0" w:color="auto"/>
            <w:right w:val="none" w:sz="0" w:space="0" w:color="auto"/>
          </w:divBdr>
          <w:divsChild>
            <w:div w:id="130250752">
              <w:marLeft w:val="0"/>
              <w:marRight w:val="0"/>
              <w:marTop w:val="0"/>
              <w:marBottom w:val="0"/>
              <w:divBdr>
                <w:top w:val="none" w:sz="0" w:space="0" w:color="auto"/>
                <w:left w:val="none" w:sz="0" w:space="0" w:color="auto"/>
                <w:bottom w:val="none" w:sz="0" w:space="0" w:color="auto"/>
                <w:right w:val="none" w:sz="0" w:space="0" w:color="auto"/>
              </w:divBdr>
              <w:divsChild>
                <w:div w:id="584798964">
                  <w:marLeft w:val="0"/>
                  <w:marRight w:val="0"/>
                  <w:marTop w:val="0"/>
                  <w:marBottom w:val="0"/>
                  <w:divBdr>
                    <w:top w:val="none" w:sz="0" w:space="0" w:color="auto"/>
                    <w:left w:val="none" w:sz="0" w:space="0" w:color="auto"/>
                    <w:bottom w:val="none" w:sz="0" w:space="0" w:color="auto"/>
                    <w:right w:val="none" w:sz="0" w:space="0" w:color="auto"/>
                  </w:divBdr>
                </w:div>
              </w:divsChild>
            </w:div>
            <w:div w:id="1301882209">
              <w:marLeft w:val="0"/>
              <w:marRight w:val="0"/>
              <w:marTop w:val="0"/>
              <w:marBottom w:val="0"/>
              <w:divBdr>
                <w:top w:val="none" w:sz="0" w:space="0" w:color="auto"/>
                <w:left w:val="none" w:sz="0" w:space="0" w:color="auto"/>
                <w:bottom w:val="none" w:sz="0" w:space="0" w:color="auto"/>
                <w:right w:val="none" w:sz="0" w:space="0" w:color="auto"/>
              </w:divBdr>
              <w:divsChild>
                <w:div w:id="1277181344">
                  <w:marLeft w:val="0"/>
                  <w:marRight w:val="0"/>
                  <w:marTop w:val="0"/>
                  <w:marBottom w:val="0"/>
                  <w:divBdr>
                    <w:top w:val="none" w:sz="0" w:space="0" w:color="auto"/>
                    <w:left w:val="none" w:sz="0" w:space="0" w:color="auto"/>
                    <w:bottom w:val="none" w:sz="0" w:space="0" w:color="auto"/>
                    <w:right w:val="none" w:sz="0" w:space="0" w:color="auto"/>
                  </w:divBdr>
                </w:div>
                <w:div w:id="11536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hn.ch/en/funding/documents-form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snf.ch/en/funding/infrastructures/use-of-infrastructure/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SIB Color Palette">
      <a:dk1>
        <a:srgbClr val="000000"/>
      </a:dk1>
      <a:lt1>
        <a:srgbClr val="FFFFFF"/>
      </a:lt1>
      <a:dk2>
        <a:srgbClr val="44546A"/>
      </a:dk2>
      <a:lt2>
        <a:srgbClr val="E7E6E6"/>
      </a:lt2>
      <a:accent1>
        <a:srgbClr val="306278"/>
      </a:accent1>
      <a:accent2>
        <a:srgbClr val="AFCDE0"/>
      </a:accent2>
      <a:accent3>
        <a:srgbClr val="E30613"/>
      </a:accent3>
      <a:accent4>
        <a:srgbClr val="EE7659"/>
      </a:accent4>
      <a:accent5>
        <a:srgbClr val="F8BCA5"/>
      </a:accent5>
      <a:accent6>
        <a:srgbClr val="D8E2EC"/>
      </a:accent6>
      <a:hlink>
        <a:srgbClr val="646363"/>
      </a:hlink>
      <a:folHlink>
        <a:srgbClr val="9D9D9C"/>
      </a:folHlink>
    </a:clrScheme>
    <a:fontScheme name="SPHN Hind">
      <a:majorFont>
        <a:latin typeface="Hind Medium"/>
        <a:ea typeface=""/>
        <a:cs typeface=""/>
      </a:majorFont>
      <a:minorFont>
        <a:latin typeface="Hind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4A2F-F5FA-BB4C-A8D9-081B0D75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1729</Words>
  <Characters>9857</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Casarano</dc:creator>
  <cp:lastModifiedBy>Adrien Lawrence</cp:lastModifiedBy>
  <cp:revision>2</cp:revision>
  <cp:lastPrinted>2020-01-21T08:36:00Z</cp:lastPrinted>
  <dcterms:created xsi:type="dcterms:W3CDTF">2020-02-20T16:05:00Z</dcterms:created>
  <dcterms:modified xsi:type="dcterms:W3CDTF">2020-02-20T16:05:00Z</dcterms:modified>
</cp:coreProperties>
</file>