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686D" w14:textId="77777777" w:rsidR="002E3A09" w:rsidRPr="00B90A12" w:rsidRDefault="002E3A09" w:rsidP="00390675">
      <w:pPr>
        <w:pStyle w:val="PlatzhalteroberhalbEmpfnger"/>
        <w:rPr>
          <w:rFonts w:ascii="Arial" w:hAnsi="Arial" w:cs="Arial"/>
          <w:lang w:val="en-GB"/>
        </w:rPr>
      </w:pPr>
    </w:p>
    <w:p w14:paraId="72819B28" w14:textId="5847CD01" w:rsidR="00130375" w:rsidRPr="005654C4" w:rsidRDefault="00B90A12" w:rsidP="00FE472F">
      <w:pPr>
        <w:pStyle w:val="Corpsdetexte"/>
        <w:spacing w:before="2" w:line="292" w:lineRule="auto"/>
        <w:ind w:left="119" w:right="624" w:hanging="3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5654C4">
        <w:rPr>
          <w:rFonts w:ascii="Arial" w:hAnsi="Arial" w:cs="Arial"/>
          <w:b/>
          <w:sz w:val="28"/>
          <w:szCs w:val="28"/>
          <w:lang w:val="en-GB"/>
        </w:rPr>
        <w:t>Request for release of funds</w:t>
      </w:r>
    </w:p>
    <w:p w14:paraId="15569B7E" w14:textId="77777777" w:rsidR="00D84FE8" w:rsidRPr="00B90A12" w:rsidRDefault="00D84FE8" w:rsidP="00130375">
      <w:pPr>
        <w:pStyle w:val="Corpsdetexte"/>
        <w:spacing w:before="2" w:line="292" w:lineRule="auto"/>
        <w:ind w:left="119" w:right="624" w:hanging="3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8"/>
        <w:gridCol w:w="5889"/>
      </w:tblGrid>
      <w:tr w:rsidR="00D84FE8" w:rsidRPr="00B90A12" w14:paraId="5D44F045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43B9FE9D" w14:textId="34780B52" w:rsidR="00DB7029" w:rsidRPr="00B90A12" w:rsidRDefault="00DB7029" w:rsidP="00216C9F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90A1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169A753" w14:textId="0B5CD919" w:rsidR="00DB7029" w:rsidRPr="00B90A12" w:rsidRDefault="00DB7029" w:rsidP="009B1E14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4FE8" w:rsidRPr="00B90A12" w14:paraId="0B96D50D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0D7EB7CA" w14:textId="1AEAFFEA" w:rsidR="00DB7029" w:rsidRPr="00B90A12" w:rsidRDefault="00216C9F" w:rsidP="00216C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90A1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 of the recipient (main applicant)</w:t>
            </w:r>
          </w:p>
        </w:tc>
        <w:tc>
          <w:tcPr>
            <w:tcW w:w="6062" w:type="dxa"/>
            <w:vAlign w:val="center"/>
          </w:tcPr>
          <w:p w14:paraId="515D83D1" w14:textId="04014DB5" w:rsidR="00DB7029" w:rsidRPr="00892DE1" w:rsidRDefault="00DB7029" w:rsidP="00DB702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220E31F9" w14:textId="053E60F9" w:rsidR="00295E87" w:rsidRPr="00B90A12" w:rsidRDefault="00295E87" w:rsidP="00771087">
      <w:pPr>
        <w:spacing w:after="120" w:line="27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13CB042" w14:textId="16389FC9" w:rsidR="00D84FE8" w:rsidRPr="00B90A12" w:rsidRDefault="00D84FE8" w:rsidP="00FE472F">
      <w:pPr>
        <w:spacing w:after="200"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B90A12">
        <w:rPr>
          <w:rFonts w:ascii="Arial" w:eastAsia="Times New Roman" w:hAnsi="Arial" w:cs="Arial"/>
          <w:b/>
          <w:sz w:val="20"/>
          <w:szCs w:val="20"/>
          <w:lang w:val="en-GB"/>
        </w:rPr>
        <w:t>Grant Administration Office (institution of the main applicant)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7"/>
        <w:gridCol w:w="5890"/>
      </w:tblGrid>
      <w:tr w:rsidR="00D84FE8" w:rsidRPr="00B90A12" w14:paraId="1A964C81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3307F24F" w14:textId="04232294" w:rsidR="00D84FE8" w:rsidRPr="00B90A12" w:rsidRDefault="00D84FE8" w:rsidP="00D84FE8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90A1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2E79D9C" w14:textId="13F3B785" w:rsidR="00D84FE8" w:rsidRPr="00B90A12" w:rsidRDefault="00D84FE8" w:rsidP="005654C4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84FE8" w:rsidRPr="00B90A12" w14:paraId="14997D7E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1301BABF" w14:textId="7FC983AB" w:rsidR="00D84FE8" w:rsidRPr="00B90A12" w:rsidRDefault="00D84FE8" w:rsidP="00197C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90A1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</w:t>
            </w:r>
            <w:r w:rsidR="00B90A1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Pr="00B90A1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dress</w:t>
            </w:r>
          </w:p>
        </w:tc>
        <w:tc>
          <w:tcPr>
            <w:tcW w:w="6062" w:type="dxa"/>
            <w:vAlign w:val="center"/>
          </w:tcPr>
          <w:p w14:paraId="4465E89C" w14:textId="07D4324D" w:rsidR="00D84FE8" w:rsidRPr="00B90A12" w:rsidRDefault="00D84FE8" w:rsidP="00197CF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90A12" w:rsidRPr="00B90A12" w14:paraId="28EB52CB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01340D4F" w14:textId="66D3EB9E" w:rsidR="00D84FE8" w:rsidRPr="00B90A12" w:rsidRDefault="00D84FE8" w:rsidP="00197C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90A1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Postcode / Location</w:t>
            </w:r>
          </w:p>
        </w:tc>
        <w:tc>
          <w:tcPr>
            <w:tcW w:w="6062" w:type="dxa"/>
            <w:vAlign w:val="center"/>
          </w:tcPr>
          <w:p w14:paraId="44EF3C5B" w14:textId="729A644C" w:rsidR="00D84FE8" w:rsidRPr="00B90A12" w:rsidRDefault="00D84FE8" w:rsidP="00197CF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90A12" w:rsidRPr="00B90A12" w14:paraId="27A0618B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360A5847" w14:textId="4C2A2531" w:rsidR="00D84FE8" w:rsidRPr="00B90A12" w:rsidRDefault="002A582A" w:rsidP="00D84FE8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6062" w:type="dxa"/>
            <w:vAlign w:val="center"/>
          </w:tcPr>
          <w:p w14:paraId="45E970FD" w14:textId="2806BDE2" w:rsidR="00D84FE8" w:rsidRPr="00B90A12" w:rsidRDefault="00D84FE8" w:rsidP="00197CF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6890A17E" w14:textId="77777777" w:rsidR="00B90A12" w:rsidRPr="00B90A12" w:rsidRDefault="00B90A12" w:rsidP="003560CA">
      <w:pPr>
        <w:spacing w:after="80" w:line="27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0AA82A26" w14:textId="4DB2D065" w:rsidR="00B90A12" w:rsidRDefault="007552EA" w:rsidP="00FE472F">
      <w:pPr>
        <w:spacing w:after="200" w:line="276" w:lineRule="auto"/>
        <w:outlineLvl w:val="0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Account details for the transfer of funds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8"/>
        <w:gridCol w:w="5889"/>
      </w:tblGrid>
      <w:tr w:rsidR="00B90A12" w:rsidRPr="00B90A12" w14:paraId="7EE16B64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359CEFAD" w14:textId="4A49C450" w:rsidR="00B90A12" w:rsidRPr="00B90A12" w:rsidRDefault="00D62AB2" w:rsidP="00197CF2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Bank n</w:t>
            </w:r>
            <w:r w:rsidR="00B90A12" w:rsidRPr="00B90A1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ame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60A396EA" w14:textId="25AF4DC3" w:rsidR="00B90A12" w:rsidRPr="00B90A12" w:rsidRDefault="00B90A12" w:rsidP="005654C4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A582A" w:rsidRPr="00B90A12" w14:paraId="187C0AA5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089E3055" w14:textId="0AFD08CF" w:rsidR="002A582A" w:rsidRDefault="00D62AB2" w:rsidP="00197C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Bank address</w:t>
            </w:r>
          </w:p>
        </w:tc>
        <w:tc>
          <w:tcPr>
            <w:tcW w:w="6062" w:type="dxa"/>
            <w:vAlign w:val="center"/>
          </w:tcPr>
          <w:p w14:paraId="37B0E633" w14:textId="5146F054" w:rsidR="002A582A" w:rsidRPr="00B90A12" w:rsidRDefault="002A582A" w:rsidP="00197CF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D62AB2" w:rsidRPr="00B90A12" w14:paraId="1F22C47B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271597F5" w14:textId="2FEE887D" w:rsidR="00D62AB2" w:rsidRDefault="007552EA" w:rsidP="00197C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Clearing number</w:t>
            </w:r>
          </w:p>
        </w:tc>
        <w:tc>
          <w:tcPr>
            <w:tcW w:w="6062" w:type="dxa"/>
            <w:vAlign w:val="center"/>
          </w:tcPr>
          <w:p w14:paraId="02735F7C" w14:textId="297EB317" w:rsidR="00D62AB2" w:rsidRPr="00B90A12" w:rsidRDefault="00D62AB2" w:rsidP="00197CF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90A12" w:rsidRPr="00B90A12" w14:paraId="717B76BB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28E1DA1C" w14:textId="28479536" w:rsidR="00B90A12" w:rsidRPr="00B90A12" w:rsidRDefault="00D62AB2" w:rsidP="00197C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Account </w:t>
            </w:r>
            <w:r w:rsidR="002A582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IBAN</w:t>
            </w:r>
          </w:p>
        </w:tc>
        <w:tc>
          <w:tcPr>
            <w:tcW w:w="6062" w:type="dxa"/>
            <w:vAlign w:val="center"/>
          </w:tcPr>
          <w:p w14:paraId="7B792488" w14:textId="7CA93465" w:rsidR="00B90A12" w:rsidRPr="00B90A12" w:rsidRDefault="00B90A12" w:rsidP="00197CF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90A12" w:rsidRPr="00B90A12" w14:paraId="4F14CE57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2886D18E" w14:textId="71877C5D" w:rsidR="00B90A12" w:rsidRPr="00B90A12" w:rsidRDefault="00D62AB2" w:rsidP="00197C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Account holder name</w:t>
            </w:r>
          </w:p>
        </w:tc>
        <w:tc>
          <w:tcPr>
            <w:tcW w:w="6062" w:type="dxa"/>
            <w:vAlign w:val="center"/>
          </w:tcPr>
          <w:p w14:paraId="57220489" w14:textId="024C0BFE" w:rsidR="00B90A12" w:rsidRPr="00B90A12" w:rsidRDefault="00B90A12" w:rsidP="00197CF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C4000" w:rsidRPr="00B90A12" w14:paraId="211623F5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4FDCAE7E" w14:textId="696E1F9B" w:rsidR="00AC4000" w:rsidRDefault="00AC4000" w:rsidP="00197C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Account holder address</w:t>
            </w:r>
          </w:p>
        </w:tc>
        <w:tc>
          <w:tcPr>
            <w:tcW w:w="6062" w:type="dxa"/>
            <w:vAlign w:val="center"/>
          </w:tcPr>
          <w:p w14:paraId="601F052B" w14:textId="3A74C825" w:rsidR="00AC4000" w:rsidRPr="00B90A12" w:rsidRDefault="00AC4000" w:rsidP="00197CF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90A12" w:rsidRPr="00B90A12" w14:paraId="4820E3FA" w14:textId="77777777" w:rsidTr="00216C9F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6C3CBFE3" w14:textId="77777777" w:rsidR="00B90A12" w:rsidRPr="00B90A12" w:rsidRDefault="00B90A12" w:rsidP="00197CF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90A1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Internal account / Comment</w:t>
            </w:r>
          </w:p>
        </w:tc>
        <w:tc>
          <w:tcPr>
            <w:tcW w:w="6062" w:type="dxa"/>
            <w:vAlign w:val="center"/>
          </w:tcPr>
          <w:p w14:paraId="719A50F6" w14:textId="2D2F081D" w:rsidR="00B90A12" w:rsidRPr="00B90A12" w:rsidRDefault="00B90A12" w:rsidP="00197CF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1834B681" w14:textId="29300FE8" w:rsidR="00771087" w:rsidRDefault="00771087" w:rsidP="003560CA">
      <w:pPr>
        <w:tabs>
          <w:tab w:val="left" w:pos="528"/>
        </w:tabs>
        <w:spacing w:after="12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bookmarkStart w:id="0" w:name="_GoBack"/>
      <w:r>
        <w:rPr>
          <w:rFonts w:ascii="Arial" w:eastAsia="Times New Roman" w:hAnsi="Arial" w:cs="Arial"/>
          <w:b/>
          <w:sz w:val="20"/>
          <w:szCs w:val="20"/>
          <w:lang w:val="en-GB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48"/>
        <w:gridCol w:w="5929"/>
      </w:tblGrid>
      <w:tr w:rsidR="00EF100C" w:rsidRPr="00B90A12" w14:paraId="33151EE8" w14:textId="77777777" w:rsidTr="00D06518">
        <w:trPr>
          <w:trHeight w:val="340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bookmarkEnd w:id="0"/>
          <w:p w14:paraId="381F7BA9" w14:textId="50C0362B" w:rsidR="00EF100C" w:rsidRPr="00B90A12" w:rsidRDefault="00F169B7" w:rsidP="00197CF2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Requested a</w:t>
            </w:r>
            <w:r w:rsidR="009B1E1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mount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AD7C7B4" w14:textId="2A404EA8" w:rsidR="00EF100C" w:rsidRPr="00FE472F" w:rsidRDefault="00FE472F" w:rsidP="005654C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E472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CHF</w:t>
            </w:r>
            <w:r w:rsidR="00BF7E0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89335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xxx</w:t>
            </w:r>
            <w:r w:rsidR="009B1E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 w:rsidR="002A21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—</w:t>
            </w:r>
            <w:r w:rsidR="009B1E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D06518" w:rsidRPr="003560CA" w14:paraId="1C949264" w14:textId="77777777" w:rsidTr="00D06518">
        <w:trPr>
          <w:trHeight w:val="337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6BFCA36C" w14:textId="0E22FD4B" w:rsidR="00D06518" w:rsidRPr="003560CA" w:rsidRDefault="00771087" w:rsidP="00BE6A4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60CA">
              <w:rPr>
                <w:rFonts w:ascii="Arial" w:hAnsi="Arial" w:cs="Arial"/>
                <w:b/>
                <w:sz w:val="20"/>
                <w:szCs w:val="20"/>
              </w:rPr>
              <w:t xml:space="preserve">Payment </w:t>
            </w:r>
          </w:p>
        </w:tc>
        <w:tc>
          <w:tcPr>
            <w:tcW w:w="6062" w:type="dxa"/>
          </w:tcPr>
          <w:p w14:paraId="5616629D" w14:textId="7F7FE39B" w:rsidR="00D06518" w:rsidRPr="003560CA" w:rsidRDefault="00EC4E58" w:rsidP="00BE6A4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56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6518" w:rsidRPr="003560CA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D06518" w:rsidRPr="003560C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06518" w:rsidRPr="003560CA">
              <w:rPr>
                <w:rFonts w:ascii="Arial" w:hAnsi="Arial" w:cs="Arial"/>
                <w:sz w:val="20"/>
                <w:szCs w:val="20"/>
              </w:rPr>
              <w:t xml:space="preserve"> payment</w:t>
            </w:r>
            <w:r w:rsidR="00D06518" w:rsidRPr="003560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1CF879" w14:textId="7177B0E7" w:rsidR="00D06518" w:rsidRPr="003560CA" w:rsidRDefault="00EC4E58" w:rsidP="00BE6A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68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3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6518" w:rsidRPr="003560C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06518" w:rsidRPr="003560C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06518" w:rsidRPr="003560CA">
              <w:rPr>
                <w:rFonts w:ascii="Arial" w:hAnsi="Arial" w:cs="Arial"/>
                <w:sz w:val="20"/>
                <w:szCs w:val="20"/>
              </w:rPr>
              <w:t xml:space="preserve"> payment</w:t>
            </w:r>
          </w:p>
          <w:p w14:paraId="7702EDC6" w14:textId="6AA9C6AB" w:rsidR="00D06518" w:rsidRPr="003560CA" w:rsidRDefault="00EC4E58" w:rsidP="00D06518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86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6518" w:rsidRPr="003560C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F169B7" w:rsidRPr="00F169B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F169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518" w:rsidRPr="003560CA">
              <w:rPr>
                <w:rFonts w:ascii="Arial" w:hAnsi="Arial" w:cs="Arial"/>
                <w:sz w:val="20"/>
                <w:szCs w:val="20"/>
              </w:rPr>
              <w:t>payment</w:t>
            </w:r>
          </w:p>
          <w:p w14:paraId="1028D764" w14:textId="3484FEF8" w:rsidR="00D06518" w:rsidRPr="003560CA" w:rsidRDefault="00EC4E58" w:rsidP="00D06518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45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6518" w:rsidRPr="003560CA">
              <w:rPr>
                <w:rFonts w:ascii="Arial" w:hAnsi="Arial" w:cs="Arial"/>
                <w:sz w:val="20"/>
                <w:szCs w:val="20"/>
              </w:rPr>
              <w:t xml:space="preserve"> final payment</w:t>
            </w:r>
          </w:p>
          <w:p w14:paraId="33D20EF5" w14:textId="5C8ADAFB" w:rsidR="00D06518" w:rsidRPr="003560CA" w:rsidRDefault="00EC4E58" w:rsidP="00BE6A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7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9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6518" w:rsidRPr="003560CA">
              <w:rPr>
                <w:rFonts w:ascii="Arial" w:hAnsi="Arial" w:cs="Arial"/>
                <w:sz w:val="20"/>
                <w:szCs w:val="20"/>
              </w:rPr>
              <w:t xml:space="preserve"> other:__________________________</w:t>
            </w:r>
          </w:p>
        </w:tc>
      </w:tr>
    </w:tbl>
    <w:p w14:paraId="30AE2C09" w14:textId="77777777" w:rsidR="00771087" w:rsidRPr="003560CA" w:rsidRDefault="00771087" w:rsidP="00771087">
      <w:pPr>
        <w:spacing w:line="276" w:lineRule="auto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</w:p>
    <w:p w14:paraId="00E3408D" w14:textId="13ADF8E6" w:rsidR="00771087" w:rsidRPr="00771087" w:rsidRDefault="003560CA" w:rsidP="00771087">
      <w:pPr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i/>
          <w:sz w:val="20"/>
          <w:szCs w:val="20"/>
          <w:lang w:val="en-GB"/>
        </w:rPr>
        <w:t xml:space="preserve">The amounts should correspond to the approved budget. </w:t>
      </w:r>
      <w:r w:rsidR="00771087" w:rsidRPr="00771087">
        <w:rPr>
          <w:rFonts w:ascii="Arial" w:eastAsia="Times New Roman" w:hAnsi="Arial" w:cs="Arial"/>
          <w:b/>
          <w:i/>
          <w:sz w:val="20"/>
          <w:szCs w:val="20"/>
          <w:lang w:val="en-GB"/>
        </w:rPr>
        <w:t>Please note that 10% of the total budget will be kept by SPHN and released upon approval of the final report.</w:t>
      </w:r>
    </w:p>
    <w:p w14:paraId="7EF2F765" w14:textId="4D16D55A" w:rsidR="005654C4" w:rsidRDefault="005654C4" w:rsidP="00B90A12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By signing th</w:t>
      </w:r>
      <w:r w:rsidR="00365AD8">
        <w:rPr>
          <w:rFonts w:ascii="Arial" w:eastAsia="Times New Roman" w:hAnsi="Arial" w:cs="Arial"/>
          <w:b/>
          <w:sz w:val="20"/>
          <w:szCs w:val="20"/>
          <w:lang w:val="en-GB"/>
        </w:rPr>
        <w:t>is</w:t>
      </w:r>
      <w:r w:rsidR="00CB4C0B">
        <w:rPr>
          <w:rFonts w:ascii="Arial" w:eastAsia="Times New Roman" w:hAnsi="Arial" w:cs="Arial"/>
          <w:b/>
          <w:sz w:val="20"/>
          <w:szCs w:val="20"/>
          <w:lang w:val="en-GB"/>
        </w:rPr>
        <w:t xml:space="preserve"> document, </w:t>
      </w:r>
      <w:r w:rsidR="001D5D0F">
        <w:rPr>
          <w:rFonts w:ascii="Arial" w:eastAsia="Times New Roman" w:hAnsi="Arial" w:cs="Arial"/>
          <w:b/>
          <w:sz w:val="20"/>
          <w:szCs w:val="20"/>
          <w:lang w:val="en-GB"/>
        </w:rPr>
        <w:t xml:space="preserve">the signatory acknowledges to have read, to understand, and to agree with the Funding Regulations, the Ethical Framework for Responsible Data Processing, </w:t>
      </w:r>
      <w:r w:rsidR="004C4DD9">
        <w:rPr>
          <w:rFonts w:ascii="Arial" w:eastAsia="Times New Roman" w:hAnsi="Arial" w:cs="Arial"/>
          <w:b/>
          <w:sz w:val="20"/>
          <w:szCs w:val="20"/>
          <w:lang w:val="en-GB"/>
        </w:rPr>
        <w:t>the</w:t>
      </w:r>
      <w:r w:rsidR="00DB038C">
        <w:rPr>
          <w:rFonts w:ascii="Arial" w:eastAsia="Times New Roman" w:hAnsi="Arial" w:cs="Arial"/>
          <w:b/>
          <w:sz w:val="20"/>
          <w:szCs w:val="20"/>
          <w:lang w:val="en-GB"/>
        </w:rPr>
        <w:t xml:space="preserve"> Lifetime Management Guidelines,</w:t>
      </w:r>
      <w:r w:rsidR="004C4DD9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r w:rsidR="001D5D0F">
        <w:rPr>
          <w:rFonts w:ascii="Arial" w:eastAsia="Times New Roman" w:hAnsi="Arial" w:cs="Arial"/>
          <w:b/>
          <w:sz w:val="20"/>
          <w:szCs w:val="20"/>
          <w:lang w:val="en-GB"/>
        </w:rPr>
        <w:t>and to t</w:t>
      </w:r>
      <w:r w:rsidR="004C4DD9">
        <w:rPr>
          <w:rFonts w:ascii="Arial" w:eastAsia="Times New Roman" w:hAnsi="Arial" w:cs="Arial"/>
          <w:b/>
          <w:sz w:val="20"/>
          <w:szCs w:val="20"/>
          <w:lang w:val="en-GB"/>
        </w:rPr>
        <w:t>he conditions specified in the Ruling (decision letter)</w:t>
      </w:r>
      <w:r w:rsidR="001D5D0F">
        <w:rPr>
          <w:rFonts w:ascii="Arial" w:eastAsia="Times New Roman" w:hAnsi="Arial" w:cs="Arial"/>
          <w:b/>
          <w:sz w:val="20"/>
          <w:szCs w:val="20"/>
          <w:lang w:val="en-GB"/>
        </w:rPr>
        <w:t>.</w:t>
      </w:r>
    </w:p>
    <w:p w14:paraId="5B41B27D" w14:textId="77777777" w:rsidR="001D5D0F" w:rsidRDefault="001D5D0F" w:rsidP="00B90A12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02693E81" w14:textId="10295339" w:rsidR="001D5D0F" w:rsidRPr="001D5D0F" w:rsidRDefault="001D5D0F" w:rsidP="00B90A12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Date:</w:t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>
        <w:rPr>
          <w:rFonts w:ascii="Arial" w:eastAsia="Times New Roman" w:hAnsi="Arial" w:cs="Arial"/>
          <w:sz w:val="20"/>
          <w:szCs w:val="20"/>
          <w:lang w:val="en-GB"/>
        </w:rPr>
        <w:tab/>
        <w:t>Signature:</w:t>
      </w:r>
    </w:p>
    <w:sectPr w:rsidR="001D5D0F" w:rsidRPr="001D5D0F" w:rsidSect="00585A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11" w:right="1134" w:bottom="1560" w:left="1985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AD74" w14:textId="77777777" w:rsidR="00EC4E58" w:rsidRDefault="00EC4E58" w:rsidP="00B16FAC">
      <w:r>
        <w:separator/>
      </w:r>
    </w:p>
  </w:endnote>
  <w:endnote w:type="continuationSeparator" w:id="0">
    <w:p w14:paraId="4549A450" w14:textId="77777777" w:rsidR="00EC4E58" w:rsidRDefault="00EC4E58" w:rsidP="00B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Hind Regular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Hind Medium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nd SemiBold">
    <w:altName w:val="Times New Roman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89E9" w14:textId="77777777" w:rsidR="00AE7D4C" w:rsidRPr="008E7788" w:rsidRDefault="00AE7D4C" w:rsidP="00AE7D4C">
    <w:pPr>
      <w:pStyle w:val="Pieddepage"/>
      <w:rPr>
        <w:rStyle w:val="Semibold"/>
        <w:rFonts w:ascii="Arial" w:hAnsi="Arial" w:cs="Arial"/>
        <w:b/>
      </w:rPr>
    </w:pPr>
    <w:r w:rsidRPr="008E7788">
      <w:rPr>
        <w:rStyle w:val="Semibold"/>
        <w:rFonts w:ascii="Arial" w:hAnsi="Arial" w:cs="Arial"/>
        <w:b/>
      </w:rPr>
      <w:t>Swiss Personalized Health Network</w:t>
    </w:r>
  </w:p>
  <w:p w14:paraId="3A62A150" w14:textId="77777777" w:rsidR="00AE7D4C" w:rsidRPr="008E7788" w:rsidRDefault="00AE7D4C" w:rsidP="00AE7D4C">
    <w:pPr>
      <w:pStyle w:val="Pieddepage"/>
      <w:rPr>
        <w:rFonts w:ascii="Arial" w:hAnsi="Arial" w:cs="Arial"/>
      </w:rPr>
    </w:pPr>
    <w:r w:rsidRPr="008E7788">
      <w:rPr>
        <w:rFonts w:ascii="Arial" w:hAnsi="Arial" w:cs="Arial"/>
      </w:rPr>
      <w:t xml:space="preserve">Haus der Akademien | Laupenstrasse 7 | CH-3001 Bern </w:t>
    </w:r>
  </w:p>
  <w:p w14:paraId="74D34297" w14:textId="77777777" w:rsidR="00314260" w:rsidRPr="008E7788" w:rsidRDefault="00AE7D4C" w:rsidP="00AE7D4C">
    <w:pPr>
      <w:pStyle w:val="Pieddepage"/>
      <w:rPr>
        <w:rFonts w:ascii="Arial" w:hAnsi="Arial" w:cs="Arial"/>
        <w:lang w:val="en-US"/>
      </w:rPr>
    </w:pPr>
    <w:r w:rsidRPr="008E7788">
      <w:rPr>
        <w:rFonts w:ascii="Arial" w:hAnsi="Arial" w:cs="Arial"/>
        <w:lang w:val="en-US" w:eastAsia="en-US"/>
      </w:rPr>
      <w:drawing>
        <wp:anchor distT="0" distB="0" distL="114300" distR="114300" simplePos="0" relativeHeight="251668480" behindDoc="1" locked="0" layoutInCell="1" allowOverlap="1" wp14:anchorId="1A069F93" wp14:editId="0B248EF7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7788">
      <w:rPr>
        <w:rFonts w:ascii="Arial" w:hAnsi="Arial" w:cs="Arial"/>
        <w:lang w:val="en-US"/>
      </w:rPr>
      <w:t xml:space="preserve">T +41 31 306 92 95 | info@sphn.ch | </w:t>
    </w:r>
    <w:hyperlink r:id="rId2" w:history="1">
      <w:r w:rsidRPr="008E7788">
        <w:rPr>
          <w:rStyle w:val="Lienhypertexte"/>
          <w:rFonts w:ascii="Arial" w:hAnsi="Arial" w:cs="Arial"/>
          <w:color w:val="005072" w:themeColor="accent1"/>
          <w:lang w:val="en-US"/>
        </w:rPr>
        <w:t>www.sphn.ch</w:t>
      </w:r>
    </w:hyperlink>
    <w:r w:rsidRPr="008E7788">
      <w:rPr>
        <w:rFonts w:ascii="Arial" w:hAnsi="Arial" w:cs="Arial"/>
        <w:lang w:val="en-US"/>
      </w:rPr>
      <w:tab/>
      <w:t>A project of: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D2F2" w14:textId="77777777" w:rsidR="009F3B55" w:rsidRPr="00D95D34" w:rsidRDefault="009F3B55" w:rsidP="00AE7D4C">
    <w:pPr>
      <w:pStyle w:val="Pieddepage"/>
      <w:rPr>
        <w:rStyle w:val="Semibold"/>
        <w:rFonts w:ascii="Arial" w:hAnsi="Arial" w:cs="Arial"/>
        <w:b/>
      </w:rPr>
    </w:pPr>
    <w:r w:rsidRPr="00D95D34">
      <w:rPr>
        <w:rStyle w:val="Semibold"/>
        <w:rFonts w:ascii="Arial" w:hAnsi="Arial" w:cs="Arial"/>
        <w:b/>
      </w:rPr>
      <w:t>Swiss Personalized Health Network</w:t>
    </w:r>
  </w:p>
  <w:p w14:paraId="13A636AE" w14:textId="77777777" w:rsidR="009F3B55" w:rsidRPr="00D95D34" w:rsidRDefault="009F3B55" w:rsidP="00AE7D4C">
    <w:pPr>
      <w:pStyle w:val="Pieddepage"/>
      <w:rPr>
        <w:rFonts w:ascii="Arial" w:hAnsi="Arial" w:cs="Arial"/>
      </w:rPr>
    </w:pPr>
    <w:r w:rsidRPr="00D95D34">
      <w:rPr>
        <w:rFonts w:ascii="Arial" w:hAnsi="Arial" w:cs="Arial"/>
      </w:rPr>
      <w:t xml:space="preserve">Haus der Akademien | Laupenstrasse 7 | CH-3001 Bern </w:t>
    </w:r>
  </w:p>
  <w:p w14:paraId="6A8C5D7E" w14:textId="77777777" w:rsidR="00465767" w:rsidRPr="00AE7D4C" w:rsidRDefault="009F3B55" w:rsidP="00AE7D4C">
    <w:pPr>
      <w:pStyle w:val="Pieddepage"/>
    </w:pPr>
    <w:r w:rsidRPr="00D95D34">
      <w:rPr>
        <w:rFonts w:ascii="Arial" w:hAnsi="Arial" w:cs="Arial"/>
        <w:lang w:val="en-US" w:eastAsia="en-US"/>
      </w:rPr>
      <w:drawing>
        <wp:anchor distT="0" distB="0" distL="114300" distR="114300" simplePos="0" relativeHeight="251664384" behindDoc="1" locked="0" layoutInCell="1" allowOverlap="1" wp14:anchorId="4CA5E73A" wp14:editId="13A46A86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D34">
      <w:rPr>
        <w:rFonts w:ascii="Arial" w:hAnsi="Arial" w:cs="Arial"/>
      </w:rPr>
      <w:t xml:space="preserve">T +41 31 306 92 95 | info@sphn.ch | </w:t>
    </w:r>
    <w:hyperlink r:id="rId2" w:history="1">
      <w:r w:rsidRPr="00D95D34">
        <w:rPr>
          <w:rStyle w:val="Lienhypertexte"/>
          <w:rFonts w:ascii="Arial" w:hAnsi="Arial" w:cs="Arial"/>
          <w:color w:val="005072" w:themeColor="accent1"/>
        </w:rPr>
        <w:t>www.sphn.ch</w:t>
      </w:r>
    </w:hyperlink>
    <w:r w:rsidRPr="00AE7D4C">
      <w:tab/>
    </w:r>
    <w:r w:rsidRPr="00D95D34">
      <w:rPr>
        <w:rFonts w:ascii="Arial" w:hAnsi="Arial" w:cs="Arial"/>
      </w:rPr>
      <w:t>A project of: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A86DF" w14:textId="77777777" w:rsidR="00EC4E58" w:rsidRDefault="00EC4E58" w:rsidP="00B16FAC">
      <w:r>
        <w:separator/>
      </w:r>
    </w:p>
  </w:footnote>
  <w:footnote w:type="continuationSeparator" w:id="0">
    <w:p w14:paraId="1BBFE331" w14:textId="77777777" w:rsidR="00EC4E58" w:rsidRDefault="00EC4E58" w:rsidP="00B1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95DA" w14:textId="77777777" w:rsidR="00130375" w:rsidRDefault="00130375" w:rsidP="00A41D1E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B85297" w14:textId="77777777" w:rsidR="00130375" w:rsidRDefault="00130375" w:rsidP="00130375">
    <w:pPr>
      <w:pStyle w:val="En-tte"/>
      <w:ind w:right="360"/>
    </w:pPr>
  </w:p>
  <w:p w14:paraId="6D6CCAEC" w14:textId="77777777" w:rsidR="00984652" w:rsidRDefault="009846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B89E" w14:textId="77777777" w:rsidR="00130375" w:rsidRDefault="00130375" w:rsidP="00A41D1E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0A1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D66D6C" w14:textId="77777777" w:rsidR="00130375" w:rsidRDefault="00130375" w:rsidP="00130375">
    <w:pPr>
      <w:pStyle w:val="En-tte"/>
      <w:ind w:right="360"/>
    </w:pPr>
  </w:p>
  <w:p w14:paraId="3883F2DE" w14:textId="77777777" w:rsidR="00984652" w:rsidRDefault="009846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26B94" w14:textId="77777777" w:rsidR="00465767" w:rsidRDefault="00390675">
    <w:pPr>
      <w:pStyle w:val="En-tte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148D54ED" wp14:editId="0CFFCE9C">
          <wp:simplePos x="0" y="0"/>
          <wp:positionH relativeFrom="page">
            <wp:posOffset>4900295</wp:posOffset>
          </wp:positionH>
          <wp:positionV relativeFrom="page">
            <wp:posOffset>356235</wp:posOffset>
          </wp:positionV>
          <wp:extent cx="1944000" cy="13860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PH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BDE3D12"/>
    <w:multiLevelType w:val="hybridMultilevel"/>
    <w:tmpl w:val="37E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4628D"/>
    <w:multiLevelType w:val="hybridMultilevel"/>
    <w:tmpl w:val="2D62787C"/>
    <w:lvl w:ilvl="0" w:tplc="B3A2FDFE">
      <w:numFmt w:val="bullet"/>
      <w:lvlText w:val="•"/>
      <w:lvlJc w:val="left"/>
      <w:pPr>
        <w:ind w:left="1030" w:hanging="376"/>
      </w:pPr>
      <w:rPr>
        <w:rFonts w:ascii="Times New Roman" w:eastAsia="Times New Roman" w:hAnsi="Times New Roman" w:cs="Times New Roman" w:hint="default"/>
        <w:w w:val="112"/>
        <w:sz w:val="20"/>
        <w:szCs w:val="20"/>
      </w:rPr>
    </w:lvl>
    <w:lvl w:ilvl="1" w:tplc="A56A647C">
      <w:numFmt w:val="bullet"/>
      <w:lvlText w:val="•"/>
      <w:lvlJc w:val="left"/>
      <w:pPr>
        <w:ind w:left="1929" w:hanging="376"/>
      </w:pPr>
      <w:rPr>
        <w:rFonts w:hint="default"/>
      </w:rPr>
    </w:lvl>
    <w:lvl w:ilvl="2" w:tplc="75E698D0">
      <w:numFmt w:val="bullet"/>
      <w:lvlText w:val="•"/>
      <w:lvlJc w:val="left"/>
      <w:pPr>
        <w:ind w:left="2818" w:hanging="376"/>
      </w:pPr>
      <w:rPr>
        <w:rFonts w:hint="default"/>
      </w:rPr>
    </w:lvl>
    <w:lvl w:ilvl="3" w:tplc="DE88AFC0">
      <w:numFmt w:val="bullet"/>
      <w:lvlText w:val="•"/>
      <w:lvlJc w:val="left"/>
      <w:pPr>
        <w:ind w:left="3707" w:hanging="376"/>
      </w:pPr>
      <w:rPr>
        <w:rFonts w:hint="default"/>
      </w:rPr>
    </w:lvl>
    <w:lvl w:ilvl="4" w:tplc="F036D944">
      <w:numFmt w:val="bullet"/>
      <w:lvlText w:val="•"/>
      <w:lvlJc w:val="left"/>
      <w:pPr>
        <w:ind w:left="4596" w:hanging="376"/>
      </w:pPr>
      <w:rPr>
        <w:rFonts w:hint="default"/>
      </w:rPr>
    </w:lvl>
    <w:lvl w:ilvl="5" w:tplc="BE323466">
      <w:numFmt w:val="bullet"/>
      <w:lvlText w:val="•"/>
      <w:lvlJc w:val="left"/>
      <w:pPr>
        <w:ind w:left="5485" w:hanging="376"/>
      </w:pPr>
      <w:rPr>
        <w:rFonts w:hint="default"/>
      </w:rPr>
    </w:lvl>
    <w:lvl w:ilvl="6" w:tplc="B02AB612">
      <w:numFmt w:val="bullet"/>
      <w:lvlText w:val="•"/>
      <w:lvlJc w:val="left"/>
      <w:pPr>
        <w:ind w:left="6375" w:hanging="376"/>
      </w:pPr>
      <w:rPr>
        <w:rFonts w:hint="default"/>
      </w:rPr>
    </w:lvl>
    <w:lvl w:ilvl="7" w:tplc="57ACDD7C">
      <w:numFmt w:val="bullet"/>
      <w:lvlText w:val="•"/>
      <w:lvlJc w:val="left"/>
      <w:pPr>
        <w:ind w:left="7264" w:hanging="376"/>
      </w:pPr>
      <w:rPr>
        <w:rFonts w:hint="default"/>
      </w:rPr>
    </w:lvl>
    <w:lvl w:ilvl="8" w:tplc="58948962">
      <w:numFmt w:val="bullet"/>
      <w:lvlText w:val="•"/>
      <w:lvlJc w:val="left"/>
      <w:pPr>
        <w:ind w:left="8153" w:hanging="376"/>
      </w:pPr>
      <w:rPr>
        <w:rFonts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06BB"/>
    <w:multiLevelType w:val="hybridMultilevel"/>
    <w:tmpl w:val="C53E5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4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BA"/>
    <w:rsid w:val="00002978"/>
    <w:rsid w:val="0001010F"/>
    <w:rsid w:val="000266B7"/>
    <w:rsid w:val="00035016"/>
    <w:rsid w:val="000409C8"/>
    <w:rsid w:val="00041700"/>
    <w:rsid w:val="00045DFF"/>
    <w:rsid w:val="0006265A"/>
    <w:rsid w:val="00063BC2"/>
    <w:rsid w:val="000701F1"/>
    <w:rsid w:val="00094E4B"/>
    <w:rsid w:val="00096E8E"/>
    <w:rsid w:val="000B595D"/>
    <w:rsid w:val="000E756F"/>
    <w:rsid w:val="00106688"/>
    <w:rsid w:val="001134C7"/>
    <w:rsid w:val="00113CB8"/>
    <w:rsid w:val="0012151C"/>
    <w:rsid w:val="00130375"/>
    <w:rsid w:val="001375AB"/>
    <w:rsid w:val="00144122"/>
    <w:rsid w:val="0015053B"/>
    <w:rsid w:val="00154677"/>
    <w:rsid w:val="00156DC0"/>
    <w:rsid w:val="00166A88"/>
    <w:rsid w:val="00167916"/>
    <w:rsid w:val="001D42F0"/>
    <w:rsid w:val="001D5D0F"/>
    <w:rsid w:val="001F4A7E"/>
    <w:rsid w:val="001F4B8C"/>
    <w:rsid w:val="00216C9F"/>
    <w:rsid w:val="002306F3"/>
    <w:rsid w:val="0023205B"/>
    <w:rsid w:val="00262295"/>
    <w:rsid w:val="00267F71"/>
    <w:rsid w:val="00290E37"/>
    <w:rsid w:val="00292239"/>
    <w:rsid w:val="00295E87"/>
    <w:rsid w:val="002A2106"/>
    <w:rsid w:val="002A582A"/>
    <w:rsid w:val="002D38AE"/>
    <w:rsid w:val="002E3A09"/>
    <w:rsid w:val="002F06AA"/>
    <w:rsid w:val="003117E9"/>
    <w:rsid w:val="00314260"/>
    <w:rsid w:val="00320191"/>
    <w:rsid w:val="0032330D"/>
    <w:rsid w:val="00333A1B"/>
    <w:rsid w:val="003514EE"/>
    <w:rsid w:val="003560CA"/>
    <w:rsid w:val="00364EE3"/>
    <w:rsid w:val="00365AD8"/>
    <w:rsid w:val="00375834"/>
    <w:rsid w:val="00390675"/>
    <w:rsid w:val="003D5F8A"/>
    <w:rsid w:val="003D6EF6"/>
    <w:rsid w:val="003F1A56"/>
    <w:rsid w:val="0042041D"/>
    <w:rsid w:val="00465767"/>
    <w:rsid w:val="00494FD7"/>
    <w:rsid w:val="004A039B"/>
    <w:rsid w:val="004C4DD9"/>
    <w:rsid w:val="004D179F"/>
    <w:rsid w:val="00500294"/>
    <w:rsid w:val="00525EFE"/>
    <w:rsid w:val="00526C93"/>
    <w:rsid w:val="00530A36"/>
    <w:rsid w:val="00535EA2"/>
    <w:rsid w:val="005654C4"/>
    <w:rsid w:val="00585A67"/>
    <w:rsid w:val="00591832"/>
    <w:rsid w:val="00592841"/>
    <w:rsid w:val="005A19C1"/>
    <w:rsid w:val="005B5BDA"/>
    <w:rsid w:val="005F0300"/>
    <w:rsid w:val="006044D5"/>
    <w:rsid w:val="00622FDC"/>
    <w:rsid w:val="00642AE2"/>
    <w:rsid w:val="00642F26"/>
    <w:rsid w:val="0065274C"/>
    <w:rsid w:val="00686D14"/>
    <w:rsid w:val="00687ED7"/>
    <w:rsid w:val="006E0F4E"/>
    <w:rsid w:val="006F0345"/>
    <w:rsid w:val="006F0469"/>
    <w:rsid w:val="00711147"/>
    <w:rsid w:val="007277E3"/>
    <w:rsid w:val="00734458"/>
    <w:rsid w:val="0074166F"/>
    <w:rsid w:val="007419CF"/>
    <w:rsid w:val="0074487E"/>
    <w:rsid w:val="007552EA"/>
    <w:rsid w:val="00767FD2"/>
    <w:rsid w:val="00771087"/>
    <w:rsid w:val="00774E70"/>
    <w:rsid w:val="0077603E"/>
    <w:rsid w:val="00796CEE"/>
    <w:rsid w:val="007A43BA"/>
    <w:rsid w:val="007C0B2A"/>
    <w:rsid w:val="00841B44"/>
    <w:rsid w:val="00883CC4"/>
    <w:rsid w:val="00892DE1"/>
    <w:rsid w:val="00893355"/>
    <w:rsid w:val="008D716B"/>
    <w:rsid w:val="008E7788"/>
    <w:rsid w:val="009250F2"/>
    <w:rsid w:val="009427E5"/>
    <w:rsid w:val="009613D8"/>
    <w:rsid w:val="00984037"/>
    <w:rsid w:val="00984652"/>
    <w:rsid w:val="00995CBA"/>
    <w:rsid w:val="0099678C"/>
    <w:rsid w:val="009B0C96"/>
    <w:rsid w:val="009B1E14"/>
    <w:rsid w:val="009C222B"/>
    <w:rsid w:val="009C67A8"/>
    <w:rsid w:val="009D201B"/>
    <w:rsid w:val="009D5D9C"/>
    <w:rsid w:val="009E2171"/>
    <w:rsid w:val="009F3B55"/>
    <w:rsid w:val="00A17A26"/>
    <w:rsid w:val="00A57815"/>
    <w:rsid w:val="00A62F82"/>
    <w:rsid w:val="00A657BA"/>
    <w:rsid w:val="00A7133D"/>
    <w:rsid w:val="00AC2D5B"/>
    <w:rsid w:val="00AC4000"/>
    <w:rsid w:val="00AD36B2"/>
    <w:rsid w:val="00AE7D4C"/>
    <w:rsid w:val="00AF47AE"/>
    <w:rsid w:val="00AF7CA8"/>
    <w:rsid w:val="00B16FAC"/>
    <w:rsid w:val="00B3115A"/>
    <w:rsid w:val="00B32ABB"/>
    <w:rsid w:val="00B41FD3"/>
    <w:rsid w:val="00B43111"/>
    <w:rsid w:val="00B57D19"/>
    <w:rsid w:val="00B803E7"/>
    <w:rsid w:val="00B81CB8"/>
    <w:rsid w:val="00B90A12"/>
    <w:rsid w:val="00BA4DDE"/>
    <w:rsid w:val="00BC655F"/>
    <w:rsid w:val="00BF739D"/>
    <w:rsid w:val="00BF7E00"/>
    <w:rsid w:val="00C05FAB"/>
    <w:rsid w:val="00C206EE"/>
    <w:rsid w:val="00C21135"/>
    <w:rsid w:val="00C51D2F"/>
    <w:rsid w:val="00CA348A"/>
    <w:rsid w:val="00CB2CE6"/>
    <w:rsid w:val="00CB4C0B"/>
    <w:rsid w:val="00CE07DE"/>
    <w:rsid w:val="00CF00DA"/>
    <w:rsid w:val="00D06518"/>
    <w:rsid w:val="00D24E94"/>
    <w:rsid w:val="00D62AB2"/>
    <w:rsid w:val="00D7373D"/>
    <w:rsid w:val="00D84FE8"/>
    <w:rsid w:val="00D9415C"/>
    <w:rsid w:val="00D95D34"/>
    <w:rsid w:val="00DB038C"/>
    <w:rsid w:val="00DB7029"/>
    <w:rsid w:val="00E25DCD"/>
    <w:rsid w:val="00E269E1"/>
    <w:rsid w:val="00E45F13"/>
    <w:rsid w:val="00E50B44"/>
    <w:rsid w:val="00E510BC"/>
    <w:rsid w:val="00E51409"/>
    <w:rsid w:val="00E61256"/>
    <w:rsid w:val="00E646DC"/>
    <w:rsid w:val="00E73CB2"/>
    <w:rsid w:val="00E839BA"/>
    <w:rsid w:val="00EA59B8"/>
    <w:rsid w:val="00EC2DF9"/>
    <w:rsid w:val="00EC4E58"/>
    <w:rsid w:val="00ED4681"/>
    <w:rsid w:val="00EF100C"/>
    <w:rsid w:val="00F016BC"/>
    <w:rsid w:val="00F02BAA"/>
    <w:rsid w:val="00F0660B"/>
    <w:rsid w:val="00F123AE"/>
    <w:rsid w:val="00F169B7"/>
    <w:rsid w:val="00F71972"/>
    <w:rsid w:val="00F73331"/>
    <w:rsid w:val="00F91D37"/>
    <w:rsid w:val="00FC5CD6"/>
    <w:rsid w:val="00FE472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0A4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73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4260"/>
    <w:pPr>
      <w:keepNext/>
      <w:keepLines/>
      <w:spacing w:before="480" w:line="204" w:lineRule="auto"/>
      <w:outlineLvl w:val="0"/>
    </w:pPr>
    <w:rPr>
      <w:rFonts w:asciiTheme="majorHAnsi" w:eastAsiaTheme="majorEastAsia" w:hAnsiTheme="majorHAnsi" w:cstheme="majorBidi"/>
      <w:bCs/>
      <w:sz w:val="28"/>
      <w:szCs w:val="28"/>
      <w:lang w:val="de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4260"/>
    <w:pPr>
      <w:keepNext/>
      <w:keepLines/>
      <w:spacing w:before="240" w:line="204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val="de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4260"/>
    <w:pPr>
      <w:keepNext/>
      <w:keepLines/>
      <w:spacing w:before="240" w:line="204" w:lineRule="auto"/>
      <w:outlineLvl w:val="2"/>
    </w:pPr>
    <w:rPr>
      <w:rFonts w:asciiTheme="majorHAnsi" w:eastAsiaTheme="majorEastAsia" w:hAnsiTheme="majorHAnsi" w:cstheme="majorBidi"/>
      <w:sz w:val="20"/>
      <w:lang w:val="de-CH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510BC"/>
    <w:pPr>
      <w:keepNext/>
      <w:keepLines/>
      <w:spacing w:before="40" w:line="204" w:lineRule="auto"/>
      <w:outlineLvl w:val="3"/>
    </w:pPr>
    <w:rPr>
      <w:rFonts w:asciiTheme="majorHAnsi" w:eastAsiaTheme="majorEastAsia" w:hAnsiTheme="majorHAnsi" w:cstheme="majorBidi"/>
      <w:i/>
      <w:iCs/>
      <w:sz w:val="20"/>
      <w:szCs w:val="22"/>
      <w:lang w:val="de-CH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510BC"/>
    <w:pPr>
      <w:keepNext/>
      <w:keepLines/>
      <w:spacing w:before="40" w:line="204" w:lineRule="auto"/>
      <w:outlineLvl w:val="4"/>
    </w:pPr>
    <w:rPr>
      <w:rFonts w:asciiTheme="majorHAnsi" w:eastAsiaTheme="majorEastAsia" w:hAnsiTheme="majorHAnsi" w:cstheme="majorBidi"/>
      <w:sz w:val="20"/>
      <w:szCs w:val="22"/>
      <w:lang w:val="de-CH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spacing w:before="40" w:line="204" w:lineRule="auto"/>
      <w:outlineLvl w:val="5"/>
    </w:pPr>
    <w:rPr>
      <w:rFonts w:asciiTheme="majorHAnsi" w:eastAsiaTheme="majorEastAsia" w:hAnsiTheme="majorHAnsi" w:cstheme="majorBidi"/>
      <w:sz w:val="20"/>
      <w:szCs w:val="22"/>
      <w:lang w:val="de-CH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spacing w:before="40" w:line="204" w:lineRule="auto"/>
      <w:outlineLvl w:val="6"/>
    </w:pPr>
    <w:rPr>
      <w:rFonts w:asciiTheme="majorHAnsi" w:eastAsiaTheme="majorEastAsia" w:hAnsiTheme="majorHAnsi" w:cstheme="majorBidi"/>
      <w:i/>
      <w:iCs/>
      <w:sz w:val="20"/>
      <w:szCs w:val="22"/>
      <w:lang w:val="de-CH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spacing w:before="40" w:line="204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spacing w:before="40" w:line="204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74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79"/>
    <w:unhideWhenUsed/>
    <w:rsid w:val="00F91D37"/>
    <w:pPr>
      <w:tabs>
        <w:tab w:val="center" w:pos="4536"/>
        <w:tab w:val="right" w:pos="9072"/>
      </w:tabs>
      <w:spacing w:line="204" w:lineRule="auto"/>
    </w:pPr>
    <w:rPr>
      <w:rFonts w:asciiTheme="minorHAnsi" w:hAnsiTheme="minorHAnsi" w:cstheme="minorBidi"/>
      <w:sz w:val="20"/>
      <w:szCs w:val="22"/>
      <w:lang w:val="de-CH"/>
    </w:rPr>
  </w:style>
  <w:style w:type="character" w:customStyle="1" w:styleId="En-tteCar">
    <w:name w:val="En-tête Car"/>
    <w:basedOn w:val="Policepardfaut"/>
    <w:link w:val="En-tte"/>
    <w:uiPriority w:val="79"/>
    <w:rsid w:val="00F73331"/>
  </w:style>
  <w:style w:type="paragraph" w:styleId="Pieddepage">
    <w:name w:val="footer"/>
    <w:basedOn w:val="Normal"/>
    <w:link w:val="PieddepageCar"/>
    <w:uiPriority w:val="80"/>
    <w:unhideWhenUsed/>
    <w:rsid w:val="00AE7D4C"/>
    <w:pPr>
      <w:tabs>
        <w:tab w:val="left" w:pos="5387"/>
        <w:tab w:val="right" w:pos="9072"/>
      </w:tabs>
      <w:spacing w:line="220" w:lineRule="exact"/>
    </w:pPr>
    <w:rPr>
      <w:rFonts w:asciiTheme="minorHAnsi" w:hAnsiTheme="minorHAnsi" w:cs="Hind SemiBold"/>
      <w:noProof/>
      <w:color w:val="005072" w:themeColor="accent1"/>
      <w:sz w:val="18"/>
      <w:szCs w:val="18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80"/>
    <w:rsid w:val="00AE7D4C"/>
    <w:rPr>
      <w:rFonts w:cs="Hind SemiBold"/>
      <w:noProof/>
      <w:color w:val="005072" w:themeColor="accent1"/>
      <w:sz w:val="18"/>
      <w:szCs w:val="18"/>
      <w:lang w:eastAsia="de-CH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Paragraphedeliste">
    <w:name w:val="List Paragraph"/>
    <w:basedOn w:val="Normal"/>
    <w:uiPriority w:val="1"/>
    <w:qFormat/>
    <w:rsid w:val="009C67A8"/>
    <w:pPr>
      <w:spacing w:line="204" w:lineRule="auto"/>
      <w:ind w:left="720"/>
      <w:contextualSpacing/>
    </w:pPr>
    <w:rPr>
      <w:rFonts w:asciiTheme="minorHAnsi" w:hAnsiTheme="minorHAnsi" w:cstheme="minorBidi"/>
      <w:sz w:val="20"/>
      <w:szCs w:val="22"/>
      <w:lang w:val="de-CH"/>
    </w:r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14260"/>
    <w:rPr>
      <w:rFonts w:asciiTheme="majorHAnsi" w:eastAsiaTheme="majorEastAsia" w:hAnsiTheme="majorHAnsi" w:cstheme="majorBidi"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839BA"/>
    <w:pPr>
      <w:spacing w:after="300" w:line="204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/>
    </w:rPr>
  </w:style>
  <w:style w:type="character" w:customStyle="1" w:styleId="TitreCar">
    <w:name w:val="Titre Car"/>
    <w:basedOn w:val="Policepardfaut"/>
    <w:link w:val="Titre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642AE2"/>
    <w:pPr>
      <w:spacing w:after="320" w:line="204" w:lineRule="auto"/>
      <w:contextualSpacing/>
    </w:pPr>
    <w:rPr>
      <w:rFonts w:asciiTheme="minorHAnsi" w:hAnsiTheme="minorHAnsi" w:cstheme="minorBidi"/>
      <w:sz w:val="26"/>
      <w:szCs w:val="22"/>
      <w:lang w:val="de-CH"/>
    </w:rPr>
  </w:style>
  <w:style w:type="character" w:customStyle="1" w:styleId="BrieftitelZchn">
    <w:name w:val="Brieftitel Zchn"/>
    <w:basedOn w:val="Policepardfau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rFonts w:asciiTheme="minorHAnsi" w:hAnsiTheme="minorHAnsi" w:cstheme="minorBidi"/>
      <w:spacing w:val="2"/>
      <w:sz w:val="16"/>
      <w:szCs w:val="16"/>
      <w:lang w:val="de-CH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14260"/>
    <w:rPr>
      <w:rFonts w:asciiTheme="majorHAnsi" w:eastAsiaTheme="majorEastAsia" w:hAnsiTheme="majorHAnsi" w:cstheme="majorBidi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314260"/>
    <w:pPr>
      <w:numPr>
        <w:numId w:val="15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pPr>
      <w:spacing w:line="204" w:lineRule="auto"/>
    </w:pPr>
    <w:rPr>
      <w:rFonts w:asciiTheme="minorHAnsi" w:hAnsiTheme="minorHAnsi" w:cstheme="minorBidi"/>
      <w:vanish/>
      <w:color w:val="A6A6A6" w:themeColor="background1" w:themeShade="A6"/>
      <w:sz w:val="18"/>
      <w:szCs w:val="18"/>
      <w:lang w:val="de-CH"/>
    </w:rPr>
  </w:style>
  <w:style w:type="character" w:styleId="Lienhypertextesuivivisit">
    <w:name w:val="FollowedHyperlink"/>
    <w:basedOn w:val="Lienhypertexte"/>
    <w:uiPriority w:val="75"/>
    <w:rsid w:val="00F73331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  <w:spacing w:line="204" w:lineRule="auto"/>
    </w:pPr>
    <w:rPr>
      <w:rFonts w:asciiTheme="minorHAnsi" w:eastAsiaTheme="minorEastAsia" w:hAnsiTheme="minorHAnsi" w:cstheme="minorBidi"/>
      <w:color w:val="000000" w:themeColor="text1"/>
      <w:sz w:val="20"/>
      <w:szCs w:val="22"/>
      <w:lang w:val="de-CH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390675"/>
    <w:pPr>
      <w:spacing w:before="1460" w:after="400" w:line="204" w:lineRule="auto"/>
    </w:pPr>
    <w:rPr>
      <w:rFonts w:asciiTheme="minorHAnsi" w:hAnsiTheme="minorHAnsi" w:cstheme="minorBidi"/>
      <w:sz w:val="20"/>
      <w:szCs w:val="22"/>
      <w:lang w:val="de-CH"/>
    </w:rPr>
  </w:style>
  <w:style w:type="character" w:customStyle="1" w:styleId="DateCar">
    <w:name w:val="Date Car"/>
    <w:basedOn w:val="Policepardfaut"/>
    <w:link w:val="Date"/>
    <w:uiPriority w:val="15"/>
    <w:rsid w:val="00390675"/>
    <w:rPr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494FD7"/>
    <w:pPr>
      <w:spacing w:line="204" w:lineRule="auto"/>
    </w:pPr>
    <w:rPr>
      <w:rFonts w:asciiTheme="minorHAnsi" w:hAnsiTheme="minorHAnsi" w:cstheme="minorBidi"/>
      <w:sz w:val="16"/>
      <w:szCs w:val="20"/>
      <w:lang w:val="de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  <w:ind w:left="490" w:hanging="206"/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Normal"/>
    <w:uiPriority w:val="1"/>
    <w:qFormat/>
    <w:rsid w:val="00B16FAC"/>
    <w:pPr>
      <w:spacing w:after="200" w:line="204" w:lineRule="auto"/>
    </w:pPr>
    <w:rPr>
      <w:rFonts w:asciiTheme="minorHAnsi" w:hAnsiTheme="minorHAnsi" w:cstheme="minorBidi"/>
      <w:sz w:val="20"/>
      <w:szCs w:val="22"/>
      <w:lang w:val="de-CH"/>
    </w:rPr>
  </w:style>
  <w:style w:type="paragraph" w:customStyle="1" w:styleId="PlatzhalteroberhalbEmpfnger">
    <w:name w:val="Platzhalter oberhalb Empfänger"/>
    <w:basedOn w:val="Normal"/>
    <w:rsid w:val="00390675"/>
    <w:pPr>
      <w:spacing w:after="580" w:line="204" w:lineRule="auto"/>
    </w:pPr>
    <w:rPr>
      <w:rFonts w:asciiTheme="minorHAnsi" w:hAnsiTheme="minorHAnsi" w:cstheme="minorBidi"/>
      <w:sz w:val="20"/>
      <w:szCs w:val="22"/>
      <w:lang w:val="de-CH"/>
    </w:rPr>
  </w:style>
  <w:style w:type="character" w:styleId="lev">
    <w:name w:val="Strong"/>
    <w:aliases w:val="Medium"/>
    <w:basedOn w:val="Policepardfaut"/>
    <w:uiPriority w:val="1"/>
    <w:qFormat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Policepardfaut"/>
    <w:uiPriority w:val="1"/>
    <w:qFormat/>
    <w:rsid w:val="00B16FAC"/>
    <w:rPr>
      <w:rFonts w:ascii="Hind SemiBold" w:hAnsi="Hind SemiBold"/>
    </w:rPr>
  </w:style>
  <w:style w:type="paragraph" w:styleId="Corpsdetexte">
    <w:name w:val="Body Text"/>
    <w:basedOn w:val="Normal"/>
    <w:link w:val="CorpsdetexteCar"/>
    <w:uiPriority w:val="1"/>
    <w:qFormat/>
    <w:rsid w:val="00130375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303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130375"/>
  </w:style>
  <w:style w:type="paragraph" w:customStyle="1" w:styleId="TableParagraph">
    <w:name w:val="Table Paragraph"/>
    <w:basedOn w:val="Normal"/>
    <w:uiPriority w:val="1"/>
    <w:qFormat/>
    <w:rsid w:val="00130375"/>
    <w:pPr>
      <w:widowControl w:val="0"/>
      <w:autoSpaceDE w:val="0"/>
      <w:autoSpaceDN w:val="0"/>
      <w:spacing w:before="20"/>
    </w:pPr>
    <w:rPr>
      <w:rFonts w:ascii="Arial" w:eastAsia="Arial" w:hAnsi="Arial" w:cs="Arial"/>
      <w:sz w:val="22"/>
      <w:szCs w:val="22"/>
    </w:rPr>
  </w:style>
  <w:style w:type="character" w:styleId="Mentionnonrsolue">
    <w:name w:val="Unresolved Mention"/>
    <w:basedOn w:val="Policepardfaut"/>
    <w:uiPriority w:val="99"/>
    <w:rsid w:val="009B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hn.ch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ziskaegli:Library:Containers:com.apple.mail:Data:Library:Mail%20Downloads:6A7FC5D0-4146-4BC1-B82C-6A494023E823:Briefvorlage%20SPHN%20V3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002434"/>
      </a:dk2>
      <a:lt2>
        <a:srgbClr val="D8D8D8"/>
      </a:lt2>
      <a:accent1>
        <a:srgbClr val="005072"/>
      </a:accent1>
      <a:accent2>
        <a:srgbClr val="00745A"/>
      </a:accent2>
      <a:accent3>
        <a:srgbClr val="92004D"/>
      </a:accent3>
      <a:accent4>
        <a:srgbClr val="0082BA"/>
      </a:accent4>
      <a:accent5>
        <a:srgbClr val="00BC92"/>
      </a:accent5>
      <a:accent6>
        <a:srgbClr val="DC0074"/>
      </a:accent6>
      <a:hlink>
        <a:srgbClr val="000000"/>
      </a:hlink>
      <a:folHlink>
        <a:srgbClr val="000000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6A5D-7EA9-6042-96B7-A4CBFDB4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Macintosh%20HD:Users:franziskaegli:Library:Containers:com.apple.mail:Data:Library:Mail%20Downloads:6A7FC5D0-4146-4BC1-B82C-6A494023E823:Briefvorlage%20SPHN%20V3.dotx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Cédric Petter</cp:lastModifiedBy>
  <cp:revision>4</cp:revision>
  <cp:lastPrinted>2019-06-06T10:04:00Z</cp:lastPrinted>
  <dcterms:created xsi:type="dcterms:W3CDTF">2019-06-07T08:45:00Z</dcterms:created>
  <dcterms:modified xsi:type="dcterms:W3CDTF">2019-06-07T08:47:00Z</dcterms:modified>
</cp:coreProperties>
</file>