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7887E" w14:textId="77777777" w:rsidR="002C2087" w:rsidRDefault="002C2087" w:rsidP="002C2087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  <w:lang w:val="fr-CH"/>
        </w:rPr>
      </w:pPr>
      <w:r w:rsidRPr="00895721">
        <w:rPr>
          <w:rFonts w:ascii="Arial" w:hAnsi="Arial" w:cs="Arial"/>
          <w:i/>
          <w:iCs/>
          <w:sz w:val="20"/>
          <w:szCs w:val="20"/>
          <w:lang w:val="fr-CH"/>
        </w:rPr>
        <w:t>Deutsche Version (siehe Unten)</w:t>
      </w:r>
    </w:p>
    <w:p w14:paraId="7A8CD2AC" w14:textId="35B74DE6" w:rsidR="00CE6B8C" w:rsidRPr="002C2087" w:rsidRDefault="002C2087" w:rsidP="002C2087">
      <w:pPr>
        <w:pStyle w:val="NormalWeb"/>
        <w:spacing w:before="0" w:beforeAutospacing="0" w:after="0" w:afterAutospacing="0"/>
        <w:rPr>
          <w:lang w:val="fr-CH"/>
        </w:rPr>
      </w:pPr>
      <w:r w:rsidRPr="00895721">
        <w:rPr>
          <w:rFonts w:ascii="Arial" w:hAnsi="Arial" w:cs="Arial"/>
          <w:i/>
          <w:iCs/>
          <w:sz w:val="20"/>
          <w:szCs w:val="20"/>
          <w:lang w:val="fr-CH"/>
        </w:rPr>
        <w:t xml:space="preserve">Version française (ci-dessous) </w:t>
      </w:r>
      <w:bookmarkStart w:id="0" w:name="_GoBack"/>
      <w:bookmarkEnd w:id="0"/>
    </w:p>
    <w:p w14:paraId="3C1D6FE6" w14:textId="5DBF704E" w:rsidR="003B2172" w:rsidRPr="009568B2" w:rsidRDefault="00B55A43" w:rsidP="003B2172">
      <w:pPr>
        <w:pStyle w:val="Tabelle-Ueberschri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Lay Summary</w:t>
      </w:r>
    </w:p>
    <w:tbl>
      <w:tblPr>
        <w:tblStyle w:val="Tabellenraster3"/>
        <w:tblW w:w="86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68"/>
        <w:gridCol w:w="6325"/>
      </w:tblGrid>
      <w:tr w:rsidR="00CE6B8C" w:rsidRPr="009568B2" w14:paraId="47987130" w14:textId="77777777" w:rsidTr="00CE6B8C">
        <w:trPr>
          <w:trHeight w:val="283"/>
        </w:trPr>
        <w:tc>
          <w:tcPr>
            <w:tcW w:w="2368" w:type="dxa"/>
            <w:shd w:val="clear" w:color="auto" w:fill="F2F2F2" w:themeFill="background1" w:themeFillShade="F2"/>
          </w:tcPr>
          <w:p w14:paraId="505AA046" w14:textId="77777777" w:rsidR="003B2172" w:rsidRPr="00690D00" w:rsidRDefault="003B2172" w:rsidP="0066784A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r w:rsidRPr="00690D00">
              <w:rPr>
                <w:rFonts w:ascii="Arial" w:hAnsi="Arial"/>
                <w:b/>
                <w:sz w:val="20"/>
                <w:szCs w:val="20"/>
              </w:rPr>
              <w:t>Project title</w:t>
            </w:r>
          </w:p>
        </w:tc>
        <w:tc>
          <w:tcPr>
            <w:tcW w:w="6325" w:type="dxa"/>
          </w:tcPr>
          <w:p w14:paraId="3FC36F7A" w14:textId="579D3F2F" w:rsidR="003B2172" w:rsidRPr="00690D00" w:rsidRDefault="003B2172" w:rsidP="0066784A">
            <w:pPr>
              <w:rPr>
                <w:rFonts w:eastAsia="Arial" w:cs="Arial"/>
                <w:b/>
                <w:szCs w:val="20"/>
              </w:rPr>
            </w:pPr>
          </w:p>
        </w:tc>
      </w:tr>
      <w:tr w:rsidR="00CE6B8C" w:rsidRPr="009568B2" w14:paraId="25ADF2A8" w14:textId="77777777" w:rsidTr="00CE6B8C">
        <w:trPr>
          <w:trHeight w:val="283"/>
        </w:trPr>
        <w:tc>
          <w:tcPr>
            <w:tcW w:w="2368" w:type="dxa"/>
            <w:shd w:val="clear" w:color="auto" w:fill="F2F2F2" w:themeFill="background1" w:themeFillShade="F2"/>
          </w:tcPr>
          <w:p w14:paraId="3E3B1E6C" w14:textId="77777777" w:rsidR="003B2172" w:rsidRPr="00690D00" w:rsidRDefault="003B2172" w:rsidP="0066784A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r w:rsidRPr="00690D00">
              <w:rPr>
                <w:rFonts w:ascii="Arial" w:hAnsi="Arial"/>
                <w:b/>
                <w:sz w:val="20"/>
                <w:szCs w:val="20"/>
              </w:rPr>
              <w:t xml:space="preserve">Main applicant </w:t>
            </w:r>
          </w:p>
        </w:tc>
        <w:tc>
          <w:tcPr>
            <w:tcW w:w="6325" w:type="dxa"/>
          </w:tcPr>
          <w:p w14:paraId="7D0AE2DB" w14:textId="468DD7F3" w:rsidR="003B2172" w:rsidRPr="00690D00" w:rsidRDefault="003B2172" w:rsidP="0066784A">
            <w:pPr>
              <w:spacing w:line="260" w:lineRule="atLeast"/>
              <w:rPr>
                <w:rFonts w:eastAsia="Arial" w:cs="Arial"/>
                <w:szCs w:val="20"/>
              </w:rPr>
            </w:pPr>
          </w:p>
        </w:tc>
      </w:tr>
      <w:tr w:rsidR="00CE6B8C" w:rsidRPr="009568B2" w14:paraId="062F6AF5" w14:textId="77777777" w:rsidTr="00CE6B8C">
        <w:trPr>
          <w:trHeight w:val="283"/>
        </w:trPr>
        <w:tc>
          <w:tcPr>
            <w:tcW w:w="2368" w:type="dxa"/>
            <w:shd w:val="clear" w:color="auto" w:fill="F2F2F2" w:themeFill="background1" w:themeFillShade="F2"/>
          </w:tcPr>
          <w:p w14:paraId="1D42DDB1" w14:textId="77777777" w:rsidR="003B2172" w:rsidRPr="00690D00" w:rsidRDefault="003B2172" w:rsidP="0066784A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r w:rsidRPr="00690D00">
              <w:rPr>
                <w:rFonts w:ascii="Arial" w:hAnsi="Arial"/>
                <w:b/>
                <w:sz w:val="20"/>
                <w:szCs w:val="20"/>
              </w:rPr>
              <w:t>Consortium</w:t>
            </w:r>
          </w:p>
        </w:tc>
        <w:tc>
          <w:tcPr>
            <w:tcW w:w="6325" w:type="dxa"/>
          </w:tcPr>
          <w:p w14:paraId="293F8DCB" w14:textId="1DF5CEB1" w:rsidR="003B2172" w:rsidRPr="00690D00" w:rsidRDefault="003B2172" w:rsidP="0066784A">
            <w:pPr>
              <w:rPr>
                <w:rFonts w:eastAsia="Arial" w:cs="Arial"/>
                <w:szCs w:val="20"/>
              </w:rPr>
            </w:pPr>
          </w:p>
        </w:tc>
      </w:tr>
      <w:tr w:rsidR="00CE6B8C" w:rsidRPr="009568B2" w14:paraId="0D87CF69" w14:textId="77777777" w:rsidTr="00CE6B8C">
        <w:trPr>
          <w:trHeight w:val="283"/>
        </w:trPr>
        <w:tc>
          <w:tcPr>
            <w:tcW w:w="2368" w:type="dxa"/>
            <w:shd w:val="clear" w:color="auto" w:fill="F2F2F2" w:themeFill="background1" w:themeFillShade="F2"/>
          </w:tcPr>
          <w:p w14:paraId="6426F40C" w14:textId="77777777" w:rsidR="003B2172" w:rsidRPr="00690D00" w:rsidRDefault="003B2172" w:rsidP="0066784A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r w:rsidRPr="00690D00">
              <w:rPr>
                <w:rFonts w:ascii="Arial" w:hAnsi="Arial"/>
                <w:b/>
                <w:sz w:val="20"/>
                <w:szCs w:val="20"/>
              </w:rPr>
              <w:t>Short Summary</w:t>
            </w:r>
          </w:p>
        </w:tc>
        <w:tc>
          <w:tcPr>
            <w:tcW w:w="6325" w:type="dxa"/>
          </w:tcPr>
          <w:p w14:paraId="456D4F4B" w14:textId="7A072F05" w:rsidR="003B2172" w:rsidRPr="00690D00" w:rsidRDefault="003B2172" w:rsidP="0066784A">
            <w:pPr>
              <w:spacing w:line="260" w:lineRule="atLeast"/>
              <w:rPr>
                <w:rFonts w:eastAsia="Arial" w:cs="Arial"/>
                <w:szCs w:val="20"/>
              </w:rPr>
            </w:pPr>
          </w:p>
        </w:tc>
      </w:tr>
      <w:tr w:rsidR="00CE6B8C" w:rsidRPr="009568B2" w14:paraId="32019C6D" w14:textId="77777777" w:rsidTr="00CE6B8C">
        <w:trPr>
          <w:trHeight w:val="283"/>
        </w:trPr>
        <w:tc>
          <w:tcPr>
            <w:tcW w:w="2368" w:type="dxa"/>
            <w:shd w:val="clear" w:color="auto" w:fill="F2F2F2" w:themeFill="background1" w:themeFillShade="F2"/>
          </w:tcPr>
          <w:p w14:paraId="2E2C967C" w14:textId="77777777" w:rsidR="003B2172" w:rsidRPr="00690D00" w:rsidRDefault="003B2172" w:rsidP="0066784A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r w:rsidRPr="00690D00">
              <w:rPr>
                <w:rFonts w:ascii="Arial" w:hAnsi="Arial"/>
                <w:b/>
                <w:sz w:val="20"/>
                <w:szCs w:val="20"/>
              </w:rPr>
              <w:t>Background</w:t>
            </w:r>
          </w:p>
        </w:tc>
        <w:tc>
          <w:tcPr>
            <w:tcW w:w="6325" w:type="dxa"/>
          </w:tcPr>
          <w:p w14:paraId="7F95D461" w14:textId="39563CAF" w:rsidR="003B2172" w:rsidRPr="00690D00" w:rsidRDefault="003B2172" w:rsidP="0066784A">
            <w:pPr>
              <w:pStyle w:val="Text"/>
              <w:jc w:val="lef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CE6B8C" w:rsidRPr="009568B2" w14:paraId="68BD5940" w14:textId="77777777" w:rsidTr="00CE6B8C">
        <w:trPr>
          <w:trHeight w:val="283"/>
        </w:trPr>
        <w:tc>
          <w:tcPr>
            <w:tcW w:w="2368" w:type="dxa"/>
            <w:shd w:val="clear" w:color="auto" w:fill="F2F2F2" w:themeFill="background1" w:themeFillShade="F2"/>
          </w:tcPr>
          <w:p w14:paraId="02DADFF0" w14:textId="77777777" w:rsidR="003B2172" w:rsidRPr="00690D00" w:rsidRDefault="003B2172" w:rsidP="0066784A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r w:rsidRPr="00690D00">
              <w:rPr>
                <w:rFonts w:ascii="Arial" w:hAnsi="Arial"/>
                <w:b/>
                <w:sz w:val="20"/>
                <w:szCs w:val="20"/>
              </w:rPr>
              <w:t>Goal</w:t>
            </w:r>
          </w:p>
        </w:tc>
        <w:tc>
          <w:tcPr>
            <w:tcW w:w="6325" w:type="dxa"/>
          </w:tcPr>
          <w:p w14:paraId="21CDA19A" w14:textId="693625E2" w:rsidR="003B2172" w:rsidRPr="00690D00" w:rsidRDefault="003B2172" w:rsidP="0066784A">
            <w:pPr>
              <w:pStyle w:val="Text"/>
              <w:jc w:val="lef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CE6B8C" w:rsidRPr="009568B2" w14:paraId="07A80684" w14:textId="77777777" w:rsidTr="00CE6B8C">
        <w:trPr>
          <w:trHeight w:val="283"/>
        </w:trPr>
        <w:tc>
          <w:tcPr>
            <w:tcW w:w="2368" w:type="dxa"/>
            <w:shd w:val="clear" w:color="auto" w:fill="F2F2F2" w:themeFill="background1" w:themeFillShade="F2"/>
          </w:tcPr>
          <w:p w14:paraId="4315E7F5" w14:textId="77777777" w:rsidR="003B2172" w:rsidRPr="00690D00" w:rsidRDefault="003B2172" w:rsidP="0066784A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r w:rsidRPr="00690D00">
              <w:rPr>
                <w:rFonts w:ascii="Arial" w:hAnsi="Arial"/>
                <w:b/>
                <w:sz w:val="20"/>
                <w:szCs w:val="20"/>
              </w:rPr>
              <w:t>Significance</w:t>
            </w:r>
          </w:p>
        </w:tc>
        <w:tc>
          <w:tcPr>
            <w:tcW w:w="6325" w:type="dxa"/>
          </w:tcPr>
          <w:p w14:paraId="3A707793" w14:textId="14FE00F6" w:rsidR="003B2172" w:rsidRPr="00690D00" w:rsidRDefault="003B2172" w:rsidP="0066784A">
            <w:pPr>
              <w:pStyle w:val="Tex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22A8B43" w14:textId="13D316D3" w:rsidR="003B2172" w:rsidRPr="009568B2" w:rsidRDefault="003B2172" w:rsidP="003B2172">
      <w:pPr>
        <w:pStyle w:val="Tabelle-Ueberschrift"/>
        <w:outlineLvl w:val="0"/>
        <w:rPr>
          <w:rFonts w:ascii="Arial" w:hAnsi="Arial" w:cs="Arial"/>
          <w:sz w:val="22"/>
          <w:szCs w:val="22"/>
          <w:lang w:val="en-US"/>
        </w:rPr>
      </w:pPr>
      <w:r w:rsidRPr="009568B2">
        <w:rPr>
          <w:rFonts w:ascii="Arial" w:hAnsi="Arial" w:cs="Arial"/>
          <w:sz w:val="22"/>
          <w:szCs w:val="22"/>
          <w:lang w:val="en-US"/>
        </w:rPr>
        <w:t>Deutsch</w:t>
      </w:r>
    </w:p>
    <w:tbl>
      <w:tblPr>
        <w:tblStyle w:val="Tabellenraster3"/>
        <w:tblW w:w="86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61"/>
        <w:gridCol w:w="6232"/>
      </w:tblGrid>
      <w:tr w:rsidR="003B2172" w:rsidRPr="009568B2" w14:paraId="5507D789" w14:textId="77777777" w:rsidTr="00CE6B8C">
        <w:trPr>
          <w:trHeight w:val="283"/>
        </w:trPr>
        <w:tc>
          <w:tcPr>
            <w:tcW w:w="2461" w:type="dxa"/>
            <w:shd w:val="clear" w:color="auto" w:fill="F2F2F2" w:themeFill="background1" w:themeFillShade="F2"/>
          </w:tcPr>
          <w:p w14:paraId="452D5E02" w14:textId="77777777" w:rsidR="003B2172" w:rsidRPr="00690D00" w:rsidRDefault="003B2172" w:rsidP="0066784A">
            <w:pPr>
              <w:pStyle w:val="Tabelle-Bold"/>
              <w:rPr>
                <w:rFonts w:ascii="Arial" w:hAnsi="Arial"/>
                <w:b/>
                <w:sz w:val="20"/>
                <w:szCs w:val="20"/>
                <w:lang w:val="de-CH"/>
              </w:rPr>
            </w:pPr>
            <w:r w:rsidRPr="00690D00">
              <w:rPr>
                <w:rFonts w:ascii="Arial" w:hAnsi="Arial"/>
                <w:b/>
                <w:sz w:val="20"/>
                <w:szCs w:val="20"/>
                <w:lang w:val="de-CH"/>
              </w:rPr>
              <w:t xml:space="preserve">Projekttitel </w:t>
            </w:r>
          </w:p>
        </w:tc>
        <w:tc>
          <w:tcPr>
            <w:tcW w:w="6232" w:type="dxa"/>
          </w:tcPr>
          <w:p w14:paraId="787C564E" w14:textId="2DBBD4C5" w:rsidR="003B2172" w:rsidRPr="00690D00" w:rsidRDefault="003B2172" w:rsidP="0066784A">
            <w:pPr>
              <w:spacing w:line="260" w:lineRule="atLeast"/>
              <w:rPr>
                <w:rFonts w:cs="Arial"/>
                <w:szCs w:val="20"/>
              </w:rPr>
            </w:pPr>
          </w:p>
        </w:tc>
      </w:tr>
      <w:tr w:rsidR="003B2172" w:rsidRPr="009568B2" w14:paraId="50254D14" w14:textId="77777777" w:rsidTr="00CE6B8C">
        <w:trPr>
          <w:trHeight w:val="283"/>
        </w:trPr>
        <w:tc>
          <w:tcPr>
            <w:tcW w:w="2461" w:type="dxa"/>
            <w:shd w:val="clear" w:color="auto" w:fill="F2F2F2" w:themeFill="background1" w:themeFillShade="F2"/>
          </w:tcPr>
          <w:p w14:paraId="28E47D82" w14:textId="77777777" w:rsidR="003B2172" w:rsidRPr="00690D00" w:rsidRDefault="003B2172" w:rsidP="0066784A">
            <w:pPr>
              <w:pStyle w:val="Tabelle-Bold"/>
              <w:rPr>
                <w:rFonts w:ascii="Arial" w:hAnsi="Arial"/>
                <w:b/>
                <w:sz w:val="20"/>
                <w:szCs w:val="20"/>
                <w:lang w:val="de-CH"/>
              </w:rPr>
            </w:pPr>
            <w:r w:rsidRPr="00690D00">
              <w:rPr>
                <w:rFonts w:ascii="Arial" w:hAnsi="Arial"/>
                <w:b/>
                <w:sz w:val="20"/>
                <w:szCs w:val="20"/>
                <w:lang w:val="de-CH"/>
              </w:rPr>
              <w:t>Hauptgesuchssteller</w:t>
            </w:r>
          </w:p>
          <w:p w14:paraId="60AFBCCA" w14:textId="77777777" w:rsidR="003B2172" w:rsidRPr="00690D00" w:rsidRDefault="003B2172" w:rsidP="0066784A">
            <w:pPr>
              <w:pStyle w:val="Tabelle-Bold"/>
              <w:rPr>
                <w:rFonts w:ascii="Arial" w:hAnsi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6232" w:type="dxa"/>
          </w:tcPr>
          <w:p w14:paraId="50EA860C" w14:textId="00DD1492" w:rsidR="003B2172" w:rsidRPr="00690D00" w:rsidRDefault="003B2172" w:rsidP="0066784A">
            <w:pPr>
              <w:spacing w:line="260" w:lineRule="atLeast"/>
              <w:rPr>
                <w:rFonts w:cs="Arial"/>
                <w:szCs w:val="20"/>
              </w:rPr>
            </w:pPr>
          </w:p>
        </w:tc>
      </w:tr>
      <w:tr w:rsidR="003B2172" w:rsidRPr="009568B2" w14:paraId="2166F556" w14:textId="77777777" w:rsidTr="00CE6B8C">
        <w:trPr>
          <w:trHeight w:val="283"/>
        </w:trPr>
        <w:tc>
          <w:tcPr>
            <w:tcW w:w="2461" w:type="dxa"/>
            <w:shd w:val="clear" w:color="auto" w:fill="F2F2F2" w:themeFill="background1" w:themeFillShade="F2"/>
          </w:tcPr>
          <w:p w14:paraId="420AE67C" w14:textId="77777777" w:rsidR="003B2172" w:rsidRPr="00690D00" w:rsidRDefault="003B2172" w:rsidP="0066784A">
            <w:pPr>
              <w:pStyle w:val="Tabelle-Bold"/>
              <w:rPr>
                <w:rFonts w:ascii="Arial" w:hAnsi="Arial"/>
                <w:b/>
                <w:sz w:val="20"/>
                <w:szCs w:val="20"/>
                <w:lang w:val="de-CH"/>
              </w:rPr>
            </w:pPr>
            <w:r w:rsidRPr="00690D00">
              <w:rPr>
                <w:rFonts w:ascii="Arial" w:hAnsi="Arial"/>
                <w:b/>
                <w:sz w:val="20"/>
                <w:szCs w:val="20"/>
              </w:rPr>
              <w:t>Consortium</w:t>
            </w:r>
          </w:p>
        </w:tc>
        <w:tc>
          <w:tcPr>
            <w:tcW w:w="6232" w:type="dxa"/>
          </w:tcPr>
          <w:p w14:paraId="3739044E" w14:textId="3C6AD8AA" w:rsidR="003B2172" w:rsidRPr="00690D00" w:rsidRDefault="003B2172" w:rsidP="0066784A">
            <w:pPr>
              <w:rPr>
                <w:rFonts w:cs="Arial"/>
                <w:szCs w:val="20"/>
              </w:rPr>
            </w:pPr>
          </w:p>
        </w:tc>
      </w:tr>
      <w:tr w:rsidR="003B2172" w:rsidRPr="003B2172" w14:paraId="5BAAA6E5" w14:textId="77777777" w:rsidTr="00CE6B8C">
        <w:trPr>
          <w:trHeight w:val="283"/>
        </w:trPr>
        <w:tc>
          <w:tcPr>
            <w:tcW w:w="2461" w:type="dxa"/>
            <w:shd w:val="clear" w:color="auto" w:fill="F2F2F2" w:themeFill="background1" w:themeFillShade="F2"/>
          </w:tcPr>
          <w:p w14:paraId="05DEA549" w14:textId="77777777" w:rsidR="003B2172" w:rsidRPr="00690D00" w:rsidRDefault="003B2172" w:rsidP="0066784A">
            <w:pPr>
              <w:pStyle w:val="Tabelle-Bold"/>
              <w:rPr>
                <w:rFonts w:ascii="Arial" w:hAnsi="Arial"/>
                <w:b/>
                <w:sz w:val="20"/>
                <w:szCs w:val="20"/>
                <w:lang w:val="de-CH"/>
              </w:rPr>
            </w:pPr>
            <w:r w:rsidRPr="00690D00">
              <w:rPr>
                <w:rFonts w:ascii="Arial" w:hAnsi="Arial"/>
                <w:b/>
                <w:sz w:val="20"/>
                <w:szCs w:val="20"/>
                <w:lang w:val="de-CH"/>
              </w:rPr>
              <w:t>Kurzzusammenfassung</w:t>
            </w:r>
          </w:p>
          <w:p w14:paraId="4977881B" w14:textId="77777777" w:rsidR="003B2172" w:rsidRPr="00690D00" w:rsidRDefault="003B2172" w:rsidP="0066784A">
            <w:pPr>
              <w:pStyle w:val="Tabelle-Bold"/>
              <w:rPr>
                <w:rFonts w:ascii="Arial" w:hAnsi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6232" w:type="dxa"/>
          </w:tcPr>
          <w:p w14:paraId="09AD628E" w14:textId="6A06D15E" w:rsidR="003B2172" w:rsidRPr="003B2172" w:rsidRDefault="003B2172" w:rsidP="0066784A">
            <w:pPr>
              <w:rPr>
                <w:rFonts w:cs="Arial"/>
                <w:szCs w:val="20"/>
                <w:lang w:val="de-CH"/>
              </w:rPr>
            </w:pPr>
          </w:p>
        </w:tc>
      </w:tr>
      <w:tr w:rsidR="003B2172" w:rsidRPr="009568B2" w14:paraId="6C19AA94" w14:textId="77777777" w:rsidTr="00CE6B8C">
        <w:trPr>
          <w:trHeight w:val="283"/>
        </w:trPr>
        <w:tc>
          <w:tcPr>
            <w:tcW w:w="2461" w:type="dxa"/>
            <w:shd w:val="clear" w:color="auto" w:fill="F2F2F2" w:themeFill="background1" w:themeFillShade="F2"/>
          </w:tcPr>
          <w:p w14:paraId="3CD179B5" w14:textId="77777777" w:rsidR="003B2172" w:rsidRPr="00690D00" w:rsidRDefault="003B2172" w:rsidP="0066784A">
            <w:pPr>
              <w:pStyle w:val="Tabelle-Bold"/>
              <w:rPr>
                <w:rFonts w:ascii="Arial" w:hAnsi="Arial"/>
                <w:b/>
                <w:sz w:val="20"/>
                <w:szCs w:val="20"/>
                <w:lang w:val="de-CH"/>
              </w:rPr>
            </w:pPr>
            <w:r w:rsidRPr="00690D00">
              <w:rPr>
                <w:rFonts w:ascii="Arial" w:hAnsi="Arial"/>
                <w:b/>
                <w:sz w:val="20"/>
                <w:szCs w:val="20"/>
                <w:lang w:val="de-CH"/>
              </w:rPr>
              <w:t>Hintergrund</w:t>
            </w:r>
          </w:p>
          <w:p w14:paraId="4B36D86A" w14:textId="77777777" w:rsidR="003B2172" w:rsidRPr="00690D00" w:rsidRDefault="003B2172" w:rsidP="0066784A">
            <w:pPr>
              <w:pStyle w:val="Tabelle-Bold"/>
              <w:rPr>
                <w:rFonts w:ascii="Arial" w:hAnsi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6232" w:type="dxa"/>
          </w:tcPr>
          <w:p w14:paraId="1219352D" w14:textId="229ADFC3" w:rsidR="003B2172" w:rsidRPr="00690D00" w:rsidRDefault="003B2172" w:rsidP="0066784A">
            <w:pPr>
              <w:rPr>
                <w:rFonts w:cs="Arial"/>
                <w:szCs w:val="20"/>
              </w:rPr>
            </w:pPr>
          </w:p>
        </w:tc>
      </w:tr>
      <w:tr w:rsidR="003B2172" w:rsidRPr="009568B2" w14:paraId="6B05A75E" w14:textId="77777777" w:rsidTr="00CE6B8C">
        <w:trPr>
          <w:trHeight w:val="283"/>
        </w:trPr>
        <w:tc>
          <w:tcPr>
            <w:tcW w:w="2461" w:type="dxa"/>
            <w:shd w:val="clear" w:color="auto" w:fill="F2F2F2" w:themeFill="background1" w:themeFillShade="F2"/>
          </w:tcPr>
          <w:p w14:paraId="2FB1E88D" w14:textId="77777777" w:rsidR="003B2172" w:rsidRPr="00690D00" w:rsidRDefault="003B2172" w:rsidP="0066784A">
            <w:pPr>
              <w:pStyle w:val="Tabelle-Bold"/>
              <w:rPr>
                <w:rFonts w:ascii="Arial" w:hAnsi="Arial"/>
                <w:b/>
                <w:sz w:val="20"/>
                <w:szCs w:val="20"/>
                <w:lang w:val="de-CH"/>
              </w:rPr>
            </w:pPr>
            <w:r w:rsidRPr="00690D00">
              <w:rPr>
                <w:rFonts w:ascii="Arial" w:hAnsi="Arial"/>
                <w:b/>
                <w:sz w:val="20"/>
                <w:szCs w:val="20"/>
                <w:lang w:val="de-CH"/>
              </w:rPr>
              <w:t>Das Ziel</w:t>
            </w:r>
          </w:p>
          <w:p w14:paraId="57333B91" w14:textId="77777777" w:rsidR="003B2172" w:rsidRPr="00690D00" w:rsidRDefault="003B2172" w:rsidP="0066784A">
            <w:pPr>
              <w:pStyle w:val="Tabelle-Bold"/>
              <w:rPr>
                <w:rFonts w:ascii="Arial" w:hAnsi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6232" w:type="dxa"/>
          </w:tcPr>
          <w:p w14:paraId="63811B6A" w14:textId="08C202C5" w:rsidR="003B2172" w:rsidRPr="00690D00" w:rsidRDefault="003B2172" w:rsidP="0066784A">
            <w:pPr>
              <w:rPr>
                <w:rFonts w:cs="Arial"/>
                <w:szCs w:val="20"/>
              </w:rPr>
            </w:pPr>
          </w:p>
        </w:tc>
      </w:tr>
      <w:tr w:rsidR="003B2172" w:rsidRPr="009568B2" w14:paraId="5986855C" w14:textId="77777777" w:rsidTr="00CE6B8C">
        <w:trPr>
          <w:trHeight w:val="283"/>
        </w:trPr>
        <w:tc>
          <w:tcPr>
            <w:tcW w:w="2461" w:type="dxa"/>
            <w:shd w:val="clear" w:color="auto" w:fill="F2F2F2" w:themeFill="background1" w:themeFillShade="F2"/>
          </w:tcPr>
          <w:p w14:paraId="52F2B6A3" w14:textId="77777777" w:rsidR="003B2172" w:rsidRPr="00690D00" w:rsidRDefault="003B2172" w:rsidP="0066784A">
            <w:pPr>
              <w:pStyle w:val="Tabelle-Bold"/>
              <w:rPr>
                <w:rFonts w:ascii="Arial" w:hAnsi="Arial"/>
                <w:b/>
                <w:sz w:val="20"/>
                <w:szCs w:val="20"/>
                <w:lang w:val="de-CH"/>
              </w:rPr>
            </w:pPr>
            <w:r w:rsidRPr="00690D00">
              <w:rPr>
                <w:rFonts w:ascii="Arial" w:hAnsi="Arial"/>
                <w:b/>
                <w:sz w:val="20"/>
                <w:szCs w:val="20"/>
                <w:lang w:val="de-CH"/>
              </w:rPr>
              <w:t>Bedeutung</w:t>
            </w:r>
          </w:p>
          <w:p w14:paraId="44555DDC" w14:textId="77777777" w:rsidR="003B2172" w:rsidRPr="00690D00" w:rsidRDefault="003B2172" w:rsidP="0066784A">
            <w:pPr>
              <w:pStyle w:val="Tabelle-Bold"/>
              <w:rPr>
                <w:rFonts w:ascii="Arial" w:hAnsi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6232" w:type="dxa"/>
          </w:tcPr>
          <w:p w14:paraId="19FEA82D" w14:textId="15F0F2BF" w:rsidR="003B2172" w:rsidRPr="00690D00" w:rsidRDefault="003B2172" w:rsidP="0066784A">
            <w:pPr>
              <w:rPr>
                <w:rFonts w:cs="Arial"/>
                <w:szCs w:val="20"/>
              </w:rPr>
            </w:pPr>
          </w:p>
        </w:tc>
      </w:tr>
    </w:tbl>
    <w:p w14:paraId="18B71169" w14:textId="550AA119" w:rsidR="003B2172" w:rsidRPr="009568B2" w:rsidRDefault="003B2172" w:rsidP="003B2172">
      <w:pPr>
        <w:pStyle w:val="Tabelle-Ueberschrift"/>
        <w:outlineLvl w:val="0"/>
        <w:rPr>
          <w:rFonts w:ascii="Arial" w:hAnsi="Arial" w:cs="Arial"/>
          <w:sz w:val="22"/>
          <w:szCs w:val="22"/>
          <w:lang w:val="en-US"/>
        </w:rPr>
      </w:pPr>
      <w:r w:rsidRPr="009568B2">
        <w:rPr>
          <w:rFonts w:ascii="Arial" w:hAnsi="Arial" w:cs="Arial"/>
          <w:sz w:val="22"/>
          <w:szCs w:val="22"/>
          <w:lang w:val="en-US"/>
        </w:rPr>
        <w:t>Français</w:t>
      </w:r>
    </w:p>
    <w:tbl>
      <w:tblPr>
        <w:tblStyle w:val="Tabellenraster3"/>
        <w:tblW w:w="86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4"/>
        <w:gridCol w:w="6139"/>
      </w:tblGrid>
      <w:tr w:rsidR="00B55A43" w:rsidRPr="003B2172" w14:paraId="3AC337C9" w14:textId="77777777" w:rsidTr="00B55A43">
        <w:trPr>
          <w:trHeight w:val="283"/>
        </w:trPr>
        <w:tc>
          <w:tcPr>
            <w:tcW w:w="2554" w:type="dxa"/>
            <w:shd w:val="clear" w:color="auto" w:fill="F2F2F2" w:themeFill="background1" w:themeFillShade="F2"/>
          </w:tcPr>
          <w:p w14:paraId="4223ADB4" w14:textId="77777777" w:rsidR="003B2172" w:rsidRPr="00690D00" w:rsidRDefault="003B2172" w:rsidP="0066784A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Titre du projet</w:t>
            </w:r>
          </w:p>
        </w:tc>
        <w:tc>
          <w:tcPr>
            <w:tcW w:w="6139" w:type="dxa"/>
          </w:tcPr>
          <w:p w14:paraId="6DCBB3F2" w14:textId="79FA0616" w:rsidR="003B2172" w:rsidRPr="00115BC4" w:rsidRDefault="003B2172" w:rsidP="0066784A">
            <w:pPr>
              <w:rPr>
                <w:rFonts w:eastAsia="Arial" w:cs="Arial"/>
                <w:b/>
                <w:szCs w:val="20"/>
                <w:lang w:val="fr-CH"/>
              </w:rPr>
            </w:pPr>
          </w:p>
        </w:tc>
      </w:tr>
      <w:tr w:rsidR="00B55A43" w:rsidRPr="003B2172" w14:paraId="7BC4B8C2" w14:textId="77777777" w:rsidTr="00B55A43">
        <w:trPr>
          <w:trHeight w:val="283"/>
        </w:trPr>
        <w:tc>
          <w:tcPr>
            <w:tcW w:w="2554" w:type="dxa"/>
            <w:shd w:val="clear" w:color="auto" w:fill="F2F2F2" w:themeFill="background1" w:themeFillShade="F2"/>
          </w:tcPr>
          <w:p w14:paraId="6E3FF102" w14:textId="77777777" w:rsidR="003B2172" w:rsidRPr="00690D00" w:rsidRDefault="003B2172" w:rsidP="0066784A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Requérant principal</w:t>
            </w:r>
            <w:r w:rsidRPr="00690D0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39" w:type="dxa"/>
          </w:tcPr>
          <w:p w14:paraId="260DD583" w14:textId="07C87BEC" w:rsidR="003B2172" w:rsidRPr="005E7254" w:rsidRDefault="003B2172" w:rsidP="0066784A">
            <w:pPr>
              <w:spacing w:line="260" w:lineRule="atLeast"/>
              <w:rPr>
                <w:rFonts w:eastAsia="Arial" w:cs="Arial"/>
                <w:szCs w:val="20"/>
                <w:lang w:val="fr-CH"/>
              </w:rPr>
            </w:pPr>
          </w:p>
        </w:tc>
      </w:tr>
      <w:tr w:rsidR="00B55A43" w:rsidRPr="00690D00" w14:paraId="420618F9" w14:textId="77777777" w:rsidTr="00B55A43">
        <w:trPr>
          <w:trHeight w:val="283"/>
        </w:trPr>
        <w:tc>
          <w:tcPr>
            <w:tcW w:w="2554" w:type="dxa"/>
            <w:shd w:val="clear" w:color="auto" w:fill="F2F2F2" w:themeFill="background1" w:themeFillShade="F2"/>
          </w:tcPr>
          <w:p w14:paraId="44F0F731" w14:textId="77777777" w:rsidR="003B2172" w:rsidRPr="00690D00" w:rsidRDefault="003B2172" w:rsidP="0066784A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r w:rsidRPr="00690D00">
              <w:rPr>
                <w:rFonts w:ascii="Arial" w:hAnsi="Arial"/>
                <w:b/>
                <w:sz w:val="20"/>
                <w:szCs w:val="20"/>
              </w:rPr>
              <w:t>Consortium</w:t>
            </w:r>
          </w:p>
        </w:tc>
        <w:tc>
          <w:tcPr>
            <w:tcW w:w="6139" w:type="dxa"/>
          </w:tcPr>
          <w:p w14:paraId="6B47F16F" w14:textId="1A1F95E3" w:rsidR="003B2172" w:rsidRPr="00690D00" w:rsidRDefault="003B2172" w:rsidP="0066784A">
            <w:pPr>
              <w:rPr>
                <w:rFonts w:eastAsia="Arial" w:cs="Arial"/>
                <w:szCs w:val="20"/>
              </w:rPr>
            </w:pPr>
          </w:p>
        </w:tc>
      </w:tr>
      <w:tr w:rsidR="00B55A43" w:rsidRPr="003B2172" w14:paraId="71852822" w14:textId="77777777" w:rsidTr="00B55A43">
        <w:trPr>
          <w:trHeight w:val="283"/>
        </w:trPr>
        <w:tc>
          <w:tcPr>
            <w:tcW w:w="2554" w:type="dxa"/>
            <w:shd w:val="clear" w:color="auto" w:fill="F2F2F2" w:themeFill="background1" w:themeFillShade="F2"/>
          </w:tcPr>
          <w:p w14:paraId="7EF8E6CA" w14:textId="77777777" w:rsidR="003B2172" w:rsidRPr="00690D00" w:rsidRDefault="003B2172" w:rsidP="0066784A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Résumé</w:t>
            </w:r>
          </w:p>
        </w:tc>
        <w:tc>
          <w:tcPr>
            <w:tcW w:w="6139" w:type="dxa"/>
          </w:tcPr>
          <w:p w14:paraId="2DBAC786" w14:textId="48C5D8CA" w:rsidR="003B2172" w:rsidRPr="005D7CCC" w:rsidRDefault="003B2172" w:rsidP="0066784A">
            <w:pPr>
              <w:rPr>
                <w:rFonts w:eastAsia="Times New Roman"/>
                <w:lang w:val="fr-CH"/>
              </w:rPr>
            </w:pPr>
          </w:p>
        </w:tc>
      </w:tr>
      <w:tr w:rsidR="00B55A43" w:rsidRPr="003B2172" w14:paraId="4A3353E6" w14:textId="77777777" w:rsidTr="00B55A43">
        <w:trPr>
          <w:trHeight w:val="283"/>
        </w:trPr>
        <w:tc>
          <w:tcPr>
            <w:tcW w:w="2554" w:type="dxa"/>
            <w:shd w:val="clear" w:color="auto" w:fill="F2F2F2" w:themeFill="background1" w:themeFillShade="F2"/>
          </w:tcPr>
          <w:p w14:paraId="1C6192FF" w14:textId="77777777" w:rsidR="003B2172" w:rsidRPr="00690D00" w:rsidRDefault="003B2172" w:rsidP="0066784A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Context</w:t>
            </w:r>
          </w:p>
        </w:tc>
        <w:tc>
          <w:tcPr>
            <w:tcW w:w="6139" w:type="dxa"/>
          </w:tcPr>
          <w:p w14:paraId="6650F0D0" w14:textId="1BD8424F" w:rsidR="003B2172" w:rsidRPr="001E700C" w:rsidRDefault="003B2172" w:rsidP="0066784A">
            <w:pPr>
              <w:rPr>
                <w:rFonts w:eastAsia="Times New Roman"/>
                <w:lang w:val="fr-CH"/>
              </w:rPr>
            </w:pPr>
          </w:p>
        </w:tc>
      </w:tr>
      <w:tr w:rsidR="00B55A43" w:rsidRPr="003B2172" w14:paraId="611E4123" w14:textId="77777777" w:rsidTr="00B55A43">
        <w:trPr>
          <w:trHeight w:val="283"/>
        </w:trPr>
        <w:tc>
          <w:tcPr>
            <w:tcW w:w="2554" w:type="dxa"/>
            <w:shd w:val="clear" w:color="auto" w:fill="F2F2F2" w:themeFill="background1" w:themeFillShade="F2"/>
          </w:tcPr>
          <w:p w14:paraId="2E266D75" w14:textId="77777777" w:rsidR="003B2172" w:rsidRPr="00690D00" w:rsidRDefault="003B2172" w:rsidP="0066784A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But</w:t>
            </w:r>
          </w:p>
        </w:tc>
        <w:tc>
          <w:tcPr>
            <w:tcW w:w="6139" w:type="dxa"/>
          </w:tcPr>
          <w:p w14:paraId="1341DF3F" w14:textId="4A6756AC" w:rsidR="003B2172" w:rsidRPr="003E19B7" w:rsidRDefault="003B2172" w:rsidP="0066784A">
            <w:pPr>
              <w:rPr>
                <w:rFonts w:eastAsia="Times New Roman"/>
                <w:lang w:val="fr-CH"/>
              </w:rPr>
            </w:pPr>
          </w:p>
        </w:tc>
      </w:tr>
      <w:tr w:rsidR="00B55A43" w:rsidRPr="003B2172" w14:paraId="06B76E2C" w14:textId="77777777" w:rsidTr="00B55A43">
        <w:trPr>
          <w:trHeight w:val="283"/>
        </w:trPr>
        <w:tc>
          <w:tcPr>
            <w:tcW w:w="2554" w:type="dxa"/>
            <w:shd w:val="clear" w:color="auto" w:fill="F2F2F2" w:themeFill="background1" w:themeFillShade="F2"/>
          </w:tcPr>
          <w:p w14:paraId="60B5BFF8" w14:textId="77777777" w:rsidR="003B2172" w:rsidRPr="00690D00" w:rsidRDefault="003B2172" w:rsidP="0066784A">
            <w:pPr>
              <w:pStyle w:val="Tabelle-Bold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Importance</w:t>
            </w:r>
          </w:p>
        </w:tc>
        <w:tc>
          <w:tcPr>
            <w:tcW w:w="6139" w:type="dxa"/>
          </w:tcPr>
          <w:p w14:paraId="37926848" w14:textId="0C3A2576" w:rsidR="003B2172" w:rsidRPr="00115BC4" w:rsidRDefault="003B2172" w:rsidP="0066784A">
            <w:pPr>
              <w:rPr>
                <w:rFonts w:eastAsia="Times New Roman" w:cs="Arial"/>
                <w:szCs w:val="20"/>
                <w:lang w:val="fr-CH"/>
              </w:rPr>
            </w:pPr>
          </w:p>
        </w:tc>
      </w:tr>
    </w:tbl>
    <w:p w14:paraId="0DD81992" w14:textId="77777777" w:rsidR="00731A02" w:rsidRPr="003B2172" w:rsidRDefault="00731A02" w:rsidP="00731A02">
      <w:pPr>
        <w:rPr>
          <w:lang w:val="fr-CH"/>
        </w:rPr>
      </w:pPr>
    </w:p>
    <w:sectPr w:rsidR="00731A02" w:rsidRPr="003B2172" w:rsidSect="008932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57" w:right="1134" w:bottom="1560" w:left="1985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79090" w14:textId="77777777" w:rsidR="003832DE" w:rsidRDefault="003832DE" w:rsidP="00B16FAC">
      <w:r>
        <w:separator/>
      </w:r>
    </w:p>
  </w:endnote>
  <w:endnote w:type="continuationSeparator" w:id="0">
    <w:p w14:paraId="2421D63C" w14:textId="77777777" w:rsidR="003832DE" w:rsidRDefault="003832DE" w:rsidP="00B1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pple Symbols">
    <w:panose1 w:val="02000000000000000000"/>
    <w:charset w:val="00"/>
    <w:family w:val="auto"/>
    <w:pitch w:val="variable"/>
    <w:sig w:usb0="800008A3" w:usb1="08007BEB" w:usb2="01840034" w:usb3="00000000" w:csb0="000001FB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nd Semibold">
    <w:altName w:val="Mangal"/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nivers Next Pro Medium">
    <w:altName w:val="Trebuchet MS"/>
    <w:panose1 w:val="020B0604020202020204"/>
    <w:charset w:val="00"/>
    <w:family w:val="auto"/>
    <w:pitch w:val="variable"/>
    <w:sig w:usb0="00000001" w:usb1="5000205B" w:usb2="00000000" w:usb3="00000000" w:csb0="00000093" w:csb1="00000000"/>
  </w:font>
  <w:font w:name="Univers Next Pro">
    <w:altName w:val="Corbel"/>
    <w:panose1 w:val="020B0604020202020204"/>
    <w:charset w:val="00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C11FA" w14:textId="0AC41D9A" w:rsidR="00A81977" w:rsidRPr="00D24E94" w:rsidRDefault="00A44142" w:rsidP="00A44142">
    <w:pPr>
      <w:pStyle w:val="Footer"/>
      <w:tabs>
        <w:tab w:val="left" w:pos="5670"/>
        <w:tab w:val="left" w:pos="8505"/>
      </w:tabs>
    </w:pPr>
    <w:r>
      <w:rPr>
        <w:rFonts w:asciiTheme="majorHAnsi" w:hAnsiTheme="majorHAnsi" w:cstheme="majorHAnsi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D458A3" wp14:editId="2C3DB441">
              <wp:simplePos x="0" y="0"/>
              <wp:positionH relativeFrom="column">
                <wp:posOffset>3448050</wp:posOffset>
              </wp:positionH>
              <wp:positionV relativeFrom="paragraph">
                <wp:posOffset>243205</wp:posOffset>
              </wp:positionV>
              <wp:extent cx="1257300" cy="342900"/>
              <wp:effectExtent l="0" t="0" r="0" b="1270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7E5A1" w14:textId="77777777" w:rsidR="00A44142" w:rsidRPr="00D24E94" w:rsidRDefault="00A44142" w:rsidP="00A44142">
                          <w:pPr>
                            <w:pStyle w:val="Footer"/>
                            <w:tabs>
                              <w:tab w:val="left" w:pos="6521"/>
                            </w:tabs>
                          </w:pPr>
                          <w:r>
                            <w:t>A project of:</w:t>
                          </w:r>
                          <w:r w:rsidRPr="00D24E94">
                            <w:t xml:space="preserve"> </w:t>
                          </w:r>
                        </w:p>
                        <w:p w14:paraId="1D3115AD" w14:textId="77777777" w:rsidR="00A44142" w:rsidRDefault="00A44142" w:rsidP="00A4414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D458A3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271.5pt;margin-top:19.15pt;width:99pt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" filled="f" stroked="f">
              <v:textbox>
                <w:txbxContent>
                  <w:p w14:paraId="0CF7E5A1" w14:textId="77777777" w:rsidR="00A44142" w:rsidRPr="00D24E94" w:rsidRDefault="00A44142" w:rsidP="00A44142">
                    <w:pPr>
                      <w:pStyle w:val="Footer"/>
                      <w:tabs>
                        <w:tab w:val="left" w:pos="6521"/>
                      </w:tabs>
                    </w:pPr>
                    <w:r>
                      <w:t>A project of:</w:t>
                    </w:r>
                    <w:r w:rsidRPr="00D24E94">
                      <w:t xml:space="preserve"> </w:t>
                    </w:r>
                  </w:p>
                  <w:p w14:paraId="1D3115AD" w14:textId="77777777" w:rsidR="00A44142" w:rsidRDefault="00A44142" w:rsidP="00A44142"/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89B0B6E" wp14:editId="2134B38A">
          <wp:simplePos x="0" y="0"/>
          <wp:positionH relativeFrom="page">
            <wp:posOffset>5445125</wp:posOffset>
          </wp:positionH>
          <wp:positionV relativeFrom="page">
            <wp:posOffset>10078085</wp:posOffset>
          </wp:positionV>
          <wp:extent cx="1346200" cy="178435"/>
          <wp:effectExtent l="0" t="0" r="0" b="0"/>
          <wp:wrapNone/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AM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78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1977" w:rsidRPr="00CA0D92">
      <w:rPr>
        <w:rFonts w:cstheme="minorHAnsi"/>
        <w:b/>
      </w:rPr>
      <w:t xml:space="preserve">Swiss Personalized Health Network </w:t>
    </w:r>
    <w:r w:rsidR="00A81977">
      <w:rPr>
        <w:rFonts w:cstheme="minorHAnsi"/>
        <w:b/>
      </w:rPr>
      <w:tab/>
    </w:r>
    <w:r w:rsidR="00A81977">
      <w:rPr>
        <w:rFonts w:cstheme="minorHAnsi"/>
        <w:b/>
      </w:rPr>
      <w:tab/>
    </w:r>
    <w:r w:rsidR="00A81977" w:rsidRPr="00A81977">
      <w:br/>
    </w:r>
    <w:r w:rsidR="00A81977" w:rsidRPr="00D24E94">
      <w:t xml:space="preserve">Haus der Akademien | Laupenstrasse 7 | CH-3001 Bern </w:t>
    </w:r>
  </w:p>
  <w:p w14:paraId="5C6AAA8A" w14:textId="5DF61C19" w:rsidR="00A81977" w:rsidRPr="004F4172" w:rsidRDefault="00A81977" w:rsidP="00465767">
    <w:pPr>
      <w:pStyle w:val="Footer"/>
      <w:rPr>
        <w:lang w:val="fr-CH"/>
      </w:rPr>
    </w:pPr>
    <w:r w:rsidRPr="004F4172">
      <w:rPr>
        <w:lang w:val="fr-CH"/>
      </w:rPr>
      <w:t>T +41 31 306 92 95 | info@sphn.ch | www.sphn.ch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4431A" w14:textId="77777777" w:rsidR="00F14779" w:rsidRPr="00D24E94" w:rsidRDefault="00F14779" w:rsidP="00F14779">
    <w:pPr>
      <w:pStyle w:val="Footer"/>
      <w:tabs>
        <w:tab w:val="left" w:pos="5670"/>
        <w:tab w:val="left" w:pos="8505"/>
      </w:tabs>
    </w:pPr>
    <w:r>
      <w:rPr>
        <w:rFonts w:asciiTheme="majorHAnsi" w:hAnsiTheme="majorHAnsi" w:cstheme="majorHAnsi"/>
        <w:b/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3FE87C" wp14:editId="6BC6B84F">
              <wp:simplePos x="0" y="0"/>
              <wp:positionH relativeFrom="column">
                <wp:posOffset>3448050</wp:posOffset>
              </wp:positionH>
              <wp:positionV relativeFrom="paragraph">
                <wp:posOffset>243205</wp:posOffset>
              </wp:positionV>
              <wp:extent cx="1257300" cy="342900"/>
              <wp:effectExtent l="0" t="0" r="0" b="1270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455965" w14:textId="77777777" w:rsidR="00F14779" w:rsidRPr="00D24E94" w:rsidRDefault="00F14779" w:rsidP="00F14779">
                          <w:pPr>
                            <w:pStyle w:val="Footer"/>
                            <w:tabs>
                              <w:tab w:val="left" w:pos="6521"/>
                            </w:tabs>
                          </w:pPr>
                          <w:r>
                            <w:t>A project of:</w:t>
                          </w:r>
                          <w:r w:rsidRPr="00D24E94">
                            <w:t xml:space="preserve"> </w:t>
                          </w:r>
                        </w:p>
                        <w:p w14:paraId="05835AD3" w14:textId="77777777" w:rsidR="00F14779" w:rsidRDefault="00F14779" w:rsidP="00F147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FE87C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271.5pt;margin-top:19.15pt;width:99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" filled="f" stroked="f">
              <v:textbox>
                <w:txbxContent>
                  <w:p w14:paraId="3E455965" w14:textId="77777777" w:rsidR="00F14779" w:rsidRPr="00D24E94" w:rsidRDefault="00F14779" w:rsidP="00F14779">
                    <w:pPr>
                      <w:pStyle w:val="Footer"/>
                      <w:tabs>
                        <w:tab w:val="left" w:pos="6521"/>
                      </w:tabs>
                    </w:pPr>
                    <w:r>
                      <w:t>A project of:</w:t>
                    </w:r>
                    <w:r w:rsidRPr="00D24E94">
                      <w:t xml:space="preserve"> </w:t>
                    </w:r>
                  </w:p>
                  <w:p w14:paraId="05835AD3" w14:textId="77777777" w:rsidR="00F14779" w:rsidRDefault="00F14779" w:rsidP="00F14779"/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419991AE" wp14:editId="3B76981A">
          <wp:simplePos x="0" y="0"/>
          <wp:positionH relativeFrom="page">
            <wp:posOffset>5445125</wp:posOffset>
          </wp:positionH>
          <wp:positionV relativeFrom="page">
            <wp:posOffset>10078085</wp:posOffset>
          </wp:positionV>
          <wp:extent cx="1346200" cy="178435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AM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78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0D92">
      <w:rPr>
        <w:rFonts w:cstheme="minorHAnsi"/>
        <w:b/>
      </w:rPr>
      <w:t xml:space="preserve">Swiss Personalized Health Network </w:t>
    </w:r>
    <w:r>
      <w:rPr>
        <w:rFonts w:cstheme="minorHAnsi"/>
        <w:b/>
      </w:rPr>
      <w:tab/>
    </w:r>
    <w:r>
      <w:rPr>
        <w:rFonts w:cstheme="minorHAnsi"/>
        <w:b/>
      </w:rPr>
      <w:tab/>
    </w:r>
    <w:r w:rsidRPr="00A81977">
      <w:br/>
    </w:r>
    <w:r w:rsidRPr="00D24E94">
      <w:t xml:space="preserve">Haus der Akademien | Laupenstrasse 7 | CH-3001 Bern </w:t>
    </w:r>
  </w:p>
  <w:p w14:paraId="3F200498" w14:textId="2ABD5379" w:rsidR="00F14779" w:rsidRPr="00F14779" w:rsidRDefault="00F14779">
    <w:pPr>
      <w:pStyle w:val="Footer"/>
      <w:rPr>
        <w:lang w:val="fr-CH"/>
      </w:rPr>
    </w:pPr>
    <w:r w:rsidRPr="004F4172">
      <w:rPr>
        <w:lang w:val="fr-CH"/>
      </w:rPr>
      <w:t>T +41 31 306 92 95 | info@sphn.ch | www.sphn.ch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F838A" w14:textId="77777777" w:rsidR="003832DE" w:rsidRDefault="003832DE" w:rsidP="00B16FAC">
      <w:r>
        <w:separator/>
      </w:r>
    </w:p>
  </w:footnote>
  <w:footnote w:type="continuationSeparator" w:id="0">
    <w:p w14:paraId="42690E39" w14:textId="77777777" w:rsidR="003832DE" w:rsidRDefault="003832DE" w:rsidP="00B1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5665D" w14:textId="77777777" w:rsidR="00A81977" w:rsidRDefault="00A81977" w:rsidP="00B55A4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94C21F" w14:textId="77777777" w:rsidR="00A81977" w:rsidRDefault="00A81977" w:rsidP="005A3F3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8D1F" w14:textId="77777777" w:rsidR="00B55A43" w:rsidRDefault="00B55A43" w:rsidP="001066D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5E0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DC8787" w14:textId="0BD9A175" w:rsidR="00A81977" w:rsidRDefault="00A81977" w:rsidP="00A81977">
    <w:pPr>
      <w:pStyle w:val="Header"/>
      <w:tabs>
        <w:tab w:val="left" w:pos="5290"/>
      </w:tabs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7FD1" w14:textId="77777777" w:rsidR="00A81977" w:rsidRDefault="00A81977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82AB4BD" wp14:editId="396480D7">
          <wp:simplePos x="0" y="0"/>
          <wp:positionH relativeFrom="page">
            <wp:posOffset>4900295</wp:posOffset>
          </wp:positionH>
          <wp:positionV relativeFrom="page">
            <wp:posOffset>356235</wp:posOffset>
          </wp:positionV>
          <wp:extent cx="1944000" cy="1386000"/>
          <wp:effectExtent l="0" t="0" r="0" b="5080"/>
          <wp:wrapNone/>
          <wp:docPr id="8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PH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97940"/>
    <w:multiLevelType w:val="hybridMultilevel"/>
    <w:tmpl w:val="A3DCD73C"/>
    <w:lvl w:ilvl="0" w:tplc="E3FCB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BB0616"/>
    <w:multiLevelType w:val="hybridMultilevel"/>
    <w:tmpl w:val="7466C726"/>
    <w:lvl w:ilvl="0" w:tplc="140EDF3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7B51A9"/>
    <w:multiLevelType w:val="hybridMultilevel"/>
    <w:tmpl w:val="048CF0F8"/>
    <w:lvl w:ilvl="0" w:tplc="3E6E4CB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BB116B"/>
    <w:multiLevelType w:val="hybridMultilevel"/>
    <w:tmpl w:val="4FFE1E10"/>
    <w:lvl w:ilvl="0" w:tplc="2F1CACE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0730B7"/>
    <w:multiLevelType w:val="hybridMultilevel"/>
    <w:tmpl w:val="41CA6ACC"/>
    <w:lvl w:ilvl="0" w:tplc="634A9C00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8908FC"/>
    <w:multiLevelType w:val="hybridMultilevel"/>
    <w:tmpl w:val="BDF4EBF4"/>
    <w:lvl w:ilvl="0" w:tplc="A664D11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4118EF"/>
    <w:multiLevelType w:val="hybridMultilevel"/>
    <w:tmpl w:val="609494E8"/>
    <w:lvl w:ilvl="0" w:tplc="79029D0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EE0D05"/>
    <w:multiLevelType w:val="hybridMultilevel"/>
    <w:tmpl w:val="7B04EAA2"/>
    <w:lvl w:ilvl="0" w:tplc="6FEC3E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B6116E"/>
    <w:multiLevelType w:val="hybridMultilevel"/>
    <w:tmpl w:val="A0B269E0"/>
    <w:lvl w:ilvl="0" w:tplc="D840C210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427403"/>
    <w:multiLevelType w:val="hybridMultilevel"/>
    <w:tmpl w:val="B1DE4120"/>
    <w:lvl w:ilvl="0" w:tplc="268412C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D03855"/>
    <w:multiLevelType w:val="hybridMultilevel"/>
    <w:tmpl w:val="E1CE2B0C"/>
    <w:lvl w:ilvl="0" w:tplc="0D282FB6">
      <w:start w:val="14"/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2624B0"/>
    <w:multiLevelType w:val="hybridMultilevel"/>
    <w:tmpl w:val="47A6F92A"/>
    <w:lvl w:ilvl="0" w:tplc="E3FCB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1658ED"/>
    <w:multiLevelType w:val="hybridMultilevel"/>
    <w:tmpl w:val="32AEB9B2"/>
    <w:lvl w:ilvl="0" w:tplc="1D16361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A7249"/>
    <w:multiLevelType w:val="hybridMultilevel"/>
    <w:tmpl w:val="74DECF5C"/>
    <w:lvl w:ilvl="0" w:tplc="E3FCB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4F33A3"/>
    <w:multiLevelType w:val="hybridMultilevel"/>
    <w:tmpl w:val="EF1486DA"/>
    <w:lvl w:ilvl="0" w:tplc="140EDF3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267DF8"/>
    <w:multiLevelType w:val="hybridMultilevel"/>
    <w:tmpl w:val="B8D8D45E"/>
    <w:lvl w:ilvl="0" w:tplc="D840C210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F711A"/>
    <w:multiLevelType w:val="hybridMultilevel"/>
    <w:tmpl w:val="9170DBA2"/>
    <w:lvl w:ilvl="0" w:tplc="E3FCB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692C1E"/>
    <w:multiLevelType w:val="hybridMultilevel"/>
    <w:tmpl w:val="454CD0C4"/>
    <w:lvl w:ilvl="0" w:tplc="161CB2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A2846"/>
    <w:multiLevelType w:val="hybridMultilevel"/>
    <w:tmpl w:val="A510DE52"/>
    <w:lvl w:ilvl="0" w:tplc="942C076E">
      <w:start w:val="1"/>
      <w:numFmt w:val="bullet"/>
      <w:lvlText w:val="–"/>
      <w:lvlJc w:val="left"/>
      <w:pPr>
        <w:ind w:left="360" w:hanging="360"/>
      </w:pPr>
      <w:rPr>
        <w:rFonts w:ascii="Apple Symbols" w:hAnsi="Apple Symbol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0B6F05"/>
    <w:multiLevelType w:val="hybridMultilevel"/>
    <w:tmpl w:val="C6EC0712"/>
    <w:lvl w:ilvl="0" w:tplc="634A9C00">
      <w:start w:val="1"/>
      <w:numFmt w:val="bullet"/>
      <w:lvlText w:val="•"/>
      <w:lvlJc w:val="left"/>
      <w:pPr>
        <w:ind w:left="717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4B5D6A87"/>
    <w:multiLevelType w:val="hybridMultilevel"/>
    <w:tmpl w:val="E8BE602E"/>
    <w:lvl w:ilvl="0" w:tplc="6A78E53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6B43BC"/>
    <w:multiLevelType w:val="hybridMultilevel"/>
    <w:tmpl w:val="67E2B09E"/>
    <w:lvl w:ilvl="0" w:tplc="7C9017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954D0A"/>
    <w:multiLevelType w:val="hybridMultilevel"/>
    <w:tmpl w:val="9C4207AE"/>
    <w:lvl w:ilvl="0" w:tplc="E3FCB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BEB11EC"/>
    <w:multiLevelType w:val="hybridMultilevel"/>
    <w:tmpl w:val="E96EE45C"/>
    <w:lvl w:ilvl="0" w:tplc="45B49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C0B96"/>
    <w:multiLevelType w:val="hybridMultilevel"/>
    <w:tmpl w:val="26E0AACC"/>
    <w:lvl w:ilvl="0" w:tplc="F74245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34AC6"/>
    <w:multiLevelType w:val="hybridMultilevel"/>
    <w:tmpl w:val="904C3B40"/>
    <w:lvl w:ilvl="0" w:tplc="7C9017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54A29"/>
    <w:multiLevelType w:val="hybridMultilevel"/>
    <w:tmpl w:val="805CAA8A"/>
    <w:lvl w:ilvl="0" w:tplc="7C9017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D127E"/>
    <w:multiLevelType w:val="multilevel"/>
    <w:tmpl w:val="8D5EF398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E641832"/>
    <w:multiLevelType w:val="hybridMultilevel"/>
    <w:tmpl w:val="C34828C6"/>
    <w:lvl w:ilvl="0" w:tplc="D840C210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0"/>
  </w:num>
  <w:num w:numId="12">
    <w:abstractNumId w:val="36"/>
  </w:num>
  <w:num w:numId="13">
    <w:abstractNumId w:val="30"/>
  </w:num>
  <w:num w:numId="14">
    <w:abstractNumId w:val="44"/>
  </w:num>
  <w:num w:numId="15">
    <w:abstractNumId w:val="42"/>
  </w:num>
  <w:num w:numId="16">
    <w:abstractNumId w:val="21"/>
  </w:num>
  <w:num w:numId="17">
    <w:abstractNumId w:val="31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2"/>
  </w:num>
  <w:num w:numId="21">
    <w:abstractNumId w:val="22"/>
  </w:num>
  <w:num w:numId="22">
    <w:abstractNumId w:val="14"/>
  </w:num>
  <w:num w:numId="23">
    <w:abstractNumId w:val="10"/>
  </w:num>
  <w:num w:numId="24">
    <w:abstractNumId w:val="35"/>
  </w:num>
  <w:num w:numId="25">
    <w:abstractNumId w:val="24"/>
  </w:num>
  <w:num w:numId="26">
    <w:abstractNumId w:val="29"/>
  </w:num>
  <w:num w:numId="27">
    <w:abstractNumId w:val="20"/>
  </w:num>
  <w:num w:numId="28">
    <w:abstractNumId w:val="13"/>
  </w:num>
  <w:num w:numId="29">
    <w:abstractNumId w:val="38"/>
  </w:num>
  <w:num w:numId="30">
    <w:abstractNumId w:val="17"/>
  </w:num>
  <w:num w:numId="31">
    <w:abstractNumId w:val="16"/>
  </w:num>
  <w:num w:numId="32">
    <w:abstractNumId w:val="12"/>
  </w:num>
  <w:num w:numId="33">
    <w:abstractNumId w:val="25"/>
  </w:num>
  <w:num w:numId="34">
    <w:abstractNumId w:val="19"/>
  </w:num>
  <w:num w:numId="35">
    <w:abstractNumId w:val="33"/>
  </w:num>
  <w:num w:numId="36">
    <w:abstractNumId w:val="43"/>
  </w:num>
  <w:num w:numId="37">
    <w:abstractNumId w:val="18"/>
  </w:num>
  <w:num w:numId="38">
    <w:abstractNumId w:val="26"/>
  </w:num>
  <w:num w:numId="39">
    <w:abstractNumId w:val="11"/>
  </w:num>
  <w:num w:numId="40">
    <w:abstractNumId w:val="28"/>
  </w:num>
  <w:num w:numId="41">
    <w:abstractNumId w:val="37"/>
  </w:num>
  <w:num w:numId="42">
    <w:abstractNumId w:val="23"/>
  </w:num>
  <w:num w:numId="43">
    <w:abstractNumId w:val="39"/>
  </w:num>
  <w:num w:numId="44">
    <w:abstractNumId w:val="34"/>
  </w:num>
  <w:num w:numId="45">
    <w:abstractNumId w:val="41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1B"/>
    <w:rsid w:val="00002978"/>
    <w:rsid w:val="00006F82"/>
    <w:rsid w:val="0001010F"/>
    <w:rsid w:val="000266B7"/>
    <w:rsid w:val="000401A2"/>
    <w:rsid w:val="000409C8"/>
    <w:rsid w:val="00041700"/>
    <w:rsid w:val="0004739F"/>
    <w:rsid w:val="00056F60"/>
    <w:rsid w:val="00063BC2"/>
    <w:rsid w:val="000701F1"/>
    <w:rsid w:val="00077352"/>
    <w:rsid w:val="00092045"/>
    <w:rsid w:val="000925F7"/>
    <w:rsid w:val="00094E4B"/>
    <w:rsid w:val="00096E8E"/>
    <w:rsid w:val="000970F4"/>
    <w:rsid w:val="000B595D"/>
    <w:rsid w:val="000B64AB"/>
    <w:rsid w:val="000C1918"/>
    <w:rsid w:val="000C2D34"/>
    <w:rsid w:val="000E4D45"/>
    <w:rsid w:val="000E756F"/>
    <w:rsid w:val="000F6900"/>
    <w:rsid w:val="001003A5"/>
    <w:rsid w:val="00106688"/>
    <w:rsid w:val="001131E7"/>
    <w:rsid w:val="001134C7"/>
    <w:rsid w:val="00113CB8"/>
    <w:rsid w:val="0012151C"/>
    <w:rsid w:val="00121D01"/>
    <w:rsid w:val="00135AF3"/>
    <w:rsid w:val="0013750D"/>
    <w:rsid w:val="001375AB"/>
    <w:rsid w:val="00144122"/>
    <w:rsid w:val="001503DA"/>
    <w:rsid w:val="00151830"/>
    <w:rsid w:val="00154677"/>
    <w:rsid w:val="001615B4"/>
    <w:rsid w:val="00165949"/>
    <w:rsid w:val="00167916"/>
    <w:rsid w:val="001872C2"/>
    <w:rsid w:val="001900E5"/>
    <w:rsid w:val="00195115"/>
    <w:rsid w:val="001A2336"/>
    <w:rsid w:val="001A43DF"/>
    <w:rsid w:val="001A7472"/>
    <w:rsid w:val="001A7C23"/>
    <w:rsid w:val="001B56D8"/>
    <w:rsid w:val="001D015A"/>
    <w:rsid w:val="001D303D"/>
    <w:rsid w:val="001E228B"/>
    <w:rsid w:val="001E3E6D"/>
    <w:rsid w:val="001E6BAE"/>
    <w:rsid w:val="001E7208"/>
    <w:rsid w:val="001F1305"/>
    <w:rsid w:val="001F23EF"/>
    <w:rsid w:val="001F274D"/>
    <w:rsid w:val="001F2D0B"/>
    <w:rsid w:val="001F4A7E"/>
    <w:rsid w:val="001F4B8C"/>
    <w:rsid w:val="001F5411"/>
    <w:rsid w:val="001F6ED3"/>
    <w:rsid w:val="00203AAE"/>
    <w:rsid w:val="00212029"/>
    <w:rsid w:val="0023205B"/>
    <w:rsid w:val="00244373"/>
    <w:rsid w:val="0025637E"/>
    <w:rsid w:val="0026185E"/>
    <w:rsid w:val="00267F71"/>
    <w:rsid w:val="002726AF"/>
    <w:rsid w:val="002809F8"/>
    <w:rsid w:val="00281CA4"/>
    <w:rsid w:val="00290E37"/>
    <w:rsid w:val="00290F70"/>
    <w:rsid w:val="002A0254"/>
    <w:rsid w:val="002B1E42"/>
    <w:rsid w:val="002B6F22"/>
    <w:rsid w:val="002C2087"/>
    <w:rsid w:val="002C67A0"/>
    <w:rsid w:val="002D38AE"/>
    <w:rsid w:val="002D55BD"/>
    <w:rsid w:val="002E09E8"/>
    <w:rsid w:val="002E3A09"/>
    <w:rsid w:val="002E6882"/>
    <w:rsid w:val="002F06AA"/>
    <w:rsid w:val="002F2543"/>
    <w:rsid w:val="00302769"/>
    <w:rsid w:val="00304078"/>
    <w:rsid w:val="00314260"/>
    <w:rsid w:val="00314378"/>
    <w:rsid w:val="003167C6"/>
    <w:rsid w:val="003210E2"/>
    <w:rsid w:val="003213AD"/>
    <w:rsid w:val="0032330D"/>
    <w:rsid w:val="0032745C"/>
    <w:rsid w:val="003275FD"/>
    <w:rsid w:val="00333A1B"/>
    <w:rsid w:val="00334189"/>
    <w:rsid w:val="00334B31"/>
    <w:rsid w:val="0033569E"/>
    <w:rsid w:val="003514EE"/>
    <w:rsid w:val="00352824"/>
    <w:rsid w:val="0035432A"/>
    <w:rsid w:val="00363C35"/>
    <w:rsid w:val="00364EE3"/>
    <w:rsid w:val="00375834"/>
    <w:rsid w:val="003832DE"/>
    <w:rsid w:val="003909C3"/>
    <w:rsid w:val="00393371"/>
    <w:rsid w:val="00395481"/>
    <w:rsid w:val="003A1475"/>
    <w:rsid w:val="003B2172"/>
    <w:rsid w:val="003C3676"/>
    <w:rsid w:val="003F0BC7"/>
    <w:rsid w:val="003F1A56"/>
    <w:rsid w:val="003F6A6D"/>
    <w:rsid w:val="003F6B60"/>
    <w:rsid w:val="00413372"/>
    <w:rsid w:val="00413B6E"/>
    <w:rsid w:val="00415948"/>
    <w:rsid w:val="0041651C"/>
    <w:rsid w:val="0042041D"/>
    <w:rsid w:val="004308F8"/>
    <w:rsid w:val="00430AA5"/>
    <w:rsid w:val="00433281"/>
    <w:rsid w:val="00435E0E"/>
    <w:rsid w:val="00451460"/>
    <w:rsid w:val="0045482E"/>
    <w:rsid w:val="00456D3D"/>
    <w:rsid w:val="00461069"/>
    <w:rsid w:val="004632B4"/>
    <w:rsid w:val="00465767"/>
    <w:rsid w:val="00467E29"/>
    <w:rsid w:val="0048320D"/>
    <w:rsid w:val="004850BA"/>
    <w:rsid w:val="00494FD7"/>
    <w:rsid w:val="004A039B"/>
    <w:rsid w:val="004A7BFE"/>
    <w:rsid w:val="004B6DE2"/>
    <w:rsid w:val="004C073E"/>
    <w:rsid w:val="004C47A9"/>
    <w:rsid w:val="004D179F"/>
    <w:rsid w:val="004D5C66"/>
    <w:rsid w:val="004F3B42"/>
    <w:rsid w:val="004F4172"/>
    <w:rsid w:val="00500294"/>
    <w:rsid w:val="005008D3"/>
    <w:rsid w:val="00507700"/>
    <w:rsid w:val="0051525E"/>
    <w:rsid w:val="005154CF"/>
    <w:rsid w:val="005172C1"/>
    <w:rsid w:val="00526B8B"/>
    <w:rsid w:val="00526C93"/>
    <w:rsid w:val="00531246"/>
    <w:rsid w:val="00535EA2"/>
    <w:rsid w:val="005431C1"/>
    <w:rsid w:val="00546C21"/>
    <w:rsid w:val="005479D9"/>
    <w:rsid w:val="00552929"/>
    <w:rsid w:val="005634A5"/>
    <w:rsid w:val="00563C86"/>
    <w:rsid w:val="005708E0"/>
    <w:rsid w:val="005855E4"/>
    <w:rsid w:val="00591354"/>
    <w:rsid w:val="00591832"/>
    <w:rsid w:val="00592841"/>
    <w:rsid w:val="0059687B"/>
    <w:rsid w:val="005968C0"/>
    <w:rsid w:val="005A3F3A"/>
    <w:rsid w:val="005A47B5"/>
    <w:rsid w:val="005A5032"/>
    <w:rsid w:val="005B3F19"/>
    <w:rsid w:val="005C4F7A"/>
    <w:rsid w:val="005D079C"/>
    <w:rsid w:val="005D35E9"/>
    <w:rsid w:val="005E0F73"/>
    <w:rsid w:val="005E28D6"/>
    <w:rsid w:val="005F38BB"/>
    <w:rsid w:val="006044D5"/>
    <w:rsid w:val="00607C04"/>
    <w:rsid w:val="0061641F"/>
    <w:rsid w:val="00622FDC"/>
    <w:rsid w:val="006366E2"/>
    <w:rsid w:val="00640AD9"/>
    <w:rsid w:val="00642F26"/>
    <w:rsid w:val="0065274C"/>
    <w:rsid w:val="00663AA9"/>
    <w:rsid w:val="0066634C"/>
    <w:rsid w:val="0067672F"/>
    <w:rsid w:val="00685E0E"/>
    <w:rsid w:val="00686D14"/>
    <w:rsid w:val="00687ED7"/>
    <w:rsid w:val="006924E1"/>
    <w:rsid w:val="00696FC3"/>
    <w:rsid w:val="006A18A1"/>
    <w:rsid w:val="006A29EE"/>
    <w:rsid w:val="006B08BD"/>
    <w:rsid w:val="006B3333"/>
    <w:rsid w:val="006C07A5"/>
    <w:rsid w:val="006D3A26"/>
    <w:rsid w:val="006D4D1B"/>
    <w:rsid w:val="006E0F4E"/>
    <w:rsid w:val="006E20C4"/>
    <w:rsid w:val="006E72DD"/>
    <w:rsid w:val="006F0345"/>
    <w:rsid w:val="006F0469"/>
    <w:rsid w:val="007059B4"/>
    <w:rsid w:val="00711147"/>
    <w:rsid w:val="0071171F"/>
    <w:rsid w:val="007130FF"/>
    <w:rsid w:val="007227B8"/>
    <w:rsid w:val="00726A19"/>
    <w:rsid w:val="007277E3"/>
    <w:rsid w:val="00731A02"/>
    <w:rsid w:val="00734399"/>
    <w:rsid w:val="00734458"/>
    <w:rsid w:val="00734EEE"/>
    <w:rsid w:val="007409B9"/>
    <w:rsid w:val="007419CF"/>
    <w:rsid w:val="0074487E"/>
    <w:rsid w:val="00757558"/>
    <w:rsid w:val="00767B86"/>
    <w:rsid w:val="00771F50"/>
    <w:rsid w:val="00774E70"/>
    <w:rsid w:val="0077603E"/>
    <w:rsid w:val="007800CE"/>
    <w:rsid w:val="0079293C"/>
    <w:rsid w:val="00796CEE"/>
    <w:rsid w:val="007C0B2A"/>
    <w:rsid w:val="007C28FB"/>
    <w:rsid w:val="007D3BF9"/>
    <w:rsid w:val="007F1F11"/>
    <w:rsid w:val="007F44E7"/>
    <w:rsid w:val="007F791A"/>
    <w:rsid w:val="00803C1F"/>
    <w:rsid w:val="008043E0"/>
    <w:rsid w:val="00823EDA"/>
    <w:rsid w:val="0082743F"/>
    <w:rsid w:val="00841B44"/>
    <w:rsid w:val="00843B51"/>
    <w:rsid w:val="00845428"/>
    <w:rsid w:val="0085672B"/>
    <w:rsid w:val="008630C2"/>
    <w:rsid w:val="00863BFF"/>
    <w:rsid w:val="00867663"/>
    <w:rsid w:val="008717A8"/>
    <w:rsid w:val="008801FE"/>
    <w:rsid w:val="00883CC4"/>
    <w:rsid w:val="00887EE0"/>
    <w:rsid w:val="008932AC"/>
    <w:rsid w:val="008A5AB8"/>
    <w:rsid w:val="008A6D66"/>
    <w:rsid w:val="008B2354"/>
    <w:rsid w:val="008C3FD9"/>
    <w:rsid w:val="008D09E2"/>
    <w:rsid w:val="008D27A2"/>
    <w:rsid w:val="008E3A48"/>
    <w:rsid w:val="008F1D32"/>
    <w:rsid w:val="008F2ADB"/>
    <w:rsid w:val="009016A7"/>
    <w:rsid w:val="0090323A"/>
    <w:rsid w:val="00904792"/>
    <w:rsid w:val="0090500A"/>
    <w:rsid w:val="00905608"/>
    <w:rsid w:val="009152EB"/>
    <w:rsid w:val="00927F73"/>
    <w:rsid w:val="00935DEC"/>
    <w:rsid w:val="0093692F"/>
    <w:rsid w:val="00937177"/>
    <w:rsid w:val="009427E5"/>
    <w:rsid w:val="00960D0E"/>
    <w:rsid w:val="009613D8"/>
    <w:rsid w:val="009664A3"/>
    <w:rsid w:val="0097464B"/>
    <w:rsid w:val="00983BCF"/>
    <w:rsid w:val="00995CBA"/>
    <w:rsid w:val="0099678C"/>
    <w:rsid w:val="0099781F"/>
    <w:rsid w:val="00997A45"/>
    <w:rsid w:val="009B0C96"/>
    <w:rsid w:val="009B623D"/>
    <w:rsid w:val="009B7B8E"/>
    <w:rsid w:val="009C222B"/>
    <w:rsid w:val="009C67A8"/>
    <w:rsid w:val="009D201B"/>
    <w:rsid w:val="009D5D9C"/>
    <w:rsid w:val="009E2171"/>
    <w:rsid w:val="009E46C9"/>
    <w:rsid w:val="009F1690"/>
    <w:rsid w:val="009F19E4"/>
    <w:rsid w:val="009F71EA"/>
    <w:rsid w:val="00A02043"/>
    <w:rsid w:val="00A12C4F"/>
    <w:rsid w:val="00A151F8"/>
    <w:rsid w:val="00A27B50"/>
    <w:rsid w:val="00A31E8B"/>
    <w:rsid w:val="00A32F5A"/>
    <w:rsid w:val="00A361EF"/>
    <w:rsid w:val="00A37231"/>
    <w:rsid w:val="00A415DE"/>
    <w:rsid w:val="00A44142"/>
    <w:rsid w:val="00A46213"/>
    <w:rsid w:val="00A502D5"/>
    <w:rsid w:val="00A56A09"/>
    <w:rsid w:val="00A57815"/>
    <w:rsid w:val="00A62F82"/>
    <w:rsid w:val="00A7133D"/>
    <w:rsid w:val="00A81977"/>
    <w:rsid w:val="00A91DAF"/>
    <w:rsid w:val="00A933D5"/>
    <w:rsid w:val="00A97C80"/>
    <w:rsid w:val="00AA55FE"/>
    <w:rsid w:val="00AB03E6"/>
    <w:rsid w:val="00AC2D5B"/>
    <w:rsid w:val="00AC5D2D"/>
    <w:rsid w:val="00AD36B2"/>
    <w:rsid w:val="00AE5ECC"/>
    <w:rsid w:val="00AF47AE"/>
    <w:rsid w:val="00AF7CA8"/>
    <w:rsid w:val="00B00082"/>
    <w:rsid w:val="00B03217"/>
    <w:rsid w:val="00B04F8F"/>
    <w:rsid w:val="00B167D1"/>
    <w:rsid w:val="00B16FAC"/>
    <w:rsid w:val="00B21717"/>
    <w:rsid w:val="00B21CBF"/>
    <w:rsid w:val="00B23687"/>
    <w:rsid w:val="00B32ABB"/>
    <w:rsid w:val="00B33948"/>
    <w:rsid w:val="00B35548"/>
    <w:rsid w:val="00B37CBD"/>
    <w:rsid w:val="00B37DDC"/>
    <w:rsid w:val="00B41FD3"/>
    <w:rsid w:val="00B5014C"/>
    <w:rsid w:val="00B55A43"/>
    <w:rsid w:val="00B76AE4"/>
    <w:rsid w:val="00B803E7"/>
    <w:rsid w:val="00B810D7"/>
    <w:rsid w:val="00B84F51"/>
    <w:rsid w:val="00BA0A94"/>
    <w:rsid w:val="00BA24DE"/>
    <w:rsid w:val="00BA4DDE"/>
    <w:rsid w:val="00BC0549"/>
    <w:rsid w:val="00BC3AAB"/>
    <w:rsid w:val="00BC655F"/>
    <w:rsid w:val="00BD4CE9"/>
    <w:rsid w:val="00BF487C"/>
    <w:rsid w:val="00BF739D"/>
    <w:rsid w:val="00C05FAB"/>
    <w:rsid w:val="00C26B61"/>
    <w:rsid w:val="00C3413D"/>
    <w:rsid w:val="00C3426F"/>
    <w:rsid w:val="00C40770"/>
    <w:rsid w:val="00C45473"/>
    <w:rsid w:val="00C51D2F"/>
    <w:rsid w:val="00C57FA4"/>
    <w:rsid w:val="00C61760"/>
    <w:rsid w:val="00C6217F"/>
    <w:rsid w:val="00C623C5"/>
    <w:rsid w:val="00C65EAF"/>
    <w:rsid w:val="00C7455A"/>
    <w:rsid w:val="00C85EDD"/>
    <w:rsid w:val="00C85FAE"/>
    <w:rsid w:val="00C91F91"/>
    <w:rsid w:val="00C92B2B"/>
    <w:rsid w:val="00CA0D92"/>
    <w:rsid w:val="00CA348A"/>
    <w:rsid w:val="00CA593B"/>
    <w:rsid w:val="00CB2CE6"/>
    <w:rsid w:val="00CB56CC"/>
    <w:rsid w:val="00CB6B42"/>
    <w:rsid w:val="00CC07C3"/>
    <w:rsid w:val="00CC3FA8"/>
    <w:rsid w:val="00CD6CD7"/>
    <w:rsid w:val="00CE1889"/>
    <w:rsid w:val="00CE2052"/>
    <w:rsid w:val="00CE5C8F"/>
    <w:rsid w:val="00CE6B8C"/>
    <w:rsid w:val="00CF00DA"/>
    <w:rsid w:val="00CF1221"/>
    <w:rsid w:val="00D03066"/>
    <w:rsid w:val="00D10961"/>
    <w:rsid w:val="00D11816"/>
    <w:rsid w:val="00D20B78"/>
    <w:rsid w:val="00D247CF"/>
    <w:rsid w:val="00D24E94"/>
    <w:rsid w:val="00D27740"/>
    <w:rsid w:val="00D335B3"/>
    <w:rsid w:val="00D419E0"/>
    <w:rsid w:val="00D46E7B"/>
    <w:rsid w:val="00D5183B"/>
    <w:rsid w:val="00D51DCD"/>
    <w:rsid w:val="00D53B24"/>
    <w:rsid w:val="00D62F3B"/>
    <w:rsid w:val="00D66943"/>
    <w:rsid w:val="00D9415C"/>
    <w:rsid w:val="00DB6656"/>
    <w:rsid w:val="00DD0FB1"/>
    <w:rsid w:val="00DD631E"/>
    <w:rsid w:val="00DF7161"/>
    <w:rsid w:val="00DF7960"/>
    <w:rsid w:val="00E00833"/>
    <w:rsid w:val="00E17693"/>
    <w:rsid w:val="00E17AAD"/>
    <w:rsid w:val="00E25DCD"/>
    <w:rsid w:val="00E269E1"/>
    <w:rsid w:val="00E324E8"/>
    <w:rsid w:val="00E45F13"/>
    <w:rsid w:val="00E510BC"/>
    <w:rsid w:val="00E61256"/>
    <w:rsid w:val="00E66071"/>
    <w:rsid w:val="00E67AA0"/>
    <w:rsid w:val="00E73CB2"/>
    <w:rsid w:val="00E73CE5"/>
    <w:rsid w:val="00E744A4"/>
    <w:rsid w:val="00E83759"/>
    <w:rsid w:val="00E839BA"/>
    <w:rsid w:val="00E84590"/>
    <w:rsid w:val="00E84EF7"/>
    <w:rsid w:val="00E92315"/>
    <w:rsid w:val="00EA072A"/>
    <w:rsid w:val="00EA59B8"/>
    <w:rsid w:val="00EC2DF9"/>
    <w:rsid w:val="00EC7C4C"/>
    <w:rsid w:val="00ED4681"/>
    <w:rsid w:val="00ED47C7"/>
    <w:rsid w:val="00EF7C5F"/>
    <w:rsid w:val="00F016BC"/>
    <w:rsid w:val="00F0660B"/>
    <w:rsid w:val="00F107EB"/>
    <w:rsid w:val="00F123AE"/>
    <w:rsid w:val="00F12955"/>
    <w:rsid w:val="00F14779"/>
    <w:rsid w:val="00F20B5E"/>
    <w:rsid w:val="00F37C70"/>
    <w:rsid w:val="00F4033A"/>
    <w:rsid w:val="00F40DAC"/>
    <w:rsid w:val="00F41E26"/>
    <w:rsid w:val="00F44697"/>
    <w:rsid w:val="00F4497D"/>
    <w:rsid w:val="00F47651"/>
    <w:rsid w:val="00F515CE"/>
    <w:rsid w:val="00F52C8B"/>
    <w:rsid w:val="00F534F6"/>
    <w:rsid w:val="00F5490F"/>
    <w:rsid w:val="00F678BB"/>
    <w:rsid w:val="00F73331"/>
    <w:rsid w:val="00F91D37"/>
    <w:rsid w:val="00F9299D"/>
    <w:rsid w:val="00F95BC1"/>
    <w:rsid w:val="00FA5F65"/>
    <w:rsid w:val="00FA7D63"/>
    <w:rsid w:val="00FB0D6A"/>
    <w:rsid w:val="00FB5535"/>
    <w:rsid w:val="00FB706A"/>
    <w:rsid w:val="00FC44E1"/>
    <w:rsid w:val="00FD1909"/>
    <w:rsid w:val="00FD2B0D"/>
    <w:rsid w:val="00FE7983"/>
    <w:rsid w:val="00FE7D09"/>
    <w:rsid w:val="00FF1DA2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7C0E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041D"/>
    <w:pPr>
      <w:spacing w:after="0" w:line="240" w:lineRule="auto"/>
    </w:pPr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26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26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74"/>
    <w:unhideWhenUsed/>
    <w:rsid w:val="00883CC4"/>
    <w:rPr>
      <w:color w:val="auto"/>
      <w:u w:val="none"/>
    </w:rPr>
  </w:style>
  <w:style w:type="paragraph" w:styleId="Header">
    <w:name w:val="header"/>
    <w:basedOn w:val="Normal"/>
    <w:link w:val="HeaderChar"/>
    <w:uiPriority w:val="79"/>
    <w:unhideWhenUsed/>
    <w:rsid w:val="00F91D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79"/>
    <w:rsid w:val="00F73331"/>
  </w:style>
  <w:style w:type="paragraph" w:styleId="Footer">
    <w:name w:val="footer"/>
    <w:basedOn w:val="Normal"/>
    <w:link w:val="FooterChar"/>
    <w:uiPriority w:val="80"/>
    <w:unhideWhenUsed/>
    <w:rsid w:val="00D24E94"/>
    <w:pPr>
      <w:tabs>
        <w:tab w:val="center" w:pos="4536"/>
        <w:tab w:val="right" w:pos="9072"/>
      </w:tabs>
      <w:spacing w:line="220" w:lineRule="exact"/>
    </w:pPr>
    <w:rPr>
      <w:rFonts w:cs="Hind Semibold"/>
      <w:color w:val="005072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80"/>
    <w:rsid w:val="00D24E94"/>
    <w:rPr>
      <w:rFonts w:cs="Hind Semibold"/>
      <w:color w:val="005072" w:themeColor="accent1"/>
      <w:sz w:val="18"/>
      <w:szCs w:val="18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Paragraph">
    <w:name w:val="List Paragraph"/>
    <w:basedOn w:val="Normal"/>
    <w:uiPriority w:val="34"/>
    <w:rsid w:val="009C67A8"/>
    <w:pPr>
      <w:ind w:left="720"/>
      <w:contextualSpacing/>
    </w:pPr>
  </w:style>
  <w:style w:type="paragraph" w:styleId="ListBullet">
    <w:name w:val="List Bullet"/>
    <w:basedOn w:val="ListParagraph"/>
    <w:uiPriority w:val="99"/>
    <w:unhideWhenUsed/>
    <w:rsid w:val="009C67A8"/>
    <w:pPr>
      <w:numPr>
        <w:numId w:val="12"/>
      </w:numPr>
    </w:pPr>
  </w:style>
  <w:style w:type="paragraph" w:styleId="ListBullet2">
    <w:name w:val="List Bullet 2"/>
    <w:basedOn w:val="ListParagraph"/>
    <w:uiPriority w:val="99"/>
    <w:unhideWhenUsed/>
    <w:rsid w:val="009C67A8"/>
    <w:pPr>
      <w:numPr>
        <w:ilvl w:val="1"/>
        <w:numId w:val="12"/>
      </w:numPr>
    </w:pPr>
  </w:style>
  <w:style w:type="paragraph" w:styleId="ListBullet3">
    <w:name w:val="List Bullet 3"/>
    <w:basedOn w:val="ListParagraph"/>
    <w:uiPriority w:val="99"/>
    <w:unhideWhenUsed/>
    <w:rsid w:val="009C67A8"/>
    <w:pPr>
      <w:numPr>
        <w:ilvl w:val="2"/>
        <w:numId w:val="12"/>
      </w:numPr>
    </w:pPr>
  </w:style>
  <w:style w:type="table" w:styleId="TableGrid">
    <w:name w:val="Table Grid"/>
    <w:basedOn w:val="Table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4260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4260"/>
    <w:rPr>
      <w:rFonts w:asciiTheme="majorHAnsi" w:eastAsiaTheme="majorEastAsia" w:hAnsiTheme="majorHAnsi" w:cstheme="majorBidi"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839BA"/>
    <w:pPr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9BA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B16FAC"/>
    <w:pPr>
      <w:spacing w:after="320"/>
      <w:contextualSpacing/>
    </w:pPr>
    <w:rPr>
      <w:sz w:val="26"/>
    </w:rPr>
  </w:style>
  <w:style w:type="character" w:customStyle="1" w:styleId="BrieftitelZchn">
    <w:name w:val="Brieftitel Zchn"/>
    <w:basedOn w:val="DefaultParagraphFont"/>
    <w:link w:val="Brieftitel"/>
    <w:uiPriority w:val="14"/>
    <w:rsid w:val="00B16FAC"/>
    <w:rPr>
      <w:sz w:val="26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14260"/>
    <w:rPr>
      <w:rFonts w:asciiTheme="majorHAnsi" w:eastAsiaTheme="majorEastAsia" w:hAnsiTheme="majorHAnsi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Paragraph"/>
    <w:uiPriority w:val="2"/>
    <w:qFormat/>
    <w:rsid w:val="00314260"/>
    <w:pPr>
      <w:numPr>
        <w:numId w:val="15"/>
      </w:numPr>
      <w:ind w:left="182" w:hanging="182"/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FollowedHyperlink">
    <w:name w:val="FollowedHyperlink"/>
    <w:basedOn w:val="Hyperlink"/>
    <w:uiPriority w:val="75"/>
    <w:rsid w:val="00F73331"/>
    <w:rPr>
      <w:color w:val="auto"/>
      <w:u w:val="none"/>
    </w:rPr>
  </w:style>
  <w:style w:type="paragraph" w:styleId="Subtitle">
    <w:name w:val="Subtitle"/>
    <w:basedOn w:val="Normal"/>
    <w:next w:val="Normal"/>
    <w:link w:val="SubtitleChar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E839BA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har"/>
    <w:uiPriority w:val="15"/>
    <w:rsid w:val="00B16FAC"/>
    <w:pPr>
      <w:spacing w:before="1420" w:after="400"/>
    </w:pPr>
  </w:style>
  <w:style w:type="character" w:customStyle="1" w:styleId="DateChar">
    <w:name w:val="Date Char"/>
    <w:basedOn w:val="DefaultParagraphFont"/>
    <w:link w:val="Date"/>
    <w:uiPriority w:val="15"/>
    <w:rsid w:val="00B16FAC"/>
    <w:rPr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94FD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4FD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Text">
    <w:name w:val="endnote text"/>
    <w:basedOn w:val="FootnoteText"/>
    <w:link w:val="EndnoteTextChar"/>
    <w:uiPriority w:val="99"/>
    <w:unhideWhenUsed/>
    <w:rsid w:val="00113CB8"/>
  </w:style>
  <w:style w:type="character" w:customStyle="1" w:styleId="EndnoteTextChar">
    <w:name w:val="Endnote Text Char"/>
    <w:basedOn w:val="DefaultParagraphFont"/>
    <w:link w:val="EndnoteText"/>
    <w:uiPriority w:val="99"/>
    <w:rsid w:val="001215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14260"/>
    <w:pPr>
      <w:numPr>
        <w:ilvl w:val="1"/>
      </w:numPr>
      <w:ind w:left="490" w:hanging="206"/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customStyle="1" w:styleId="Brieftext">
    <w:name w:val="Brieftext"/>
    <w:basedOn w:val="Normal"/>
    <w:uiPriority w:val="1"/>
    <w:qFormat/>
    <w:rsid w:val="00B16FAC"/>
    <w:pPr>
      <w:spacing w:after="200"/>
    </w:pPr>
  </w:style>
  <w:style w:type="paragraph" w:customStyle="1" w:styleId="PlatzhalteroberhalbEmpfnger">
    <w:name w:val="Platzhalter oberhalb Empfänger"/>
    <w:basedOn w:val="Normal"/>
    <w:rsid w:val="00B16FAC"/>
    <w:pPr>
      <w:spacing w:after="620"/>
    </w:pPr>
  </w:style>
  <w:style w:type="character" w:styleId="Strong">
    <w:name w:val="Strong"/>
    <w:aliases w:val="Medium"/>
    <w:basedOn w:val="DefaultParagraphFont"/>
    <w:uiPriority w:val="1"/>
    <w:qFormat/>
    <w:rsid w:val="00B16FAC"/>
    <w:rPr>
      <w:rFonts w:asciiTheme="majorHAnsi" w:hAnsiTheme="majorHAnsi"/>
      <w:b w:val="0"/>
      <w:bCs/>
    </w:rPr>
  </w:style>
  <w:style w:type="character" w:customStyle="1" w:styleId="Semibold">
    <w:name w:val="Semibold"/>
    <w:basedOn w:val="DefaultParagraphFont"/>
    <w:uiPriority w:val="1"/>
    <w:rsid w:val="00B16FAC"/>
    <w:rPr>
      <w:rFonts w:ascii="Hind Semibold" w:hAnsi="Hind Semibold"/>
    </w:rPr>
  </w:style>
  <w:style w:type="character" w:styleId="PageNumber">
    <w:name w:val="page number"/>
    <w:basedOn w:val="DefaultParagraphFont"/>
    <w:uiPriority w:val="99"/>
    <w:semiHidden/>
    <w:unhideWhenUsed/>
    <w:rsid w:val="005A3F3A"/>
  </w:style>
  <w:style w:type="character" w:styleId="CommentReference">
    <w:name w:val="annotation reference"/>
    <w:basedOn w:val="DefaultParagraphFont"/>
    <w:uiPriority w:val="99"/>
    <w:semiHidden/>
    <w:unhideWhenUsed/>
    <w:rsid w:val="009152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2EB"/>
    <w:rPr>
      <w:sz w:val="24"/>
      <w:szCs w:val="24"/>
      <w:lang w:val="de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2E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2E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EB"/>
    <w:rPr>
      <w:rFonts w:ascii="Times New Roman" w:hAnsi="Times New Roman" w:cs="Times New Roman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72A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72A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A5AB8"/>
    <w:pPr>
      <w:spacing w:after="0" w:line="240" w:lineRule="auto"/>
    </w:pPr>
    <w:rPr>
      <w:sz w:val="20"/>
      <w:lang w:val="en-GB"/>
    </w:rPr>
  </w:style>
  <w:style w:type="table" w:customStyle="1" w:styleId="Tabellenraster3">
    <w:name w:val="Tabellenraster3"/>
    <w:basedOn w:val="TableNormal"/>
    <w:next w:val="TableGrid"/>
    <w:uiPriority w:val="39"/>
    <w:rsid w:val="003B217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-Bold">
    <w:name w:val="Tabelle - Bold"/>
    <w:basedOn w:val="Normal"/>
    <w:qFormat/>
    <w:rsid w:val="003B2172"/>
    <w:pPr>
      <w:spacing w:line="276" w:lineRule="auto"/>
    </w:pPr>
    <w:rPr>
      <w:rFonts w:ascii="Univers Next Pro Medium" w:eastAsia="Arial" w:hAnsi="Univers Next Pro Medium" w:cs="Arial"/>
      <w:sz w:val="17"/>
      <w:szCs w:val="17"/>
      <w:lang w:val="en-US"/>
    </w:rPr>
  </w:style>
  <w:style w:type="paragraph" w:customStyle="1" w:styleId="Tabelle-Ueberschrift">
    <w:name w:val="Tabelle - Ueberschrift"/>
    <w:basedOn w:val="Normal"/>
    <w:qFormat/>
    <w:rsid w:val="003B2172"/>
    <w:pPr>
      <w:spacing w:before="240" w:after="120" w:line="260" w:lineRule="atLeast"/>
    </w:pPr>
    <w:rPr>
      <w:rFonts w:ascii="Univers Next Pro" w:hAnsi="Univers Next Pro"/>
      <w:b/>
      <w:bCs/>
      <w:szCs w:val="20"/>
      <w:lang w:val="de-CH"/>
    </w:rPr>
  </w:style>
  <w:style w:type="paragraph" w:customStyle="1" w:styleId="Text">
    <w:name w:val="Text"/>
    <w:basedOn w:val="Normal"/>
    <w:qFormat/>
    <w:rsid w:val="003B2172"/>
    <w:pPr>
      <w:spacing w:after="60" w:line="260" w:lineRule="atLeast"/>
      <w:jc w:val="both"/>
    </w:pPr>
    <w:rPr>
      <w:rFonts w:ascii="Univers Next Pro" w:hAnsi="Univers Next Pro"/>
      <w:sz w:val="21"/>
    </w:rPr>
  </w:style>
  <w:style w:type="paragraph" w:styleId="NormalWeb">
    <w:name w:val="Normal (Web)"/>
    <w:basedOn w:val="Normal"/>
    <w:uiPriority w:val="99"/>
    <w:unhideWhenUsed/>
    <w:rsid w:val="002C20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4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ranziskaegli:Library:Containers:com.apple.mail:Data:Library:Mail%20Downloads:E949E019-9B49-4511-9ECD-94A0E8A9C76B:Template_20170207_SPHN_Letter.dotx" TargetMode="External"/></Relationships>
</file>

<file path=word/theme/theme1.xml><?xml version="1.0" encoding="utf-8"?>
<a:theme xmlns:a="http://schemas.openxmlformats.org/drawingml/2006/main" name="Larissa-Design">
  <a:themeElements>
    <a:clrScheme name="SPHN">
      <a:dk1>
        <a:sysClr val="windowText" lastClr="000000"/>
      </a:dk1>
      <a:lt1>
        <a:sysClr val="window" lastClr="FFFFFF"/>
      </a:lt1>
      <a:dk2>
        <a:srgbClr val="002434"/>
      </a:dk2>
      <a:lt2>
        <a:srgbClr val="D8D8D8"/>
      </a:lt2>
      <a:accent1>
        <a:srgbClr val="005072"/>
      </a:accent1>
      <a:accent2>
        <a:srgbClr val="00745A"/>
      </a:accent2>
      <a:accent3>
        <a:srgbClr val="92004D"/>
      </a:accent3>
      <a:accent4>
        <a:srgbClr val="0082BA"/>
      </a:accent4>
      <a:accent5>
        <a:srgbClr val="00BC92"/>
      </a:accent5>
      <a:accent6>
        <a:srgbClr val="DC0074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67AE-2C30-5C42-8F2A-62DFF052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Macintosh%20HD:Users:franziskaegli:Library:Containers:com.apple.mail:Data:Library:Mail%20Downloads:E949E019-9B49-4511-9ECD-94A0E8A9C76B:Template_20170207_SPHN_Letter.dotx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Egli</dc:creator>
  <cp:lastModifiedBy>Adrien Lawrence</cp:lastModifiedBy>
  <cp:revision>3</cp:revision>
  <cp:lastPrinted>2017-06-22T08:04:00Z</cp:lastPrinted>
  <dcterms:created xsi:type="dcterms:W3CDTF">2019-01-28T08:42:00Z</dcterms:created>
  <dcterms:modified xsi:type="dcterms:W3CDTF">2019-02-22T09:38:00Z</dcterms:modified>
</cp:coreProperties>
</file>