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A05D" w14:textId="464A6E33" w:rsidR="004E2D27" w:rsidRDefault="004E2D27" w:rsidP="00905203"/>
    <w:p w14:paraId="30727125" w14:textId="77777777" w:rsidR="0071150C" w:rsidRPr="00DF3A45" w:rsidRDefault="0071150C" w:rsidP="00905203"/>
    <w:p w14:paraId="240EAB72" w14:textId="4E0FA242" w:rsidR="006064FF" w:rsidRPr="007F4501" w:rsidRDefault="00AA7E71" w:rsidP="005A2990">
      <w:pPr>
        <w:pStyle w:val="Heading1"/>
        <w:rPr>
          <w:rFonts w:ascii="Arial" w:hAnsi="Arial" w:cs="Arial"/>
          <w:b/>
        </w:rPr>
      </w:pPr>
      <w:r w:rsidRPr="007F4501">
        <w:rPr>
          <w:rFonts w:ascii="Arial" w:hAnsi="Arial" w:cs="Arial"/>
          <w:b/>
        </w:rPr>
        <w:t xml:space="preserve">SPHN </w:t>
      </w:r>
      <w:r w:rsidR="00244AB6">
        <w:rPr>
          <w:rFonts w:ascii="Arial" w:hAnsi="Arial" w:cs="Arial"/>
          <w:b/>
        </w:rPr>
        <w:t>E</w:t>
      </w:r>
      <w:r w:rsidR="00C82748" w:rsidRPr="007F4501">
        <w:rPr>
          <w:rFonts w:ascii="Arial" w:hAnsi="Arial" w:cs="Arial"/>
          <w:b/>
        </w:rPr>
        <w:t>vent</w:t>
      </w:r>
      <w:r w:rsidR="00F53116" w:rsidRPr="007F4501">
        <w:rPr>
          <w:rFonts w:ascii="Arial" w:hAnsi="Arial" w:cs="Arial"/>
          <w:b/>
        </w:rPr>
        <w:t xml:space="preserve"> </w:t>
      </w:r>
      <w:r w:rsidR="00244AB6">
        <w:rPr>
          <w:rFonts w:ascii="Arial" w:hAnsi="Arial" w:cs="Arial"/>
          <w:b/>
        </w:rPr>
        <w:t>S</w:t>
      </w:r>
      <w:r w:rsidR="00F53116" w:rsidRPr="007F4501">
        <w:rPr>
          <w:rFonts w:ascii="Arial" w:hAnsi="Arial" w:cs="Arial"/>
          <w:b/>
        </w:rPr>
        <w:t xml:space="preserve">ponsorship </w:t>
      </w:r>
      <w:r w:rsidR="00244AB6">
        <w:rPr>
          <w:rFonts w:ascii="Arial" w:hAnsi="Arial" w:cs="Arial"/>
          <w:b/>
        </w:rPr>
        <w:t>R</w:t>
      </w:r>
      <w:bookmarkStart w:id="0" w:name="_GoBack"/>
      <w:bookmarkEnd w:id="0"/>
      <w:r w:rsidR="00F53116" w:rsidRPr="007F4501">
        <w:rPr>
          <w:rFonts w:ascii="Arial" w:hAnsi="Arial" w:cs="Arial"/>
          <w:b/>
        </w:rPr>
        <w:t>equest</w:t>
      </w:r>
      <w:r w:rsidR="005A2990" w:rsidRPr="007F4501">
        <w:rPr>
          <w:rFonts w:ascii="Arial" w:hAnsi="Arial" w:cs="Arial"/>
          <w:b/>
        </w:rPr>
        <w:t xml:space="preserve"> </w:t>
      </w:r>
      <w:r w:rsidR="009855CC" w:rsidRPr="007F4501">
        <w:rPr>
          <w:rFonts w:ascii="Arial" w:hAnsi="Arial" w:cs="Arial"/>
          <w:b/>
          <w:sz w:val="20"/>
          <w:szCs w:val="20"/>
        </w:rPr>
        <w:t>(</w:t>
      </w:r>
      <w:r w:rsidR="007C35B0" w:rsidRPr="007F4501">
        <w:rPr>
          <w:rFonts w:ascii="Arial" w:hAnsi="Arial" w:cs="Arial"/>
          <w:b/>
          <w:sz w:val="20"/>
          <w:szCs w:val="20"/>
        </w:rPr>
        <w:t xml:space="preserve">Version: </w:t>
      </w:r>
      <w:r w:rsidR="007F4501" w:rsidRPr="007F4501">
        <w:rPr>
          <w:rFonts w:ascii="Arial" w:hAnsi="Arial" w:cs="Arial"/>
          <w:b/>
          <w:sz w:val="20"/>
          <w:szCs w:val="20"/>
        </w:rPr>
        <w:t>22</w:t>
      </w:r>
      <w:r w:rsidR="005A2990" w:rsidRPr="007F4501">
        <w:rPr>
          <w:rFonts w:ascii="Arial" w:hAnsi="Arial" w:cs="Arial"/>
          <w:b/>
          <w:sz w:val="20"/>
          <w:szCs w:val="20"/>
        </w:rPr>
        <w:t>.0</w:t>
      </w:r>
      <w:r w:rsidR="007F4501" w:rsidRPr="007F4501">
        <w:rPr>
          <w:rFonts w:ascii="Arial" w:hAnsi="Arial" w:cs="Arial"/>
          <w:b/>
          <w:sz w:val="20"/>
          <w:szCs w:val="20"/>
        </w:rPr>
        <w:t>5</w:t>
      </w:r>
      <w:r w:rsidR="009855CC" w:rsidRPr="007F4501">
        <w:rPr>
          <w:rFonts w:ascii="Arial" w:hAnsi="Arial" w:cs="Arial"/>
          <w:b/>
          <w:sz w:val="20"/>
          <w:szCs w:val="20"/>
        </w:rPr>
        <w:t>.201</w:t>
      </w:r>
      <w:r w:rsidR="008250E2" w:rsidRPr="007F4501">
        <w:rPr>
          <w:rFonts w:ascii="Arial" w:hAnsi="Arial" w:cs="Arial"/>
          <w:b/>
          <w:sz w:val="20"/>
          <w:szCs w:val="20"/>
        </w:rPr>
        <w:t>9</w:t>
      </w:r>
      <w:r w:rsidR="009855CC" w:rsidRPr="007F4501">
        <w:rPr>
          <w:rFonts w:ascii="Arial" w:hAnsi="Arial" w:cs="Arial"/>
          <w:b/>
          <w:sz w:val="20"/>
          <w:szCs w:val="20"/>
        </w:rPr>
        <w:t>)</w:t>
      </w:r>
    </w:p>
    <w:p w14:paraId="537F8AEB" w14:textId="77777777" w:rsidR="00905203" w:rsidRDefault="00905203" w:rsidP="00905203">
      <w:pPr>
        <w:rPr>
          <w:b/>
        </w:rPr>
      </w:pPr>
    </w:p>
    <w:p w14:paraId="4C7E55F0" w14:textId="193F1CAD" w:rsidR="0017020E" w:rsidRDefault="00461AFD" w:rsidP="007F4501">
      <w:pPr>
        <w:pStyle w:val="Heading2"/>
      </w:pPr>
      <w:r>
        <w:t xml:space="preserve">Event </w:t>
      </w:r>
      <w:r w:rsidR="007F4501">
        <w:t>d</w:t>
      </w:r>
      <w:r>
        <w:t>etails</w:t>
      </w:r>
    </w:p>
    <w:p w14:paraId="25B3B58D" w14:textId="77777777" w:rsidR="0017020E" w:rsidRDefault="0017020E" w:rsidP="00905203">
      <w:pPr>
        <w:rPr>
          <w:b/>
        </w:rPr>
      </w:pPr>
    </w:p>
    <w:tbl>
      <w:tblPr>
        <w:tblStyle w:val="TableGrid"/>
        <w:tblW w:w="8787" w:type="dxa"/>
        <w:tblInd w:w="-5" w:type="dxa"/>
        <w:tblLook w:val="04A0" w:firstRow="1" w:lastRow="0" w:firstColumn="1" w:lastColumn="0" w:noHBand="0" w:noVBand="1"/>
      </w:tblPr>
      <w:tblGrid>
        <w:gridCol w:w="2552"/>
        <w:gridCol w:w="6235"/>
      </w:tblGrid>
      <w:tr w:rsidR="00EB2B95" w:rsidRPr="006064FF" w14:paraId="142C0F31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59C8A064" w14:textId="241E4F17" w:rsidR="00EB2B95" w:rsidRPr="006064FF" w:rsidRDefault="00461AFD" w:rsidP="007F4501">
            <w:pPr>
              <w:spacing w:before="60" w:after="60" w:line="276" w:lineRule="auto"/>
            </w:pPr>
            <w:r>
              <w:t>Event title</w:t>
            </w:r>
          </w:p>
        </w:tc>
        <w:tc>
          <w:tcPr>
            <w:tcW w:w="6235" w:type="dxa"/>
            <w:vAlign w:val="center"/>
          </w:tcPr>
          <w:p w14:paraId="00BE00A9" w14:textId="238893D0" w:rsidR="00EB2B95" w:rsidRPr="006064FF" w:rsidRDefault="00EB2B95" w:rsidP="00CB73B0">
            <w:pPr>
              <w:spacing w:before="120" w:after="120"/>
            </w:pPr>
          </w:p>
        </w:tc>
      </w:tr>
      <w:tr w:rsidR="00EB2B95" w:rsidRPr="006064FF" w14:paraId="2E0498A6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2E55F4A5" w14:textId="253BC56F" w:rsidR="00EB2B95" w:rsidRDefault="00461AFD" w:rsidP="007F4501">
            <w:pPr>
              <w:spacing w:line="276" w:lineRule="auto"/>
            </w:pPr>
            <w:r>
              <w:t>Type of event</w:t>
            </w:r>
            <w:r w:rsidR="00F61CD8">
              <w:t xml:space="preserve"> </w:t>
            </w:r>
          </w:p>
          <w:p w14:paraId="794F7C54" w14:textId="6D3BE891" w:rsidR="00F61CD8" w:rsidRDefault="00F61CD8" w:rsidP="007F4501">
            <w:pPr>
              <w:spacing w:line="276" w:lineRule="auto"/>
            </w:pPr>
          </w:p>
        </w:tc>
        <w:tc>
          <w:tcPr>
            <w:tcW w:w="6235" w:type="dxa"/>
            <w:vAlign w:val="center"/>
          </w:tcPr>
          <w:p w14:paraId="2F6E2904" w14:textId="40CB89F7" w:rsidR="007F4501" w:rsidRDefault="007F4501" w:rsidP="007F4501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Conference</w:t>
            </w:r>
          </w:p>
          <w:p w14:paraId="302842A4" w14:textId="77777777" w:rsidR="007F4501" w:rsidRDefault="007F4501" w:rsidP="007F4501"/>
          <w:p w14:paraId="13914C4C" w14:textId="3516E07E" w:rsidR="007F4501" w:rsidRDefault="007F4501" w:rsidP="007F4501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Workshop</w:t>
            </w:r>
          </w:p>
          <w:p w14:paraId="49AF0057" w14:textId="59ACD6C8" w:rsidR="007F4501" w:rsidRDefault="007F4501" w:rsidP="007F4501"/>
          <w:p w14:paraId="5D0EAF69" w14:textId="3A84A1FC" w:rsidR="007F4501" w:rsidRDefault="007F4501" w:rsidP="007F4501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Training/Summer school</w:t>
            </w:r>
          </w:p>
          <w:p w14:paraId="79618A53" w14:textId="7AE476E8" w:rsidR="00EB2B95" w:rsidRPr="006064FF" w:rsidRDefault="00EB2B95" w:rsidP="00F61CD8"/>
        </w:tc>
      </w:tr>
      <w:tr w:rsidR="008250E2" w:rsidRPr="006064FF" w14:paraId="71657551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6B862CA8" w14:textId="48442FD4" w:rsidR="008250E2" w:rsidRDefault="007F4501" w:rsidP="007F4501">
            <w:pPr>
              <w:spacing w:before="60" w:after="60" w:line="276" w:lineRule="auto"/>
            </w:pPr>
            <w:r>
              <w:t>Event date(s)</w:t>
            </w:r>
          </w:p>
        </w:tc>
        <w:tc>
          <w:tcPr>
            <w:tcW w:w="6235" w:type="dxa"/>
            <w:vAlign w:val="center"/>
          </w:tcPr>
          <w:p w14:paraId="156C28C9" w14:textId="1A6DA63D" w:rsidR="008250E2" w:rsidRDefault="007F4501" w:rsidP="0078194E">
            <w:r>
              <w:t>Start – end date</w:t>
            </w:r>
          </w:p>
        </w:tc>
      </w:tr>
      <w:tr w:rsidR="008250E2" w:rsidRPr="006064FF" w14:paraId="0B9C5281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26F81D93" w14:textId="551FEF65" w:rsidR="008250E2" w:rsidRDefault="00461AFD" w:rsidP="007F4501">
            <w:pPr>
              <w:spacing w:before="60" w:after="60" w:line="276" w:lineRule="auto"/>
            </w:pPr>
            <w:r>
              <w:t xml:space="preserve">Location </w:t>
            </w:r>
          </w:p>
        </w:tc>
        <w:tc>
          <w:tcPr>
            <w:tcW w:w="6235" w:type="dxa"/>
            <w:vAlign w:val="center"/>
          </w:tcPr>
          <w:p w14:paraId="17935E7B" w14:textId="77777777" w:rsidR="008250E2" w:rsidRDefault="008250E2" w:rsidP="0078194E"/>
        </w:tc>
      </w:tr>
      <w:tr w:rsidR="00461AFD" w:rsidRPr="006064FF" w14:paraId="6197BB14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56C9A477" w14:textId="718A91F4" w:rsidR="00461AFD" w:rsidRDefault="00F61CD8" w:rsidP="007F4501">
            <w:pPr>
              <w:spacing w:before="60" w:after="60" w:line="276" w:lineRule="auto"/>
            </w:pPr>
            <w:r>
              <w:t>Target audience</w:t>
            </w:r>
          </w:p>
        </w:tc>
        <w:tc>
          <w:tcPr>
            <w:tcW w:w="6235" w:type="dxa"/>
            <w:vAlign w:val="center"/>
          </w:tcPr>
          <w:p w14:paraId="10B74326" w14:textId="77777777" w:rsidR="00461AFD" w:rsidRDefault="00461AFD" w:rsidP="0078194E"/>
        </w:tc>
      </w:tr>
      <w:tr w:rsidR="00CB73B0" w:rsidRPr="006064FF" w14:paraId="3087EEAD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6AD2BC8B" w14:textId="0B2D8498" w:rsidR="00CB73B0" w:rsidRDefault="00CB73B0" w:rsidP="007F4501">
            <w:pPr>
              <w:spacing w:before="60" w:after="60" w:line="276" w:lineRule="auto"/>
            </w:pPr>
            <w:r>
              <w:t>Expected number of participants</w:t>
            </w:r>
          </w:p>
        </w:tc>
        <w:tc>
          <w:tcPr>
            <w:tcW w:w="6235" w:type="dxa"/>
            <w:vAlign w:val="center"/>
          </w:tcPr>
          <w:p w14:paraId="3198086C" w14:textId="77777777" w:rsidR="00CB73B0" w:rsidRDefault="00CB73B0" w:rsidP="0078194E"/>
        </w:tc>
      </w:tr>
      <w:tr w:rsidR="00F61CD8" w:rsidRPr="006064FF" w14:paraId="7699717B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585211C8" w14:textId="38B46B08" w:rsidR="00F61CD8" w:rsidRDefault="007F4501" w:rsidP="007F4501">
            <w:pPr>
              <w:spacing w:line="276" w:lineRule="auto"/>
            </w:pPr>
            <w:r>
              <w:t>Type of sponsorship</w:t>
            </w:r>
            <w:r w:rsidR="00F61CD8">
              <w:t xml:space="preserve"> </w:t>
            </w:r>
          </w:p>
        </w:tc>
        <w:tc>
          <w:tcPr>
            <w:tcW w:w="6235" w:type="dxa"/>
            <w:vAlign w:val="center"/>
          </w:tcPr>
          <w:p w14:paraId="637DE568" w14:textId="0A222AFF" w:rsidR="00F61CD8" w:rsidRDefault="00F61CD8" w:rsidP="0078194E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 xml:space="preserve">Fixed lump sum </w:t>
            </w:r>
            <w:r w:rsidR="00C82748">
              <w:t>(max. CHF 5k)</w:t>
            </w:r>
          </w:p>
          <w:p w14:paraId="1D1E08E9" w14:textId="77777777" w:rsidR="00F61CD8" w:rsidRDefault="00F61CD8" w:rsidP="0078194E"/>
          <w:p w14:paraId="5F811898" w14:textId="36C66072" w:rsidR="00F61CD8" w:rsidRDefault="00F61CD8" w:rsidP="0078194E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Deficit guarantee</w:t>
            </w:r>
            <w:r w:rsidR="00C82748">
              <w:t xml:space="preserve"> (max. CHF 20k)</w:t>
            </w:r>
          </w:p>
        </w:tc>
      </w:tr>
      <w:tr w:rsidR="00F61CD8" w:rsidRPr="006064FF" w14:paraId="22BD7B06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408ED8B2" w14:textId="050E0DE6" w:rsidR="00CA7942" w:rsidRDefault="00F61CD8" w:rsidP="007F4501">
            <w:pPr>
              <w:spacing w:before="60" w:after="60" w:line="276" w:lineRule="auto"/>
            </w:pPr>
            <w:r>
              <w:t>Amount requested</w:t>
            </w:r>
            <w:r w:rsidR="00C82748">
              <w:t xml:space="preserve"> from SPHN</w:t>
            </w:r>
            <w:r>
              <w:t xml:space="preserve"> (CHF)</w:t>
            </w:r>
          </w:p>
        </w:tc>
        <w:tc>
          <w:tcPr>
            <w:tcW w:w="6235" w:type="dxa"/>
            <w:vAlign w:val="center"/>
          </w:tcPr>
          <w:p w14:paraId="431BF61C" w14:textId="15FFD9DD" w:rsidR="00F61CD8" w:rsidRDefault="007F4501" w:rsidP="0078194E">
            <w:r>
              <w:t xml:space="preserve">CHF </w:t>
            </w:r>
          </w:p>
        </w:tc>
      </w:tr>
      <w:tr w:rsidR="007F4501" w14:paraId="35031A2F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55E36DD5" w14:textId="3AAEA6BC" w:rsidR="007F4501" w:rsidRDefault="007F4501" w:rsidP="007F4501">
            <w:pPr>
              <w:spacing w:line="276" w:lineRule="auto"/>
            </w:pPr>
            <w:r>
              <w:t xml:space="preserve">Matching </w:t>
            </w:r>
            <w:r w:rsidR="005F6B1B">
              <w:t>financial support</w:t>
            </w:r>
          </w:p>
        </w:tc>
        <w:tc>
          <w:tcPr>
            <w:tcW w:w="6235" w:type="dxa"/>
          </w:tcPr>
          <w:p w14:paraId="3D5E76A0" w14:textId="26A7235C" w:rsidR="007F4501" w:rsidRDefault="007F4501" w:rsidP="007F450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t>Is ≥50% of the budget covered by other funding sources than SPHN?</w:t>
            </w:r>
          </w:p>
          <w:p w14:paraId="10F966C3" w14:textId="77777777" w:rsidR="007F4501" w:rsidRDefault="007F4501" w:rsidP="00920381"/>
          <w:p w14:paraId="4AE80D46" w14:textId="715C65A6" w:rsidR="007F4501" w:rsidRDefault="007F4501" w:rsidP="00920381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Yes</w:t>
            </w:r>
          </w:p>
          <w:p w14:paraId="43520661" w14:textId="77777777" w:rsidR="007F4501" w:rsidRDefault="007F4501" w:rsidP="00920381"/>
          <w:p w14:paraId="6772AA7B" w14:textId="1355B53A" w:rsidR="007F4501" w:rsidRDefault="007F4501" w:rsidP="00920381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No</w:t>
            </w:r>
          </w:p>
        </w:tc>
      </w:tr>
      <w:tr w:rsidR="007F4501" w14:paraId="0FF23AA2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1A876F47" w14:textId="2B093849" w:rsidR="007F4501" w:rsidRDefault="007F4501" w:rsidP="007F4501">
            <w:pPr>
              <w:spacing w:line="276" w:lineRule="auto"/>
            </w:pPr>
            <w:r>
              <w:t>Institutions involved</w:t>
            </w:r>
          </w:p>
        </w:tc>
        <w:tc>
          <w:tcPr>
            <w:tcW w:w="6235" w:type="dxa"/>
          </w:tcPr>
          <w:p w14:paraId="58C4C624" w14:textId="77777777" w:rsidR="007F4501" w:rsidRDefault="007F4501" w:rsidP="007F4501">
            <w:pPr>
              <w:spacing w:line="240" w:lineRule="auto"/>
            </w:pPr>
          </w:p>
        </w:tc>
      </w:tr>
      <w:tr w:rsidR="007F4501" w14:paraId="21F14A23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1A4F54F1" w14:textId="13EB188F" w:rsidR="007F4501" w:rsidRDefault="007F4501" w:rsidP="007F4501">
            <w:pPr>
              <w:spacing w:line="276" w:lineRule="auto"/>
            </w:pPr>
            <w:r>
              <w:t>Other sponsors involved</w:t>
            </w:r>
          </w:p>
        </w:tc>
        <w:tc>
          <w:tcPr>
            <w:tcW w:w="6235" w:type="dxa"/>
          </w:tcPr>
          <w:p w14:paraId="707A613D" w14:textId="77777777" w:rsidR="007F4501" w:rsidRDefault="007F4501" w:rsidP="007F4501">
            <w:pPr>
              <w:spacing w:line="240" w:lineRule="auto"/>
            </w:pPr>
          </w:p>
        </w:tc>
      </w:tr>
      <w:tr w:rsidR="007F4501" w14:paraId="58D7C11C" w14:textId="77777777" w:rsidTr="007F4501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14:paraId="25CFCB84" w14:textId="3809F29C" w:rsidR="007F4501" w:rsidRDefault="007F4501" w:rsidP="007F4501">
            <w:pPr>
              <w:spacing w:line="276" w:lineRule="auto"/>
            </w:pPr>
            <w:r>
              <w:t>Keywords (max. 5)</w:t>
            </w:r>
          </w:p>
        </w:tc>
        <w:tc>
          <w:tcPr>
            <w:tcW w:w="6235" w:type="dxa"/>
          </w:tcPr>
          <w:p w14:paraId="2FBF4C1D" w14:textId="77777777" w:rsidR="007F4501" w:rsidRDefault="007F4501" w:rsidP="007F4501">
            <w:pPr>
              <w:spacing w:line="240" w:lineRule="auto"/>
            </w:pPr>
          </w:p>
        </w:tc>
      </w:tr>
    </w:tbl>
    <w:p w14:paraId="56BF9519" w14:textId="77777777" w:rsidR="00EB2B95" w:rsidRDefault="00EB2B95" w:rsidP="00905203">
      <w:pPr>
        <w:rPr>
          <w:b/>
        </w:rPr>
      </w:pPr>
    </w:p>
    <w:p w14:paraId="2397F04D" w14:textId="1AE16C5E" w:rsidR="00332574" w:rsidRPr="00905203" w:rsidRDefault="005452C7" w:rsidP="007F4501">
      <w:pPr>
        <w:pStyle w:val="Heading2"/>
      </w:pPr>
      <w:r w:rsidRPr="00905203">
        <w:t>Contact details</w:t>
      </w:r>
    </w:p>
    <w:p w14:paraId="50623A6A" w14:textId="77777777" w:rsidR="00905203" w:rsidRPr="00905203" w:rsidRDefault="00905203" w:rsidP="00905203"/>
    <w:tbl>
      <w:tblPr>
        <w:tblStyle w:val="TableGrid"/>
        <w:tblW w:w="8787" w:type="dxa"/>
        <w:tblInd w:w="-5" w:type="dxa"/>
        <w:tblLook w:val="04A0" w:firstRow="1" w:lastRow="0" w:firstColumn="1" w:lastColumn="0" w:noHBand="0" w:noVBand="1"/>
      </w:tblPr>
      <w:tblGrid>
        <w:gridCol w:w="2552"/>
        <w:gridCol w:w="6235"/>
      </w:tblGrid>
      <w:tr w:rsidR="005452C7" w:rsidRPr="007C57D6" w14:paraId="0E164743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900FA5" w14:textId="4ECEBCF7" w:rsidR="005452C7" w:rsidRPr="006064FF" w:rsidRDefault="006064FF" w:rsidP="00905203">
            <w:r>
              <w:t>Last name</w:t>
            </w:r>
          </w:p>
        </w:tc>
        <w:tc>
          <w:tcPr>
            <w:tcW w:w="6235" w:type="dxa"/>
            <w:vAlign w:val="center"/>
          </w:tcPr>
          <w:p w14:paraId="26B52341" w14:textId="7D416DF2" w:rsidR="005452C7" w:rsidRPr="006064FF" w:rsidRDefault="005452C7" w:rsidP="00905203"/>
        </w:tc>
      </w:tr>
      <w:tr w:rsidR="006064FF" w:rsidRPr="007C57D6" w14:paraId="090FF8DC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AD881C" w14:textId="44CABAC8" w:rsidR="006064FF" w:rsidRDefault="006064FF" w:rsidP="00905203">
            <w:r>
              <w:t>First name</w:t>
            </w:r>
          </w:p>
        </w:tc>
        <w:tc>
          <w:tcPr>
            <w:tcW w:w="6235" w:type="dxa"/>
            <w:vAlign w:val="center"/>
          </w:tcPr>
          <w:p w14:paraId="364B7D3A" w14:textId="3808E4CE" w:rsidR="006064FF" w:rsidRPr="006064FF" w:rsidRDefault="006064FF" w:rsidP="00905203"/>
        </w:tc>
      </w:tr>
      <w:tr w:rsidR="007F4501" w:rsidRPr="007C57D6" w14:paraId="59D6507C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256A332" w14:textId="695289A1" w:rsidR="007F4501" w:rsidRDefault="007F4501" w:rsidP="00905203">
            <w:r>
              <w:t>Academic title</w:t>
            </w:r>
          </w:p>
        </w:tc>
        <w:tc>
          <w:tcPr>
            <w:tcW w:w="6235" w:type="dxa"/>
            <w:vAlign w:val="center"/>
          </w:tcPr>
          <w:p w14:paraId="50BF66C4" w14:textId="77777777" w:rsidR="007F4501" w:rsidRPr="006064FF" w:rsidRDefault="007F4501" w:rsidP="00905203"/>
        </w:tc>
      </w:tr>
      <w:tr w:rsidR="007F4501" w14:paraId="6C89980D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8CCC1E" w14:textId="4B7AD22C" w:rsidR="007F4501" w:rsidRPr="006064FF" w:rsidRDefault="007F4501" w:rsidP="00905203">
            <w:r>
              <w:t>Institution</w:t>
            </w:r>
          </w:p>
        </w:tc>
        <w:tc>
          <w:tcPr>
            <w:tcW w:w="6235" w:type="dxa"/>
            <w:vAlign w:val="center"/>
          </w:tcPr>
          <w:p w14:paraId="6C7F5916" w14:textId="77777777" w:rsidR="007F4501" w:rsidRPr="006064FF" w:rsidRDefault="007F4501" w:rsidP="00905203"/>
        </w:tc>
      </w:tr>
      <w:tr w:rsidR="007F4501" w14:paraId="2448CFCB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6029E0A" w14:textId="56528508" w:rsidR="007F4501" w:rsidRPr="006064FF" w:rsidRDefault="007F4501" w:rsidP="00905203">
            <w:r>
              <w:t>Address</w:t>
            </w:r>
          </w:p>
        </w:tc>
        <w:tc>
          <w:tcPr>
            <w:tcW w:w="6235" w:type="dxa"/>
            <w:vAlign w:val="center"/>
          </w:tcPr>
          <w:p w14:paraId="7D759E5A" w14:textId="77777777" w:rsidR="007F4501" w:rsidRPr="006064FF" w:rsidRDefault="007F4501" w:rsidP="00905203"/>
        </w:tc>
      </w:tr>
      <w:tr w:rsidR="005452C7" w14:paraId="6079A582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8878174" w14:textId="77777777" w:rsidR="005452C7" w:rsidRPr="006064FF" w:rsidRDefault="005452C7" w:rsidP="00905203">
            <w:r w:rsidRPr="006064FF">
              <w:t>E-mail address</w:t>
            </w:r>
          </w:p>
        </w:tc>
        <w:tc>
          <w:tcPr>
            <w:tcW w:w="6235" w:type="dxa"/>
            <w:vAlign w:val="center"/>
          </w:tcPr>
          <w:p w14:paraId="017E2C64" w14:textId="487DFDCE" w:rsidR="005452C7" w:rsidRPr="006064FF" w:rsidRDefault="005452C7" w:rsidP="00905203"/>
        </w:tc>
      </w:tr>
      <w:tr w:rsidR="00CB73B0" w14:paraId="551A6B77" w14:textId="77777777" w:rsidTr="00CB73B0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CE5C93D" w14:textId="24FFB809" w:rsidR="00CB73B0" w:rsidRPr="006064FF" w:rsidRDefault="00CB73B0" w:rsidP="00905203">
            <w:r>
              <w:t>Phone number</w:t>
            </w:r>
          </w:p>
        </w:tc>
        <w:tc>
          <w:tcPr>
            <w:tcW w:w="6235" w:type="dxa"/>
            <w:vAlign w:val="center"/>
          </w:tcPr>
          <w:p w14:paraId="46661402" w14:textId="77777777" w:rsidR="00CB73B0" w:rsidRPr="006064FF" w:rsidRDefault="00CB73B0" w:rsidP="00905203"/>
        </w:tc>
      </w:tr>
    </w:tbl>
    <w:p w14:paraId="12B20F31" w14:textId="35C41324" w:rsidR="00AE2FAB" w:rsidRDefault="00AE2FAB" w:rsidP="008250E2">
      <w:pPr>
        <w:pStyle w:val="PlatzhalteroberhalbEmpfnger"/>
        <w:spacing w:after="120"/>
        <w:rPr>
          <w:b/>
        </w:rPr>
      </w:pPr>
    </w:p>
    <w:p w14:paraId="5C6AAE1E" w14:textId="77777777" w:rsidR="000B14EA" w:rsidRDefault="000B14E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DA97C96" w14:textId="1DC547E1" w:rsidR="00CB73B0" w:rsidRDefault="00CB73B0" w:rsidP="007F4501">
      <w:pPr>
        <w:pStyle w:val="Heading2"/>
      </w:pPr>
      <w:r>
        <w:lastRenderedPageBreak/>
        <w:t xml:space="preserve">Event </w:t>
      </w:r>
      <w:r w:rsidR="007F4501">
        <w:t>d</w:t>
      </w:r>
      <w:r>
        <w:t>escription</w:t>
      </w:r>
      <w:r w:rsidR="000B14EA">
        <w:t xml:space="preserve"> (</w:t>
      </w:r>
      <w:r w:rsidR="00947950">
        <w:t>1</w:t>
      </w:r>
      <w:r w:rsidR="000B14EA">
        <w:t xml:space="preserve"> page max.)</w:t>
      </w:r>
    </w:p>
    <w:p w14:paraId="4DD70634" w14:textId="77777777" w:rsidR="00CB73B0" w:rsidRDefault="00CB73B0" w:rsidP="008250E2">
      <w:pPr>
        <w:pStyle w:val="PlatzhalteroberhalbEmpfnger"/>
        <w:spacing w:after="120"/>
        <w:rPr>
          <w:b/>
        </w:rPr>
      </w:pPr>
    </w:p>
    <w:p w14:paraId="22351BE2" w14:textId="78A29F18" w:rsidR="008250E2" w:rsidRPr="007F4501" w:rsidRDefault="000B14EA" w:rsidP="006B2E36">
      <w:pPr>
        <w:pStyle w:val="Heading3"/>
        <w:numPr>
          <w:ilvl w:val="0"/>
          <w:numId w:val="4"/>
        </w:numPr>
        <w:rPr>
          <w:b/>
        </w:rPr>
      </w:pPr>
      <w:r w:rsidRPr="007F4501">
        <w:rPr>
          <w:b/>
        </w:rPr>
        <w:t>Relevance of the event to SPHN activities and goals</w:t>
      </w:r>
    </w:p>
    <w:p w14:paraId="5BE11A23" w14:textId="2921F4A3" w:rsidR="008250E2" w:rsidRDefault="008250E2" w:rsidP="008250E2">
      <w:pPr>
        <w:pStyle w:val="PlatzhalteroberhalbEmpfnger"/>
        <w:spacing w:after="120"/>
        <w:ind w:left="720"/>
        <w:rPr>
          <w:b/>
        </w:rPr>
      </w:pPr>
    </w:p>
    <w:p w14:paraId="16B2CEF5" w14:textId="03A6AF56" w:rsidR="0071150C" w:rsidRDefault="0071150C" w:rsidP="000B14EA">
      <w:pPr>
        <w:pStyle w:val="PlatzhalteroberhalbEmpfnger"/>
        <w:spacing w:after="120"/>
        <w:rPr>
          <w:b/>
        </w:rPr>
      </w:pPr>
    </w:p>
    <w:p w14:paraId="2CA12214" w14:textId="3CA516B5" w:rsidR="000B14EA" w:rsidRDefault="000B14EA" w:rsidP="000B14EA">
      <w:pPr>
        <w:pStyle w:val="PlatzhalteroberhalbEmpfnger"/>
        <w:spacing w:after="120"/>
        <w:rPr>
          <w:b/>
        </w:rPr>
      </w:pPr>
    </w:p>
    <w:p w14:paraId="2464F57F" w14:textId="07E264F9" w:rsidR="000B14EA" w:rsidRDefault="000B14EA" w:rsidP="000B14EA">
      <w:pPr>
        <w:pStyle w:val="PlatzhalteroberhalbEmpfnger"/>
        <w:spacing w:after="120"/>
        <w:rPr>
          <w:b/>
        </w:rPr>
      </w:pPr>
    </w:p>
    <w:p w14:paraId="13486A4B" w14:textId="6034487E" w:rsidR="00947950" w:rsidRDefault="00947950" w:rsidP="000B14EA">
      <w:pPr>
        <w:pStyle w:val="PlatzhalteroberhalbEmpfnger"/>
        <w:spacing w:after="120"/>
        <w:rPr>
          <w:b/>
        </w:rPr>
      </w:pPr>
    </w:p>
    <w:p w14:paraId="50CDFFEF" w14:textId="58EFFECD" w:rsidR="00947950" w:rsidRDefault="00947950" w:rsidP="000B14EA">
      <w:pPr>
        <w:pStyle w:val="PlatzhalteroberhalbEmpfnger"/>
        <w:spacing w:after="120"/>
        <w:rPr>
          <w:b/>
        </w:rPr>
      </w:pPr>
    </w:p>
    <w:p w14:paraId="0A0EEAE6" w14:textId="77777777" w:rsidR="00947950" w:rsidRDefault="00947950" w:rsidP="000B14EA">
      <w:pPr>
        <w:pStyle w:val="PlatzhalteroberhalbEmpfnger"/>
        <w:spacing w:after="120"/>
        <w:rPr>
          <w:b/>
        </w:rPr>
      </w:pPr>
    </w:p>
    <w:p w14:paraId="7FA286CF" w14:textId="191AC251" w:rsidR="00947950" w:rsidRDefault="00947950" w:rsidP="000B14EA">
      <w:pPr>
        <w:pStyle w:val="PlatzhalteroberhalbEmpfnger"/>
        <w:spacing w:after="120"/>
        <w:rPr>
          <w:b/>
        </w:rPr>
      </w:pPr>
    </w:p>
    <w:p w14:paraId="329D4E81" w14:textId="77777777" w:rsidR="00947950" w:rsidRDefault="00947950" w:rsidP="000B14EA">
      <w:pPr>
        <w:pStyle w:val="PlatzhalteroberhalbEmpfnger"/>
        <w:spacing w:after="120"/>
        <w:rPr>
          <w:b/>
        </w:rPr>
      </w:pPr>
    </w:p>
    <w:p w14:paraId="2295607B" w14:textId="77777777" w:rsidR="00947950" w:rsidRDefault="00947950" w:rsidP="000B14EA">
      <w:pPr>
        <w:pStyle w:val="PlatzhalteroberhalbEmpfnger"/>
        <w:spacing w:after="120"/>
        <w:rPr>
          <w:b/>
        </w:rPr>
      </w:pPr>
    </w:p>
    <w:p w14:paraId="169A9648" w14:textId="43840BE4" w:rsidR="000B14EA" w:rsidRDefault="000B14EA" w:rsidP="000B14EA">
      <w:pPr>
        <w:pStyle w:val="PlatzhalteroberhalbEmpfnger"/>
        <w:spacing w:after="120"/>
        <w:rPr>
          <w:b/>
        </w:rPr>
      </w:pPr>
    </w:p>
    <w:p w14:paraId="3BC90B76" w14:textId="77777777" w:rsidR="000B14EA" w:rsidRDefault="000B14EA" w:rsidP="000B14EA">
      <w:pPr>
        <w:pStyle w:val="PlatzhalteroberhalbEmpfnger"/>
        <w:spacing w:after="120"/>
        <w:rPr>
          <w:b/>
        </w:rPr>
      </w:pPr>
    </w:p>
    <w:p w14:paraId="5C2553DE" w14:textId="77777777" w:rsidR="0071150C" w:rsidRDefault="0071150C" w:rsidP="008250E2">
      <w:pPr>
        <w:pStyle w:val="PlatzhalteroberhalbEmpfnger"/>
        <w:spacing w:after="120"/>
        <w:ind w:left="720"/>
        <w:rPr>
          <w:b/>
        </w:rPr>
      </w:pPr>
    </w:p>
    <w:p w14:paraId="597F6DDF" w14:textId="5BA566E6" w:rsidR="008250E2" w:rsidRPr="007F4501" w:rsidRDefault="000B14EA" w:rsidP="006B2E36">
      <w:pPr>
        <w:pStyle w:val="Heading3"/>
        <w:numPr>
          <w:ilvl w:val="0"/>
          <w:numId w:val="4"/>
        </w:numPr>
        <w:rPr>
          <w:b/>
        </w:rPr>
      </w:pPr>
      <w:r w:rsidRPr="007F4501">
        <w:rPr>
          <w:b/>
        </w:rPr>
        <w:t xml:space="preserve">Concept of the event </w:t>
      </w:r>
    </w:p>
    <w:p w14:paraId="02021B09" w14:textId="25D3E723" w:rsidR="000B14EA" w:rsidRDefault="000B14EA" w:rsidP="000B14EA">
      <w:pPr>
        <w:pStyle w:val="PlatzhalteroberhalbEmpfnger"/>
        <w:spacing w:after="120"/>
        <w:rPr>
          <w:b/>
        </w:rPr>
      </w:pPr>
    </w:p>
    <w:p w14:paraId="4D56EC67" w14:textId="1AB80F3A" w:rsidR="000B14EA" w:rsidRDefault="000B14EA" w:rsidP="000B14EA">
      <w:pPr>
        <w:pStyle w:val="PlatzhalteroberhalbEmpfnger"/>
        <w:spacing w:after="120"/>
        <w:rPr>
          <w:b/>
        </w:rPr>
      </w:pPr>
    </w:p>
    <w:p w14:paraId="43EC90DB" w14:textId="57D983BA" w:rsidR="000B14EA" w:rsidRDefault="000B14EA" w:rsidP="000B14EA">
      <w:pPr>
        <w:pStyle w:val="PlatzhalteroberhalbEmpfnger"/>
        <w:spacing w:after="120"/>
        <w:rPr>
          <w:b/>
        </w:rPr>
      </w:pPr>
    </w:p>
    <w:p w14:paraId="7B9F5121" w14:textId="114F6CF3" w:rsidR="000B14EA" w:rsidRDefault="000B14EA" w:rsidP="000B14EA">
      <w:pPr>
        <w:pStyle w:val="PlatzhalteroberhalbEmpfnger"/>
        <w:spacing w:after="120"/>
        <w:rPr>
          <w:b/>
        </w:rPr>
      </w:pPr>
    </w:p>
    <w:p w14:paraId="2F135F39" w14:textId="5682A32C" w:rsidR="00947950" w:rsidRDefault="00947950" w:rsidP="000B14EA">
      <w:pPr>
        <w:pStyle w:val="PlatzhalteroberhalbEmpfnger"/>
        <w:spacing w:after="120"/>
        <w:rPr>
          <w:b/>
        </w:rPr>
      </w:pPr>
    </w:p>
    <w:p w14:paraId="6CBAA633" w14:textId="36B19E63" w:rsidR="00947950" w:rsidRDefault="00947950" w:rsidP="000B14EA">
      <w:pPr>
        <w:pStyle w:val="PlatzhalteroberhalbEmpfnger"/>
        <w:spacing w:after="120"/>
        <w:rPr>
          <w:b/>
        </w:rPr>
      </w:pPr>
    </w:p>
    <w:p w14:paraId="57160F95" w14:textId="0460BC3F" w:rsidR="00947950" w:rsidRDefault="00947950" w:rsidP="000B14EA">
      <w:pPr>
        <w:pStyle w:val="PlatzhalteroberhalbEmpfnger"/>
        <w:spacing w:after="120"/>
        <w:rPr>
          <w:b/>
        </w:rPr>
      </w:pPr>
    </w:p>
    <w:p w14:paraId="0E226CB2" w14:textId="77777777" w:rsidR="00947950" w:rsidRDefault="00947950" w:rsidP="000B14EA">
      <w:pPr>
        <w:pStyle w:val="PlatzhalteroberhalbEmpfnger"/>
        <w:spacing w:after="120"/>
        <w:rPr>
          <w:b/>
        </w:rPr>
      </w:pPr>
    </w:p>
    <w:p w14:paraId="03D36773" w14:textId="0CEFD42D" w:rsidR="00947950" w:rsidRDefault="00947950" w:rsidP="000B14EA">
      <w:pPr>
        <w:pStyle w:val="PlatzhalteroberhalbEmpfnger"/>
        <w:spacing w:after="120"/>
        <w:rPr>
          <w:b/>
        </w:rPr>
      </w:pPr>
    </w:p>
    <w:p w14:paraId="32FE3C8B" w14:textId="77777777" w:rsidR="00947950" w:rsidRDefault="00947950" w:rsidP="000B14EA">
      <w:pPr>
        <w:pStyle w:val="PlatzhalteroberhalbEmpfnger"/>
        <w:spacing w:after="120"/>
        <w:rPr>
          <w:b/>
        </w:rPr>
      </w:pPr>
    </w:p>
    <w:p w14:paraId="435CB46D" w14:textId="5E6578AF" w:rsidR="00947950" w:rsidRDefault="00947950" w:rsidP="000B14EA">
      <w:pPr>
        <w:pStyle w:val="PlatzhalteroberhalbEmpfnger"/>
        <w:spacing w:after="120"/>
        <w:rPr>
          <w:b/>
        </w:rPr>
      </w:pPr>
    </w:p>
    <w:p w14:paraId="75D3C9C2" w14:textId="77777777" w:rsidR="00947950" w:rsidRDefault="00947950" w:rsidP="000B14EA">
      <w:pPr>
        <w:pStyle w:val="PlatzhalteroberhalbEmpfnger"/>
        <w:spacing w:after="120"/>
        <w:rPr>
          <w:b/>
        </w:rPr>
      </w:pPr>
    </w:p>
    <w:p w14:paraId="667C1D1C" w14:textId="4275A904" w:rsidR="000B14EA" w:rsidRDefault="000B14EA" w:rsidP="000B14EA">
      <w:pPr>
        <w:pStyle w:val="PlatzhalteroberhalbEmpfnger"/>
        <w:spacing w:after="120"/>
        <w:rPr>
          <w:b/>
        </w:rPr>
      </w:pPr>
    </w:p>
    <w:p w14:paraId="36E1E33C" w14:textId="1A504880" w:rsidR="000B14EA" w:rsidRPr="007F4501" w:rsidRDefault="00947950" w:rsidP="006B2E36">
      <w:pPr>
        <w:pStyle w:val="Heading3"/>
        <w:numPr>
          <w:ilvl w:val="0"/>
          <w:numId w:val="4"/>
        </w:numPr>
        <w:rPr>
          <w:b/>
        </w:rPr>
      </w:pPr>
      <w:r w:rsidRPr="007F4501">
        <w:rPr>
          <w:b/>
        </w:rPr>
        <w:t xml:space="preserve">Attachments: </w:t>
      </w:r>
    </w:p>
    <w:p w14:paraId="5AEDB070" w14:textId="77777777" w:rsidR="00947950" w:rsidRDefault="00947950" w:rsidP="00947950">
      <w:pPr>
        <w:rPr>
          <w:sz w:val="24"/>
          <w:szCs w:val="24"/>
        </w:rPr>
      </w:pPr>
    </w:p>
    <w:p w14:paraId="7D05D26C" w14:textId="7B8FAFC6" w:rsidR="00947950" w:rsidRDefault="00947950" w:rsidP="00947950">
      <w:r w:rsidRPr="00F61CD8">
        <w:rPr>
          <w:sz w:val="24"/>
          <w:szCs w:val="24"/>
        </w:rPr>
        <w:sym w:font="Symbol" w:char="F081"/>
      </w:r>
      <w:r w:rsidRPr="00F61CD8">
        <w:rPr>
          <w:sz w:val="24"/>
          <w:szCs w:val="24"/>
        </w:rPr>
        <w:t xml:space="preserve"> </w:t>
      </w:r>
      <w:r>
        <w:t xml:space="preserve">Detailed </w:t>
      </w:r>
      <w:r w:rsidR="006555B2">
        <w:t>event</w:t>
      </w:r>
      <w:r>
        <w:t xml:space="preserve"> program</w:t>
      </w:r>
    </w:p>
    <w:p w14:paraId="63667DC8" w14:textId="77777777" w:rsidR="00947950" w:rsidRDefault="00947950" w:rsidP="00947950"/>
    <w:p w14:paraId="6DF447EE" w14:textId="69775228" w:rsidR="00947950" w:rsidRDefault="00947950" w:rsidP="00947950">
      <w:r w:rsidRPr="00F61CD8">
        <w:rPr>
          <w:sz w:val="24"/>
          <w:szCs w:val="24"/>
        </w:rPr>
        <w:sym w:font="Symbol" w:char="F081"/>
      </w:r>
      <w:r w:rsidRPr="00F61CD8">
        <w:rPr>
          <w:sz w:val="24"/>
          <w:szCs w:val="24"/>
        </w:rPr>
        <w:t xml:space="preserve"> </w:t>
      </w:r>
      <w:r>
        <w:t xml:space="preserve">Detailed </w:t>
      </w:r>
      <w:r w:rsidR="006555B2">
        <w:t>b</w:t>
      </w:r>
      <w:r>
        <w:t>udget</w:t>
      </w:r>
    </w:p>
    <w:p w14:paraId="66BC2A40" w14:textId="77777777" w:rsidR="00947950" w:rsidRDefault="00947950" w:rsidP="00905203">
      <w:pPr>
        <w:pStyle w:val="PlatzhalteroberhalbEmpfnger"/>
      </w:pPr>
    </w:p>
    <w:p w14:paraId="77C28062" w14:textId="4AD848C1" w:rsidR="00AE2FAB" w:rsidRPr="00947950" w:rsidRDefault="00AE2FAB" w:rsidP="00905203">
      <w:pPr>
        <w:pStyle w:val="BodyText"/>
        <w:rPr>
          <w:lang w:val="en-US"/>
        </w:rPr>
      </w:pPr>
      <w:r w:rsidRPr="00FB66D8">
        <w:t>______________</w:t>
      </w:r>
      <w:r>
        <w:t>_____</w:t>
      </w:r>
      <w:r>
        <w:tab/>
      </w:r>
      <w:r w:rsidR="0071150C">
        <w:t>_______</w:t>
      </w:r>
      <w:r w:rsidR="0071150C">
        <w:tab/>
      </w:r>
      <w:r w:rsidRPr="00652E0E">
        <w:t>Signature</w:t>
      </w:r>
      <w:r>
        <w:tab/>
      </w:r>
      <w:r w:rsidRPr="00947950">
        <w:rPr>
          <w:lang w:val="en-US"/>
        </w:rPr>
        <w:t xml:space="preserve">_________________________________ </w:t>
      </w:r>
    </w:p>
    <w:p w14:paraId="7BC42190" w14:textId="5E6843BE" w:rsidR="00AE2FAB" w:rsidRPr="00723CD5" w:rsidRDefault="0071150C" w:rsidP="00905203">
      <w:pPr>
        <w:pStyle w:val="BodyText"/>
        <w:rPr>
          <w:u w:val="single"/>
        </w:rPr>
      </w:pPr>
      <w:r>
        <w:t>Place, Date</w:t>
      </w:r>
      <w:r w:rsidR="00AE2FAB" w:rsidRPr="00947950">
        <w:rPr>
          <w:i/>
          <w:lang w:val="en-US"/>
        </w:rPr>
        <w:tab/>
      </w:r>
      <w:r w:rsidR="00AE2FAB" w:rsidRPr="00947950">
        <w:rPr>
          <w:i/>
          <w:lang w:val="en-US"/>
        </w:rPr>
        <w:tab/>
      </w:r>
      <w:r w:rsidR="00AE2FAB" w:rsidRPr="00947950">
        <w:rPr>
          <w:i/>
          <w:lang w:val="en-US"/>
        </w:rPr>
        <w:tab/>
      </w:r>
      <w:r w:rsidR="008C779D" w:rsidRPr="00947950">
        <w:rPr>
          <w:i/>
          <w:lang w:val="en-US"/>
        </w:rPr>
        <w:tab/>
      </w:r>
      <w:r w:rsidR="008C779D" w:rsidRPr="00947950">
        <w:rPr>
          <w:i/>
          <w:lang w:val="en-US"/>
        </w:rPr>
        <w:tab/>
      </w:r>
      <w:r w:rsidR="008C779D" w:rsidRPr="00947950">
        <w:rPr>
          <w:i/>
          <w:lang w:val="en-US"/>
        </w:rPr>
        <w:tab/>
      </w:r>
      <w:r w:rsidR="00AE2FAB" w:rsidRPr="00947950">
        <w:rPr>
          <w:lang w:val="en-US"/>
        </w:rPr>
        <w:t>Name, Position</w:t>
      </w:r>
    </w:p>
    <w:p w14:paraId="78DEB426" w14:textId="77777777" w:rsidR="00AE2FAB" w:rsidRDefault="00AE2FAB" w:rsidP="00905203"/>
    <w:p w14:paraId="7202E3BF" w14:textId="54AE85A8" w:rsidR="002232E7" w:rsidRPr="00DF3A45" w:rsidRDefault="002232E7" w:rsidP="0071150C"/>
    <w:sectPr w:rsidR="002232E7" w:rsidRPr="00DF3A45" w:rsidSect="00585A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8C83" w14:textId="77777777" w:rsidR="0061328E" w:rsidRDefault="0061328E" w:rsidP="00905203">
      <w:r>
        <w:separator/>
      </w:r>
    </w:p>
  </w:endnote>
  <w:endnote w:type="continuationSeparator" w:id="0">
    <w:p w14:paraId="5F4B6B0D" w14:textId="77777777" w:rsidR="0061328E" w:rsidRDefault="0061328E" w:rsidP="0090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ind Regular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nd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nd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8B10" w14:textId="77777777" w:rsidR="00AE7D4C" w:rsidRPr="001E46D8" w:rsidRDefault="00AE7D4C" w:rsidP="00905203">
    <w:pPr>
      <w:pStyle w:val="Footer"/>
      <w:rPr>
        <w:rStyle w:val="Semibold"/>
        <w:rFonts w:ascii="Arial" w:hAnsi="Arial" w:cs="Arial"/>
        <w:b/>
      </w:rPr>
    </w:pPr>
    <w:r w:rsidRPr="001E46D8">
      <w:rPr>
        <w:rStyle w:val="Semibold"/>
        <w:rFonts w:ascii="Arial" w:hAnsi="Arial" w:cs="Arial"/>
        <w:b/>
      </w:rPr>
      <w:t>Swiss Personalized Health Network</w:t>
    </w:r>
  </w:p>
  <w:p w14:paraId="28D5AD1F" w14:textId="77777777" w:rsidR="00AE7D4C" w:rsidRPr="001E46D8" w:rsidRDefault="00AE7D4C" w:rsidP="00905203">
    <w:pPr>
      <w:pStyle w:val="Footer"/>
    </w:pPr>
    <w:r w:rsidRPr="001E46D8">
      <w:t xml:space="preserve">Haus der Akademien | Laupenstrasse 7 | CH-3001 Bern </w:t>
    </w:r>
  </w:p>
  <w:p w14:paraId="285F3C9B" w14:textId="77777777" w:rsidR="00314260" w:rsidRPr="001E46D8" w:rsidRDefault="00AE7D4C" w:rsidP="00905203">
    <w:pPr>
      <w:pStyle w:val="Footer"/>
      <w:rPr>
        <w:lang w:val="en-US"/>
      </w:rPr>
    </w:pPr>
    <w:r w:rsidRPr="001E46D8">
      <w:rPr>
        <w:lang w:val="en-US" w:eastAsia="en-US"/>
      </w:rPr>
      <w:drawing>
        <wp:anchor distT="0" distB="0" distL="114300" distR="114300" simplePos="0" relativeHeight="251668480" behindDoc="1" locked="0" layoutInCell="1" allowOverlap="1" wp14:anchorId="42EE8BFA" wp14:editId="547CD67A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6D8">
      <w:rPr>
        <w:lang w:val="en-US"/>
      </w:rPr>
      <w:t xml:space="preserve">T +41 31 306 92 95 | info@sphn.ch | </w:t>
    </w:r>
    <w:hyperlink r:id="rId2" w:history="1">
      <w:r w:rsidRPr="001E46D8">
        <w:rPr>
          <w:rStyle w:val="Hyperlink"/>
          <w:rFonts w:cs="Arial"/>
          <w:color w:val="005072" w:themeColor="accent1"/>
          <w:lang w:val="en-US"/>
        </w:rPr>
        <w:t>www.sphn.ch</w:t>
      </w:r>
    </w:hyperlink>
    <w:r w:rsidRPr="001E46D8">
      <w:rPr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F180" w14:textId="77777777" w:rsidR="009F3B55" w:rsidRPr="00BD67FA" w:rsidRDefault="009F3B55" w:rsidP="00905203">
    <w:pPr>
      <w:pStyle w:val="Footer"/>
      <w:rPr>
        <w:rStyle w:val="Semibold"/>
        <w:rFonts w:ascii="Arial" w:hAnsi="Arial" w:cs="Arial"/>
        <w:b/>
      </w:rPr>
    </w:pPr>
    <w:r w:rsidRPr="00BD67FA">
      <w:rPr>
        <w:rStyle w:val="Semibold"/>
        <w:rFonts w:ascii="Arial" w:hAnsi="Arial" w:cs="Arial"/>
        <w:b/>
      </w:rPr>
      <w:t>Swiss Personalized Health Network</w:t>
    </w:r>
  </w:p>
  <w:p w14:paraId="7365B269" w14:textId="77777777" w:rsidR="009F3B55" w:rsidRPr="005123BC" w:rsidRDefault="009F3B55" w:rsidP="00905203">
    <w:pPr>
      <w:pStyle w:val="Footer"/>
      <w:rPr>
        <w:rFonts w:cs="Arial"/>
      </w:rPr>
    </w:pPr>
    <w:r w:rsidRPr="005123BC">
      <w:rPr>
        <w:rFonts w:cs="Arial"/>
      </w:rPr>
      <w:t xml:space="preserve">Haus der Akademien | Laupenstrasse 7 | CH-3001 Bern </w:t>
    </w:r>
  </w:p>
  <w:p w14:paraId="1F7A4A2D" w14:textId="77777777" w:rsidR="00465767" w:rsidRPr="005123BC" w:rsidRDefault="009F3B55" w:rsidP="00905203">
    <w:pPr>
      <w:pStyle w:val="Footer"/>
      <w:rPr>
        <w:rFonts w:cs="Arial"/>
      </w:rPr>
    </w:pPr>
    <w:r w:rsidRPr="005123BC">
      <w:rPr>
        <w:rFonts w:cs="Arial"/>
        <w:lang w:val="en-US" w:eastAsia="en-US"/>
      </w:rPr>
      <w:drawing>
        <wp:anchor distT="0" distB="0" distL="114300" distR="114300" simplePos="0" relativeHeight="251664384" behindDoc="1" locked="0" layoutInCell="1" allowOverlap="1" wp14:anchorId="3F44D45A" wp14:editId="4E936540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3BC">
      <w:rPr>
        <w:rFonts w:cs="Arial"/>
      </w:rPr>
      <w:t xml:space="preserve">T +41 31 306 92 95 | info@sphn.ch | </w:t>
    </w:r>
    <w:hyperlink r:id="rId2" w:history="1">
      <w:r w:rsidRPr="005123BC">
        <w:rPr>
          <w:rStyle w:val="Hyperlink"/>
          <w:rFonts w:cs="Arial"/>
          <w:color w:val="005072" w:themeColor="accent1"/>
        </w:rPr>
        <w:t>www.sphn.ch</w:t>
      </w:r>
    </w:hyperlink>
    <w:r w:rsidRPr="005123BC">
      <w:rPr>
        <w:rFonts w:cs="Arial"/>
      </w:rPr>
      <w:tab/>
      <w:t>A project of: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E979" w14:textId="77777777" w:rsidR="0061328E" w:rsidRDefault="0061328E" w:rsidP="00905203">
      <w:r>
        <w:separator/>
      </w:r>
    </w:p>
  </w:footnote>
  <w:footnote w:type="continuationSeparator" w:id="0">
    <w:p w14:paraId="1D6C3A28" w14:textId="77777777" w:rsidR="0061328E" w:rsidRDefault="0061328E" w:rsidP="0090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D4B7" w14:textId="77777777" w:rsidR="00905203" w:rsidRDefault="00905203" w:rsidP="00F062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FA2F" w14:textId="44759408" w:rsidR="004E2D27" w:rsidRDefault="004E2D27" w:rsidP="00905203">
    <w:pPr>
      <w:pStyle w:val="Header"/>
      <w:ind w:right="360"/>
      <w:rPr>
        <w:rStyle w:val="PageNumber"/>
      </w:rPr>
    </w:pPr>
  </w:p>
  <w:p w14:paraId="73D21CE8" w14:textId="77777777" w:rsidR="004E2D27" w:rsidRDefault="004E2D27" w:rsidP="0090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5A35" w14:textId="77777777" w:rsidR="00905203" w:rsidRDefault="00905203" w:rsidP="00F062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8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131859" w14:textId="5C2C20BC" w:rsidR="004E2D27" w:rsidRDefault="004E2D27" w:rsidP="009052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1D6B" w14:textId="77777777" w:rsidR="00465767" w:rsidRDefault="00390675" w:rsidP="00905203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43CEC4C" wp14:editId="4042019E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070"/>
    <w:multiLevelType w:val="hybridMultilevel"/>
    <w:tmpl w:val="EF7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A"/>
    <w:rsid w:val="00002848"/>
    <w:rsid w:val="00002978"/>
    <w:rsid w:val="0001010F"/>
    <w:rsid w:val="00014A23"/>
    <w:rsid w:val="000167CE"/>
    <w:rsid w:val="000266B7"/>
    <w:rsid w:val="0004073A"/>
    <w:rsid w:val="000409C8"/>
    <w:rsid w:val="00041700"/>
    <w:rsid w:val="00041AB6"/>
    <w:rsid w:val="000572EA"/>
    <w:rsid w:val="000620A2"/>
    <w:rsid w:val="00063290"/>
    <w:rsid w:val="00063BC2"/>
    <w:rsid w:val="000701F1"/>
    <w:rsid w:val="00073F3E"/>
    <w:rsid w:val="000747DD"/>
    <w:rsid w:val="00091C40"/>
    <w:rsid w:val="00094E4B"/>
    <w:rsid w:val="00096E8E"/>
    <w:rsid w:val="000B14EA"/>
    <w:rsid w:val="000B595D"/>
    <w:rsid w:val="000C044A"/>
    <w:rsid w:val="000D3FA2"/>
    <w:rsid w:val="000D4E27"/>
    <w:rsid w:val="000E756F"/>
    <w:rsid w:val="000F06E7"/>
    <w:rsid w:val="00106688"/>
    <w:rsid w:val="001134C7"/>
    <w:rsid w:val="00113CB8"/>
    <w:rsid w:val="0012151C"/>
    <w:rsid w:val="001375AB"/>
    <w:rsid w:val="00144122"/>
    <w:rsid w:val="00154677"/>
    <w:rsid w:val="00161EF1"/>
    <w:rsid w:val="001632E6"/>
    <w:rsid w:val="00167916"/>
    <w:rsid w:val="0017020E"/>
    <w:rsid w:val="001A1940"/>
    <w:rsid w:val="001A3CF5"/>
    <w:rsid w:val="001B6D8B"/>
    <w:rsid w:val="001C71ED"/>
    <w:rsid w:val="001D4DA9"/>
    <w:rsid w:val="001E46D8"/>
    <w:rsid w:val="001F4A7E"/>
    <w:rsid w:val="001F4B8C"/>
    <w:rsid w:val="00202875"/>
    <w:rsid w:val="002232E7"/>
    <w:rsid w:val="0023205B"/>
    <w:rsid w:val="002408E6"/>
    <w:rsid w:val="00244AB6"/>
    <w:rsid w:val="00262B30"/>
    <w:rsid w:val="00267F71"/>
    <w:rsid w:val="00290E37"/>
    <w:rsid w:val="002B4405"/>
    <w:rsid w:val="002C0BCB"/>
    <w:rsid w:val="002D0DD9"/>
    <w:rsid w:val="002D363E"/>
    <w:rsid w:val="002D38AE"/>
    <w:rsid w:val="002D7309"/>
    <w:rsid w:val="002E3A09"/>
    <w:rsid w:val="002F06AA"/>
    <w:rsid w:val="00314260"/>
    <w:rsid w:val="00320F6C"/>
    <w:rsid w:val="0032330D"/>
    <w:rsid w:val="00332574"/>
    <w:rsid w:val="00332835"/>
    <w:rsid w:val="00333A1B"/>
    <w:rsid w:val="00347813"/>
    <w:rsid w:val="003514EE"/>
    <w:rsid w:val="00364EE3"/>
    <w:rsid w:val="00367968"/>
    <w:rsid w:val="00375834"/>
    <w:rsid w:val="003766ED"/>
    <w:rsid w:val="0038023A"/>
    <w:rsid w:val="00384CEA"/>
    <w:rsid w:val="00390675"/>
    <w:rsid w:val="003A5EEC"/>
    <w:rsid w:val="003D5F8A"/>
    <w:rsid w:val="003F1A56"/>
    <w:rsid w:val="00410EAB"/>
    <w:rsid w:val="0042041D"/>
    <w:rsid w:val="00427DD8"/>
    <w:rsid w:val="00432CE5"/>
    <w:rsid w:val="00434810"/>
    <w:rsid w:val="004567C0"/>
    <w:rsid w:val="00461AFD"/>
    <w:rsid w:val="00465767"/>
    <w:rsid w:val="004739CD"/>
    <w:rsid w:val="004903DF"/>
    <w:rsid w:val="00494FD7"/>
    <w:rsid w:val="004A039B"/>
    <w:rsid w:val="004B6E97"/>
    <w:rsid w:val="004D03F8"/>
    <w:rsid w:val="004D179F"/>
    <w:rsid w:val="004D6053"/>
    <w:rsid w:val="004E036C"/>
    <w:rsid w:val="004E2D27"/>
    <w:rsid w:val="00500294"/>
    <w:rsid w:val="005123BC"/>
    <w:rsid w:val="005136B1"/>
    <w:rsid w:val="00526C93"/>
    <w:rsid w:val="00535EA2"/>
    <w:rsid w:val="005452C7"/>
    <w:rsid w:val="00553026"/>
    <w:rsid w:val="00585A67"/>
    <w:rsid w:val="00591832"/>
    <w:rsid w:val="00592841"/>
    <w:rsid w:val="005A1235"/>
    <w:rsid w:val="005A2990"/>
    <w:rsid w:val="005B5A28"/>
    <w:rsid w:val="005D2591"/>
    <w:rsid w:val="005F6B1B"/>
    <w:rsid w:val="006044D5"/>
    <w:rsid w:val="006064FF"/>
    <w:rsid w:val="0061328E"/>
    <w:rsid w:val="00622FDC"/>
    <w:rsid w:val="006279F6"/>
    <w:rsid w:val="00642AE2"/>
    <w:rsid w:val="00642F26"/>
    <w:rsid w:val="0065274C"/>
    <w:rsid w:val="00652E0E"/>
    <w:rsid w:val="006555B2"/>
    <w:rsid w:val="00686D14"/>
    <w:rsid w:val="00687ED7"/>
    <w:rsid w:val="006B2E36"/>
    <w:rsid w:val="006B329B"/>
    <w:rsid w:val="006C1FD4"/>
    <w:rsid w:val="006C518E"/>
    <w:rsid w:val="006C59AF"/>
    <w:rsid w:val="006D74F9"/>
    <w:rsid w:val="006D778A"/>
    <w:rsid w:val="006E0F4E"/>
    <w:rsid w:val="006F0345"/>
    <w:rsid w:val="006F0469"/>
    <w:rsid w:val="006F79FC"/>
    <w:rsid w:val="00711147"/>
    <w:rsid w:val="0071150C"/>
    <w:rsid w:val="00721CAF"/>
    <w:rsid w:val="00723CD5"/>
    <w:rsid w:val="007277E3"/>
    <w:rsid w:val="00734458"/>
    <w:rsid w:val="007419CF"/>
    <w:rsid w:val="00742DA5"/>
    <w:rsid w:val="0074487E"/>
    <w:rsid w:val="00774E70"/>
    <w:rsid w:val="0077603E"/>
    <w:rsid w:val="00793CD1"/>
    <w:rsid w:val="00796CEE"/>
    <w:rsid w:val="007A3084"/>
    <w:rsid w:val="007C0B2A"/>
    <w:rsid w:val="007C35B0"/>
    <w:rsid w:val="007D195B"/>
    <w:rsid w:val="007D68D9"/>
    <w:rsid w:val="007F4501"/>
    <w:rsid w:val="00821E5D"/>
    <w:rsid w:val="008250E2"/>
    <w:rsid w:val="00841B44"/>
    <w:rsid w:val="00853C84"/>
    <w:rsid w:val="0086037B"/>
    <w:rsid w:val="00880652"/>
    <w:rsid w:val="00883CC4"/>
    <w:rsid w:val="00891AB1"/>
    <w:rsid w:val="008C613B"/>
    <w:rsid w:val="008C779D"/>
    <w:rsid w:val="00905203"/>
    <w:rsid w:val="009131CF"/>
    <w:rsid w:val="009427E5"/>
    <w:rsid w:val="00947950"/>
    <w:rsid w:val="00952AE8"/>
    <w:rsid w:val="009613D8"/>
    <w:rsid w:val="009855CC"/>
    <w:rsid w:val="00994E59"/>
    <w:rsid w:val="00995CBA"/>
    <w:rsid w:val="0099678C"/>
    <w:rsid w:val="009A5D2D"/>
    <w:rsid w:val="009A6A84"/>
    <w:rsid w:val="009B0C96"/>
    <w:rsid w:val="009C222B"/>
    <w:rsid w:val="009C67A8"/>
    <w:rsid w:val="009D201B"/>
    <w:rsid w:val="009D5D9C"/>
    <w:rsid w:val="009E2171"/>
    <w:rsid w:val="009F3B55"/>
    <w:rsid w:val="00A002E4"/>
    <w:rsid w:val="00A32DDF"/>
    <w:rsid w:val="00A3719E"/>
    <w:rsid w:val="00A57815"/>
    <w:rsid w:val="00A62F82"/>
    <w:rsid w:val="00A657BA"/>
    <w:rsid w:val="00A7133D"/>
    <w:rsid w:val="00A73915"/>
    <w:rsid w:val="00A82F1E"/>
    <w:rsid w:val="00AA7E71"/>
    <w:rsid w:val="00AC2D5B"/>
    <w:rsid w:val="00AC4329"/>
    <w:rsid w:val="00AD36B2"/>
    <w:rsid w:val="00AE2FAB"/>
    <w:rsid w:val="00AE7D4C"/>
    <w:rsid w:val="00AF1C2C"/>
    <w:rsid w:val="00AF47AE"/>
    <w:rsid w:val="00AF7CA8"/>
    <w:rsid w:val="00B11276"/>
    <w:rsid w:val="00B16D21"/>
    <w:rsid w:val="00B16FAC"/>
    <w:rsid w:val="00B170B6"/>
    <w:rsid w:val="00B32ABB"/>
    <w:rsid w:val="00B33CFE"/>
    <w:rsid w:val="00B41FD3"/>
    <w:rsid w:val="00B44F48"/>
    <w:rsid w:val="00B803E7"/>
    <w:rsid w:val="00B92226"/>
    <w:rsid w:val="00B97579"/>
    <w:rsid w:val="00BA4DDE"/>
    <w:rsid w:val="00BC655F"/>
    <w:rsid w:val="00BD553A"/>
    <w:rsid w:val="00BD67FA"/>
    <w:rsid w:val="00BE1199"/>
    <w:rsid w:val="00BE59BB"/>
    <w:rsid w:val="00BF739D"/>
    <w:rsid w:val="00C05FAB"/>
    <w:rsid w:val="00C215BF"/>
    <w:rsid w:val="00C51D2F"/>
    <w:rsid w:val="00C82748"/>
    <w:rsid w:val="00C83DEC"/>
    <w:rsid w:val="00CA348A"/>
    <w:rsid w:val="00CA6BB3"/>
    <w:rsid w:val="00CA7942"/>
    <w:rsid w:val="00CB2CE6"/>
    <w:rsid w:val="00CB73B0"/>
    <w:rsid w:val="00CF00DA"/>
    <w:rsid w:val="00D23CFA"/>
    <w:rsid w:val="00D24E94"/>
    <w:rsid w:val="00D870AC"/>
    <w:rsid w:val="00D93CA6"/>
    <w:rsid w:val="00D9415C"/>
    <w:rsid w:val="00DA5760"/>
    <w:rsid w:val="00DA5DDF"/>
    <w:rsid w:val="00DB5501"/>
    <w:rsid w:val="00DC3998"/>
    <w:rsid w:val="00DE4381"/>
    <w:rsid w:val="00DE4C0F"/>
    <w:rsid w:val="00DF3A45"/>
    <w:rsid w:val="00E17DF1"/>
    <w:rsid w:val="00E20518"/>
    <w:rsid w:val="00E22EC2"/>
    <w:rsid w:val="00E25DCD"/>
    <w:rsid w:val="00E269E1"/>
    <w:rsid w:val="00E42AE5"/>
    <w:rsid w:val="00E45F13"/>
    <w:rsid w:val="00E507DE"/>
    <w:rsid w:val="00E510BC"/>
    <w:rsid w:val="00E51409"/>
    <w:rsid w:val="00E61256"/>
    <w:rsid w:val="00E73CB2"/>
    <w:rsid w:val="00E8289A"/>
    <w:rsid w:val="00E839BA"/>
    <w:rsid w:val="00EA2855"/>
    <w:rsid w:val="00EA59B8"/>
    <w:rsid w:val="00EB123C"/>
    <w:rsid w:val="00EB2B95"/>
    <w:rsid w:val="00EC2DF9"/>
    <w:rsid w:val="00EC79D5"/>
    <w:rsid w:val="00ED170D"/>
    <w:rsid w:val="00ED2C87"/>
    <w:rsid w:val="00ED4681"/>
    <w:rsid w:val="00F016BC"/>
    <w:rsid w:val="00F0356D"/>
    <w:rsid w:val="00F0660B"/>
    <w:rsid w:val="00F123AE"/>
    <w:rsid w:val="00F53116"/>
    <w:rsid w:val="00F61CD8"/>
    <w:rsid w:val="00F70777"/>
    <w:rsid w:val="00F73331"/>
    <w:rsid w:val="00F83E01"/>
    <w:rsid w:val="00F84C07"/>
    <w:rsid w:val="00F86282"/>
    <w:rsid w:val="00F91D37"/>
    <w:rsid w:val="00FC05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B2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203"/>
    <w:pPr>
      <w:spacing w:after="0" w:line="204" w:lineRule="auto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FAB"/>
    <w:pPr>
      <w:keepNext/>
      <w:keepLines/>
      <w:spacing w:before="240"/>
      <w:outlineLvl w:val="1"/>
    </w:pPr>
    <w:rPr>
      <w:rFonts w:eastAsiaTheme="majorEastAsia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FAB"/>
    <w:pPr>
      <w:keepNext/>
      <w:keepLines/>
      <w:spacing w:before="240"/>
      <w:outlineLvl w:val="2"/>
    </w:pPr>
    <w:rPr>
      <w:rFonts w:eastAsiaTheme="majorEastAsi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cs="Hind SemiBold"/>
      <w:noProof/>
      <w:color w:val="005072" w:themeColor="accent1"/>
      <w:sz w:val="18"/>
      <w:szCs w:val="18"/>
      <w:lang w:eastAsia="de-CH"/>
    </w:rPr>
  </w:style>
  <w:style w:type="character" w:customStyle="1" w:styleId="FooterChar">
    <w:name w:val="Footer Char"/>
    <w:basedOn w:val="DefaultParagraphFont"/>
    <w:link w:val="Footer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"/>
      </w:numPr>
    </w:pPr>
  </w:style>
  <w:style w:type="table" w:styleId="TableGrid">
    <w:name w:val="Table Grid"/>
    <w:basedOn w:val="TableNormal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FAB"/>
    <w:rPr>
      <w:rFonts w:ascii="Arial" w:eastAsiaTheme="majorEastAsia" w:hAnsi="Arial" w:cs="Arial"/>
      <w:bCs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DefaultParagraphFon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2FAB"/>
    <w:rPr>
      <w:rFonts w:ascii="Arial" w:eastAsiaTheme="majorEastAsia" w:hAnsi="Arial" w:cs="Arial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14260"/>
    <w:pPr>
      <w:numPr>
        <w:numId w:val="2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3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Followed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390675"/>
    <w:pPr>
      <w:spacing w:before="1460" w:after="400"/>
    </w:pPr>
  </w:style>
  <w:style w:type="character" w:customStyle="1" w:styleId="DateChar">
    <w:name w:val="Date Char"/>
    <w:basedOn w:val="DefaultParagraphFont"/>
    <w:link w:val="Date"/>
    <w:uiPriority w:val="15"/>
    <w:rsid w:val="00390675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/>
    </w:pPr>
  </w:style>
  <w:style w:type="paragraph" w:customStyle="1" w:styleId="PlatzhalteroberhalbEmpfnger">
    <w:name w:val="Platzhalter oberhalb Empfänger"/>
    <w:basedOn w:val="Normal"/>
    <w:rsid w:val="00390675"/>
    <w:pPr>
      <w:spacing w:after="580"/>
    </w:pPr>
  </w:style>
  <w:style w:type="character" w:styleId="Strong">
    <w:name w:val="Strong"/>
    <w:aliases w:val="Medium"/>
    <w:basedOn w:val="DefaultParagraphFon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DefaultParagraphFont"/>
    <w:uiPriority w:val="1"/>
    <w:qFormat/>
    <w:rsid w:val="00B16FAC"/>
    <w:rPr>
      <w:rFonts w:ascii="Hind SemiBold" w:hAnsi="Hind SemiBold"/>
    </w:rPr>
  </w:style>
  <w:style w:type="paragraph" w:customStyle="1" w:styleId="LAUXLAWYERS">
    <w:name w:val="LAUXLAWYERS"/>
    <w:basedOn w:val="Normal"/>
    <w:link w:val="LAUXLAWYERSZchn"/>
    <w:rsid w:val="00E8289A"/>
    <w:pPr>
      <w:tabs>
        <w:tab w:val="left" w:pos="567"/>
      </w:tabs>
      <w:spacing w:after="300" w:line="300" w:lineRule="atLeast"/>
      <w:jc w:val="both"/>
    </w:pPr>
    <w:rPr>
      <w:rFonts w:cs="Times New Roman"/>
      <w:szCs w:val="20"/>
      <w:lang w:val="de-DE"/>
    </w:rPr>
  </w:style>
  <w:style w:type="character" w:customStyle="1" w:styleId="LAUXLAWYERSZchn">
    <w:name w:val="LAUXLAWYERS Zchn"/>
    <w:basedOn w:val="DefaultParagraphFont"/>
    <w:link w:val="LAUXLAWYERS"/>
    <w:rsid w:val="00E8289A"/>
    <w:rPr>
      <w:rFonts w:ascii="Arial" w:hAnsi="Arial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E8289A"/>
  </w:style>
  <w:style w:type="paragraph" w:customStyle="1" w:styleId="TableParagraph">
    <w:name w:val="Table Paragraph"/>
    <w:basedOn w:val="Normal"/>
    <w:uiPriority w:val="1"/>
    <w:qFormat/>
    <w:rsid w:val="006B329B"/>
    <w:pPr>
      <w:widowControl w:val="0"/>
      <w:autoSpaceDE w:val="0"/>
      <w:autoSpaceDN w:val="0"/>
      <w:spacing w:line="240" w:lineRule="auto"/>
    </w:pPr>
    <w:rPr>
      <w:rFonts w:eastAsia="Arial"/>
      <w:sz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3328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8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8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A1235"/>
    <w:pPr>
      <w:spacing w:after="120" w:line="260" w:lineRule="atLeast"/>
    </w:pPr>
    <w:rPr>
      <w:rFonts w:eastAsia="Times New Roman" w:cs="Times New Roman"/>
      <w:szCs w:val="20"/>
      <w:lang w:eastAsia="de-CH"/>
    </w:rPr>
  </w:style>
  <w:style w:type="character" w:customStyle="1" w:styleId="BodyTextChar">
    <w:name w:val="Body Text Char"/>
    <w:basedOn w:val="DefaultParagraphFont"/>
    <w:link w:val="BodyText"/>
    <w:rsid w:val="005A1235"/>
    <w:rPr>
      <w:rFonts w:ascii="Arial" w:eastAsia="Times New Roman" w:hAnsi="Arial" w:cs="Times New Roman"/>
      <w:sz w:val="20"/>
      <w:szCs w:val="20"/>
      <w:lang w:eastAsia="de-CH"/>
    </w:rPr>
  </w:style>
  <w:style w:type="character" w:styleId="PageNumber">
    <w:name w:val="page number"/>
    <w:basedOn w:val="DefaultParagraphFont"/>
    <w:uiPriority w:val="99"/>
    <w:semiHidden/>
    <w:unhideWhenUsed/>
    <w:rsid w:val="004E2D27"/>
  </w:style>
  <w:style w:type="character" w:styleId="PlaceholderText">
    <w:name w:val="Placeholder Text"/>
    <w:basedOn w:val="DefaultParagraphFont"/>
    <w:uiPriority w:val="99"/>
    <w:semiHidden/>
    <w:rsid w:val="005452C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62B30"/>
    <w:pPr>
      <w:spacing w:after="200" w:line="240" w:lineRule="auto"/>
    </w:pPr>
    <w:rPr>
      <w:i/>
      <w:iCs/>
      <w:color w:val="002434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D03F8"/>
    <w:rPr>
      <w:color w:val="605E5C"/>
      <w:shd w:val="clear" w:color="auto" w:fill="E1DFDD"/>
    </w:rPr>
  </w:style>
  <w:style w:type="character" w:styleId="HTMLDefinition">
    <w:name w:val="HTML Definition"/>
    <w:basedOn w:val="DefaultParagraphFont"/>
    <w:uiPriority w:val="99"/>
    <w:semiHidden/>
    <w:unhideWhenUsed/>
    <w:rsid w:val="007F4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6A7FC5D0-4146-4BC1-B82C-6A494023E823:Briefvorlage%20SPHN%20V3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3669-6A54-2C4D-9672-0E1FBD73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Macintosh%20HD:Users:franziskaegli:Library:Containers:com.apple.mail:Data:Library:Mail%20Downloads:6A7FC5D0-4146-4BC1-B82C-6A494023E823:Briefvorlage%20SPHN%20V3.dotx</Template>
  <TotalTime>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Adrien Lawrence</cp:lastModifiedBy>
  <cp:revision>5</cp:revision>
  <cp:lastPrinted>2018-03-06T08:27:00Z</cp:lastPrinted>
  <dcterms:created xsi:type="dcterms:W3CDTF">2019-05-22T13:34:00Z</dcterms:created>
  <dcterms:modified xsi:type="dcterms:W3CDTF">2019-05-22T13:47:00Z</dcterms:modified>
</cp:coreProperties>
</file>