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EA05D" w14:textId="464A6E33" w:rsidR="004E2D27" w:rsidRDefault="004E2D27" w:rsidP="00905203"/>
    <w:p w14:paraId="30727125" w14:textId="77777777" w:rsidR="0071150C" w:rsidRPr="00DF3A45" w:rsidRDefault="0071150C" w:rsidP="00905203">
      <w:bookmarkStart w:id="0" w:name="_GoBack"/>
      <w:bookmarkEnd w:id="0"/>
    </w:p>
    <w:p w14:paraId="4E99B824" w14:textId="35D69CD7" w:rsidR="008C779D" w:rsidRPr="00434810" w:rsidRDefault="00AA7E71" w:rsidP="0043481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SPHN Project</w:t>
      </w:r>
      <w:r w:rsidR="00E8289A" w:rsidRPr="00434810">
        <w:rPr>
          <w:rFonts w:ascii="Arial" w:hAnsi="Arial" w:cs="Arial"/>
        </w:rPr>
        <w:t xml:space="preserve"> </w:t>
      </w:r>
    </w:p>
    <w:p w14:paraId="240EAB72" w14:textId="4958AD5D" w:rsidR="006064FF" w:rsidRPr="008C779D" w:rsidRDefault="008250E2" w:rsidP="008C779D">
      <w:pPr>
        <w:pStyle w:val="Heading2"/>
      </w:pPr>
      <w:r>
        <w:t>Cost-neutral extension request</w:t>
      </w:r>
      <w:r w:rsidR="009855CC">
        <w:t xml:space="preserve"> </w:t>
      </w:r>
      <w:r w:rsidR="009855CC" w:rsidRPr="009855CC">
        <w:rPr>
          <w:sz w:val="20"/>
          <w:szCs w:val="20"/>
        </w:rPr>
        <w:t>(</w:t>
      </w:r>
      <w:r w:rsidR="007C35B0">
        <w:rPr>
          <w:sz w:val="20"/>
          <w:szCs w:val="20"/>
        </w:rPr>
        <w:t xml:space="preserve">Version: </w:t>
      </w:r>
      <w:r>
        <w:rPr>
          <w:sz w:val="20"/>
          <w:szCs w:val="20"/>
        </w:rPr>
        <w:t>21</w:t>
      </w:r>
      <w:r w:rsidR="009855CC" w:rsidRPr="009855CC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="009855CC" w:rsidRPr="009855CC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="009855CC" w:rsidRPr="009855CC">
        <w:rPr>
          <w:sz w:val="20"/>
          <w:szCs w:val="20"/>
        </w:rPr>
        <w:t>)</w:t>
      </w:r>
    </w:p>
    <w:p w14:paraId="5862706B" w14:textId="77777777" w:rsidR="00905203" w:rsidRPr="00905203" w:rsidRDefault="00905203" w:rsidP="00905203"/>
    <w:p w14:paraId="537F8AEB" w14:textId="77777777" w:rsidR="00905203" w:rsidRDefault="00905203" w:rsidP="00905203">
      <w:pPr>
        <w:rPr>
          <w:b/>
        </w:rPr>
      </w:pPr>
    </w:p>
    <w:p w14:paraId="4C7E55F0" w14:textId="589101C1" w:rsidR="0017020E" w:rsidRDefault="0017020E" w:rsidP="00905203">
      <w:pPr>
        <w:rPr>
          <w:b/>
        </w:rPr>
      </w:pPr>
      <w:r>
        <w:rPr>
          <w:b/>
        </w:rPr>
        <w:t>Project details</w:t>
      </w:r>
    </w:p>
    <w:p w14:paraId="25B3B58D" w14:textId="77777777" w:rsidR="0017020E" w:rsidRDefault="0017020E" w:rsidP="00905203">
      <w:pPr>
        <w:rPr>
          <w:b/>
        </w:rPr>
      </w:pPr>
    </w:p>
    <w:tbl>
      <w:tblPr>
        <w:tblStyle w:val="TableGrid"/>
        <w:tblW w:w="8693" w:type="dxa"/>
        <w:tblInd w:w="89" w:type="dxa"/>
        <w:tblLook w:val="04A0" w:firstRow="1" w:lastRow="0" w:firstColumn="1" w:lastColumn="0" w:noHBand="0" w:noVBand="1"/>
      </w:tblPr>
      <w:tblGrid>
        <w:gridCol w:w="2458"/>
        <w:gridCol w:w="6235"/>
      </w:tblGrid>
      <w:tr w:rsidR="00EB2B95" w:rsidRPr="006064FF" w14:paraId="142C0F31" w14:textId="77777777" w:rsidTr="0071150C">
        <w:trPr>
          <w:trHeight w:val="283"/>
        </w:trPr>
        <w:tc>
          <w:tcPr>
            <w:tcW w:w="2458" w:type="dxa"/>
            <w:shd w:val="clear" w:color="auto" w:fill="F2F2F2" w:themeFill="background1" w:themeFillShade="F2"/>
            <w:vAlign w:val="center"/>
          </w:tcPr>
          <w:p w14:paraId="59C8A064" w14:textId="772DD282" w:rsidR="00EB2B95" w:rsidRPr="006064FF" w:rsidRDefault="00EB2B95" w:rsidP="0078194E">
            <w:r>
              <w:t>Project</w:t>
            </w:r>
            <w:r w:rsidR="0017020E">
              <w:t xml:space="preserve"> number</w:t>
            </w:r>
          </w:p>
        </w:tc>
        <w:tc>
          <w:tcPr>
            <w:tcW w:w="6235" w:type="dxa"/>
            <w:vAlign w:val="center"/>
          </w:tcPr>
          <w:p w14:paraId="00BE00A9" w14:textId="238893D0" w:rsidR="00EB2B95" w:rsidRPr="006064FF" w:rsidRDefault="00EB2B95" w:rsidP="0078194E"/>
        </w:tc>
      </w:tr>
      <w:tr w:rsidR="00EB2B95" w:rsidRPr="006064FF" w14:paraId="2E0498A6" w14:textId="77777777" w:rsidTr="0071150C">
        <w:trPr>
          <w:trHeight w:val="283"/>
        </w:trPr>
        <w:tc>
          <w:tcPr>
            <w:tcW w:w="2458" w:type="dxa"/>
            <w:shd w:val="clear" w:color="auto" w:fill="F2F2F2" w:themeFill="background1" w:themeFillShade="F2"/>
            <w:vAlign w:val="center"/>
          </w:tcPr>
          <w:p w14:paraId="794F7C54" w14:textId="33F1BD91" w:rsidR="00EB2B95" w:rsidRDefault="0017020E" w:rsidP="0078194E">
            <w:r>
              <w:t>Project title</w:t>
            </w:r>
          </w:p>
        </w:tc>
        <w:tc>
          <w:tcPr>
            <w:tcW w:w="6235" w:type="dxa"/>
            <w:vAlign w:val="center"/>
          </w:tcPr>
          <w:p w14:paraId="79618A53" w14:textId="7AE476E8" w:rsidR="00EB2B95" w:rsidRPr="006064FF" w:rsidRDefault="00EB2B95" w:rsidP="0078194E"/>
        </w:tc>
      </w:tr>
      <w:tr w:rsidR="008250E2" w:rsidRPr="006064FF" w14:paraId="71657551" w14:textId="77777777" w:rsidTr="0071150C">
        <w:trPr>
          <w:trHeight w:val="283"/>
        </w:trPr>
        <w:tc>
          <w:tcPr>
            <w:tcW w:w="2458" w:type="dxa"/>
            <w:shd w:val="clear" w:color="auto" w:fill="F2F2F2" w:themeFill="background1" w:themeFillShade="F2"/>
            <w:vAlign w:val="center"/>
          </w:tcPr>
          <w:p w14:paraId="6B862CA8" w14:textId="07A1936D" w:rsidR="008250E2" w:rsidRDefault="008250E2" w:rsidP="0078194E">
            <w:r>
              <w:t>Project type</w:t>
            </w:r>
          </w:p>
        </w:tc>
        <w:tc>
          <w:tcPr>
            <w:tcW w:w="6235" w:type="dxa"/>
            <w:vAlign w:val="center"/>
          </w:tcPr>
          <w:p w14:paraId="156C28C9" w14:textId="77777777" w:rsidR="008250E2" w:rsidRDefault="008250E2" w:rsidP="0078194E"/>
        </w:tc>
      </w:tr>
      <w:tr w:rsidR="008250E2" w:rsidRPr="006064FF" w14:paraId="0B9C5281" w14:textId="77777777" w:rsidTr="0071150C">
        <w:trPr>
          <w:trHeight w:val="283"/>
        </w:trPr>
        <w:tc>
          <w:tcPr>
            <w:tcW w:w="2458" w:type="dxa"/>
            <w:shd w:val="clear" w:color="auto" w:fill="F2F2F2" w:themeFill="background1" w:themeFillShade="F2"/>
            <w:vAlign w:val="center"/>
          </w:tcPr>
          <w:p w14:paraId="26F81D93" w14:textId="3A7DF06F" w:rsidR="008250E2" w:rsidRDefault="008250E2" w:rsidP="0078194E">
            <w:r>
              <w:t>Start date</w:t>
            </w:r>
          </w:p>
        </w:tc>
        <w:tc>
          <w:tcPr>
            <w:tcW w:w="6235" w:type="dxa"/>
            <w:vAlign w:val="center"/>
          </w:tcPr>
          <w:p w14:paraId="17935E7B" w14:textId="77777777" w:rsidR="008250E2" w:rsidRDefault="008250E2" w:rsidP="0078194E"/>
        </w:tc>
      </w:tr>
      <w:tr w:rsidR="008250E2" w:rsidRPr="006064FF" w14:paraId="20681D45" w14:textId="77777777" w:rsidTr="0071150C">
        <w:trPr>
          <w:trHeight w:val="283"/>
        </w:trPr>
        <w:tc>
          <w:tcPr>
            <w:tcW w:w="2458" w:type="dxa"/>
            <w:shd w:val="clear" w:color="auto" w:fill="F2F2F2" w:themeFill="background1" w:themeFillShade="F2"/>
            <w:vAlign w:val="center"/>
          </w:tcPr>
          <w:p w14:paraId="3A0FCCEE" w14:textId="554EA6AA" w:rsidR="008250E2" w:rsidRDefault="008250E2" w:rsidP="0078194E">
            <w:r>
              <w:t>End date</w:t>
            </w:r>
          </w:p>
        </w:tc>
        <w:tc>
          <w:tcPr>
            <w:tcW w:w="6235" w:type="dxa"/>
            <w:vAlign w:val="center"/>
          </w:tcPr>
          <w:p w14:paraId="0B358CD2" w14:textId="77777777" w:rsidR="008250E2" w:rsidRDefault="008250E2" w:rsidP="0078194E"/>
        </w:tc>
      </w:tr>
      <w:tr w:rsidR="008250E2" w:rsidRPr="006064FF" w14:paraId="6D7F3EC1" w14:textId="77777777" w:rsidTr="0071150C">
        <w:trPr>
          <w:trHeight w:val="283"/>
        </w:trPr>
        <w:tc>
          <w:tcPr>
            <w:tcW w:w="2458" w:type="dxa"/>
            <w:shd w:val="clear" w:color="auto" w:fill="F2F2F2" w:themeFill="background1" w:themeFillShade="F2"/>
            <w:vAlign w:val="center"/>
          </w:tcPr>
          <w:p w14:paraId="014928BD" w14:textId="6E104301" w:rsidR="008250E2" w:rsidRDefault="008250E2" w:rsidP="0078194E">
            <w:r>
              <w:t>Desired revised end date</w:t>
            </w:r>
          </w:p>
        </w:tc>
        <w:tc>
          <w:tcPr>
            <w:tcW w:w="6235" w:type="dxa"/>
            <w:vAlign w:val="center"/>
          </w:tcPr>
          <w:p w14:paraId="6EAC928E" w14:textId="77777777" w:rsidR="008250E2" w:rsidRDefault="008250E2" w:rsidP="0078194E"/>
        </w:tc>
      </w:tr>
    </w:tbl>
    <w:p w14:paraId="5C0217E1" w14:textId="77777777" w:rsidR="00EB2B95" w:rsidRDefault="00EB2B95" w:rsidP="00905203">
      <w:pPr>
        <w:rPr>
          <w:b/>
        </w:rPr>
      </w:pPr>
    </w:p>
    <w:p w14:paraId="56BF9519" w14:textId="77777777" w:rsidR="00EB2B95" w:rsidRDefault="00EB2B95" w:rsidP="00905203">
      <w:pPr>
        <w:rPr>
          <w:b/>
        </w:rPr>
      </w:pPr>
    </w:p>
    <w:p w14:paraId="2397F04D" w14:textId="59EFB510" w:rsidR="00332574" w:rsidRPr="00905203" w:rsidRDefault="005452C7" w:rsidP="00905203">
      <w:pPr>
        <w:rPr>
          <w:b/>
        </w:rPr>
      </w:pPr>
      <w:r w:rsidRPr="00905203">
        <w:rPr>
          <w:b/>
        </w:rPr>
        <w:t xml:space="preserve">Contact details </w:t>
      </w:r>
      <w:r w:rsidR="00EB2B95">
        <w:rPr>
          <w:b/>
        </w:rPr>
        <w:t>of the Main Applicant</w:t>
      </w:r>
    </w:p>
    <w:p w14:paraId="50623A6A" w14:textId="77777777" w:rsidR="00905203" w:rsidRPr="00905203" w:rsidRDefault="00905203" w:rsidP="00905203"/>
    <w:tbl>
      <w:tblPr>
        <w:tblStyle w:val="TableGrid"/>
        <w:tblW w:w="8693" w:type="dxa"/>
        <w:tblInd w:w="89" w:type="dxa"/>
        <w:tblLook w:val="04A0" w:firstRow="1" w:lastRow="0" w:firstColumn="1" w:lastColumn="0" w:noHBand="0" w:noVBand="1"/>
      </w:tblPr>
      <w:tblGrid>
        <w:gridCol w:w="2458"/>
        <w:gridCol w:w="6235"/>
      </w:tblGrid>
      <w:tr w:rsidR="005452C7" w:rsidRPr="007C57D6" w14:paraId="0E164743" w14:textId="77777777" w:rsidTr="0071150C">
        <w:trPr>
          <w:trHeight w:val="283"/>
        </w:trPr>
        <w:tc>
          <w:tcPr>
            <w:tcW w:w="2458" w:type="dxa"/>
            <w:shd w:val="clear" w:color="auto" w:fill="F2F2F2" w:themeFill="background1" w:themeFillShade="F2"/>
            <w:vAlign w:val="center"/>
          </w:tcPr>
          <w:p w14:paraId="79900FA5" w14:textId="4ECEBCF7" w:rsidR="005452C7" w:rsidRPr="006064FF" w:rsidRDefault="006064FF" w:rsidP="00905203">
            <w:r>
              <w:t>Last name</w:t>
            </w:r>
          </w:p>
        </w:tc>
        <w:tc>
          <w:tcPr>
            <w:tcW w:w="6235" w:type="dxa"/>
            <w:vAlign w:val="center"/>
          </w:tcPr>
          <w:p w14:paraId="26B52341" w14:textId="7D416DF2" w:rsidR="005452C7" w:rsidRPr="006064FF" w:rsidRDefault="005452C7" w:rsidP="00905203"/>
        </w:tc>
      </w:tr>
      <w:tr w:rsidR="006064FF" w:rsidRPr="007C57D6" w14:paraId="090FF8DC" w14:textId="77777777" w:rsidTr="0071150C">
        <w:trPr>
          <w:trHeight w:val="283"/>
        </w:trPr>
        <w:tc>
          <w:tcPr>
            <w:tcW w:w="2458" w:type="dxa"/>
            <w:shd w:val="clear" w:color="auto" w:fill="F2F2F2" w:themeFill="background1" w:themeFillShade="F2"/>
            <w:vAlign w:val="center"/>
          </w:tcPr>
          <w:p w14:paraId="62AD881C" w14:textId="44CABAC8" w:rsidR="006064FF" w:rsidRDefault="006064FF" w:rsidP="00905203">
            <w:r>
              <w:t>First name</w:t>
            </w:r>
          </w:p>
        </w:tc>
        <w:tc>
          <w:tcPr>
            <w:tcW w:w="6235" w:type="dxa"/>
            <w:vAlign w:val="center"/>
          </w:tcPr>
          <w:p w14:paraId="364B7D3A" w14:textId="3808E4CE" w:rsidR="006064FF" w:rsidRPr="006064FF" w:rsidRDefault="006064FF" w:rsidP="00905203"/>
        </w:tc>
      </w:tr>
      <w:tr w:rsidR="005452C7" w14:paraId="6079A582" w14:textId="77777777" w:rsidTr="0071150C">
        <w:trPr>
          <w:trHeight w:val="283"/>
        </w:trPr>
        <w:tc>
          <w:tcPr>
            <w:tcW w:w="2458" w:type="dxa"/>
            <w:shd w:val="clear" w:color="auto" w:fill="F2F2F2" w:themeFill="background1" w:themeFillShade="F2"/>
            <w:vAlign w:val="center"/>
          </w:tcPr>
          <w:p w14:paraId="78878174" w14:textId="77777777" w:rsidR="005452C7" w:rsidRPr="006064FF" w:rsidRDefault="005452C7" w:rsidP="00905203">
            <w:r w:rsidRPr="006064FF">
              <w:t>E-mail address</w:t>
            </w:r>
          </w:p>
        </w:tc>
        <w:tc>
          <w:tcPr>
            <w:tcW w:w="6235" w:type="dxa"/>
            <w:vAlign w:val="center"/>
          </w:tcPr>
          <w:p w14:paraId="017E2C64" w14:textId="487DFDCE" w:rsidR="005452C7" w:rsidRPr="006064FF" w:rsidRDefault="005452C7" w:rsidP="00905203"/>
        </w:tc>
      </w:tr>
    </w:tbl>
    <w:p w14:paraId="12B20F31" w14:textId="35C41324" w:rsidR="00AE2FAB" w:rsidRDefault="00AE2FAB" w:rsidP="008250E2">
      <w:pPr>
        <w:pStyle w:val="PlatzhalteroberhalbEmpfnger"/>
        <w:spacing w:after="120"/>
        <w:rPr>
          <w:b/>
        </w:rPr>
      </w:pPr>
    </w:p>
    <w:p w14:paraId="3E1F1EB9" w14:textId="4AEA8675" w:rsidR="008250E2" w:rsidRDefault="008250E2" w:rsidP="008250E2">
      <w:pPr>
        <w:pStyle w:val="PlatzhalteroberhalbEmpfnger"/>
        <w:spacing w:after="120"/>
        <w:rPr>
          <w:b/>
        </w:rPr>
      </w:pPr>
    </w:p>
    <w:p w14:paraId="22351BE2" w14:textId="45D6C8C5" w:rsidR="008250E2" w:rsidRDefault="008250E2" w:rsidP="008250E2">
      <w:pPr>
        <w:pStyle w:val="PlatzhalteroberhalbEmpfnger"/>
        <w:numPr>
          <w:ilvl w:val="0"/>
          <w:numId w:val="50"/>
        </w:numPr>
        <w:spacing w:after="120"/>
        <w:rPr>
          <w:b/>
        </w:rPr>
      </w:pPr>
      <w:r>
        <w:rPr>
          <w:b/>
        </w:rPr>
        <w:t>Current status of the project</w:t>
      </w:r>
    </w:p>
    <w:p w14:paraId="5BE11A23" w14:textId="2921F4A3" w:rsidR="008250E2" w:rsidRDefault="008250E2" w:rsidP="008250E2">
      <w:pPr>
        <w:pStyle w:val="PlatzhalteroberhalbEmpfnger"/>
        <w:spacing w:after="120"/>
        <w:ind w:left="720"/>
        <w:rPr>
          <w:b/>
        </w:rPr>
      </w:pPr>
    </w:p>
    <w:p w14:paraId="16B2CEF5" w14:textId="64BA5A41" w:rsidR="0071150C" w:rsidRDefault="0071150C" w:rsidP="008250E2">
      <w:pPr>
        <w:pStyle w:val="PlatzhalteroberhalbEmpfnger"/>
        <w:spacing w:after="120"/>
        <w:ind w:left="720"/>
        <w:rPr>
          <w:b/>
        </w:rPr>
      </w:pPr>
    </w:p>
    <w:p w14:paraId="5C2553DE" w14:textId="77777777" w:rsidR="0071150C" w:rsidRDefault="0071150C" w:rsidP="008250E2">
      <w:pPr>
        <w:pStyle w:val="PlatzhalteroberhalbEmpfnger"/>
        <w:spacing w:after="120"/>
        <w:ind w:left="720"/>
        <w:rPr>
          <w:b/>
        </w:rPr>
      </w:pPr>
    </w:p>
    <w:p w14:paraId="597F6DDF" w14:textId="5DBAA9D3" w:rsidR="008250E2" w:rsidRPr="00905203" w:rsidRDefault="008250E2" w:rsidP="008250E2">
      <w:pPr>
        <w:pStyle w:val="PlatzhalteroberhalbEmpfnger"/>
        <w:numPr>
          <w:ilvl w:val="0"/>
          <w:numId w:val="50"/>
        </w:numPr>
        <w:spacing w:after="120"/>
        <w:rPr>
          <w:b/>
        </w:rPr>
      </w:pPr>
      <w:r>
        <w:rPr>
          <w:b/>
        </w:rPr>
        <w:t xml:space="preserve">Cost-neutral extension request and </w:t>
      </w:r>
      <w:r w:rsidR="0071150C">
        <w:rPr>
          <w:b/>
        </w:rPr>
        <w:t>justification</w:t>
      </w:r>
    </w:p>
    <w:p w14:paraId="645EB730" w14:textId="77777777" w:rsidR="00AE2FAB" w:rsidRDefault="00AE2FAB" w:rsidP="00905203">
      <w:pPr>
        <w:pStyle w:val="PlatzhalteroberhalbEmpfnger"/>
      </w:pPr>
    </w:p>
    <w:p w14:paraId="2F66045F" w14:textId="77777777" w:rsidR="00AE2FAB" w:rsidRDefault="00AE2FAB" w:rsidP="00905203">
      <w:pPr>
        <w:pStyle w:val="PlatzhalteroberhalbEmpfnger"/>
      </w:pPr>
    </w:p>
    <w:p w14:paraId="7A5CACE8" w14:textId="77777777" w:rsidR="00905203" w:rsidRDefault="00905203" w:rsidP="00905203">
      <w:pPr>
        <w:pStyle w:val="PlatzhalteroberhalbEmpfnger"/>
      </w:pPr>
    </w:p>
    <w:p w14:paraId="77C28062" w14:textId="4AD848C1" w:rsidR="00AE2FAB" w:rsidRDefault="00AE2FAB" w:rsidP="00905203">
      <w:pPr>
        <w:pStyle w:val="BodyText"/>
        <w:rPr>
          <w:lang w:val="de-DE"/>
        </w:rPr>
      </w:pPr>
      <w:r w:rsidRPr="00FB66D8">
        <w:t>______________</w:t>
      </w:r>
      <w:r>
        <w:t>_____</w:t>
      </w:r>
      <w:r>
        <w:tab/>
      </w:r>
      <w:r w:rsidR="0071150C">
        <w:t>_______</w:t>
      </w:r>
      <w:r w:rsidR="0071150C">
        <w:tab/>
      </w:r>
      <w:r w:rsidRPr="00652E0E">
        <w:t>Signature</w:t>
      </w:r>
      <w:r>
        <w:tab/>
      </w:r>
      <w:r w:rsidRPr="00FB66D8">
        <w:rPr>
          <w:lang w:val="de-DE"/>
        </w:rPr>
        <w:t xml:space="preserve">_________________________________ </w:t>
      </w:r>
    </w:p>
    <w:p w14:paraId="7BC42190" w14:textId="5E6843BE" w:rsidR="00AE2FAB" w:rsidRPr="00723CD5" w:rsidRDefault="0071150C" w:rsidP="00905203">
      <w:pPr>
        <w:pStyle w:val="BodyText"/>
        <w:rPr>
          <w:u w:val="single"/>
        </w:rPr>
      </w:pPr>
      <w:r>
        <w:t>Place, Date</w:t>
      </w:r>
      <w:r w:rsidR="00AE2FAB">
        <w:rPr>
          <w:i/>
          <w:lang w:val="de-DE"/>
        </w:rPr>
        <w:tab/>
      </w:r>
      <w:r w:rsidR="00AE2FAB">
        <w:rPr>
          <w:i/>
          <w:lang w:val="de-DE"/>
        </w:rPr>
        <w:tab/>
      </w:r>
      <w:r w:rsidR="00AE2FAB">
        <w:rPr>
          <w:i/>
          <w:lang w:val="de-DE"/>
        </w:rPr>
        <w:tab/>
      </w:r>
      <w:r w:rsidR="008C779D">
        <w:rPr>
          <w:i/>
          <w:lang w:val="de-DE"/>
        </w:rPr>
        <w:tab/>
      </w:r>
      <w:r w:rsidR="008C779D">
        <w:rPr>
          <w:i/>
          <w:lang w:val="de-DE"/>
        </w:rPr>
        <w:tab/>
      </w:r>
      <w:r w:rsidR="008C779D">
        <w:rPr>
          <w:i/>
          <w:lang w:val="de-DE"/>
        </w:rPr>
        <w:tab/>
      </w:r>
      <w:r w:rsidR="00AE2FAB">
        <w:rPr>
          <w:lang w:val="de-DE"/>
        </w:rPr>
        <w:t>Name, Position</w:t>
      </w:r>
    </w:p>
    <w:p w14:paraId="78DEB426" w14:textId="77777777" w:rsidR="00AE2FAB" w:rsidRDefault="00AE2FAB" w:rsidP="00905203"/>
    <w:p w14:paraId="7202E3BF" w14:textId="54AE85A8" w:rsidR="002232E7" w:rsidRPr="00DF3A45" w:rsidRDefault="002232E7" w:rsidP="0071150C"/>
    <w:sectPr w:rsidR="002232E7" w:rsidRPr="00DF3A45" w:rsidSect="00585A6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11" w:right="1134" w:bottom="1560" w:left="1985" w:header="56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E8605" w14:textId="77777777" w:rsidR="007D195B" w:rsidRDefault="007D195B" w:rsidP="00905203">
      <w:r>
        <w:separator/>
      </w:r>
    </w:p>
  </w:endnote>
  <w:endnote w:type="continuationSeparator" w:id="0">
    <w:p w14:paraId="65ED196C" w14:textId="77777777" w:rsidR="007D195B" w:rsidRDefault="007D195B" w:rsidP="0090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nd Regular">
    <w:altName w:val="Hind"/>
    <w:panose1 w:val="02000000000000000000"/>
    <w:charset w:val="00"/>
    <w:family w:val="auto"/>
    <w:pitch w:val="variable"/>
    <w:sig w:usb0="00008003" w:usb1="00000000" w:usb2="00000000" w:usb3="00000000" w:csb0="0000009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nd Medium">
    <w:panose1 w:val="02000000000000000000"/>
    <w:charset w:val="4D"/>
    <w:family w:val="auto"/>
    <w:pitch w:val="variable"/>
    <w:sig w:usb0="00008003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nd Semibold">
    <w:altName w:val="Mangal"/>
    <w:panose1 w:val="02000000000000000000"/>
    <w:charset w:val="4D"/>
    <w:family w:val="auto"/>
    <w:pitch w:val="variable"/>
    <w:sig w:usb0="00008003" w:usb1="00000000" w:usb2="00000000" w:usb3="00000000" w:csb0="00000093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A8B10" w14:textId="77777777" w:rsidR="00AE7D4C" w:rsidRPr="001E46D8" w:rsidRDefault="00AE7D4C" w:rsidP="00905203">
    <w:pPr>
      <w:pStyle w:val="Footer"/>
      <w:rPr>
        <w:rStyle w:val="Semibold"/>
        <w:rFonts w:ascii="Arial" w:hAnsi="Arial" w:cs="Arial"/>
        <w:b/>
      </w:rPr>
    </w:pPr>
    <w:r w:rsidRPr="001E46D8">
      <w:rPr>
        <w:rStyle w:val="Semibold"/>
        <w:rFonts w:ascii="Arial" w:hAnsi="Arial" w:cs="Arial"/>
        <w:b/>
      </w:rPr>
      <w:t>Swiss Personalized Health Network</w:t>
    </w:r>
  </w:p>
  <w:p w14:paraId="28D5AD1F" w14:textId="77777777" w:rsidR="00AE7D4C" w:rsidRPr="001E46D8" w:rsidRDefault="00AE7D4C" w:rsidP="00905203">
    <w:pPr>
      <w:pStyle w:val="Footer"/>
    </w:pPr>
    <w:r w:rsidRPr="001E46D8">
      <w:t xml:space="preserve">Haus der Akademien | Laupenstrasse 7 | CH-3001 Bern </w:t>
    </w:r>
  </w:p>
  <w:p w14:paraId="285F3C9B" w14:textId="77777777" w:rsidR="00314260" w:rsidRPr="001E46D8" w:rsidRDefault="00AE7D4C" w:rsidP="00905203">
    <w:pPr>
      <w:pStyle w:val="Footer"/>
      <w:rPr>
        <w:lang w:val="en-US"/>
      </w:rPr>
    </w:pPr>
    <w:r w:rsidRPr="001E46D8">
      <w:rPr>
        <w:lang w:val="en-US" w:eastAsia="en-US"/>
      </w:rPr>
      <w:drawing>
        <wp:anchor distT="0" distB="0" distL="114300" distR="114300" simplePos="0" relativeHeight="251668480" behindDoc="1" locked="0" layoutInCell="1" allowOverlap="1" wp14:anchorId="42EE8BFA" wp14:editId="547CD67A">
          <wp:simplePos x="0" y="0"/>
          <wp:positionH relativeFrom="column">
            <wp:posOffset>4083050</wp:posOffset>
          </wp:positionH>
          <wp:positionV relativeFrom="paragraph">
            <wp:posOffset>-54008</wp:posOffset>
          </wp:positionV>
          <wp:extent cx="1512000" cy="201600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MW PPT sho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46D8">
      <w:rPr>
        <w:lang w:val="en-US"/>
      </w:rPr>
      <w:t xml:space="preserve">T +41 31 306 92 95 | info@sphn.ch | </w:t>
    </w:r>
    <w:hyperlink r:id="rId2" w:history="1">
      <w:r w:rsidRPr="001E46D8">
        <w:rPr>
          <w:rStyle w:val="Hyperlink"/>
          <w:rFonts w:cs="Arial"/>
          <w:color w:val="005072" w:themeColor="accent1"/>
          <w:lang w:val="en-US"/>
        </w:rPr>
        <w:t>www.sphn.ch</w:t>
      </w:r>
    </w:hyperlink>
    <w:r w:rsidRPr="001E46D8">
      <w:rPr>
        <w:lang w:val="en-US"/>
      </w:rPr>
      <w:tab/>
      <w:t>A project of: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F180" w14:textId="77777777" w:rsidR="009F3B55" w:rsidRPr="00BD67FA" w:rsidRDefault="009F3B55" w:rsidP="00905203">
    <w:pPr>
      <w:pStyle w:val="Footer"/>
      <w:rPr>
        <w:rStyle w:val="Semibold"/>
        <w:rFonts w:ascii="Arial" w:hAnsi="Arial" w:cs="Arial"/>
        <w:b/>
      </w:rPr>
    </w:pPr>
    <w:r w:rsidRPr="00BD67FA">
      <w:rPr>
        <w:rStyle w:val="Semibold"/>
        <w:rFonts w:ascii="Arial" w:hAnsi="Arial" w:cs="Arial"/>
        <w:b/>
      </w:rPr>
      <w:t>Swiss Personalized Health Network</w:t>
    </w:r>
  </w:p>
  <w:p w14:paraId="7365B269" w14:textId="77777777" w:rsidR="009F3B55" w:rsidRPr="005123BC" w:rsidRDefault="009F3B55" w:rsidP="00905203">
    <w:pPr>
      <w:pStyle w:val="Footer"/>
      <w:rPr>
        <w:rFonts w:cs="Arial"/>
      </w:rPr>
    </w:pPr>
    <w:r w:rsidRPr="005123BC">
      <w:rPr>
        <w:rFonts w:cs="Arial"/>
      </w:rPr>
      <w:t xml:space="preserve">Haus der Akademien | Laupenstrasse 7 | CH-3001 Bern </w:t>
    </w:r>
  </w:p>
  <w:p w14:paraId="1F7A4A2D" w14:textId="77777777" w:rsidR="00465767" w:rsidRPr="005123BC" w:rsidRDefault="009F3B55" w:rsidP="00905203">
    <w:pPr>
      <w:pStyle w:val="Footer"/>
      <w:rPr>
        <w:rFonts w:cs="Arial"/>
      </w:rPr>
    </w:pPr>
    <w:r w:rsidRPr="005123BC">
      <w:rPr>
        <w:rFonts w:cs="Arial"/>
        <w:lang w:val="en-US" w:eastAsia="en-US"/>
      </w:rPr>
      <w:drawing>
        <wp:anchor distT="0" distB="0" distL="114300" distR="114300" simplePos="0" relativeHeight="251664384" behindDoc="1" locked="0" layoutInCell="1" allowOverlap="1" wp14:anchorId="3F44D45A" wp14:editId="4E936540">
          <wp:simplePos x="0" y="0"/>
          <wp:positionH relativeFrom="column">
            <wp:posOffset>4083050</wp:posOffset>
          </wp:positionH>
          <wp:positionV relativeFrom="paragraph">
            <wp:posOffset>-54008</wp:posOffset>
          </wp:positionV>
          <wp:extent cx="1512000" cy="201600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MW PPT sho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3BC">
      <w:rPr>
        <w:rFonts w:cs="Arial"/>
      </w:rPr>
      <w:t xml:space="preserve">T +41 31 306 92 95 | info@sphn.ch | </w:t>
    </w:r>
    <w:hyperlink r:id="rId2" w:history="1">
      <w:r w:rsidRPr="005123BC">
        <w:rPr>
          <w:rStyle w:val="Hyperlink"/>
          <w:rFonts w:cs="Arial"/>
          <w:color w:val="005072" w:themeColor="accent1"/>
        </w:rPr>
        <w:t>www.sphn.ch</w:t>
      </w:r>
    </w:hyperlink>
    <w:r w:rsidRPr="005123BC">
      <w:rPr>
        <w:rFonts w:cs="Arial"/>
      </w:rPr>
      <w:tab/>
      <w:t>A project of: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215BF" w14:textId="77777777" w:rsidR="007D195B" w:rsidRDefault="007D195B" w:rsidP="00905203">
      <w:r>
        <w:separator/>
      </w:r>
    </w:p>
  </w:footnote>
  <w:footnote w:type="continuationSeparator" w:id="0">
    <w:p w14:paraId="733ABBC8" w14:textId="77777777" w:rsidR="007D195B" w:rsidRDefault="007D195B" w:rsidP="00905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CD4B7" w14:textId="77777777" w:rsidR="00905203" w:rsidRDefault="00905203" w:rsidP="00F0622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B5FA2F" w14:textId="44759408" w:rsidR="004E2D27" w:rsidRDefault="004E2D27" w:rsidP="00905203">
    <w:pPr>
      <w:pStyle w:val="Header"/>
      <w:ind w:right="360"/>
      <w:rPr>
        <w:rStyle w:val="PageNumber"/>
      </w:rPr>
    </w:pPr>
  </w:p>
  <w:p w14:paraId="73D21CE8" w14:textId="77777777" w:rsidR="004E2D27" w:rsidRDefault="004E2D27" w:rsidP="00905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5A35" w14:textId="77777777" w:rsidR="00905203" w:rsidRDefault="00905203" w:rsidP="00F0622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8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131859" w14:textId="5C2C20BC" w:rsidR="004E2D27" w:rsidRDefault="004E2D27" w:rsidP="0090520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01D6B" w14:textId="77777777" w:rsidR="00465767" w:rsidRDefault="00390675" w:rsidP="00905203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543CEC4C" wp14:editId="4042019E">
          <wp:simplePos x="0" y="0"/>
          <wp:positionH relativeFrom="page">
            <wp:posOffset>4900295</wp:posOffset>
          </wp:positionH>
          <wp:positionV relativeFrom="page">
            <wp:posOffset>356235</wp:posOffset>
          </wp:positionV>
          <wp:extent cx="1944000" cy="1386000"/>
          <wp:effectExtent l="0" t="0" r="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PH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0487C"/>
    <w:multiLevelType w:val="hybridMultilevel"/>
    <w:tmpl w:val="9EA807D2"/>
    <w:lvl w:ilvl="0" w:tplc="0E5C6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658C2"/>
    <w:multiLevelType w:val="hybridMultilevel"/>
    <w:tmpl w:val="9CE0D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C5688"/>
    <w:multiLevelType w:val="hybridMultilevel"/>
    <w:tmpl w:val="B300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E9A3A"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839D6"/>
    <w:multiLevelType w:val="hybridMultilevel"/>
    <w:tmpl w:val="F4AE805A"/>
    <w:lvl w:ilvl="0" w:tplc="3C9EC7B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D254760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14DBE"/>
    <w:multiLevelType w:val="hybridMultilevel"/>
    <w:tmpl w:val="8A6E3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E45AB"/>
    <w:multiLevelType w:val="hybridMultilevel"/>
    <w:tmpl w:val="CDB08628"/>
    <w:lvl w:ilvl="0" w:tplc="3C9EC7B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33DA2"/>
    <w:multiLevelType w:val="hybridMultilevel"/>
    <w:tmpl w:val="A328B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2E501F"/>
    <w:multiLevelType w:val="hybridMultilevel"/>
    <w:tmpl w:val="BF3CD2DA"/>
    <w:lvl w:ilvl="0" w:tplc="FD6CDF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56138"/>
    <w:multiLevelType w:val="hybridMultilevel"/>
    <w:tmpl w:val="8458B096"/>
    <w:lvl w:ilvl="0" w:tplc="AF40D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B5E7B"/>
    <w:multiLevelType w:val="hybridMultilevel"/>
    <w:tmpl w:val="0BDC6520"/>
    <w:lvl w:ilvl="0" w:tplc="3C9EC7B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EB5CF1"/>
    <w:multiLevelType w:val="hybridMultilevel"/>
    <w:tmpl w:val="FA3C834C"/>
    <w:lvl w:ilvl="0" w:tplc="7A76971C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86025"/>
    <w:multiLevelType w:val="hybridMultilevel"/>
    <w:tmpl w:val="88AA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A2917"/>
    <w:multiLevelType w:val="hybridMultilevel"/>
    <w:tmpl w:val="E5F8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54760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81ADC"/>
    <w:multiLevelType w:val="hybridMultilevel"/>
    <w:tmpl w:val="487C1370"/>
    <w:lvl w:ilvl="0" w:tplc="3C9EC7B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80A0A"/>
    <w:multiLevelType w:val="hybridMultilevel"/>
    <w:tmpl w:val="001C997C"/>
    <w:lvl w:ilvl="0" w:tplc="9128473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614D6"/>
    <w:multiLevelType w:val="hybridMultilevel"/>
    <w:tmpl w:val="AF061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54760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106C7"/>
    <w:multiLevelType w:val="hybridMultilevel"/>
    <w:tmpl w:val="FE9A1458"/>
    <w:lvl w:ilvl="0" w:tplc="3C9EC7B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74ADD"/>
    <w:multiLevelType w:val="hybridMultilevel"/>
    <w:tmpl w:val="1D9E8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AC56E9B"/>
    <w:multiLevelType w:val="hybridMultilevel"/>
    <w:tmpl w:val="DC88E626"/>
    <w:lvl w:ilvl="0" w:tplc="EAEA9ABC">
      <w:numFmt w:val="bullet"/>
      <w:lvlText w:val="•"/>
      <w:lvlJc w:val="left"/>
      <w:pPr>
        <w:ind w:left="837" w:hanging="322"/>
      </w:pPr>
      <w:rPr>
        <w:rFonts w:ascii="Arial" w:eastAsia="Arial" w:hAnsi="Arial" w:cs="Arial" w:hint="default"/>
        <w:w w:val="104"/>
        <w:sz w:val="17"/>
        <w:szCs w:val="17"/>
      </w:rPr>
    </w:lvl>
    <w:lvl w:ilvl="1" w:tplc="CAEC5590">
      <w:numFmt w:val="bullet"/>
      <w:lvlText w:val="•"/>
      <w:lvlJc w:val="left"/>
      <w:pPr>
        <w:ind w:left="1574" w:hanging="322"/>
      </w:pPr>
      <w:rPr>
        <w:rFonts w:hint="default"/>
      </w:rPr>
    </w:lvl>
    <w:lvl w:ilvl="2" w:tplc="C8E8EB8C">
      <w:numFmt w:val="bullet"/>
      <w:lvlText w:val="•"/>
      <w:lvlJc w:val="left"/>
      <w:pPr>
        <w:ind w:left="2309" w:hanging="322"/>
      </w:pPr>
      <w:rPr>
        <w:rFonts w:hint="default"/>
      </w:rPr>
    </w:lvl>
    <w:lvl w:ilvl="3" w:tplc="E32A521C">
      <w:numFmt w:val="bullet"/>
      <w:lvlText w:val="•"/>
      <w:lvlJc w:val="left"/>
      <w:pPr>
        <w:ind w:left="3044" w:hanging="322"/>
      </w:pPr>
      <w:rPr>
        <w:rFonts w:hint="default"/>
      </w:rPr>
    </w:lvl>
    <w:lvl w:ilvl="4" w:tplc="91B43B04">
      <w:numFmt w:val="bullet"/>
      <w:lvlText w:val="•"/>
      <w:lvlJc w:val="left"/>
      <w:pPr>
        <w:ind w:left="3779" w:hanging="322"/>
      </w:pPr>
      <w:rPr>
        <w:rFonts w:hint="default"/>
      </w:rPr>
    </w:lvl>
    <w:lvl w:ilvl="5" w:tplc="87B6E902">
      <w:numFmt w:val="bullet"/>
      <w:lvlText w:val="•"/>
      <w:lvlJc w:val="left"/>
      <w:pPr>
        <w:ind w:left="4514" w:hanging="322"/>
      </w:pPr>
      <w:rPr>
        <w:rFonts w:hint="default"/>
      </w:rPr>
    </w:lvl>
    <w:lvl w:ilvl="6" w:tplc="9684B2DC">
      <w:numFmt w:val="bullet"/>
      <w:lvlText w:val="•"/>
      <w:lvlJc w:val="left"/>
      <w:pPr>
        <w:ind w:left="5248" w:hanging="322"/>
      </w:pPr>
      <w:rPr>
        <w:rFonts w:hint="default"/>
      </w:rPr>
    </w:lvl>
    <w:lvl w:ilvl="7" w:tplc="49745340">
      <w:numFmt w:val="bullet"/>
      <w:lvlText w:val="•"/>
      <w:lvlJc w:val="left"/>
      <w:pPr>
        <w:ind w:left="5983" w:hanging="322"/>
      </w:pPr>
      <w:rPr>
        <w:rFonts w:hint="default"/>
      </w:rPr>
    </w:lvl>
    <w:lvl w:ilvl="8" w:tplc="317CCC76">
      <w:numFmt w:val="bullet"/>
      <w:lvlText w:val="•"/>
      <w:lvlJc w:val="left"/>
      <w:pPr>
        <w:ind w:left="6718" w:hanging="322"/>
      </w:pPr>
      <w:rPr>
        <w:rFonts w:hint="default"/>
      </w:rPr>
    </w:lvl>
  </w:abstractNum>
  <w:abstractNum w:abstractNumId="33" w15:restartNumberingAfterBreak="0">
    <w:nsid w:val="5D6B1B19"/>
    <w:multiLevelType w:val="hybridMultilevel"/>
    <w:tmpl w:val="0FFA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54760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A3E58"/>
    <w:multiLevelType w:val="hybridMultilevel"/>
    <w:tmpl w:val="8758C33E"/>
    <w:lvl w:ilvl="0" w:tplc="E5F81C36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695E0BC9"/>
    <w:multiLevelType w:val="hybridMultilevel"/>
    <w:tmpl w:val="DA9ABE92"/>
    <w:lvl w:ilvl="0" w:tplc="C1E611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D127E"/>
    <w:multiLevelType w:val="multilevel"/>
    <w:tmpl w:val="8D5EF398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587037A"/>
    <w:multiLevelType w:val="hybridMultilevel"/>
    <w:tmpl w:val="1A187B7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5EA63F5"/>
    <w:multiLevelType w:val="hybridMultilevel"/>
    <w:tmpl w:val="8BACB53C"/>
    <w:lvl w:ilvl="0" w:tplc="AC50F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43F7D"/>
    <w:multiLevelType w:val="hybridMultilevel"/>
    <w:tmpl w:val="FBF8DB2C"/>
    <w:lvl w:ilvl="0" w:tplc="0D2EE65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5558D"/>
    <w:multiLevelType w:val="hybridMultilevel"/>
    <w:tmpl w:val="75C8DAAE"/>
    <w:lvl w:ilvl="0" w:tplc="079065E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61AEA"/>
    <w:multiLevelType w:val="hybridMultilevel"/>
    <w:tmpl w:val="6EBC8B9E"/>
    <w:lvl w:ilvl="0" w:tplc="3C9EC7B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65D8C"/>
    <w:multiLevelType w:val="multilevel"/>
    <w:tmpl w:val="001C99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45229"/>
    <w:multiLevelType w:val="hybridMultilevel"/>
    <w:tmpl w:val="19DA4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B505E"/>
    <w:multiLevelType w:val="hybridMultilevel"/>
    <w:tmpl w:val="8554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54760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0544C"/>
    <w:multiLevelType w:val="hybridMultilevel"/>
    <w:tmpl w:val="9B081EDE"/>
    <w:lvl w:ilvl="0" w:tplc="3C9EC7B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1758A"/>
    <w:multiLevelType w:val="hybridMultilevel"/>
    <w:tmpl w:val="89A02306"/>
    <w:lvl w:ilvl="0" w:tplc="ADA870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31"/>
  </w:num>
  <w:num w:numId="13">
    <w:abstractNumId w:val="26"/>
  </w:num>
  <w:num w:numId="14">
    <w:abstractNumId w:val="48"/>
  </w:num>
  <w:num w:numId="15">
    <w:abstractNumId w:val="37"/>
  </w:num>
  <w:num w:numId="16">
    <w:abstractNumId w:val="16"/>
  </w:num>
  <w:num w:numId="17">
    <w:abstractNumId w:val="27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2"/>
  </w:num>
  <w:num w:numId="21">
    <w:abstractNumId w:val="25"/>
  </w:num>
  <w:num w:numId="22">
    <w:abstractNumId w:val="20"/>
  </w:num>
  <w:num w:numId="23">
    <w:abstractNumId w:val="47"/>
  </w:num>
  <w:num w:numId="24">
    <w:abstractNumId w:val="32"/>
  </w:num>
  <w:num w:numId="25">
    <w:abstractNumId w:val="34"/>
  </w:num>
  <w:num w:numId="26">
    <w:abstractNumId w:val="43"/>
  </w:num>
  <w:num w:numId="27">
    <w:abstractNumId w:val="40"/>
  </w:num>
  <w:num w:numId="28">
    <w:abstractNumId w:val="19"/>
  </w:num>
  <w:num w:numId="29">
    <w:abstractNumId w:val="44"/>
  </w:num>
  <w:num w:numId="30">
    <w:abstractNumId w:val="28"/>
  </w:num>
  <w:num w:numId="31">
    <w:abstractNumId w:val="46"/>
  </w:num>
  <w:num w:numId="32">
    <w:abstractNumId w:val="18"/>
  </w:num>
  <w:num w:numId="33">
    <w:abstractNumId w:val="42"/>
  </w:num>
  <w:num w:numId="34">
    <w:abstractNumId w:val="30"/>
  </w:num>
  <w:num w:numId="35">
    <w:abstractNumId w:val="29"/>
  </w:num>
  <w:num w:numId="36">
    <w:abstractNumId w:val="24"/>
  </w:num>
  <w:num w:numId="37">
    <w:abstractNumId w:val="38"/>
  </w:num>
  <w:num w:numId="38">
    <w:abstractNumId w:val="15"/>
  </w:num>
  <w:num w:numId="39">
    <w:abstractNumId w:val="35"/>
  </w:num>
  <w:num w:numId="40">
    <w:abstractNumId w:val="41"/>
  </w:num>
  <w:num w:numId="41">
    <w:abstractNumId w:val="21"/>
  </w:num>
  <w:num w:numId="42">
    <w:abstractNumId w:val="11"/>
  </w:num>
  <w:num w:numId="43">
    <w:abstractNumId w:val="13"/>
  </w:num>
  <w:num w:numId="44">
    <w:abstractNumId w:val="45"/>
  </w:num>
  <w:num w:numId="45">
    <w:abstractNumId w:val="23"/>
  </w:num>
  <w:num w:numId="46">
    <w:abstractNumId w:val="17"/>
  </w:num>
  <w:num w:numId="47">
    <w:abstractNumId w:val="33"/>
  </w:num>
  <w:num w:numId="48">
    <w:abstractNumId w:val="39"/>
  </w:num>
  <w:num w:numId="49">
    <w:abstractNumId w:val="1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4096" w:nlCheck="1" w:checkStyle="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BA"/>
    <w:rsid w:val="00002848"/>
    <w:rsid w:val="00002978"/>
    <w:rsid w:val="0001010F"/>
    <w:rsid w:val="00014A23"/>
    <w:rsid w:val="000167CE"/>
    <w:rsid w:val="000266B7"/>
    <w:rsid w:val="000409C8"/>
    <w:rsid w:val="00041700"/>
    <w:rsid w:val="00041AB6"/>
    <w:rsid w:val="000572EA"/>
    <w:rsid w:val="000620A2"/>
    <w:rsid w:val="00063290"/>
    <w:rsid w:val="00063BC2"/>
    <w:rsid w:val="000701F1"/>
    <w:rsid w:val="00073F3E"/>
    <w:rsid w:val="000747DD"/>
    <w:rsid w:val="00091C40"/>
    <w:rsid w:val="00094E4B"/>
    <w:rsid w:val="00096E8E"/>
    <w:rsid w:val="000B595D"/>
    <w:rsid w:val="000C044A"/>
    <w:rsid w:val="000D3FA2"/>
    <w:rsid w:val="000D4E27"/>
    <w:rsid w:val="000E756F"/>
    <w:rsid w:val="000F06E7"/>
    <w:rsid w:val="00106688"/>
    <w:rsid w:val="001134C7"/>
    <w:rsid w:val="00113CB8"/>
    <w:rsid w:val="0012151C"/>
    <w:rsid w:val="001375AB"/>
    <w:rsid w:val="00144122"/>
    <w:rsid w:val="00154677"/>
    <w:rsid w:val="00161EF1"/>
    <w:rsid w:val="001632E6"/>
    <w:rsid w:val="00167916"/>
    <w:rsid w:val="0017020E"/>
    <w:rsid w:val="001A1940"/>
    <w:rsid w:val="001A3CF5"/>
    <w:rsid w:val="001B6D8B"/>
    <w:rsid w:val="001C71ED"/>
    <w:rsid w:val="001D4DA9"/>
    <w:rsid w:val="001E46D8"/>
    <w:rsid w:val="001F4A7E"/>
    <w:rsid w:val="001F4B8C"/>
    <w:rsid w:val="00202875"/>
    <w:rsid w:val="002232E7"/>
    <w:rsid w:val="0023205B"/>
    <w:rsid w:val="002408E6"/>
    <w:rsid w:val="00262B30"/>
    <w:rsid w:val="00267F71"/>
    <w:rsid w:val="00290E37"/>
    <w:rsid w:val="002B4405"/>
    <w:rsid w:val="002C0BCB"/>
    <w:rsid w:val="002D0DD9"/>
    <w:rsid w:val="002D363E"/>
    <w:rsid w:val="002D38AE"/>
    <w:rsid w:val="002D7309"/>
    <w:rsid w:val="002E3A09"/>
    <w:rsid w:val="002F06AA"/>
    <w:rsid w:val="00314260"/>
    <w:rsid w:val="00320F6C"/>
    <w:rsid w:val="0032330D"/>
    <w:rsid w:val="00332574"/>
    <w:rsid w:val="00332835"/>
    <w:rsid w:val="00333A1B"/>
    <w:rsid w:val="00347813"/>
    <w:rsid w:val="003514EE"/>
    <w:rsid w:val="00364EE3"/>
    <w:rsid w:val="00367968"/>
    <w:rsid w:val="00375834"/>
    <w:rsid w:val="003766ED"/>
    <w:rsid w:val="0038023A"/>
    <w:rsid w:val="00384CEA"/>
    <w:rsid w:val="00390675"/>
    <w:rsid w:val="003A5EEC"/>
    <w:rsid w:val="003D5F8A"/>
    <w:rsid w:val="003F1A56"/>
    <w:rsid w:val="00410EAB"/>
    <w:rsid w:val="0042041D"/>
    <w:rsid w:val="00427DD8"/>
    <w:rsid w:val="00432CE5"/>
    <w:rsid w:val="00434810"/>
    <w:rsid w:val="004567C0"/>
    <w:rsid w:val="00465767"/>
    <w:rsid w:val="004739CD"/>
    <w:rsid w:val="004903DF"/>
    <w:rsid w:val="00494FD7"/>
    <w:rsid w:val="004A039B"/>
    <w:rsid w:val="004B6E97"/>
    <w:rsid w:val="004D03F8"/>
    <w:rsid w:val="004D179F"/>
    <w:rsid w:val="004D6053"/>
    <w:rsid w:val="004E036C"/>
    <w:rsid w:val="004E2D27"/>
    <w:rsid w:val="00500294"/>
    <w:rsid w:val="005123BC"/>
    <w:rsid w:val="005136B1"/>
    <w:rsid w:val="00526C93"/>
    <w:rsid w:val="00535EA2"/>
    <w:rsid w:val="005452C7"/>
    <w:rsid w:val="00553026"/>
    <w:rsid w:val="00585A67"/>
    <w:rsid w:val="00591832"/>
    <w:rsid w:val="00592841"/>
    <w:rsid w:val="005A1235"/>
    <w:rsid w:val="005B5A28"/>
    <w:rsid w:val="005D2591"/>
    <w:rsid w:val="006044D5"/>
    <w:rsid w:val="006064FF"/>
    <w:rsid w:val="00622FDC"/>
    <w:rsid w:val="006279F6"/>
    <w:rsid w:val="00642AE2"/>
    <w:rsid w:val="00642F26"/>
    <w:rsid w:val="0065274C"/>
    <w:rsid w:val="00652E0E"/>
    <w:rsid w:val="00686D14"/>
    <w:rsid w:val="00687ED7"/>
    <w:rsid w:val="006B329B"/>
    <w:rsid w:val="006C1FD4"/>
    <w:rsid w:val="006C518E"/>
    <w:rsid w:val="006C59AF"/>
    <w:rsid w:val="006D778A"/>
    <w:rsid w:val="006E0F4E"/>
    <w:rsid w:val="006F0345"/>
    <w:rsid w:val="006F0469"/>
    <w:rsid w:val="00711147"/>
    <w:rsid w:val="0071150C"/>
    <w:rsid w:val="00721CAF"/>
    <w:rsid w:val="00723CD5"/>
    <w:rsid w:val="007277E3"/>
    <w:rsid w:val="00734458"/>
    <w:rsid w:val="007419CF"/>
    <w:rsid w:val="00742DA5"/>
    <w:rsid w:val="0074487E"/>
    <w:rsid w:val="00774E70"/>
    <w:rsid w:val="0077603E"/>
    <w:rsid w:val="00793CD1"/>
    <w:rsid w:val="00796CEE"/>
    <w:rsid w:val="007A3084"/>
    <w:rsid w:val="007C0B2A"/>
    <w:rsid w:val="007C35B0"/>
    <w:rsid w:val="007D195B"/>
    <w:rsid w:val="007D68D9"/>
    <w:rsid w:val="00821E5D"/>
    <w:rsid w:val="008250E2"/>
    <w:rsid w:val="00841B44"/>
    <w:rsid w:val="00853C84"/>
    <w:rsid w:val="0086037B"/>
    <w:rsid w:val="00880652"/>
    <w:rsid w:val="00883CC4"/>
    <w:rsid w:val="00891AB1"/>
    <w:rsid w:val="008C613B"/>
    <w:rsid w:val="008C779D"/>
    <w:rsid w:val="00905203"/>
    <w:rsid w:val="009131CF"/>
    <w:rsid w:val="009427E5"/>
    <w:rsid w:val="00952AE8"/>
    <w:rsid w:val="009613D8"/>
    <w:rsid w:val="009855CC"/>
    <w:rsid w:val="00995CBA"/>
    <w:rsid w:val="0099678C"/>
    <w:rsid w:val="009A5D2D"/>
    <w:rsid w:val="009A6A84"/>
    <w:rsid w:val="009B0C96"/>
    <w:rsid w:val="009C222B"/>
    <w:rsid w:val="009C67A8"/>
    <w:rsid w:val="009D201B"/>
    <w:rsid w:val="009D5D9C"/>
    <w:rsid w:val="009E2171"/>
    <w:rsid w:val="009F3B55"/>
    <w:rsid w:val="00A002E4"/>
    <w:rsid w:val="00A32DDF"/>
    <w:rsid w:val="00A3719E"/>
    <w:rsid w:val="00A57815"/>
    <w:rsid w:val="00A62F82"/>
    <w:rsid w:val="00A657BA"/>
    <w:rsid w:val="00A7133D"/>
    <w:rsid w:val="00A73915"/>
    <w:rsid w:val="00A82F1E"/>
    <w:rsid w:val="00AA7E71"/>
    <w:rsid w:val="00AC2D5B"/>
    <w:rsid w:val="00AC4329"/>
    <w:rsid w:val="00AD36B2"/>
    <w:rsid w:val="00AE2FAB"/>
    <w:rsid w:val="00AE7D4C"/>
    <w:rsid w:val="00AF1C2C"/>
    <w:rsid w:val="00AF47AE"/>
    <w:rsid w:val="00AF7CA8"/>
    <w:rsid w:val="00B11276"/>
    <w:rsid w:val="00B16D21"/>
    <w:rsid w:val="00B16FAC"/>
    <w:rsid w:val="00B170B6"/>
    <w:rsid w:val="00B32ABB"/>
    <w:rsid w:val="00B33CFE"/>
    <w:rsid w:val="00B41FD3"/>
    <w:rsid w:val="00B44F48"/>
    <w:rsid w:val="00B803E7"/>
    <w:rsid w:val="00B92226"/>
    <w:rsid w:val="00B97579"/>
    <w:rsid w:val="00BA4DDE"/>
    <w:rsid w:val="00BC655F"/>
    <w:rsid w:val="00BD553A"/>
    <w:rsid w:val="00BD67FA"/>
    <w:rsid w:val="00BE1199"/>
    <w:rsid w:val="00BF739D"/>
    <w:rsid w:val="00C05FAB"/>
    <w:rsid w:val="00C215BF"/>
    <w:rsid w:val="00C51D2F"/>
    <w:rsid w:val="00C83DEC"/>
    <w:rsid w:val="00CA348A"/>
    <w:rsid w:val="00CA6BB3"/>
    <w:rsid w:val="00CB2CE6"/>
    <w:rsid w:val="00CF00DA"/>
    <w:rsid w:val="00D23CFA"/>
    <w:rsid w:val="00D24E94"/>
    <w:rsid w:val="00D870AC"/>
    <w:rsid w:val="00D93CA6"/>
    <w:rsid w:val="00D9415C"/>
    <w:rsid w:val="00DA5760"/>
    <w:rsid w:val="00DA5DDF"/>
    <w:rsid w:val="00DB5501"/>
    <w:rsid w:val="00DC3998"/>
    <w:rsid w:val="00DE4381"/>
    <w:rsid w:val="00DE4C0F"/>
    <w:rsid w:val="00DF3A45"/>
    <w:rsid w:val="00E17DF1"/>
    <w:rsid w:val="00E20518"/>
    <w:rsid w:val="00E22EC2"/>
    <w:rsid w:val="00E25DCD"/>
    <w:rsid w:val="00E269E1"/>
    <w:rsid w:val="00E42AE5"/>
    <w:rsid w:val="00E45F13"/>
    <w:rsid w:val="00E507DE"/>
    <w:rsid w:val="00E510BC"/>
    <w:rsid w:val="00E51409"/>
    <w:rsid w:val="00E61256"/>
    <w:rsid w:val="00E73CB2"/>
    <w:rsid w:val="00E8289A"/>
    <w:rsid w:val="00E839BA"/>
    <w:rsid w:val="00EA2855"/>
    <w:rsid w:val="00EA59B8"/>
    <w:rsid w:val="00EB123C"/>
    <w:rsid w:val="00EB2B95"/>
    <w:rsid w:val="00EC2DF9"/>
    <w:rsid w:val="00EC79D5"/>
    <w:rsid w:val="00ED170D"/>
    <w:rsid w:val="00ED2C87"/>
    <w:rsid w:val="00ED4681"/>
    <w:rsid w:val="00F016BC"/>
    <w:rsid w:val="00F0356D"/>
    <w:rsid w:val="00F0660B"/>
    <w:rsid w:val="00F123AE"/>
    <w:rsid w:val="00F70777"/>
    <w:rsid w:val="00F73331"/>
    <w:rsid w:val="00F83E01"/>
    <w:rsid w:val="00F84C07"/>
    <w:rsid w:val="00F86282"/>
    <w:rsid w:val="00F91D37"/>
    <w:rsid w:val="00FC05D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B29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5203"/>
    <w:pPr>
      <w:spacing w:after="0" w:line="204" w:lineRule="auto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FAB"/>
    <w:pPr>
      <w:keepNext/>
      <w:keepLines/>
      <w:spacing w:before="240"/>
      <w:outlineLvl w:val="1"/>
    </w:pPr>
    <w:rPr>
      <w:rFonts w:eastAsiaTheme="majorEastAsia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FAB"/>
    <w:pPr>
      <w:keepNext/>
      <w:keepLines/>
      <w:spacing w:before="240"/>
      <w:outlineLvl w:val="2"/>
    </w:pPr>
    <w:rPr>
      <w:rFonts w:eastAsiaTheme="majorEastAsia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74"/>
    <w:unhideWhenUsed/>
    <w:rsid w:val="00883CC4"/>
    <w:rPr>
      <w:color w:val="auto"/>
      <w:u w:val="none"/>
    </w:rPr>
  </w:style>
  <w:style w:type="paragraph" w:styleId="Header">
    <w:name w:val="header"/>
    <w:basedOn w:val="Normal"/>
    <w:link w:val="HeaderChar"/>
    <w:uiPriority w:val="79"/>
    <w:unhideWhenUsed/>
    <w:rsid w:val="00F91D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79"/>
    <w:rsid w:val="00F73331"/>
  </w:style>
  <w:style w:type="paragraph" w:styleId="Footer">
    <w:name w:val="footer"/>
    <w:basedOn w:val="Normal"/>
    <w:link w:val="FooterChar"/>
    <w:uiPriority w:val="80"/>
    <w:unhideWhenUsed/>
    <w:rsid w:val="00AE7D4C"/>
    <w:pPr>
      <w:tabs>
        <w:tab w:val="left" w:pos="5387"/>
        <w:tab w:val="right" w:pos="9072"/>
      </w:tabs>
      <w:spacing w:line="220" w:lineRule="exact"/>
    </w:pPr>
    <w:rPr>
      <w:rFonts w:cs="Hind Semibold"/>
      <w:noProof/>
      <w:color w:val="005072" w:themeColor="accent1"/>
      <w:sz w:val="18"/>
      <w:szCs w:val="18"/>
      <w:lang w:eastAsia="de-CH"/>
    </w:rPr>
  </w:style>
  <w:style w:type="character" w:customStyle="1" w:styleId="FooterChar">
    <w:name w:val="Footer Char"/>
    <w:basedOn w:val="DefaultParagraphFont"/>
    <w:link w:val="Footer"/>
    <w:uiPriority w:val="80"/>
    <w:rsid w:val="00AE7D4C"/>
    <w:rPr>
      <w:rFonts w:cs="Hind Semibold"/>
      <w:noProof/>
      <w:color w:val="005072" w:themeColor="accent1"/>
      <w:sz w:val="18"/>
      <w:szCs w:val="18"/>
      <w:lang w:eastAsia="de-CH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unhideWhenUsed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unhideWhenUsed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uiPriority w:val="3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4260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2FAB"/>
    <w:rPr>
      <w:rFonts w:ascii="Arial" w:eastAsiaTheme="majorEastAsia" w:hAnsi="Arial" w:cs="Arial"/>
      <w:bCs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839BA"/>
    <w:pPr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9BA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642AE2"/>
    <w:pPr>
      <w:spacing w:after="320"/>
      <w:contextualSpacing/>
    </w:pPr>
    <w:rPr>
      <w:sz w:val="26"/>
    </w:rPr>
  </w:style>
  <w:style w:type="character" w:customStyle="1" w:styleId="BrieftitelZchn">
    <w:name w:val="Brieftitel Zchn"/>
    <w:basedOn w:val="DefaultParagraphFont"/>
    <w:link w:val="Brieftitel"/>
    <w:uiPriority w:val="14"/>
    <w:rsid w:val="00642AE2"/>
    <w:rPr>
      <w:sz w:val="26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E2FAB"/>
    <w:rPr>
      <w:rFonts w:ascii="Arial" w:eastAsiaTheme="majorEastAsia" w:hAnsi="Arial" w:cs="Arial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Paragraph"/>
    <w:uiPriority w:val="2"/>
    <w:qFormat/>
    <w:rsid w:val="00314260"/>
    <w:pPr>
      <w:numPr>
        <w:numId w:val="15"/>
      </w:numPr>
      <w:ind w:left="182" w:hanging="182"/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FollowedHyperlink">
    <w:name w:val="FollowedHyperlink"/>
    <w:basedOn w:val="Hyperlink"/>
    <w:uiPriority w:val="75"/>
    <w:rsid w:val="00F73331"/>
    <w:rPr>
      <w:color w:val="auto"/>
      <w:u w:val="none"/>
    </w:rPr>
  </w:style>
  <w:style w:type="paragraph" w:styleId="Subtitle">
    <w:name w:val="Subtitle"/>
    <w:basedOn w:val="Normal"/>
    <w:next w:val="Normal"/>
    <w:link w:val="SubtitleChar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E839BA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har"/>
    <w:uiPriority w:val="15"/>
    <w:rsid w:val="00390675"/>
    <w:pPr>
      <w:spacing w:before="1460" w:after="400"/>
    </w:pPr>
  </w:style>
  <w:style w:type="character" w:customStyle="1" w:styleId="DateChar">
    <w:name w:val="Date Char"/>
    <w:basedOn w:val="DefaultParagraphFont"/>
    <w:link w:val="Date"/>
    <w:uiPriority w:val="15"/>
    <w:rsid w:val="00390675"/>
    <w:rPr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94FD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4FD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Text">
    <w:name w:val="endnote text"/>
    <w:basedOn w:val="FootnoteText"/>
    <w:link w:val="EndnoteTextChar"/>
    <w:uiPriority w:val="99"/>
    <w:unhideWhenUsed/>
    <w:rsid w:val="00113CB8"/>
  </w:style>
  <w:style w:type="character" w:customStyle="1" w:styleId="EndnoteTextChar">
    <w:name w:val="Endnote Text Char"/>
    <w:basedOn w:val="DefaultParagraphFont"/>
    <w:link w:val="EndnoteText"/>
    <w:uiPriority w:val="99"/>
    <w:rsid w:val="001215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14260"/>
    <w:pPr>
      <w:numPr>
        <w:ilvl w:val="1"/>
      </w:numPr>
      <w:ind w:left="490" w:hanging="206"/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customStyle="1" w:styleId="Brieftext">
    <w:name w:val="Brieftext"/>
    <w:basedOn w:val="Normal"/>
    <w:uiPriority w:val="1"/>
    <w:qFormat/>
    <w:rsid w:val="00B16FAC"/>
    <w:pPr>
      <w:spacing w:after="200"/>
    </w:pPr>
  </w:style>
  <w:style w:type="paragraph" w:customStyle="1" w:styleId="PlatzhalteroberhalbEmpfnger">
    <w:name w:val="Platzhalter oberhalb Empfänger"/>
    <w:basedOn w:val="Normal"/>
    <w:rsid w:val="00390675"/>
    <w:pPr>
      <w:spacing w:after="580"/>
    </w:pPr>
  </w:style>
  <w:style w:type="character" w:styleId="Strong">
    <w:name w:val="Strong"/>
    <w:aliases w:val="Medium"/>
    <w:basedOn w:val="DefaultParagraphFont"/>
    <w:uiPriority w:val="1"/>
    <w:qFormat/>
    <w:rsid w:val="00B16FAC"/>
    <w:rPr>
      <w:rFonts w:asciiTheme="majorHAnsi" w:hAnsiTheme="majorHAnsi"/>
      <w:b w:val="0"/>
      <w:bCs/>
    </w:rPr>
  </w:style>
  <w:style w:type="character" w:customStyle="1" w:styleId="Semibold">
    <w:name w:val="Semibold"/>
    <w:basedOn w:val="DefaultParagraphFont"/>
    <w:uiPriority w:val="1"/>
    <w:qFormat/>
    <w:rsid w:val="00B16FAC"/>
    <w:rPr>
      <w:rFonts w:ascii="Hind Semibold" w:hAnsi="Hind Semibold"/>
    </w:rPr>
  </w:style>
  <w:style w:type="paragraph" w:customStyle="1" w:styleId="LAUXLAWYERS">
    <w:name w:val="LAUXLAWYERS"/>
    <w:basedOn w:val="Normal"/>
    <w:link w:val="LAUXLAWYERSZchn"/>
    <w:rsid w:val="00E8289A"/>
    <w:pPr>
      <w:tabs>
        <w:tab w:val="left" w:pos="567"/>
      </w:tabs>
      <w:spacing w:after="300" w:line="300" w:lineRule="atLeast"/>
      <w:jc w:val="both"/>
    </w:pPr>
    <w:rPr>
      <w:rFonts w:cs="Times New Roman"/>
      <w:szCs w:val="20"/>
      <w:lang w:val="de-DE"/>
    </w:rPr>
  </w:style>
  <w:style w:type="character" w:customStyle="1" w:styleId="LAUXLAWYERSZchn">
    <w:name w:val="LAUXLAWYERS Zchn"/>
    <w:basedOn w:val="DefaultParagraphFont"/>
    <w:link w:val="LAUXLAWYERS"/>
    <w:rsid w:val="00E8289A"/>
    <w:rPr>
      <w:rFonts w:ascii="Arial" w:hAnsi="Arial" w:cs="Times New Roman"/>
      <w:sz w:val="20"/>
      <w:szCs w:val="20"/>
      <w:lang w:val="de-DE"/>
    </w:rPr>
  </w:style>
  <w:style w:type="character" w:customStyle="1" w:styleId="apple-converted-space">
    <w:name w:val="apple-converted-space"/>
    <w:basedOn w:val="DefaultParagraphFont"/>
    <w:rsid w:val="00E8289A"/>
  </w:style>
  <w:style w:type="paragraph" w:customStyle="1" w:styleId="TableParagraph">
    <w:name w:val="Table Paragraph"/>
    <w:basedOn w:val="Normal"/>
    <w:uiPriority w:val="1"/>
    <w:qFormat/>
    <w:rsid w:val="006B329B"/>
    <w:pPr>
      <w:widowControl w:val="0"/>
      <w:autoSpaceDE w:val="0"/>
      <w:autoSpaceDN w:val="0"/>
      <w:spacing w:line="240" w:lineRule="auto"/>
    </w:pPr>
    <w:rPr>
      <w:rFonts w:eastAsia="Arial"/>
      <w:sz w:val="22"/>
      <w:lang w:val="en-US"/>
    </w:rPr>
  </w:style>
  <w:style w:type="table" w:customStyle="1" w:styleId="TableNormal1">
    <w:name w:val="Table Normal1"/>
    <w:uiPriority w:val="2"/>
    <w:semiHidden/>
    <w:unhideWhenUsed/>
    <w:qFormat/>
    <w:rsid w:val="003328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C51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1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1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1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1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8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8E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rsid w:val="005A1235"/>
    <w:pPr>
      <w:spacing w:after="120" w:line="260" w:lineRule="atLeast"/>
    </w:pPr>
    <w:rPr>
      <w:rFonts w:eastAsia="Times New Roman" w:cs="Times New Roman"/>
      <w:szCs w:val="20"/>
      <w:lang w:eastAsia="de-CH"/>
    </w:rPr>
  </w:style>
  <w:style w:type="character" w:customStyle="1" w:styleId="BodyTextChar">
    <w:name w:val="Body Text Char"/>
    <w:basedOn w:val="DefaultParagraphFont"/>
    <w:link w:val="BodyText"/>
    <w:rsid w:val="005A1235"/>
    <w:rPr>
      <w:rFonts w:ascii="Arial" w:eastAsia="Times New Roman" w:hAnsi="Arial" w:cs="Times New Roman"/>
      <w:sz w:val="20"/>
      <w:szCs w:val="20"/>
      <w:lang w:eastAsia="de-CH"/>
    </w:rPr>
  </w:style>
  <w:style w:type="character" w:styleId="PageNumber">
    <w:name w:val="page number"/>
    <w:basedOn w:val="DefaultParagraphFont"/>
    <w:uiPriority w:val="99"/>
    <w:semiHidden/>
    <w:unhideWhenUsed/>
    <w:rsid w:val="004E2D27"/>
  </w:style>
  <w:style w:type="character" w:styleId="PlaceholderText">
    <w:name w:val="Placeholder Text"/>
    <w:basedOn w:val="DefaultParagraphFont"/>
    <w:uiPriority w:val="99"/>
    <w:semiHidden/>
    <w:rsid w:val="005452C7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262B30"/>
    <w:pPr>
      <w:spacing w:after="200" w:line="240" w:lineRule="auto"/>
    </w:pPr>
    <w:rPr>
      <w:i/>
      <w:iCs/>
      <w:color w:val="002434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4D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hn.ch" TargetMode="External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hn.ch" TargetMode="External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anziskaegli:Library:Containers:com.apple.mail:Data:Library:Mail%20Downloads:6A7FC5D0-4146-4BC1-B82C-6A494023E823:Briefvorlage%20SPHN%20V3.dotx" TargetMode="External"/></Relationships>
</file>

<file path=word/theme/theme1.xml><?xml version="1.0" encoding="utf-8"?>
<a:theme xmlns:a="http://schemas.openxmlformats.org/drawingml/2006/main" name="Larissa-Design">
  <a:themeElements>
    <a:clrScheme name="SPHN">
      <a:dk1>
        <a:sysClr val="windowText" lastClr="000000"/>
      </a:dk1>
      <a:lt1>
        <a:sysClr val="window" lastClr="FFFFFF"/>
      </a:lt1>
      <a:dk2>
        <a:srgbClr val="002434"/>
      </a:dk2>
      <a:lt2>
        <a:srgbClr val="D8D8D8"/>
      </a:lt2>
      <a:accent1>
        <a:srgbClr val="005072"/>
      </a:accent1>
      <a:accent2>
        <a:srgbClr val="00745A"/>
      </a:accent2>
      <a:accent3>
        <a:srgbClr val="92004D"/>
      </a:accent3>
      <a:accent4>
        <a:srgbClr val="0082BA"/>
      </a:accent4>
      <a:accent5>
        <a:srgbClr val="00BC92"/>
      </a:accent5>
      <a:accent6>
        <a:srgbClr val="DC0074"/>
      </a:accent6>
      <a:hlink>
        <a:srgbClr val="000000"/>
      </a:hlink>
      <a:folHlink>
        <a:srgbClr val="000000"/>
      </a:folHlink>
    </a:clrScheme>
    <a:fontScheme name="SPHN Hind">
      <a:majorFont>
        <a:latin typeface="Hind Medium"/>
        <a:ea typeface=""/>
        <a:cs typeface=""/>
      </a:majorFont>
      <a:minorFont>
        <a:latin typeface="Hind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666A-09F8-3F40-B6D5-B3ABFA6F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Macintosh%20HD:Users:franziskaegli:Library:Containers:com.apple.mail:Data:Library:Mail%20Downloads:6A7FC5D0-4146-4BC1-B82C-6A494023E823:Briefvorlage%20SPHN%20V3.dotx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Egli</dc:creator>
  <cp:lastModifiedBy>Adrien Lawrence</cp:lastModifiedBy>
  <cp:revision>3</cp:revision>
  <cp:lastPrinted>2018-03-06T08:27:00Z</cp:lastPrinted>
  <dcterms:created xsi:type="dcterms:W3CDTF">2019-01-21T13:06:00Z</dcterms:created>
  <dcterms:modified xsi:type="dcterms:W3CDTF">2019-01-21T13:14:00Z</dcterms:modified>
</cp:coreProperties>
</file>