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DB956" w14:textId="77777777" w:rsidR="00577E46" w:rsidRDefault="00577E46" w:rsidP="00577E46">
      <w:pPr>
        <w:pStyle w:val="Title"/>
        <w:jc w:val="center"/>
        <w:rPr>
          <w:b/>
          <w:sz w:val="32"/>
          <w:szCs w:val="32"/>
        </w:rPr>
      </w:pPr>
    </w:p>
    <w:p w14:paraId="2570D6CF" w14:textId="77777777" w:rsidR="00577E46" w:rsidRPr="00577E46" w:rsidRDefault="00577E46" w:rsidP="00577E46"/>
    <w:p w14:paraId="1DEB8711" w14:textId="77777777" w:rsidR="00577E46" w:rsidRDefault="00577E46" w:rsidP="00577E46">
      <w:pPr>
        <w:pStyle w:val="Title"/>
        <w:rPr>
          <w:b/>
          <w:sz w:val="32"/>
          <w:szCs w:val="32"/>
        </w:rPr>
      </w:pPr>
      <w:r>
        <w:rPr>
          <w:b/>
          <w:sz w:val="32"/>
          <w:szCs w:val="32"/>
        </w:rPr>
        <w:t>Swiss Personalized Health Network (2017-2020)</w:t>
      </w:r>
    </w:p>
    <w:p w14:paraId="7223BE0D" w14:textId="5E9C5CB9" w:rsidR="00DE6A9A" w:rsidRPr="001357B0" w:rsidRDefault="009B6F20" w:rsidP="001357B0">
      <w:pPr>
        <w:spacing w:after="200"/>
        <w:rPr>
          <w:rFonts w:ascii="Arial" w:eastAsia="Arial" w:hAnsi="Arial" w:cs="Arial"/>
          <w:b/>
          <w:color w:val="000000"/>
          <w:sz w:val="28"/>
          <w:szCs w:val="28"/>
        </w:rPr>
      </w:pPr>
      <w:r>
        <w:rPr>
          <w:rFonts w:ascii="Arial" w:eastAsia="Arial" w:hAnsi="Arial" w:cs="Arial"/>
          <w:b/>
          <w:color w:val="000000"/>
          <w:sz w:val="28"/>
          <w:szCs w:val="28"/>
        </w:rPr>
        <w:t>Second</w:t>
      </w:r>
      <w:bookmarkStart w:id="0" w:name="_GoBack"/>
      <w:bookmarkEnd w:id="0"/>
      <w:r w:rsidR="00577E46">
        <w:rPr>
          <w:rFonts w:ascii="Arial" w:eastAsia="Arial" w:hAnsi="Arial" w:cs="Arial"/>
          <w:b/>
          <w:color w:val="000000"/>
          <w:sz w:val="28"/>
          <w:szCs w:val="28"/>
        </w:rPr>
        <w:t xml:space="preserve"> call for proposals</w:t>
      </w:r>
      <w:r w:rsidR="001357B0">
        <w:rPr>
          <w:rFonts w:ascii="Arial" w:eastAsia="Arial" w:hAnsi="Arial" w:cs="Arial"/>
          <w:b/>
          <w:color w:val="000000"/>
          <w:sz w:val="28"/>
          <w:szCs w:val="28"/>
        </w:rPr>
        <w:t xml:space="preserve"> – Application template </w:t>
      </w:r>
      <w:r w:rsidR="00577E46" w:rsidRPr="00C25164">
        <w:rPr>
          <w:rFonts w:ascii="Arial" w:eastAsia="Arial" w:hAnsi="Arial" w:cs="Arial"/>
          <w:szCs w:val="20"/>
        </w:rPr>
        <w:t>(</w:t>
      </w:r>
      <w:r w:rsidR="009B655C" w:rsidRPr="00C25164">
        <w:rPr>
          <w:rFonts w:ascii="Arial" w:eastAsia="Arial" w:hAnsi="Arial" w:cs="Arial"/>
          <w:szCs w:val="20"/>
        </w:rPr>
        <w:t>15</w:t>
      </w:r>
      <w:r w:rsidR="00577E46" w:rsidRPr="00C25164">
        <w:rPr>
          <w:rFonts w:ascii="Arial" w:eastAsia="Arial" w:hAnsi="Arial" w:cs="Arial"/>
          <w:color w:val="000000"/>
          <w:szCs w:val="20"/>
        </w:rPr>
        <w:t>.</w:t>
      </w:r>
      <w:r w:rsidR="00E54017" w:rsidRPr="00C25164">
        <w:rPr>
          <w:rFonts w:ascii="Arial" w:eastAsia="Arial" w:hAnsi="Arial" w:cs="Arial"/>
          <w:color w:val="000000"/>
          <w:szCs w:val="20"/>
        </w:rPr>
        <w:t>0</w:t>
      </w:r>
      <w:r w:rsidR="00C647DB">
        <w:rPr>
          <w:rFonts w:ascii="Arial" w:eastAsia="Arial" w:hAnsi="Arial" w:cs="Arial"/>
          <w:szCs w:val="20"/>
        </w:rPr>
        <w:t>6</w:t>
      </w:r>
      <w:r w:rsidR="00577E46" w:rsidRPr="00C25164">
        <w:rPr>
          <w:rFonts w:ascii="Arial" w:eastAsia="Arial" w:hAnsi="Arial" w:cs="Arial"/>
          <w:color w:val="000000"/>
          <w:szCs w:val="20"/>
        </w:rPr>
        <w:t>.201</w:t>
      </w:r>
      <w:r w:rsidR="009B655C" w:rsidRPr="00C25164">
        <w:rPr>
          <w:rFonts w:ascii="Arial" w:eastAsia="Arial" w:hAnsi="Arial" w:cs="Arial"/>
          <w:color w:val="000000"/>
          <w:szCs w:val="20"/>
        </w:rPr>
        <w:t>8</w:t>
      </w:r>
      <w:r w:rsidR="00577E46" w:rsidRPr="00C25164">
        <w:rPr>
          <w:rFonts w:ascii="Arial" w:eastAsia="Arial" w:hAnsi="Arial" w:cs="Arial"/>
          <w:color w:val="000000"/>
          <w:szCs w:val="20"/>
        </w:rPr>
        <w:t>)</w:t>
      </w:r>
    </w:p>
    <w:p w14:paraId="0F7DF853" w14:textId="3D6A3E6E" w:rsidR="001357B0" w:rsidRDefault="001357B0" w:rsidP="001357B0">
      <w:pPr>
        <w:pStyle w:val="Heading1"/>
        <w:widowControl w:val="0"/>
        <w:spacing w:after="60"/>
      </w:pPr>
      <w:r>
        <w:t xml:space="preserve">Part A: </w:t>
      </w:r>
      <w:r w:rsidR="009A0C02">
        <w:t>General information</w:t>
      </w:r>
    </w:p>
    <w:p w14:paraId="1ECB0FE0" w14:textId="6BA3A9C5" w:rsidR="00577E46" w:rsidRPr="001357B0" w:rsidRDefault="00822A68" w:rsidP="001357B0">
      <w:pPr>
        <w:pStyle w:val="Heading1"/>
        <w:widowControl w:val="0"/>
        <w:numPr>
          <w:ilvl w:val="0"/>
          <w:numId w:val="14"/>
        </w:numPr>
        <w:spacing w:before="120" w:after="60"/>
        <w:ind w:hanging="360"/>
      </w:pPr>
      <w:r>
        <w:t>Project information</w:t>
      </w:r>
    </w:p>
    <w:tbl>
      <w:tblPr>
        <w:tblStyle w:val="TableGrid"/>
        <w:tblW w:w="8693" w:type="dxa"/>
        <w:tblInd w:w="89" w:type="dxa"/>
        <w:tblLook w:val="04A0" w:firstRow="1" w:lastRow="0" w:firstColumn="1" w:lastColumn="0" w:noHBand="0" w:noVBand="1"/>
      </w:tblPr>
      <w:tblGrid>
        <w:gridCol w:w="2207"/>
        <w:gridCol w:w="6486"/>
      </w:tblGrid>
      <w:tr w:rsidR="00822A68" w:rsidRPr="007C57D6" w14:paraId="016FD485" w14:textId="77777777" w:rsidTr="003F5719">
        <w:trPr>
          <w:trHeight w:val="283"/>
        </w:trPr>
        <w:tc>
          <w:tcPr>
            <w:tcW w:w="2207" w:type="dxa"/>
            <w:shd w:val="clear" w:color="auto" w:fill="F2F2F2" w:themeFill="background1" w:themeFillShade="F2"/>
            <w:vAlign w:val="center"/>
          </w:tcPr>
          <w:p w14:paraId="44257BE8" w14:textId="77777777" w:rsidR="00822A68" w:rsidRPr="007C57D6" w:rsidRDefault="00822A68" w:rsidP="009F2AAE">
            <w:pPr>
              <w:spacing w:line="276" w:lineRule="auto"/>
              <w:rPr>
                <w:rFonts w:ascii="Arial" w:hAnsi="Arial" w:cs="Arial"/>
                <w:b/>
                <w:sz w:val="17"/>
                <w:szCs w:val="17"/>
              </w:rPr>
            </w:pPr>
            <w:r>
              <w:rPr>
                <w:rFonts w:ascii="Arial" w:hAnsi="Arial" w:cs="Arial"/>
                <w:b/>
                <w:sz w:val="17"/>
                <w:szCs w:val="17"/>
              </w:rPr>
              <w:t>Project acronym/</w:t>
            </w:r>
            <w:r w:rsidRPr="007C57D6">
              <w:rPr>
                <w:rFonts w:ascii="Arial" w:hAnsi="Arial" w:cs="Arial"/>
                <w:b/>
                <w:sz w:val="17"/>
                <w:szCs w:val="17"/>
              </w:rPr>
              <w:t>title</w:t>
            </w:r>
          </w:p>
        </w:tc>
        <w:tc>
          <w:tcPr>
            <w:tcW w:w="6486" w:type="dxa"/>
            <w:vAlign w:val="center"/>
          </w:tcPr>
          <w:p w14:paraId="6D0F5D01" w14:textId="77777777" w:rsidR="00822A68" w:rsidRPr="00F85435" w:rsidRDefault="00F27B1D" w:rsidP="009F2AAE">
            <w:pPr>
              <w:spacing w:line="276" w:lineRule="auto"/>
              <w:rPr>
                <w:rFonts w:asciiTheme="minorHAnsi" w:hAnsiTheme="minorHAnsi" w:cstheme="minorHAnsi"/>
                <w:sz w:val="17"/>
                <w:szCs w:val="17"/>
              </w:rPr>
            </w:pPr>
            <w:sdt>
              <w:sdtPr>
                <w:rPr>
                  <w:rFonts w:asciiTheme="minorHAnsi" w:hAnsiTheme="minorHAnsi" w:cstheme="minorHAnsi"/>
                  <w:sz w:val="17"/>
                  <w:szCs w:val="17"/>
                </w:rPr>
                <w:id w:val="-1481537717"/>
                <w:placeholder>
                  <w:docPart w:val="B34DFB649E27BD4D8B0CA2912DD74102"/>
                </w:placeholder>
                <w:showingPlcHdr/>
              </w:sdtPr>
              <w:sdtEndPr/>
              <w:sdtContent>
                <w:r w:rsidR="00822A68" w:rsidRPr="00F85435">
                  <w:rPr>
                    <w:rStyle w:val="PlaceholderText"/>
                    <w:rFonts w:asciiTheme="minorHAnsi" w:hAnsiTheme="minorHAnsi" w:cstheme="minorHAnsi"/>
                    <w:sz w:val="17"/>
                    <w:szCs w:val="17"/>
                  </w:rPr>
                  <w:t>Click here to enter text.</w:t>
                </w:r>
              </w:sdtContent>
            </w:sdt>
          </w:p>
        </w:tc>
      </w:tr>
      <w:tr w:rsidR="00822A68" w:rsidRPr="007C57D6" w14:paraId="1D418407" w14:textId="77777777" w:rsidTr="003F5719">
        <w:trPr>
          <w:trHeight w:val="283"/>
        </w:trPr>
        <w:tc>
          <w:tcPr>
            <w:tcW w:w="2207" w:type="dxa"/>
            <w:shd w:val="clear" w:color="auto" w:fill="F2F2F2" w:themeFill="background1" w:themeFillShade="F2"/>
            <w:vAlign w:val="center"/>
          </w:tcPr>
          <w:p w14:paraId="44A28EDB" w14:textId="58A460F6" w:rsidR="00822A68" w:rsidRDefault="00822A68" w:rsidP="009F2AAE">
            <w:pPr>
              <w:spacing w:line="276" w:lineRule="auto"/>
              <w:rPr>
                <w:rFonts w:ascii="Arial" w:hAnsi="Arial" w:cs="Arial"/>
                <w:b/>
                <w:sz w:val="17"/>
                <w:szCs w:val="17"/>
              </w:rPr>
            </w:pPr>
            <w:r w:rsidRPr="007C57D6">
              <w:rPr>
                <w:rFonts w:ascii="Arial" w:hAnsi="Arial" w:cs="Arial"/>
                <w:b/>
                <w:sz w:val="17"/>
                <w:szCs w:val="17"/>
              </w:rPr>
              <w:t>Project duration</w:t>
            </w:r>
            <w:r>
              <w:rPr>
                <w:rFonts w:ascii="Arial" w:hAnsi="Arial" w:cs="Arial"/>
                <w:b/>
                <w:sz w:val="17"/>
                <w:szCs w:val="17"/>
              </w:rPr>
              <w:t xml:space="preserve"> (months)</w:t>
            </w:r>
          </w:p>
        </w:tc>
        <w:sdt>
          <w:sdtPr>
            <w:rPr>
              <w:rFonts w:asciiTheme="minorHAnsi" w:hAnsiTheme="minorHAnsi" w:cstheme="minorHAnsi"/>
              <w:sz w:val="17"/>
              <w:szCs w:val="17"/>
            </w:rPr>
            <w:id w:val="743533075"/>
            <w:placeholder>
              <w:docPart w:val="693FCB082652ED4E81E55AAB8633D21C"/>
            </w:placeholder>
            <w:showingPlcHdr/>
          </w:sdtPr>
          <w:sdtEndPr/>
          <w:sdtContent>
            <w:tc>
              <w:tcPr>
                <w:tcW w:w="6486" w:type="dxa"/>
                <w:vAlign w:val="center"/>
              </w:tcPr>
              <w:p w14:paraId="2B4F5375" w14:textId="565DBF18" w:rsidR="00822A68" w:rsidRPr="00F85435" w:rsidRDefault="00822A68" w:rsidP="009F2AAE">
                <w:pPr>
                  <w:spacing w:line="276" w:lineRule="auto"/>
                  <w:rPr>
                    <w:rFonts w:asciiTheme="minorHAnsi" w:hAnsiTheme="minorHAnsi" w:cstheme="minorHAnsi"/>
                    <w:sz w:val="17"/>
                    <w:szCs w:val="17"/>
                  </w:rPr>
                </w:pPr>
                <w:r w:rsidRPr="00F85435">
                  <w:rPr>
                    <w:rStyle w:val="PlaceholderText"/>
                    <w:rFonts w:asciiTheme="minorHAnsi" w:hAnsiTheme="minorHAnsi" w:cstheme="minorHAnsi"/>
                    <w:sz w:val="17"/>
                    <w:szCs w:val="17"/>
                  </w:rPr>
                  <w:t>Click here to enter text.</w:t>
                </w:r>
              </w:p>
            </w:tc>
          </w:sdtContent>
        </w:sdt>
      </w:tr>
      <w:tr w:rsidR="00822A68" w:rsidRPr="007C57D6" w14:paraId="4F3F8A72" w14:textId="77777777" w:rsidTr="003F5719">
        <w:trPr>
          <w:trHeight w:val="283"/>
        </w:trPr>
        <w:tc>
          <w:tcPr>
            <w:tcW w:w="2207" w:type="dxa"/>
            <w:shd w:val="clear" w:color="auto" w:fill="F2F2F2" w:themeFill="background1" w:themeFillShade="F2"/>
            <w:vAlign w:val="center"/>
          </w:tcPr>
          <w:p w14:paraId="16E007C4" w14:textId="67129D14" w:rsidR="00822A68" w:rsidRDefault="00822A68" w:rsidP="009F2AAE">
            <w:pPr>
              <w:spacing w:line="276" w:lineRule="auto"/>
              <w:rPr>
                <w:rFonts w:ascii="Arial" w:hAnsi="Arial" w:cs="Arial"/>
                <w:b/>
                <w:sz w:val="17"/>
                <w:szCs w:val="17"/>
              </w:rPr>
            </w:pPr>
            <w:r>
              <w:rPr>
                <w:rFonts w:ascii="Arial" w:hAnsi="Arial" w:cs="Arial"/>
                <w:b/>
                <w:sz w:val="17"/>
                <w:szCs w:val="17"/>
              </w:rPr>
              <w:t>Project s</w:t>
            </w:r>
            <w:r w:rsidRPr="007C57D6">
              <w:rPr>
                <w:rFonts w:ascii="Arial" w:hAnsi="Arial" w:cs="Arial"/>
                <w:b/>
                <w:sz w:val="17"/>
                <w:szCs w:val="17"/>
              </w:rPr>
              <w:t>tart date</w:t>
            </w:r>
          </w:p>
        </w:tc>
        <w:sdt>
          <w:sdtPr>
            <w:rPr>
              <w:rFonts w:asciiTheme="minorHAnsi" w:hAnsiTheme="minorHAnsi" w:cstheme="minorHAnsi"/>
              <w:sz w:val="17"/>
              <w:szCs w:val="17"/>
            </w:rPr>
            <w:id w:val="-806082844"/>
            <w:placeholder>
              <w:docPart w:val="F1AAA248D1329B4FA148392751B842FD"/>
            </w:placeholder>
            <w:showingPlcHdr/>
          </w:sdtPr>
          <w:sdtEndPr/>
          <w:sdtContent>
            <w:tc>
              <w:tcPr>
                <w:tcW w:w="6486" w:type="dxa"/>
                <w:vAlign w:val="center"/>
              </w:tcPr>
              <w:p w14:paraId="2B96B236" w14:textId="1F709A29" w:rsidR="00822A68" w:rsidRPr="00F85435" w:rsidRDefault="00822A68" w:rsidP="009F2AAE">
                <w:pPr>
                  <w:spacing w:line="276" w:lineRule="auto"/>
                  <w:rPr>
                    <w:rFonts w:asciiTheme="minorHAnsi" w:hAnsiTheme="minorHAnsi" w:cstheme="minorHAnsi"/>
                    <w:sz w:val="17"/>
                    <w:szCs w:val="17"/>
                  </w:rPr>
                </w:pPr>
                <w:r w:rsidRPr="00F85435">
                  <w:rPr>
                    <w:rStyle w:val="PlaceholderText"/>
                    <w:rFonts w:asciiTheme="minorHAnsi" w:hAnsiTheme="minorHAnsi" w:cstheme="minorHAnsi"/>
                    <w:sz w:val="17"/>
                    <w:szCs w:val="17"/>
                  </w:rPr>
                  <w:t>Click here to enter text.</w:t>
                </w:r>
              </w:p>
            </w:tc>
          </w:sdtContent>
        </w:sdt>
      </w:tr>
      <w:tr w:rsidR="00822A68" w:rsidRPr="007C57D6" w14:paraId="09A5396B" w14:textId="77777777" w:rsidTr="003F5719">
        <w:trPr>
          <w:trHeight w:val="283"/>
        </w:trPr>
        <w:tc>
          <w:tcPr>
            <w:tcW w:w="2207" w:type="dxa"/>
            <w:shd w:val="clear" w:color="auto" w:fill="F2F2F2" w:themeFill="background1" w:themeFillShade="F2"/>
            <w:vAlign w:val="center"/>
          </w:tcPr>
          <w:p w14:paraId="738AB8EB" w14:textId="1BE1D134" w:rsidR="00822A68" w:rsidRDefault="00822A68" w:rsidP="009F2AAE">
            <w:pPr>
              <w:spacing w:line="276" w:lineRule="auto"/>
              <w:rPr>
                <w:rFonts w:ascii="Arial" w:hAnsi="Arial" w:cs="Arial"/>
                <w:b/>
                <w:sz w:val="17"/>
                <w:szCs w:val="17"/>
              </w:rPr>
            </w:pPr>
            <w:r>
              <w:rPr>
                <w:rFonts w:ascii="Arial" w:hAnsi="Arial" w:cs="Arial"/>
                <w:b/>
                <w:sz w:val="17"/>
                <w:szCs w:val="17"/>
              </w:rPr>
              <w:t>Project end date</w:t>
            </w:r>
          </w:p>
        </w:tc>
        <w:sdt>
          <w:sdtPr>
            <w:rPr>
              <w:rFonts w:asciiTheme="minorHAnsi" w:hAnsiTheme="minorHAnsi" w:cstheme="minorHAnsi"/>
              <w:sz w:val="17"/>
              <w:szCs w:val="17"/>
            </w:rPr>
            <w:id w:val="-2088916274"/>
            <w:placeholder>
              <w:docPart w:val="5FAD1BA272A86B4AB60F20A046FE199B"/>
            </w:placeholder>
            <w:showingPlcHdr/>
          </w:sdtPr>
          <w:sdtEndPr/>
          <w:sdtContent>
            <w:tc>
              <w:tcPr>
                <w:tcW w:w="6486" w:type="dxa"/>
                <w:vAlign w:val="center"/>
              </w:tcPr>
              <w:p w14:paraId="2BE4F55A" w14:textId="08858CA3" w:rsidR="00822A68" w:rsidRPr="00F85435" w:rsidRDefault="00822A68" w:rsidP="009F2AAE">
                <w:pPr>
                  <w:spacing w:line="276" w:lineRule="auto"/>
                  <w:rPr>
                    <w:rFonts w:asciiTheme="minorHAnsi" w:hAnsiTheme="minorHAnsi" w:cstheme="minorHAnsi"/>
                    <w:sz w:val="17"/>
                    <w:szCs w:val="17"/>
                  </w:rPr>
                </w:pPr>
                <w:r w:rsidRPr="00F85435">
                  <w:rPr>
                    <w:rStyle w:val="PlaceholderText"/>
                    <w:rFonts w:asciiTheme="minorHAnsi" w:hAnsiTheme="minorHAnsi" w:cstheme="minorHAnsi"/>
                    <w:sz w:val="17"/>
                    <w:szCs w:val="17"/>
                  </w:rPr>
                  <w:t>Click here to enter text.</w:t>
                </w:r>
              </w:p>
            </w:tc>
          </w:sdtContent>
        </w:sdt>
      </w:tr>
      <w:tr w:rsidR="00822A68" w:rsidRPr="007C57D6" w14:paraId="02C43A9B" w14:textId="77777777" w:rsidTr="003F5719">
        <w:trPr>
          <w:trHeight w:val="283"/>
        </w:trPr>
        <w:tc>
          <w:tcPr>
            <w:tcW w:w="2207" w:type="dxa"/>
            <w:shd w:val="clear" w:color="auto" w:fill="F2F2F2" w:themeFill="background1" w:themeFillShade="F2"/>
            <w:vAlign w:val="center"/>
          </w:tcPr>
          <w:p w14:paraId="48FEC8F7" w14:textId="719215DC" w:rsidR="00822A68" w:rsidRDefault="00822A68" w:rsidP="009F2AAE">
            <w:pPr>
              <w:spacing w:line="276" w:lineRule="auto"/>
              <w:rPr>
                <w:rFonts w:ascii="Arial" w:hAnsi="Arial" w:cs="Arial"/>
                <w:b/>
                <w:sz w:val="17"/>
                <w:szCs w:val="17"/>
              </w:rPr>
            </w:pPr>
            <w:r>
              <w:rPr>
                <w:rFonts w:ascii="Arial" w:hAnsi="Arial" w:cs="Arial"/>
                <w:b/>
                <w:sz w:val="17"/>
                <w:szCs w:val="17"/>
              </w:rPr>
              <w:t>Amount requested</w:t>
            </w:r>
            <w:r w:rsidRPr="007C57D6">
              <w:rPr>
                <w:rFonts w:ascii="Arial" w:hAnsi="Arial" w:cs="Arial"/>
                <w:b/>
                <w:sz w:val="17"/>
                <w:szCs w:val="17"/>
              </w:rPr>
              <w:t xml:space="preserve"> </w:t>
            </w:r>
            <w:r w:rsidR="002E6562">
              <w:rPr>
                <w:rFonts w:ascii="Arial" w:hAnsi="Arial" w:cs="Arial"/>
                <w:b/>
                <w:sz w:val="17"/>
                <w:szCs w:val="17"/>
              </w:rPr>
              <w:t xml:space="preserve">from SPHN </w:t>
            </w:r>
            <w:r w:rsidRPr="007C57D6">
              <w:rPr>
                <w:rFonts w:ascii="Arial" w:hAnsi="Arial" w:cs="Arial"/>
                <w:b/>
                <w:sz w:val="17"/>
                <w:szCs w:val="17"/>
              </w:rPr>
              <w:t>(</w:t>
            </w:r>
            <w:r>
              <w:rPr>
                <w:rFonts w:ascii="Arial" w:hAnsi="Arial" w:cs="Arial"/>
                <w:b/>
                <w:sz w:val="17"/>
                <w:szCs w:val="17"/>
              </w:rPr>
              <w:t>CHF</w:t>
            </w:r>
            <w:r w:rsidRPr="007C57D6">
              <w:rPr>
                <w:rFonts w:ascii="Arial" w:hAnsi="Arial" w:cs="Arial"/>
                <w:b/>
                <w:sz w:val="17"/>
                <w:szCs w:val="17"/>
              </w:rPr>
              <w:t>)</w:t>
            </w:r>
          </w:p>
        </w:tc>
        <w:sdt>
          <w:sdtPr>
            <w:rPr>
              <w:rFonts w:asciiTheme="minorHAnsi" w:hAnsiTheme="minorHAnsi" w:cstheme="minorHAnsi"/>
              <w:sz w:val="17"/>
              <w:szCs w:val="17"/>
            </w:rPr>
            <w:id w:val="1413739596"/>
            <w:placeholder>
              <w:docPart w:val="8048C3B6D1932349B5C64A2CDD0BBE10"/>
            </w:placeholder>
            <w:showingPlcHdr/>
          </w:sdtPr>
          <w:sdtEndPr/>
          <w:sdtContent>
            <w:tc>
              <w:tcPr>
                <w:tcW w:w="6486" w:type="dxa"/>
                <w:vAlign w:val="center"/>
              </w:tcPr>
              <w:p w14:paraId="7170784E" w14:textId="3B49DFD7" w:rsidR="00822A68" w:rsidRPr="00F85435" w:rsidRDefault="00822A68" w:rsidP="009F2AAE">
                <w:pPr>
                  <w:spacing w:line="276" w:lineRule="auto"/>
                  <w:rPr>
                    <w:rFonts w:asciiTheme="minorHAnsi" w:hAnsiTheme="minorHAnsi" w:cstheme="minorHAnsi"/>
                    <w:sz w:val="17"/>
                    <w:szCs w:val="17"/>
                  </w:rPr>
                </w:pPr>
                <w:r w:rsidRPr="00F85435">
                  <w:rPr>
                    <w:rStyle w:val="PlaceholderText"/>
                    <w:rFonts w:asciiTheme="minorHAnsi" w:hAnsiTheme="minorHAnsi" w:cstheme="minorHAnsi"/>
                    <w:sz w:val="17"/>
                    <w:szCs w:val="17"/>
                  </w:rPr>
                  <w:t>Click here to enter text.</w:t>
                </w:r>
              </w:p>
            </w:tc>
          </w:sdtContent>
        </w:sdt>
      </w:tr>
      <w:tr w:rsidR="00F85435" w:rsidRPr="00343A76" w14:paraId="5C5414B4" w14:textId="77777777" w:rsidTr="003F5719">
        <w:trPr>
          <w:trHeight w:val="518"/>
        </w:trPr>
        <w:tc>
          <w:tcPr>
            <w:tcW w:w="2207" w:type="dxa"/>
            <w:shd w:val="clear" w:color="auto" w:fill="F2F2F2" w:themeFill="background1" w:themeFillShade="F2"/>
          </w:tcPr>
          <w:p w14:paraId="07DA96F9" w14:textId="20AB2E76" w:rsidR="00F85435" w:rsidRDefault="00F85435" w:rsidP="00822A68">
            <w:pPr>
              <w:spacing w:line="276" w:lineRule="auto"/>
              <w:rPr>
                <w:rFonts w:ascii="Arial" w:hAnsi="Arial" w:cs="Arial"/>
                <w:b/>
                <w:sz w:val="17"/>
                <w:szCs w:val="17"/>
              </w:rPr>
            </w:pPr>
            <w:r>
              <w:rPr>
                <w:rFonts w:ascii="Arial" w:hAnsi="Arial" w:cs="Arial"/>
                <w:b/>
                <w:sz w:val="17"/>
                <w:szCs w:val="17"/>
              </w:rPr>
              <w:t>Number of co-applicants</w:t>
            </w:r>
          </w:p>
        </w:tc>
        <w:sdt>
          <w:sdtPr>
            <w:rPr>
              <w:rFonts w:asciiTheme="minorHAnsi" w:hAnsiTheme="minorHAnsi" w:cstheme="minorHAnsi"/>
              <w:sz w:val="17"/>
              <w:szCs w:val="17"/>
            </w:rPr>
            <w:id w:val="-1983613249"/>
            <w:placeholder>
              <w:docPart w:val="CA738A9C7F0DF642BEFE244A971AFD5F"/>
            </w:placeholder>
            <w:showingPlcHdr/>
          </w:sdtPr>
          <w:sdtEndPr/>
          <w:sdtContent>
            <w:tc>
              <w:tcPr>
                <w:tcW w:w="6486" w:type="dxa"/>
              </w:tcPr>
              <w:p w14:paraId="67DE75A4" w14:textId="6DE24926" w:rsidR="00F85435" w:rsidRPr="00F85435" w:rsidRDefault="00F85435" w:rsidP="00822A68">
                <w:pPr>
                  <w:widowControl w:val="0"/>
                  <w:tabs>
                    <w:tab w:val="left" w:pos="326"/>
                  </w:tabs>
                  <w:autoSpaceDE w:val="0"/>
                  <w:autoSpaceDN w:val="0"/>
                  <w:adjustRightInd w:val="0"/>
                  <w:rPr>
                    <w:rFonts w:asciiTheme="minorHAnsi" w:hAnsiTheme="minorHAnsi" w:cstheme="minorHAnsi"/>
                    <w:sz w:val="17"/>
                    <w:szCs w:val="17"/>
                  </w:rPr>
                </w:pPr>
                <w:r w:rsidRPr="00F85435">
                  <w:rPr>
                    <w:rStyle w:val="PlaceholderText"/>
                    <w:rFonts w:asciiTheme="minorHAnsi" w:hAnsiTheme="minorHAnsi" w:cstheme="minorHAnsi"/>
                    <w:sz w:val="17"/>
                    <w:szCs w:val="17"/>
                  </w:rPr>
                  <w:t>Click here to enter text.</w:t>
                </w:r>
              </w:p>
            </w:tc>
          </w:sdtContent>
        </w:sdt>
      </w:tr>
      <w:tr w:rsidR="00F85435" w:rsidRPr="00343A76" w14:paraId="67814EF3" w14:textId="77777777" w:rsidTr="003F5719">
        <w:trPr>
          <w:trHeight w:val="518"/>
        </w:trPr>
        <w:tc>
          <w:tcPr>
            <w:tcW w:w="2207" w:type="dxa"/>
            <w:shd w:val="clear" w:color="auto" w:fill="F2F2F2" w:themeFill="background1" w:themeFillShade="F2"/>
          </w:tcPr>
          <w:p w14:paraId="151AAD7A" w14:textId="66BEA80D" w:rsidR="00F85435" w:rsidRDefault="00F85435" w:rsidP="00822A68">
            <w:pPr>
              <w:spacing w:line="276" w:lineRule="auto"/>
              <w:rPr>
                <w:rFonts w:ascii="Arial" w:hAnsi="Arial" w:cs="Arial"/>
                <w:b/>
                <w:sz w:val="17"/>
                <w:szCs w:val="17"/>
              </w:rPr>
            </w:pPr>
            <w:r>
              <w:rPr>
                <w:rFonts w:ascii="Arial" w:hAnsi="Arial" w:cs="Arial"/>
                <w:b/>
                <w:sz w:val="17"/>
                <w:szCs w:val="17"/>
              </w:rPr>
              <w:t>Number of associated applicants</w:t>
            </w:r>
          </w:p>
        </w:tc>
        <w:sdt>
          <w:sdtPr>
            <w:rPr>
              <w:rFonts w:asciiTheme="minorHAnsi" w:hAnsiTheme="minorHAnsi" w:cstheme="minorHAnsi"/>
              <w:sz w:val="17"/>
              <w:szCs w:val="17"/>
            </w:rPr>
            <w:id w:val="-1438061952"/>
            <w:placeholder>
              <w:docPart w:val="AAA215286567AA4C87003E4ADA2AA898"/>
            </w:placeholder>
            <w:showingPlcHdr/>
          </w:sdtPr>
          <w:sdtEndPr/>
          <w:sdtContent>
            <w:tc>
              <w:tcPr>
                <w:tcW w:w="6486" w:type="dxa"/>
              </w:tcPr>
              <w:p w14:paraId="3B7DE32F" w14:textId="4CC19FF7" w:rsidR="00F85435" w:rsidRPr="00AE7C03" w:rsidRDefault="00F85435" w:rsidP="00822A68">
                <w:pPr>
                  <w:widowControl w:val="0"/>
                  <w:tabs>
                    <w:tab w:val="left" w:pos="326"/>
                  </w:tabs>
                  <w:autoSpaceDE w:val="0"/>
                  <w:autoSpaceDN w:val="0"/>
                  <w:adjustRightInd w:val="0"/>
                  <w:rPr>
                    <w:rFonts w:asciiTheme="minorHAnsi" w:hAnsiTheme="minorHAnsi" w:cstheme="minorHAnsi"/>
                    <w:sz w:val="17"/>
                    <w:szCs w:val="17"/>
                  </w:rPr>
                </w:pPr>
                <w:r w:rsidRPr="00AE7C03">
                  <w:rPr>
                    <w:rStyle w:val="PlaceholderText"/>
                    <w:rFonts w:asciiTheme="minorHAnsi" w:hAnsiTheme="minorHAnsi" w:cstheme="minorHAnsi"/>
                    <w:sz w:val="17"/>
                    <w:szCs w:val="17"/>
                  </w:rPr>
                  <w:t>Click here to enter text.</w:t>
                </w:r>
              </w:p>
            </w:tc>
          </w:sdtContent>
        </w:sdt>
      </w:tr>
      <w:tr w:rsidR="00822A68" w:rsidRPr="00343A76" w14:paraId="0A605B45" w14:textId="77777777" w:rsidTr="003F5719">
        <w:trPr>
          <w:trHeight w:val="518"/>
        </w:trPr>
        <w:tc>
          <w:tcPr>
            <w:tcW w:w="2207" w:type="dxa"/>
            <w:shd w:val="clear" w:color="auto" w:fill="F2F2F2" w:themeFill="background1" w:themeFillShade="F2"/>
          </w:tcPr>
          <w:p w14:paraId="75B89F46" w14:textId="55970129" w:rsidR="00822A68" w:rsidRPr="007C57D6" w:rsidRDefault="00822A68" w:rsidP="00822A68">
            <w:pPr>
              <w:spacing w:line="276" w:lineRule="auto"/>
              <w:rPr>
                <w:rFonts w:ascii="Arial" w:hAnsi="Arial" w:cs="Arial"/>
                <w:b/>
                <w:sz w:val="17"/>
                <w:szCs w:val="17"/>
              </w:rPr>
            </w:pPr>
            <w:r>
              <w:rPr>
                <w:rFonts w:ascii="Arial" w:hAnsi="Arial" w:cs="Arial"/>
                <w:b/>
                <w:sz w:val="17"/>
                <w:szCs w:val="17"/>
              </w:rPr>
              <w:t>Type of project</w:t>
            </w:r>
          </w:p>
        </w:tc>
        <w:tc>
          <w:tcPr>
            <w:tcW w:w="6486" w:type="dxa"/>
          </w:tcPr>
          <w:p w14:paraId="4C0EF31D" w14:textId="3BFC0F98" w:rsidR="00822A68" w:rsidRPr="00343A76" w:rsidRDefault="00F27B1D" w:rsidP="00822A68">
            <w:pPr>
              <w:widowControl w:val="0"/>
              <w:tabs>
                <w:tab w:val="left" w:pos="326"/>
              </w:tabs>
              <w:autoSpaceDE w:val="0"/>
              <w:autoSpaceDN w:val="0"/>
              <w:adjustRightInd w:val="0"/>
              <w:rPr>
                <w:rFonts w:ascii="Arial" w:hAnsi="Arial" w:cs="Arial"/>
                <w:sz w:val="18"/>
                <w:szCs w:val="18"/>
              </w:rPr>
            </w:pPr>
            <w:sdt>
              <w:sdtPr>
                <w:rPr>
                  <w:rFonts w:ascii="Arial" w:hAnsi="Arial" w:cs="Arial"/>
                  <w:sz w:val="17"/>
                  <w:szCs w:val="17"/>
                </w:rPr>
                <w:id w:val="-128093854"/>
                <w14:checkbox>
                  <w14:checked w14:val="0"/>
                  <w14:checkedState w14:val="2612" w14:font="MS Gothic"/>
                  <w14:uncheckedState w14:val="2610" w14:font="MS Gothic"/>
                </w14:checkbox>
              </w:sdtPr>
              <w:sdtEndPr/>
              <w:sdtContent>
                <w:r w:rsidR="00822A68">
                  <w:rPr>
                    <w:rFonts w:ascii="MS Gothic" w:eastAsia="MS Gothic" w:hAnsi="MS Gothic" w:cs="Arial" w:hint="eastAsia"/>
                    <w:sz w:val="17"/>
                    <w:szCs w:val="17"/>
                  </w:rPr>
                  <w:t>☐</w:t>
                </w:r>
              </w:sdtContent>
            </w:sdt>
            <w:r w:rsidR="00822A68">
              <w:rPr>
                <w:rFonts w:ascii="Arial" w:hAnsi="Arial" w:cs="Arial"/>
                <w:sz w:val="18"/>
                <w:szCs w:val="18"/>
              </w:rPr>
              <w:t xml:space="preserve"> </w:t>
            </w:r>
            <w:r w:rsidR="00822A68">
              <w:rPr>
                <w:rFonts w:ascii="Arial" w:hAnsi="Arial" w:cs="Arial"/>
                <w:b/>
                <w:sz w:val="18"/>
                <w:szCs w:val="18"/>
              </w:rPr>
              <w:t>Infrastructure development project</w:t>
            </w:r>
            <w:r w:rsidR="00822A68" w:rsidRPr="00343A76">
              <w:rPr>
                <w:rFonts w:ascii="Arial" w:hAnsi="Arial" w:cs="Arial"/>
                <w:sz w:val="18"/>
                <w:szCs w:val="18"/>
              </w:rPr>
              <w:t xml:space="preserve"> </w:t>
            </w:r>
          </w:p>
          <w:p w14:paraId="74916F1B" w14:textId="060BBC7B" w:rsidR="00822A68" w:rsidRPr="00343A76" w:rsidRDefault="00F27B1D" w:rsidP="00822A68">
            <w:pPr>
              <w:widowControl w:val="0"/>
              <w:tabs>
                <w:tab w:val="left" w:pos="326"/>
              </w:tabs>
              <w:autoSpaceDE w:val="0"/>
              <w:autoSpaceDN w:val="0"/>
              <w:adjustRightInd w:val="0"/>
              <w:rPr>
                <w:rFonts w:ascii="Arial" w:hAnsi="Arial" w:cs="Arial"/>
                <w:sz w:val="18"/>
                <w:szCs w:val="18"/>
              </w:rPr>
            </w:pPr>
            <w:sdt>
              <w:sdtPr>
                <w:rPr>
                  <w:rFonts w:ascii="Arial" w:hAnsi="Arial" w:cs="Arial"/>
                  <w:sz w:val="17"/>
                  <w:szCs w:val="17"/>
                </w:rPr>
                <w:id w:val="-1809621552"/>
                <w14:checkbox>
                  <w14:checked w14:val="0"/>
                  <w14:checkedState w14:val="2612" w14:font="MS Gothic"/>
                  <w14:uncheckedState w14:val="2610" w14:font="MS Gothic"/>
                </w14:checkbox>
              </w:sdtPr>
              <w:sdtEndPr/>
              <w:sdtContent>
                <w:r w:rsidR="00822A68">
                  <w:rPr>
                    <w:rFonts w:ascii="MS Gothic" w:eastAsia="MS Gothic" w:hAnsi="MS Gothic" w:cs="Arial" w:hint="eastAsia"/>
                    <w:sz w:val="17"/>
                    <w:szCs w:val="17"/>
                  </w:rPr>
                  <w:t>☐</w:t>
                </w:r>
              </w:sdtContent>
            </w:sdt>
            <w:r w:rsidR="00822A68" w:rsidRPr="00343A76">
              <w:rPr>
                <w:rFonts w:ascii="Arial" w:hAnsi="Arial" w:cs="Arial"/>
                <w:sz w:val="18"/>
                <w:szCs w:val="18"/>
              </w:rPr>
              <w:t xml:space="preserve"> </w:t>
            </w:r>
            <w:r w:rsidR="00822A68">
              <w:rPr>
                <w:rFonts w:ascii="Arial" w:hAnsi="Arial" w:cs="Arial"/>
                <w:b/>
                <w:sz w:val="18"/>
                <w:szCs w:val="18"/>
              </w:rPr>
              <w:t>Driver</w:t>
            </w:r>
            <w:r w:rsidR="00822A68" w:rsidRPr="00343A76">
              <w:rPr>
                <w:rFonts w:ascii="Arial" w:hAnsi="Arial" w:cs="Arial"/>
                <w:b/>
                <w:sz w:val="18"/>
                <w:szCs w:val="18"/>
              </w:rPr>
              <w:t xml:space="preserve"> project</w:t>
            </w:r>
            <w:r w:rsidR="00822A68" w:rsidRPr="00343A76">
              <w:rPr>
                <w:rFonts w:ascii="Arial" w:hAnsi="Arial" w:cs="Arial"/>
                <w:sz w:val="18"/>
                <w:szCs w:val="18"/>
              </w:rPr>
              <w:t xml:space="preserve"> </w:t>
            </w:r>
          </w:p>
        </w:tc>
      </w:tr>
      <w:tr w:rsidR="00822A68" w:rsidRPr="007C57D6" w14:paraId="11212E6A" w14:textId="77777777" w:rsidTr="003F5719">
        <w:trPr>
          <w:trHeight w:val="337"/>
        </w:trPr>
        <w:tc>
          <w:tcPr>
            <w:tcW w:w="2207" w:type="dxa"/>
            <w:shd w:val="clear" w:color="auto" w:fill="F2F2F2" w:themeFill="background1" w:themeFillShade="F2"/>
            <w:vAlign w:val="center"/>
          </w:tcPr>
          <w:p w14:paraId="2D9A0E4E" w14:textId="2094059C" w:rsidR="00822A68" w:rsidRPr="007C57D6" w:rsidRDefault="003826EC" w:rsidP="009F2AAE">
            <w:pPr>
              <w:spacing w:line="276" w:lineRule="auto"/>
              <w:rPr>
                <w:rFonts w:ascii="Arial" w:hAnsi="Arial" w:cs="Arial"/>
                <w:b/>
                <w:sz w:val="17"/>
                <w:szCs w:val="17"/>
              </w:rPr>
            </w:pPr>
            <w:r w:rsidRPr="003826EC">
              <w:rPr>
                <w:rFonts w:ascii="Arial" w:hAnsi="Arial" w:cs="Arial"/>
                <w:b/>
                <w:sz w:val="17"/>
                <w:szCs w:val="17"/>
              </w:rPr>
              <w:t>Joint SPHN-PHRT project application</w:t>
            </w:r>
          </w:p>
        </w:tc>
        <w:tc>
          <w:tcPr>
            <w:tcW w:w="6486" w:type="dxa"/>
          </w:tcPr>
          <w:p w14:paraId="03BD9871" w14:textId="7EE551CA" w:rsidR="00822A68" w:rsidRPr="00343A76" w:rsidRDefault="00F27B1D" w:rsidP="009F2AAE">
            <w:pPr>
              <w:widowControl w:val="0"/>
              <w:tabs>
                <w:tab w:val="left" w:pos="326"/>
              </w:tabs>
              <w:autoSpaceDE w:val="0"/>
              <w:autoSpaceDN w:val="0"/>
              <w:adjustRightInd w:val="0"/>
              <w:rPr>
                <w:rFonts w:ascii="Arial" w:hAnsi="Arial" w:cs="Arial"/>
                <w:sz w:val="18"/>
                <w:szCs w:val="18"/>
              </w:rPr>
            </w:pPr>
            <w:sdt>
              <w:sdtPr>
                <w:rPr>
                  <w:rFonts w:ascii="Arial" w:hAnsi="Arial" w:cs="Arial"/>
                  <w:sz w:val="17"/>
                  <w:szCs w:val="17"/>
                </w:rPr>
                <w:id w:val="705603178"/>
                <w14:checkbox>
                  <w14:checked w14:val="0"/>
                  <w14:checkedState w14:val="2612" w14:font="MS Gothic"/>
                  <w14:uncheckedState w14:val="2610" w14:font="MS Gothic"/>
                </w14:checkbox>
              </w:sdtPr>
              <w:sdtEndPr/>
              <w:sdtContent>
                <w:r w:rsidR="00822A68">
                  <w:rPr>
                    <w:rFonts w:ascii="MS Gothic" w:eastAsia="MS Gothic" w:hAnsi="MS Gothic" w:cs="Arial" w:hint="eastAsia"/>
                    <w:sz w:val="17"/>
                    <w:szCs w:val="17"/>
                  </w:rPr>
                  <w:t>☐</w:t>
                </w:r>
              </w:sdtContent>
            </w:sdt>
            <w:r w:rsidR="00822A68">
              <w:rPr>
                <w:rFonts w:ascii="Arial" w:hAnsi="Arial" w:cs="Arial"/>
                <w:sz w:val="18"/>
                <w:szCs w:val="18"/>
              </w:rPr>
              <w:t xml:space="preserve"> </w:t>
            </w:r>
            <w:r w:rsidR="00822A68" w:rsidRPr="00822A68">
              <w:rPr>
                <w:rFonts w:ascii="Arial" w:hAnsi="Arial" w:cs="Arial"/>
                <w:b/>
                <w:sz w:val="18"/>
                <w:szCs w:val="18"/>
              </w:rPr>
              <w:t xml:space="preserve">Yes </w:t>
            </w:r>
          </w:p>
          <w:p w14:paraId="0A238E92" w14:textId="118BF457" w:rsidR="00822A68" w:rsidRPr="007C57D6" w:rsidRDefault="00F27B1D" w:rsidP="00822A68">
            <w:pPr>
              <w:spacing w:line="276" w:lineRule="auto"/>
              <w:rPr>
                <w:rFonts w:ascii="Arial" w:hAnsi="Arial" w:cs="Arial"/>
                <w:sz w:val="17"/>
                <w:szCs w:val="17"/>
              </w:rPr>
            </w:pPr>
            <w:sdt>
              <w:sdtPr>
                <w:rPr>
                  <w:rFonts w:ascii="Arial" w:hAnsi="Arial" w:cs="Arial"/>
                  <w:sz w:val="17"/>
                  <w:szCs w:val="17"/>
                </w:rPr>
                <w:id w:val="-1736857113"/>
                <w14:checkbox>
                  <w14:checked w14:val="0"/>
                  <w14:checkedState w14:val="2612" w14:font="MS Gothic"/>
                  <w14:uncheckedState w14:val="2610" w14:font="MS Gothic"/>
                </w14:checkbox>
              </w:sdtPr>
              <w:sdtEndPr/>
              <w:sdtContent>
                <w:r w:rsidR="00822A68">
                  <w:rPr>
                    <w:rFonts w:ascii="MS Gothic" w:eastAsia="MS Gothic" w:hAnsi="MS Gothic" w:cs="Arial" w:hint="eastAsia"/>
                    <w:sz w:val="17"/>
                    <w:szCs w:val="17"/>
                  </w:rPr>
                  <w:t>☐</w:t>
                </w:r>
              </w:sdtContent>
            </w:sdt>
            <w:r w:rsidR="00822A68" w:rsidRPr="00343A76">
              <w:rPr>
                <w:rFonts w:ascii="Arial" w:hAnsi="Arial" w:cs="Arial"/>
                <w:sz w:val="18"/>
                <w:szCs w:val="18"/>
              </w:rPr>
              <w:t xml:space="preserve"> </w:t>
            </w:r>
            <w:r w:rsidR="00822A68">
              <w:rPr>
                <w:rFonts w:ascii="Arial" w:hAnsi="Arial" w:cs="Arial"/>
                <w:b/>
                <w:sz w:val="18"/>
                <w:szCs w:val="18"/>
              </w:rPr>
              <w:t>No</w:t>
            </w:r>
            <w:r w:rsidR="00822A68" w:rsidRPr="00343A76">
              <w:rPr>
                <w:rFonts w:ascii="Arial" w:hAnsi="Arial" w:cs="Arial"/>
                <w:sz w:val="18"/>
                <w:szCs w:val="18"/>
              </w:rPr>
              <w:t xml:space="preserve"> </w:t>
            </w:r>
          </w:p>
        </w:tc>
      </w:tr>
      <w:tr w:rsidR="00923E30" w:rsidRPr="007C57D6" w14:paraId="68E4EA51" w14:textId="77777777" w:rsidTr="00796959">
        <w:trPr>
          <w:trHeight w:val="283"/>
        </w:trPr>
        <w:tc>
          <w:tcPr>
            <w:tcW w:w="2207" w:type="dxa"/>
            <w:shd w:val="clear" w:color="auto" w:fill="F2F2F2" w:themeFill="background1" w:themeFillShade="F2"/>
            <w:vAlign w:val="center"/>
          </w:tcPr>
          <w:p w14:paraId="1503D88A" w14:textId="6A605147" w:rsidR="00923E30" w:rsidRDefault="00923E30" w:rsidP="009F2AAE">
            <w:pPr>
              <w:spacing w:line="276" w:lineRule="auto"/>
              <w:rPr>
                <w:rFonts w:ascii="Arial" w:hAnsi="Arial" w:cs="Arial"/>
                <w:b/>
                <w:sz w:val="17"/>
                <w:szCs w:val="17"/>
              </w:rPr>
            </w:pPr>
            <w:r>
              <w:rPr>
                <w:rFonts w:ascii="Arial" w:hAnsi="Arial" w:cs="Arial"/>
                <w:b/>
                <w:sz w:val="17"/>
                <w:szCs w:val="17"/>
              </w:rPr>
              <w:t>This application is a resubmission</w:t>
            </w:r>
          </w:p>
        </w:tc>
        <w:tc>
          <w:tcPr>
            <w:tcW w:w="6486" w:type="dxa"/>
          </w:tcPr>
          <w:p w14:paraId="0345C3A4" w14:textId="77777777" w:rsidR="00923E30" w:rsidRPr="00343A76" w:rsidRDefault="00F27B1D" w:rsidP="00FD1DD9">
            <w:pPr>
              <w:widowControl w:val="0"/>
              <w:tabs>
                <w:tab w:val="left" w:pos="326"/>
              </w:tabs>
              <w:autoSpaceDE w:val="0"/>
              <w:autoSpaceDN w:val="0"/>
              <w:adjustRightInd w:val="0"/>
              <w:rPr>
                <w:rFonts w:ascii="Arial" w:hAnsi="Arial" w:cs="Arial"/>
                <w:sz w:val="18"/>
                <w:szCs w:val="18"/>
              </w:rPr>
            </w:pPr>
            <w:sdt>
              <w:sdtPr>
                <w:rPr>
                  <w:rFonts w:ascii="Arial" w:hAnsi="Arial" w:cs="Arial"/>
                  <w:sz w:val="17"/>
                  <w:szCs w:val="17"/>
                </w:rPr>
                <w:id w:val="1919362163"/>
                <w14:checkbox>
                  <w14:checked w14:val="0"/>
                  <w14:checkedState w14:val="2612" w14:font="MS Gothic"/>
                  <w14:uncheckedState w14:val="2610" w14:font="MS Gothic"/>
                </w14:checkbox>
              </w:sdtPr>
              <w:sdtEndPr/>
              <w:sdtContent>
                <w:r w:rsidR="00923E30">
                  <w:rPr>
                    <w:rFonts w:ascii="MS Gothic" w:eastAsia="MS Gothic" w:hAnsi="MS Gothic" w:cs="Arial" w:hint="eastAsia"/>
                    <w:sz w:val="17"/>
                    <w:szCs w:val="17"/>
                  </w:rPr>
                  <w:t>☐</w:t>
                </w:r>
              </w:sdtContent>
            </w:sdt>
            <w:r w:rsidR="00923E30">
              <w:rPr>
                <w:rFonts w:ascii="Arial" w:hAnsi="Arial" w:cs="Arial"/>
                <w:sz w:val="18"/>
                <w:szCs w:val="18"/>
              </w:rPr>
              <w:t xml:space="preserve"> </w:t>
            </w:r>
            <w:r w:rsidR="00923E30" w:rsidRPr="00822A68">
              <w:rPr>
                <w:rFonts w:ascii="Arial" w:hAnsi="Arial" w:cs="Arial"/>
                <w:b/>
                <w:sz w:val="18"/>
                <w:szCs w:val="18"/>
              </w:rPr>
              <w:t xml:space="preserve">Yes </w:t>
            </w:r>
          </w:p>
          <w:p w14:paraId="4F96D7E2" w14:textId="266F2519" w:rsidR="00923E30" w:rsidRDefault="00F27B1D" w:rsidP="009F2AAE">
            <w:pPr>
              <w:widowControl w:val="0"/>
              <w:tabs>
                <w:tab w:val="left" w:pos="326"/>
              </w:tabs>
              <w:autoSpaceDE w:val="0"/>
              <w:autoSpaceDN w:val="0"/>
              <w:adjustRightInd w:val="0"/>
              <w:rPr>
                <w:rFonts w:ascii="Arial" w:hAnsi="Arial" w:cs="Arial"/>
                <w:sz w:val="17"/>
                <w:szCs w:val="17"/>
              </w:rPr>
            </w:pPr>
            <w:sdt>
              <w:sdtPr>
                <w:rPr>
                  <w:rFonts w:ascii="Arial" w:hAnsi="Arial" w:cs="Arial"/>
                  <w:sz w:val="17"/>
                  <w:szCs w:val="17"/>
                </w:rPr>
                <w:id w:val="-1623061723"/>
                <w14:checkbox>
                  <w14:checked w14:val="0"/>
                  <w14:checkedState w14:val="2612" w14:font="MS Gothic"/>
                  <w14:uncheckedState w14:val="2610" w14:font="MS Gothic"/>
                </w14:checkbox>
              </w:sdtPr>
              <w:sdtEndPr/>
              <w:sdtContent>
                <w:r w:rsidR="00923E30">
                  <w:rPr>
                    <w:rFonts w:ascii="MS Gothic" w:eastAsia="MS Gothic" w:hAnsi="MS Gothic" w:cs="Arial" w:hint="eastAsia"/>
                    <w:sz w:val="17"/>
                    <w:szCs w:val="17"/>
                  </w:rPr>
                  <w:t>☐</w:t>
                </w:r>
              </w:sdtContent>
            </w:sdt>
            <w:r w:rsidR="00923E30" w:rsidRPr="00343A76">
              <w:rPr>
                <w:rFonts w:ascii="Arial" w:hAnsi="Arial" w:cs="Arial"/>
                <w:sz w:val="18"/>
                <w:szCs w:val="18"/>
              </w:rPr>
              <w:t xml:space="preserve"> </w:t>
            </w:r>
            <w:r w:rsidR="00923E30">
              <w:rPr>
                <w:rFonts w:ascii="Arial" w:hAnsi="Arial" w:cs="Arial"/>
                <w:b/>
                <w:sz w:val="18"/>
                <w:szCs w:val="18"/>
              </w:rPr>
              <w:t>No</w:t>
            </w:r>
            <w:r w:rsidR="00923E30" w:rsidRPr="00343A76">
              <w:rPr>
                <w:rFonts w:ascii="Arial" w:hAnsi="Arial" w:cs="Arial"/>
                <w:sz w:val="18"/>
                <w:szCs w:val="18"/>
              </w:rPr>
              <w:t xml:space="preserve"> </w:t>
            </w:r>
          </w:p>
        </w:tc>
      </w:tr>
      <w:tr w:rsidR="00923E30" w:rsidRPr="007C57D6" w14:paraId="7B567AB8" w14:textId="77777777" w:rsidTr="00796959">
        <w:trPr>
          <w:trHeight w:val="283"/>
        </w:trPr>
        <w:tc>
          <w:tcPr>
            <w:tcW w:w="2207" w:type="dxa"/>
            <w:shd w:val="clear" w:color="auto" w:fill="F2F2F2" w:themeFill="background1" w:themeFillShade="F2"/>
            <w:vAlign w:val="center"/>
          </w:tcPr>
          <w:p w14:paraId="40FE54E6" w14:textId="2208B718" w:rsidR="00923E30" w:rsidRPr="007C57D6" w:rsidRDefault="00923E30" w:rsidP="009F2AAE">
            <w:pPr>
              <w:spacing w:line="276" w:lineRule="auto"/>
              <w:rPr>
                <w:rFonts w:ascii="Arial" w:hAnsi="Arial" w:cs="Arial"/>
                <w:b/>
                <w:sz w:val="17"/>
                <w:szCs w:val="17"/>
              </w:rPr>
            </w:pPr>
            <w:r>
              <w:rPr>
                <w:rFonts w:ascii="Arial" w:hAnsi="Arial" w:cs="Arial"/>
                <w:b/>
                <w:sz w:val="17"/>
                <w:szCs w:val="17"/>
              </w:rPr>
              <w:t>Host commitment letter provided by all applicants requesting funding from SPHN</w:t>
            </w:r>
          </w:p>
        </w:tc>
        <w:tc>
          <w:tcPr>
            <w:tcW w:w="6486" w:type="dxa"/>
          </w:tcPr>
          <w:p w14:paraId="694BACF5" w14:textId="77777777" w:rsidR="00923E30" w:rsidRDefault="00F27B1D" w:rsidP="009F2AAE">
            <w:pPr>
              <w:widowControl w:val="0"/>
              <w:tabs>
                <w:tab w:val="left" w:pos="326"/>
              </w:tabs>
              <w:autoSpaceDE w:val="0"/>
              <w:autoSpaceDN w:val="0"/>
              <w:adjustRightInd w:val="0"/>
              <w:rPr>
                <w:rFonts w:ascii="Arial" w:hAnsi="Arial" w:cs="Arial"/>
                <w:b/>
                <w:sz w:val="18"/>
                <w:szCs w:val="18"/>
              </w:rPr>
            </w:pPr>
            <w:sdt>
              <w:sdtPr>
                <w:rPr>
                  <w:rFonts w:ascii="Arial" w:hAnsi="Arial" w:cs="Arial"/>
                  <w:sz w:val="17"/>
                  <w:szCs w:val="17"/>
                </w:rPr>
                <w:id w:val="920294623"/>
                <w14:checkbox>
                  <w14:checked w14:val="0"/>
                  <w14:checkedState w14:val="2612" w14:font="MS Gothic"/>
                  <w14:uncheckedState w14:val="2610" w14:font="MS Gothic"/>
                </w14:checkbox>
              </w:sdtPr>
              <w:sdtEndPr/>
              <w:sdtContent>
                <w:r w:rsidR="00923E30">
                  <w:rPr>
                    <w:rFonts w:ascii="MS Gothic" w:eastAsia="MS Gothic" w:hAnsi="MS Gothic" w:cs="Arial" w:hint="eastAsia"/>
                    <w:sz w:val="17"/>
                    <w:szCs w:val="17"/>
                  </w:rPr>
                  <w:t>☐</w:t>
                </w:r>
              </w:sdtContent>
            </w:sdt>
            <w:r w:rsidR="00923E30">
              <w:rPr>
                <w:rFonts w:ascii="Arial" w:hAnsi="Arial" w:cs="Arial"/>
                <w:sz w:val="18"/>
                <w:szCs w:val="18"/>
              </w:rPr>
              <w:t xml:space="preserve"> </w:t>
            </w:r>
            <w:r w:rsidR="00923E30" w:rsidRPr="00822A68">
              <w:rPr>
                <w:rFonts w:ascii="Arial" w:hAnsi="Arial" w:cs="Arial"/>
                <w:b/>
                <w:sz w:val="18"/>
                <w:szCs w:val="18"/>
              </w:rPr>
              <w:t xml:space="preserve">Yes </w:t>
            </w:r>
          </w:p>
          <w:p w14:paraId="36E32168" w14:textId="77777777" w:rsidR="00923E30" w:rsidRPr="00343A76" w:rsidRDefault="00F27B1D" w:rsidP="009F2AAE">
            <w:pPr>
              <w:widowControl w:val="0"/>
              <w:tabs>
                <w:tab w:val="left" w:pos="326"/>
              </w:tabs>
              <w:autoSpaceDE w:val="0"/>
              <w:autoSpaceDN w:val="0"/>
              <w:adjustRightInd w:val="0"/>
              <w:rPr>
                <w:rFonts w:ascii="Arial" w:hAnsi="Arial" w:cs="Arial"/>
                <w:sz w:val="18"/>
                <w:szCs w:val="18"/>
              </w:rPr>
            </w:pPr>
            <w:sdt>
              <w:sdtPr>
                <w:rPr>
                  <w:rFonts w:ascii="Arial" w:hAnsi="Arial" w:cs="Arial"/>
                  <w:sz w:val="17"/>
                  <w:szCs w:val="17"/>
                </w:rPr>
                <w:id w:val="1665361361"/>
                <w14:checkbox>
                  <w14:checked w14:val="0"/>
                  <w14:checkedState w14:val="2612" w14:font="MS Gothic"/>
                  <w14:uncheckedState w14:val="2610" w14:font="MS Gothic"/>
                </w14:checkbox>
              </w:sdtPr>
              <w:sdtEndPr/>
              <w:sdtContent>
                <w:r w:rsidR="00923E30">
                  <w:rPr>
                    <w:rFonts w:ascii="MS Gothic" w:eastAsia="MS Gothic" w:hAnsi="MS Gothic" w:cs="Arial" w:hint="eastAsia"/>
                    <w:sz w:val="17"/>
                    <w:szCs w:val="17"/>
                  </w:rPr>
                  <w:t>☐</w:t>
                </w:r>
              </w:sdtContent>
            </w:sdt>
            <w:r w:rsidR="00923E30" w:rsidRPr="00343A76">
              <w:rPr>
                <w:rFonts w:ascii="Arial" w:hAnsi="Arial" w:cs="Arial"/>
                <w:sz w:val="18"/>
                <w:szCs w:val="18"/>
              </w:rPr>
              <w:t xml:space="preserve"> </w:t>
            </w:r>
            <w:r w:rsidR="00923E30">
              <w:rPr>
                <w:rFonts w:ascii="Arial" w:hAnsi="Arial" w:cs="Arial"/>
                <w:b/>
                <w:sz w:val="18"/>
                <w:szCs w:val="18"/>
              </w:rPr>
              <w:t>No – the missing letters will be sent by email until 12 July 2018.</w:t>
            </w:r>
          </w:p>
          <w:p w14:paraId="01DAAEAD" w14:textId="17371311" w:rsidR="00923E30" w:rsidRDefault="00923E30" w:rsidP="00B006A4">
            <w:pPr>
              <w:spacing w:line="276" w:lineRule="auto"/>
              <w:rPr>
                <w:rFonts w:ascii="Arial" w:hAnsi="Arial" w:cs="Arial"/>
                <w:sz w:val="18"/>
                <w:szCs w:val="18"/>
              </w:rPr>
            </w:pPr>
            <w:r>
              <w:rPr>
                <w:rFonts w:ascii="Arial" w:hAnsi="Arial" w:cs="Arial"/>
                <w:sz w:val="17"/>
                <w:szCs w:val="17"/>
              </w:rPr>
              <w:t>If NO, please specify for which applicant(s) the host commitment letter will follow:</w:t>
            </w:r>
            <w:r w:rsidRPr="00343A76">
              <w:rPr>
                <w:rFonts w:ascii="Arial" w:hAnsi="Arial" w:cs="Arial"/>
                <w:sz w:val="18"/>
                <w:szCs w:val="18"/>
              </w:rPr>
              <w:t xml:space="preserve"> </w:t>
            </w:r>
          </w:p>
          <w:sdt>
            <w:sdtPr>
              <w:rPr>
                <w:rFonts w:asciiTheme="minorHAnsi" w:hAnsiTheme="minorHAnsi" w:cstheme="minorHAnsi"/>
                <w:sz w:val="17"/>
                <w:szCs w:val="17"/>
              </w:rPr>
              <w:id w:val="-386346844"/>
              <w:showingPlcHdr/>
            </w:sdtPr>
            <w:sdtEndPr/>
            <w:sdtContent>
              <w:p w14:paraId="780BE4D3" w14:textId="49135D77" w:rsidR="00923E30" w:rsidRPr="007C57D6" w:rsidRDefault="00923E30" w:rsidP="00B006A4">
                <w:pPr>
                  <w:spacing w:line="276" w:lineRule="auto"/>
                  <w:rPr>
                    <w:rFonts w:ascii="Arial" w:hAnsi="Arial" w:cs="Arial"/>
                    <w:sz w:val="17"/>
                    <w:szCs w:val="17"/>
                  </w:rPr>
                </w:pPr>
                <w:r w:rsidRPr="00F85435">
                  <w:rPr>
                    <w:rStyle w:val="PlaceholderText"/>
                    <w:rFonts w:asciiTheme="minorHAnsi" w:hAnsiTheme="minorHAnsi" w:cstheme="minorHAnsi"/>
                    <w:sz w:val="17"/>
                    <w:szCs w:val="17"/>
                  </w:rPr>
                  <w:t>Click here to enter text.</w:t>
                </w:r>
              </w:p>
            </w:sdtContent>
          </w:sdt>
        </w:tc>
      </w:tr>
      <w:tr w:rsidR="00923E30" w:rsidRPr="007C57D6" w14:paraId="556EA678" w14:textId="77777777" w:rsidTr="00AE7C03">
        <w:trPr>
          <w:trHeight w:val="283"/>
        </w:trPr>
        <w:tc>
          <w:tcPr>
            <w:tcW w:w="2207" w:type="dxa"/>
            <w:shd w:val="clear" w:color="auto" w:fill="F2F2F2" w:themeFill="background1" w:themeFillShade="F2"/>
          </w:tcPr>
          <w:p w14:paraId="2FCEF81C" w14:textId="222C2C30" w:rsidR="00923E30" w:rsidRDefault="00923E30" w:rsidP="009F2AAE">
            <w:pPr>
              <w:spacing w:line="276" w:lineRule="auto"/>
              <w:rPr>
                <w:rFonts w:ascii="Arial" w:hAnsi="Arial" w:cs="Arial"/>
                <w:b/>
                <w:sz w:val="17"/>
                <w:szCs w:val="17"/>
              </w:rPr>
            </w:pPr>
            <w:r w:rsidRPr="009729D7">
              <w:rPr>
                <w:rFonts w:ascii="Arial" w:hAnsi="Arial" w:cs="Arial"/>
                <w:b/>
                <w:sz w:val="17"/>
                <w:szCs w:val="17"/>
              </w:rPr>
              <w:t>All necessary authorization and notification documents provided for the proposed project</w:t>
            </w:r>
          </w:p>
        </w:tc>
        <w:tc>
          <w:tcPr>
            <w:tcW w:w="6486" w:type="dxa"/>
          </w:tcPr>
          <w:p w14:paraId="57F41D22" w14:textId="77777777" w:rsidR="00923E30" w:rsidRDefault="00F27B1D" w:rsidP="00194A61">
            <w:pPr>
              <w:widowControl w:val="0"/>
              <w:tabs>
                <w:tab w:val="left" w:pos="326"/>
              </w:tabs>
              <w:autoSpaceDE w:val="0"/>
              <w:autoSpaceDN w:val="0"/>
              <w:adjustRightInd w:val="0"/>
              <w:rPr>
                <w:rFonts w:ascii="Arial" w:hAnsi="Arial" w:cs="Arial"/>
                <w:b/>
                <w:sz w:val="18"/>
                <w:szCs w:val="18"/>
              </w:rPr>
            </w:pPr>
            <w:sdt>
              <w:sdtPr>
                <w:rPr>
                  <w:rFonts w:ascii="Arial" w:hAnsi="Arial" w:cs="Arial"/>
                  <w:sz w:val="17"/>
                  <w:szCs w:val="17"/>
                </w:rPr>
                <w:id w:val="-669791851"/>
                <w14:checkbox>
                  <w14:checked w14:val="0"/>
                  <w14:checkedState w14:val="2612" w14:font="MS Gothic"/>
                  <w14:uncheckedState w14:val="2610" w14:font="MS Gothic"/>
                </w14:checkbox>
              </w:sdtPr>
              <w:sdtEndPr/>
              <w:sdtContent>
                <w:r w:rsidR="00923E30">
                  <w:rPr>
                    <w:rFonts w:ascii="MS Gothic" w:eastAsia="MS Gothic" w:hAnsi="MS Gothic" w:cs="Arial" w:hint="eastAsia"/>
                    <w:sz w:val="17"/>
                    <w:szCs w:val="17"/>
                  </w:rPr>
                  <w:t>☐</w:t>
                </w:r>
              </w:sdtContent>
            </w:sdt>
            <w:r w:rsidR="00923E30">
              <w:rPr>
                <w:rFonts w:ascii="Arial" w:hAnsi="Arial" w:cs="Arial"/>
                <w:sz w:val="18"/>
                <w:szCs w:val="18"/>
              </w:rPr>
              <w:t xml:space="preserve"> </w:t>
            </w:r>
            <w:r w:rsidR="00923E30" w:rsidRPr="00822A68">
              <w:rPr>
                <w:rFonts w:ascii="Arial" w:hAnsi="Arial" w:cs="Arial"/>
                <w:b/>
                <w:sz w:val="18"/>
                <w:szCs w:val="18"/>
              </w:rPr>
              <w:t xml:space="preserve">Yes </w:t>
            </w:r>
          </w:p>
          <w:p w14:paraId="3A618BBC" w14:textId="77777777" w:rsidR="00923E30" w:rsidRDefault="00F27B1D" w:rsidP="00194A61">
            <w:pPr>
              <w:spacing w:line="276" w:lineRule="auto"/>
              <w:rPr>
                <w:rFonts w:ascii="Arial" w:hAnsi="Arial" w:cs="Arial"/>
                <w:b/>
                <w:sz w:val="18"/>
                <w:szCs w:val="18"/>
              </w:rPr>
            </w:pPr>
            <w:sdt>
              <w:sdtPr>
                <w:rPr>
                  <w:rFonts w:ascii="Arial" w:hAnsi="Arial" w:cs="Arial"/>
                  <w:sz w:val="17"/>
                  <w:szCs w:val="17"/>
                </w:rPr>
                <w:id w:val="-837233142"/>
                <w14:checkbox>
                  <w14:checked w14:val="0"/>
                  <w14:checkedState w14:val="2612" w14:font="MS Gothic"/>
                  <w14:uncheckedState w14:val="2610" w14:font="MS Gothic"/>
                </w14:checkbox>
              </w:sdtPr>
              <w:sdtEndPr/>
              <w:sdtContent>
                <w:r w:rsidR="00923E30">
                  <w:rPr>
                    <w:rFonts w:ascii="MS Gothic" w:eastAsia="MS Gothic" w:hAnsi="MS Gothic" w:cs="Arial" w:hint="eastAsia"/>
                    <w:sz w:val="17"/>
                    <w:szCs w:val="17"/>
                  </w:rPr>
                  <w:t>☐</w:t>
                </w:r>
              </w:sdtContent>
            </w:sdt>
            <w:r w:rsidR="00923E30" w:rsidRPr="00343A76">
              <w:rPr>
                <w:rFonts w:ascii="Arial" w:hAnsi="Arial" w:cs="Arial"/>
                <w:sz w:val="18"/>
                <w:szCs w:val="18"/>
              </w:rPr>
              <w:t xml:space="preserve"> </w:t>
            </w:r>
            <w:r w:rsidR="00923E30">
              <w:rPr>
                <w:rFonts w:ascii="Arial" w:hAnsi="Arial" w:cs="Arial"/>
                <w:b/>
                <w:sz w:val="18"/>
                <w:szCs w:val="18"/>
              </w:rPr>
              <w:t>No</w:t>
            </w:r>
          </w:p>
          <w:p w14:paraId="32111C12" w14:textId="32F33EF8" w:rsidR="00923E30" w:rsidRPr="00AE7C03" w:rsidRDefault="00F27B1D" w:rsidP="00194A61">
            <w:pPr>
              <w:spacing w:line="276" w:lineRule="auto"/>
              <w:rPr>
                <w:rFonts w:ascii="Arial" w:hAnsi="Arial" w:cs="Arial"/>
                <w:b/>
                <w:sz w:val="18"/>
                <w:szCs w:val="18"/>
              </w:rPr>
            </w:pPr>
            <w:sdt>
              <w:sdtPr>
                <w:rPr>
                  <w:rFonts w:ascii="Arial" w:hAnsi="Arial" w:cs="Arial"/>
                  <w:sz w:val="17"/>
                  <w:szCs w:val="17"/>
                </w:rPr>
                <w:id w:val="-198016974"/>
                <w14:checkbox>
                  <w14:checked w14:val="0"/>
                  <w14:checkedState w14:val="2612" w14:font="MS Gothic"/>
                  <w14:uncheckedState w14:val="2610" w14:font="MS Gothic"/>
                </w14:checkbox>
              </w:sdtPr>
              <w:sdtEndPr/>
              <w:sdtContent>
                <w:r w:rsidR="00923E30">
                  <w:rPr>
                    <w:rFonts w:ascii="MS Gothic" w:eastAsia="MS Gothic" w:hAnsi="MS Gothic" w:cs="Arial" w:hint="eastAsia"/>
                    <w:sz w:val="17"/>
                    <w:szCs w:val="17"/>
                  </w:rPr>
                  <w:t>☐</w:t>
                </w:r>
              </w:sdtContent>
            </w:sdt>
            <w:r w:rsidR="00923E30" w:rsidRPr="00343A76">
              <w:rPr>
                <w:rFonts w:ascii="Arial" w:hAnsi="Arial" w:cs="Arial"/>
                <w:sz w:val="18"/>
                <w:szCs w:val="18"/>
              </w:rPr>
              <w:t xml:space="preserve"> </w:t>
            </w:r>
            <w:r w:rsidR="00923E30">
              <w:rPr>
                <w:rFonts w:ascii="Arial" w:hAnsi="Arial" w:cs="Arial"/>
                <w:b/>
                <w:sz w:val="18"/>
                <w:szCs w:val="18"/>
              </w:rPr>
              <w:t>Not required</w:t>
            </w:r>
          </w:p>
        </w:tc>
      </w:tr>
      <w:tr w:rsidR="00923E30" w:rsidRPr="007C57D6" w14:paraId="1FB96C2B" w14:textId="77777777" w:rsidTr="00AE7C03">
        <w:trPr>
          <w:trHeight w:val="283"/>
        </w:trPr>
        <w:tc>
          <w:tcPr>
            <w:tcW w:w="2207" w:type="dxa"/>
            <w:shd w:val="clear" w:color="auto" w:fill="F2F2F2" w:themeFill="background1" w:themeFillShade="F2"/>
          </w:tcPr>
          <w:p w14:paraId="7116BD08" w14:textId="787ED2D7" w:rsidR="00923E30" w:rsidRDefault="00923E30" w:rsidP="009F2AAE">
            <w:pPr>
              <w:spacing w:line="276" w:lineRule="auto"/>
              <w:rPr>
                <w:rFonts w:ascii="Arial" w:hAnsi="Arial" w:cs="Arial"/>
                <w:b/>
                <w:sz w:val="17"/>
                <w:szCs w:val="17"/>
              </w:rPr>
            </w:pPr>
            <w:r>
              <w:rPr>
                <w:rFonts w:ascii="Arial" w:hAnsi="Arial" w:cs="Arial"/>
                <w:b/>
                <w:sz w:val="17"/>
                <w:szCs w:val="17"/>
              </w:rPr>
              <w:t>Institutions involved</w:t>
            </w:r>
          </w:p>
        </w:tc>
        <w:sdt>
          <w:sdtPr>
            <w:rPr>
              <w:rFonts w:asciiTheme="minorHAnsi" w:hAnsiTheme="minorHAnsi" w:cstheme="minorHAnsi"/>
              <w:sz w:val="17"/>
              <w:szCs w:val="17"/>
            </w:rPr>
            <w:id w:val="429779143"/>
          </w:sdtPr>
          <w:sdtEndPr/>
          <w:sdtContent>
            <w:tc>
              <w:tcPr>
                <w:tcW w:w="6486" w:type="dxa"/>
              </w:tcPr>
              <w:p w14:paraId="105ECBB4" w14:textId="346B8B60" w:rsidR="00923E30" w:rsidRDefault="00923E30" w:rsidP="009F2AAE">
                <w:pPr>
                  <w:spacing w:line="276" w:lineRule="auto"/>
                  <w:rPr>
                    <w:rFonts w:ascii="Arial" w:hAnsi="Arial" w:cs="Arial"/>
                    <w:sz w:val="17"/>
                    <w:szCs w:val="17"/>
                  </w:rPr>
                </w:pPr>
                <w:r w:rsidRPr="00F428DD">
                  <w:rPr>
                    <w:rFonts w:asciiTheme="minorHAnsi" w:hAnsiTheme="minorHAnsi" w:cstheme="minorHAnsi"/>
                    <w:sz w:val="17"/>
                    <w:szCs w:val="17"/>
                  </w:rPr>
                  <w:t>e.g. EPFL, UZH, SCTO</w:t>
                </w:r>
              </w:p>
            </w:tc>
          </w:sdtContent>
        </w:sdt>
      </w:tr>
      <w:tr w:rsidR="00923E30" w:rsidRPr="007C57D6" w14:paraId="2680D739" w14:textId="77777777" w:rsidTr="003F5719">
        <w:trPr>
          <w:trHeight w:val="283"/>
        </w:trPr>
        <w:tc>
          <w:tcPr>
            <w:tcW w:w="2207" w:type="dxa"/>
            <w:shd w:val="clear" w:color="auto" w:fill="F2F2F2" w:themeFill="background1" w:themeFillShade="F2"/>
            <w:vAlign w:val="center"/>
          </w:tcPr>
          <w:p w14:paraId="113CF021" w14:textId="4E442ADE" w:rsidR="00923E30" w:rsidRPr="007C57D6" w:rsidRDefault="00923E30" w:rsidP="009F2AAE">
            <w:pPr>
              <w:spacing w:line="276" w:lineRule="auto"/>
              <w:rPr>
                <w:rFonts w:ascii="Arial" w:hAnsi="Arial" w:cs="Arial"/>
                <w:b/>
                <w:sz w:val="17"/>
                <w:szCs w:val="17"/>
              </w:rPr>
            </w:pPr>
            <w:r>
              <w:rPr>
                <w:rFonts w:ascii="Arial" w:hAnsi="Arial" w:cs="Arial"/>
                <w:b/>
                <w:sz w:val="17"/>
                <w:szCs w:val="17"/>
              </w:rPr>
              <w:t>Keywords (max. 5)</w:t>
            </w:r>
          </w:p>
        </w:tc>
        <w:sdt>
          <w:sdtPr>
            <w:rPr>
              <w:rFonts w:ascii="Arial" w:hAnsi="Arial" w:cs="Arial"/>
              <w:sz w:val="17"/>
              <w:szCs w:val="17"/>
            </w:rPr>
            <w:id w:val="-346564348"/>
            <w:showingPlcHdr/>
          </w:sdtPr>
          <w:sdtEndPr/>
          <w:sdtContent>
            <w:tc>
              <w:tcPr>
                <w:tcW w:w="6486" w:type="dxa"/>
                <w:vAlign w:val="center"/>
              </w:tcPr>
              <w:p w14:paraId="69D4DF21" w14:textId="77777777" w:rsidR="00923E30" w:rsidRPr="007C57D6" w:rsidRDefault="00923E30" w:rsidP="009F2AAE">
                <w:pPr>
                  <w:spacing w:line="276" w:lineRule="auto"/>
                  <w:rPr>
                    <w:rFonts w:ascii="Arial" w:hAnsi="Arial" w:cs="Arial"/>
                    <w:sz w:val="17"/>
                    <w:szCs w:val="17"/>
                  </w:rPr>
                </w:pPr>
                <w:r w:rsidRPr="007C57D6">
                  <w:rPr>
                    <w:rStyle w:val="PlaceholderText"/>
                    <w:sz w:val="17"/>
                    <w:szCs w:val="17"/>
                  </w:rPr>
                  <w:t>Click here to enter text.</w:t>
                </w:r>
              </w:p>
            </w:tc>
          </w:sdtContent>
        </w:sdt>
      </w:tr>
    </w:tbl>
    <w:p w14:paraId="7F989A8E" w14:textId="5B0B0C7F" w:rsidR="00F85435" w:rsidRDefault="00F85435" w:rsidP="00577E46">
      <w:pPr>
        <w:spacing w:line="276" w:lineRule="auto"/>
        <w:jc w:val="both"/>
        <w:rPr>
          <w:rFonts w:ascii="Arial" w:eastAsia="Arial" w:hAnsi="Arial" w:cs="Arial"/>
          <w:szCs w:val="20"/>
        </w:rPr>
      </w:pPr>
    </w:p>
    <w:p w14:paraId="0DAA9A46" w14:textId="77777777" w:rsidR="00C136AF" w:rsidRDefault="00C136AF">
      <w:pPr>
        <w:spacing w:after="200" w:line="276" w:lineRule="auto"/>
        <w:rPr>
          <w:rFonts w:ascii="Arial" w:eastAsia="Arial" w:hAnsi="Arial" w:cs="Arial"/>
          <w:szCs w:val="20"/>
        </w:rPr>
      </w:pPr>
    </w:p>
    <w:p w14:paraId="6F6B874C" w14:textId="77777777" w:rsidR="00C136AF" w:rsidRDefault="00C136AF">
      <w:pPr>
        <w:spacing w:after="200" w:line="276" w:lineRule="auto"/>
        <w:rPr>
          <w:rFonts w:ascii="Arial" w:eastAsia="Arial" w:hAnsi="Arial" w:cs="Arial"/>
          <w:sz w:val="18"/>
          <w:szCs w:val="18"/>
        </w:rPr>
      </w:pPr>
      <w:r w:rsidRPr="00AE7C03">
        <w:rPr>
          <w:rFonts w:ascii="Arial" w:eastAsia="Arial" w:hAnsi="Arial" w:cs="Arial"/>
          <w:sz w:val="18"/>
          <w:szCs w:val="18"/>
        </w:rPr>
        <w:t xml:space="preserve">The main applicant hereby confirms that all information provided, including the attachments, is true and correct and the proposal was prepared with the consent of the persons involved. </w:t>
      </w:r>
    </w:p>
    <w:p w14:paraId="7C7A716D" w14:textId="77777777" w:rsidR="00AE7C03" w:rsidRDefault="00AE7C03">
      <w:pPr>
        <w:spacing w:after="200" w:line="276" w:lineRule="auto"/>
        <w:rPr>
          <w:rFonts w:ascii="Arial" w:eastAsia="Arial" w:hAnsi="Arial" w:cs="Arial"/>
          <w:sz w:val="18"/>
          <w:szCs w:val="18"/>
        </w:rPr>
      </w:pPr>
    </w:p>
    <w:p w14:paraId="68DFF8E3" w14:textId="06DBA37A" w:rsidR="00C136AF" w:rsidRPr="00B006A4" w:rsidRDefault="00C136AF">
      <w:pPr>
        <w:spacing w:after="200" w:line="276" w:lineRule="auto"/>
        <w:rPr>
          <w:rFonts w:ascii="Arial" w:eastAsia="Arial" w:hAnsi="Arial" w:cs="Arial"/>
          <w:sz w:val="18"/>
          <w:szCs w:val="18"/>
        </w:rPr>
      </w:pPr>
      <w:r>
        <w:rPr>
          <w:rFonts w:ascii="Arial" w:eastAsia="Arial" w:hAnsi="Arial" w:cs="Arial"/>
          <w:sz w:val="18"/>
          <w:szCs w:val="18"/>
        </w:rPr>
        <w:t xml:space="preserve">Place, Date: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Signature: </w:t>
      </w:r>
      <w:r w:rsidR="00F85435" w:rsidRPr="00AE7C03">
        <w:rPr>
          <w:rFonts w:ascii="Arial" w:eastAsia="Arial" w:hAnsi="Arial" w:cs="Arial"/>
          <w:sz w:val="18"/>
          <w:szCs w:val="18"/>
        </w:rPr>
        <w:br w:type="page"/>
      </w:r>
    </w:p>
    <w:p w14:paraId="56690D16" w14:textId="0CDEC8F6" w:rsidR="00577E46" w:rsidRPr="001357B0" w:rsidRDefault="00822A68" w:rsidP="008B75D0">
      <w:pPr>
        <w:pStyle w:val="Heading1"/>
        <w:widowControl w:val="0"/>
        <w:numPr>
          <w:ilvl w:val="0"/>
          <w:numId w:val="14"/>
        </w:numPr>
        <w:spacing w:before="120" w:after="60"/>
        <w:ind w:hanging="360"/>
      </w:pPr>
      <w:r>
        <w:lastRenderedPageBreak/>
        <w:t>Applicant</w:t>
      </w:r>
      <w:r w:rsidR="001357B0">
        <w:t>s</w:t>
      </w:r>
      <w:r w:rsidR="00CF3074">
        <w:t xml:space="preserve"> details</w:t>
      </w:r>
      <w:r w:rsidR="00577E46">
        <w:t xml:space="preserve"> </w:t>
      </w:r>
    </w:p>
    <w:tbl>
      <w:tblPr>
        <w:tblStyle w:val="TableGrid"/>
        <w:tblW w:w="8693" w:type="dxa"/>
        <w:tblInd w:w="89" w:type="dxa"/>
        <w:tblLook w:val="04A0" w:firstRow="1" w:lastRow="0" w:firstColumn="1" w:lastColumn="0" w:noHBand="0" w:noVBand="1"/>
      </w:tblPr>
      <w:tblGrid>
        <w:gridCol w:w="2207"/>
        <w:gridCol w:w="6486"/>
      </w:tblGrid>
      <w:tr w:rsidR="00822A68" w:rsidRPr="007C57D6" w14:paraId="2F6E3EAF" w14:textId="77777777" w:rsidTr="003F5719">
        <w:trPr>
          <w:trHeight w:val="283"/>
        </w:trPr>
        <w:tc>
          <w:tcPr>
            <w:tcW w:w="2207" w:type="dxa"/>
            <w:shd w:val="clear" w:color="auto" w:fill="F2F2F2" w:themeFill="background1" w:themeFillShade="F2"/>
            <w:vAlign w:val="center"/>
          </w:tcPr>
          <w:p w14:paraId="06596494" w14:textId="77777777" w:rsidR="00822A68" w:rsidRDefault="00822A68" w:rsidP="009F2AAE">
            <w:pPr>
              <w:spacing w:line="276" w:lineRule="auto"/>
              <w:rPr>
                <w:rFonts w:ascii="Arial" w:hAnsi="Arial" w:cs="Arial"/>
                <w:b/>
                <w:sz w:val="17"/>
                <w:szCs w:val="17"/>
              </w:rPr>
            </w:pPr>
            <w:r>
              <w:rPr>
                <w:rFonts w:ascii="Arial" w:hAnsi="Arial" w:cs="Arial"/>
                <w:b/>
                <w:sz w:val="17"/>
                <w:szCs w:val="17"/>
              </w:rPr>
              <w:t xml:space="preserve">Main applicant </w:t>
            </w:r>
          </w:p>
          <w:p w14:paraId="340704C1" w14:textId="2E7435D8" w:rsidR="00822A68" w:rsidRPr="007C57D6" w:rsidRDefault="00822A68" w:rsidP="009F2AAE">
            <w:pPr>
              <w:spacing w:line="276" w:lineRule="auto"/>
              <w:rPr>
                <w:rFonts w:ascii="Arial" w:hAnsi="Arial" w:cs="Arial"/>
                <w:b/>
                <w:sz w:val="17"/>
                <w:szCs w:val="17"/>
              </w:rPr>
            </w:pPr>
            <w:r>
              <w:rPr>
                <w:rFonts w:ascii="Arial" w:hAnsi="Arial" w:cs="Arial"/>
                <w:b/>
                <w:sz w:val="17"/>
                <w:szCs w:val="17"/>
              </w:rPr>
              <w:t>(Last name/first name)</w:t>
            </w:r>
          </w:p>
        </w:tc>
        <w:tc>
          <w:tcPr>
            <w:tcW w:w="6486" w:type="dxa"/>
            <w:vAlign w:val="center"/>
          </w:tcPr>
          <w:p w14:paraId="0C4E35AF" w14:textId="77777777" w:rsidR="00822A68" w:rsidRPr="007C57D6" w:rsidRDefault="00F27B1D" w:rsidP="009F2AAE">
            <w:pPr>
              <w:spacing w:line="276" w:lineRule="auto"/>
              <w:rPr>
                <w:rFonts w:ascii="Arial" w:hAnsi="Arial" w:cs="Arial"/>
                <w:sz w:val="17"/>
                <w:szCs w:val="17"/>
              </w:rPr>
            </w:pPr>
            <w:sdt>
              <w:sdtPr>
                <w:rPr>
                  <w:rFonts w:ascii="Arial" w:hAnsi="Arial" w:cs="Arial"/>
                  <w:sz w:val="17"/>
                  <w:szCs w:val="17"/>
                </w:rPr>
                <w:id w:val="583494106"/>
                <w:showingPlcHdr/>
              </w:sdtPr>
              <w:sdtEndPr/>
              <w:sdtContent>
                <w:r w:rsidR="00822A68" w:rsidRPr="007C57D6">
                  <w:rPr>
                    <w:rStyle w:val="PlaceholderText"/>
                    <w:sz w:val="17"/>
                    <w:szCs w:val="17"/>
                  </w:rPr>
                  <w:t>Click here to enter text.</w:t>
                </w:r>
              </w:sdtContent>
            </w:sdt>
          </w:p>
        </w:tc>
      </w:tr>
      <w:tr w:rsidR="00822A68" w14:paraId="4432D6DE" w14:textId="77777777" w:rsidTr="003F5719">
        <w:trPr>
          <w:trHeight w:val="283"/>
        </w:trPr>
        <w:tc>
          <w:tcPr>
            <w:tcW w:w="2207" w:type="dxa"/>
            <w:shd w:val="clear" w:color="auto" w:fill="F2F2F2" w:themeFill="background1" w:themeFillShade="F2"/>
            <w:vAlign w:val="center"/>
          </w:tcPr>
          <w:p w14:paraId="33679DAF" w14:textId="7BD66FAD" w:rsidR="00822A68" w:rsidRDefault="00822A68" w:rsidP="009F2AAE">
            <w:pPr>
              <w:spacing w:line="276" w:lineRule="auto"/>
              <w:rPr>
                <w:rFonts w:ascii="Arial" w:hAnsi="Arial" w:cs="Arial"/>
                <w:b/>
                <w:sz w:val="17"/>
                <w:szCs w:val="17"/>
              </w:rPr>
            </w:pPr>
            <w:r>
              <w:rPr>
                <w:rFonts w:ascii="Arial" w:hAnsi="Arial" w:cs="Arial"/>
                <w:b/>
                <w:sz w:val="17"/>
                <w:szCs w:val="17"/>
              </w:rPr>
              <w:t>Position</w:t>
            </w:r>
          </w:p>
        </w:tc>
        <w:sdt>
          <w:sdtPr>
            <w:rPr>
              <w:rFonts w:ascii="Arial" w:hAnsi="Arial" w:cs="Arial"/>
              <w:sz w:val="17"/>
              <w:szCs w:val="17"/>
            </w:rPr>
            <w:id w:val="792714942"/>
            <w:showingPlcHdr/>
          </w:sdtPr>
          <w:sdtEndPr/>
          <w:sdtContent>
            <w:tc>
              <w:tcPr>
                <w:tcW w:w="6486" w:type="dxa"/>
                <w:vAlign w:val="center"/>
              </w:tcPr>
              <w:p w14:paraId="291921CF" w14:textId="77777777" w:rsidR="00822A68" w:rsidRDefault="00822A68" w:rsidP="009F2AAE">
                <w:pPr>
                  <w:spacing w:line="276" w:lineRule="auto"/>
                  <w:rPr>
                    <w:rFonts w:ascii="Arial" w:hAnsi="Arial" w:cs="Arial"/>
                    <w:sz w:val="17"/>
                    <w:szCs w:val="17"/>
                  </w:rPr>
                </w:pPr>
                <w:r w:rsidRPr="007C57D6">
                  <w:rPr>
                    <w:rStyle w:val="PlaceholderText"/>
                    <w:sz w:val="17"/>
                    <w:szCs w:val="17"/>
                  </w:rPr>
                  <w:t>Click here to enter text.</w:t>
                </w:r>
              </w:p>
            </w:tc>
          </w:sdtContent>
        </w:sdt>
      </w:tr>
      <w:tr w:rsidR="00822A68" w14:paraId="57BFB9CE" w14:textId="77777777" w:rsidTr="003F5719">
        <w:trPr>
          <w:trHeight w:val="283"/>
        </w:trPr>
        <w:tc>
          <w:tcPr>
            <w:tcW w:w="2207" w:type="dxa"/>
            <w:shd w:val="clear" w:color="auto" w:fill="F2F2F2" w:themeFill="background1" w:themeFillShade="F2"/>
            <w:vAlign w:val="center"/>
          </w:tcPr>
          <w:p w14:paraId="6D69E63A" w14:textId="1A667345" w:rsidR="00822A68" w:rsidRDefault="00822A68" w:rsidP="009F2AAE">
            <w:pPr>
              <w:spacing w:line="276" w:lineRule="auto"/>
              <w:rPr>
                <w:rFonts w:ascii="Arial" w:hAnsi="Arial" w:cs="Arial"/>
                <w:b/>
                <w:sz w:val="17"/>
                <w:szCs w:val="17"/>
              </w:rPr>
            </w:pPr>
            <w:r>
              <w:rPr>
                <w:rFonts w:ascii="Arial" w:hAnsi="Arial" w:cs="Arial"/>
                <w:b/>
                <w:sz w:val="17"/>
                <w:szCs w:val="17"/>
              </w:rPr>
              <w:t>Host institution</w:t>
            </w:r>
          </w:p>
        </w:tc>
        <w:sdt>
          <w:sdtPr>
            <w:rPr>
              <w:rFonts w:ascii="Arial" w:hAnsi="Arial" w:cs="Arial"/>
              <w:sz w:val="17"/>
              <w:szCs w:val="17"/>
            </w:rPr>
            <w:id w:val="-1764296000"/>
            <w:showingPlcHdr/>
          </w:sdtPr>
          <w:sdtEndPr/>
          <w:sdtContent>
            <w:tc>
              <w:tcPr>
                <w:tcW w:w="6486" w:type="dxa"/>
                <w:vAlign w:val="center"/>
              </w:tcPr>
              <w:p w14:paraId="12B22846" w14:textId="77777777" w:rsidR="00822A68" w:rsidRDefault="00822A68" w:rsidP="009F2AAE">
                <w:pPr>
                  <w:spacing w:line="276" w:lineRule="auto"/>
                  <w:rPr>
                    <w:rFonts w:ascii="Arial" w:hAnsi="Arial" w:cs="Arial"/>
                    <w:sz w:val="17"/>
                    <w:szCs w:val="17"/>
                  </w:rPr>
                </w:pPr>
                <w:r w:rsidRPr="007C57D6">
                  <w:rPr>
                    <w:rStyle w:val="PlaceholderText"/>
                    <w:sz w:val="17"/>
                    <w:szCs w:val="17"/>
                  </w:rPr>
                  <w:t>Click here to enter text.</w:t>
                </w:r>
              </w:p>
            </w:tc>
          </w:sdtContent>
        </w:sdt>
      </w:tr>
      <w:tr w:rsidR="00822A68" w14:paraId="442CDAA4" w14:textId="77777777" w:rsidTr="003F5719">
        <w:trPr>
          <w:trHeight w:val="283"/>
        </w:trPr>
        <w:tc>
          <w:tcPr>
            <w:tcW w:w="2207" w:type="dxa"/>
            <w:shd w:val="clear" w:color="auto" w:fill="F2F2F2" w:themeFill="background1" w:themeFillShade="F2"/>
            <w:vAlign w:val="center"/>
          </w:tcPr>
          <w:p w14:paraId="7147EC66" w14:textId="0A4D7C69" w:rsidR="00822A68" w:rsidRDefault="00822A68" w:rsidP="009F2AAE">
            <w:pPr>
              <w:spacing w:line="276" w:lineRule="auto"/>
              <w:rPr>
                <w:rFonts w:ascii="Arial" w:hAnsi="Arial" w:cs="Arial"/>
                <w:b/>
                <w:sz w:val="17"/>
                <w:szCs w:val="17"/>
              </w:rPr>
            </w:pPr>
            <w:r>
              <w:rPr>
                <w:rFonts w:ascii="Arial" w:hAnsi="Arial" w:cs="Arial"/>
                <w:b/>
                <w:sz w:val="17"/>
                <w:szCs w:val="17"/>
              </w:rPr>
              <w:t>Address</w:t>
            </w:r>
          </w:p>
        </w:tc>
        <w:sdt>
          <w:sdtPr>
            <w:rPr>
              <w:rFonts w:ascii="Arial" w:hAnsi="Arial" w:cs="Arial"/>
              <w:sz w:val="17"/>
              <w:szCs w:val="17"/>
            </w:rPr>
            <w:id w:val="61768635"/>
            <w:showingPlcHdr/>
          </w:sdtPr>
          <w:sdtEndPr/>
          <w:sdtContent>
            <w:tc>
              <w:tcPr>
                <w:tcW w:w="6486" w:type="dxa"/>
                <w:vAlign w:val="center"/>
              </w:tcPr>
              <w:p w14:paraId="6F44F9B7" w14:textId="77777777" w:rsidR="00822A68" w:rsidRDefault="00822A68" w:rsidP="009F2AAE">
                <w:pPr>
                  <w:spacing w:line="276" w:lineRule="auto"/>
                  <w:rPr>
                    <w:rFonts w:ascii="Arial" w:hAnsi="Arial" w:cs="Arial"/>
                    <w:sz w:val="17"/>
                    <w:szCs w:val="17"/>
                  </w:rPr>
                </w:pPr>
                <w:r w:rsidRPr="007C57D6">
                  <w:rPr>
                    <w:rStyle w:val="PlaceholderText"/>
                    <w:sz w:val="17"/>
                    <w:szCs w:val="17"/>
                  </w:rPr>
                  <w:t>Click here to enter text.</w:t>
                </w:r>
              </w:p>
            </w:tc>
          </w:sdtContent>
        </w:sdt>
      </w:tr>
      <w:tr w:rsidR="00822A68" w14:paraId="2ADC52DA" w14:textId="77777777" w:rsidTr="003F5719">
        <w:trPr>
          <w:trHeight w:val="283"/>
        </w:trPr>
        <w:tc>
          <w:tcPr>
            <w:tcW w:w="2207" w:type="dxa"/>
            <w:shd w:val="clear" w:color="auto" w:fill="F2F2F2" w:themeFill="background1" w:themeFillShade="F2"/>
            <w:vAlign w:val="center"/>
          </w:tcPr>
          <w:p w14:paraId="07CC947B" w14:textId="3084718C" w:rsidR="00822A68" w:rsidRDefault="001357B0" w:rsidP="009F2AAE">
            <w:pPr>
              <w:spacing w:line="276" w:lineRule="auto"/>
              <w:rPr>
                <w:rFonts w:ascii="Arial" w:hAnsi="Arial" w:cs="Arial"/>
                <w:b/>
                <w:sz w:val="17"/>
                <w:szCs w:val="17"/>
              </w:rPr>
            </w:pPr>
            <w:r>
              <w:rPr>
                <w:rFonts w:ascii="Arial" w:hAnsi="Arial" w:cs="Arial"/>
                <w:b/>
                <w:sz w:val="17"/>
                <w:szCs w:val="17"/>
              </w:rPr>
              <w:t>Postcode</w:t>
            </w:r>
          </w:p>
        </w:tc>
        <w:sdt>
          <w:sdtPr>
            <w:rPr>
              <w:rFonts w:ascii="Arial" w:hAnsi="Arial" w:cs="Arial"/>
              <w:sz w:val="17"/>
              <w:szCs w:val="17"/>
            </w:rPr>
            <w:id w:val="-324587189"/>
            <w:showingPlcHdr/>
          </w:sdtPr>
          <w:sdtEndPr/>
          <w:sdtContent>
            <w:tc>
              <w:tcPr>
                <w:tcW w:w="6486" w:type="dxa"/>
                <w:vAlign w:val="center"/>
              </w:tcPr>
              <w:p w14:paraId="4E68F06D" w14:textId="77777777" w:rsidR="00822A68" w:rsidRDefault="00822A68" w:rsidP="009F2AAE">
                <w:pPr>
                  <w:spacing w:line="276" w:lineRule="auto"/>
                  <w:rPr>
                    <w:rFonts w:ascii="Arial" w:hAnsi="Arial" w:cs="Arial"/>
                    <w:sz w:val="17"/>
                    <w:szCs w:val="17"/>
                  </w:rPr>
                </w:pPr>
                <w:r w:rsidRPr="007C57D6">
                  <w:rPr>
                    <w:rStyle w:val="PlaceholderText"/>
                    <w:sz w:val="17"/>
                    <w:szCs w:val="17"/>
                  </w:rPr>
                  <w:t>Click here to enter text.</w:t>
                </w:r>
              </w:p>
            </w:tc>
          </w:sdtContent>
        </w:sdt>
      </w:tr>
      <w:tr w:rsidR="001357B0" w14:paraId="336F0348" w14:textId="77777777" w:rsidTr="003F5719">
        <w:trPr>
          <w:trHeight w:val="283"/>
        </w:trPr>
        <w:tc>
          <w:tcPr>
            <w:tcW w:w="2207" w:type="dxa"/>
            <w:shd w:val="clear" w:color="auto" w:fill="F2F2F2" w:themeFill="background1" w:themeFillShade="F2"/>
            <w:vAlign w:val="center"/>
          </w:tcPr>
          <w:p w14:paraId="4AB9E4D7" w14:textId="44DDAE08" w:rsidR="001357B0" w:rsidRDefault="001357B0" w:rsidP="009F2AAE">
            <w:pPr>
              <w:spacing w:line="276" w:lineRule="auto"/>
              <w:rPr>
                <w:rFonts w:ascii="Arial" w:hAnsi="Arial" w:cs="Arial"/>
                <w:b/>
                <w:sz w:val="17"/>
                <w:szCs w:val="17"/>
              </w:rPr>
            </w:pPr>
            <w:r>
              <w:rPr>
                <w:rFonts w:ascii="Arial" w:hAnsi="Arial" w:cs="Arial"/>
                <w:b/>
                <w:sz w:val="17"/>
                <w:szCs w:val="17"/>
              </w:rPr>
              <w:t>City</w:t>
            </w:r>
          </w:p>
        </w:tc>
        <w:sdt>
          <w:sdtPr>
            <w:rPr>
              <w:rFonts w:ascii="Arial" w:hAnsi="Arial" w:cs="Arial"/>
              <w:sz w:val="17"/>
              <w:szCs w:val="17"/>
            </w:rPr>
            <w:id w:val="1213549193"/>
            <w:showingPlcHdr/>
          </w:sdtPr>
          <w:sdtEndPr/>
          <w:sdtContent>
            <w:tc>
              <w:tcPr>
                <w:tcW w:w="6486" w:type="dxa"/>
                <w:vAlign w:val="center"/>
              </w:tcPr>
              <w:p w14:paraId="588CFA66" w14:textId="631B3DED" w:rsidR="001357B0" w:rsidRDefault="001357B0" w:rsidP="009F2AAE">
                <w:pPr>
                  <w:spacing w:line="276" w:lineRule="auto"/>
                  <w:rPr>
                    <w:rFonts w:ascii="Arial" w:hAnsi="Arial" w:cs="Arial"/>
                    <w:sz w:val="17"/>
                    <w:szCs w:val="17"/>
                  </w:rPr>
                </w:pPr>
                <w:r w:rsidRPr="007C57D6">
                  <w:rPr>
                    <w:rStyle w:val="PlaceholderText"/>
                    <w:sz w:val="17"/>
                    <w:szCs w:val="17"/>
                  </w:rPr>
                  <w:t>Click here to enter text.</w:t>
                </w:r>
              </w:p>
            </w:tc>
          </w:sdtContent>
        </w:sdt>
      </w:tr>
      <w:tr w:rsidR="001357B0" w14:paraId="5F2C2043" w14:textId="77777777" w:rsidTr="003F5719">
        <w:trPr>
          <w:trHeight w:val="283"/>
        </w:trPr>
        <w:tc>
          <w:tcPr>
            <w:tcW w:w="2207" w:type="dxa"/>
            <w:shd w:val="clear" w:color="auto" w:fill="F2F2F2" w:themeFill="background1" w:themeFillShade="F2"/>
            <w:vAlign w:val="center"/>
          </w:tcPr>
          <w:p w14:paraId="4233E781" w14:textId="2FD81B67" w:rsidR="001357B0" w:rsidRDefault="001357B0" w:rsidP="009F2AAE">
            <w:pPr>
              <w:spacing w:line="276" w:lineRule="auto"/>
              <w:rPr>
                <w:rFonts w:ascii="Arial" w:hAnsi="Arial" w:cs="Arial"/>
                <w:b/>
                <w:sz w:val="17"/>
                <w:szCs w:val="17"/>
              </w:rPr>
            </w:pPr>
            <w:r>
              <w:rPr>
                <w:rFonts w:ascii="Arial" w:hAnsi="Arial" w:cs="Arial"/>
                <w:b/>
                <w:sz w:val="17"/>
                <w:szCs w:val="17"/>
              </w:rPr>
              <w:t>E</w:t>
            </w:r>
            <w:r w:rsidR="00951699">
              <w:rPr>
                <w:rFonts w:ascii="Arial" w:hAnsi="Arial" w:cs="Arial"/>
                <w:b/>
                <w:sz w:val="17"/>
                <w:szCs w:val="17"/>
              </w:rPr>
              <w:t>-</w:t>
            </w:r>
            <w:r>
              <w:rPr>
                <w:rFonts w:ascii="Arial" w:hAnsi="Arial" w:cs="Arial"/>
                <w:b/>
                <w:sz w:val="17"/>
                <w:szCs w:val="17"/>
              </w:rPr>
              <w:t>mail address</w:t>
            </w:r>
          </w:p>
        </w:tc>
        <w:sdt>
          <w:sdtPr>
            <w:rPr>
              <w:rFonts w:ascii="Arial" w:hAnsi="Arial" w:cs="Arial"/>
              <w:sz w:val="17"/>
              <w:szCs w:val="17"/>
            </w:rPr>
            <w:id w:val="-976762735"/>
            <w:showingPlcHdr/>
          </w:sdtPr>
          <w:sdtEndPr/>
          <w:sdtContent>
            <w:tc>
              <w:tcPr>
                <w:tcW w:w="6486" w:type="dxa"/>
                <w:vAlign w:val="center"/>
              </w:tcPr>
              <w:p w14:paraId="5C45070B" w14:textId="65A38ACB" w:rsidR="001357B0" w:rsidRDefault="001357B0" w:rsidP="009F2AAE">
                <w:pPr>
                  <w:spacing w:line="276" w:lineRule="auto"/>
                  <w:rPr>
                    <w:rFonts w:ascii="Arial" w:hAnsi="Arial" w:cs="Arial"/>
                    <w:sz w:val="17"/>
                    <w:szCs w:val="17"/>
                  </w:rPr>
                </w:pPr>
                <w:r w:rsidRPr="007C57D6">
                  <w:rPr>
                    <w:rStyle w:val="PlaceholderText"/>
                    <w:sz w:val="17"/>
                    <w:szCs w:val="17"/>
                  </w:rPr>
                  <w:t>Click here to enter text.</w:t>
                </w:r>
              </w:p>
            </w:tc>
          </w:sdtContent>
        </w:sdt>
      </w:tr>
      <w:tr w:rsidR="001357B0" w14:paraId="6A4AA351" w14:textId="77777777" w:rsidTr="003F5719">
        <w:trPr>
          <w:trHeight w:val="283"/>
        </w:trPr>
        <w:tc>
          <w:tcPr>
            <w:tcW w:w="2207" w:type="dxa"/>
            <w:shd w:val="clear" w:color="auto" w:fill="F2F2F2" w:themeFill="background1" w:themeFillShade="F2"/>
            <w:vAlign w:val="center"/>
          </w:tcPr>
          <w:p w14:paraId="4915DCF1" w14:textId="4C684AF8" w:rsidR="001357B0" w:rsidRDefault="001357B0" w:rsidP="009F2AAE">
            <w:pPr>
              <w:spacing w:line="276" w:lineRule="auto"/>
              <w:rPr>
                <w:rFonts w:ascii="Arial" w:hAnsi="Arial" w:cs="Arial"/>
                <w:b/>
                <w:sz w:val="17"/>
                <w:szCs w:val="17"/>
              </w:rPr>
            </w:pPr>
            <w:r>
              <w:rPr>
                <w:rFonts w:ascii="Arial" w:hAnsi="Arial" w:cs="Arial"/>
                <w:b/>
                <w:sz w:val="17"/>
                <w:szCs w:val="17"/>
              </w:rPr>
              <w:t>Telephone</w:t>
            </w:r>
          </w:p>
        </w:tc>
        <w:sdt>
          <w:sdtPr>
            <w:rPr>
              <w:rFonts w:ascii="Arial" w:hAnsi="Arial" w:cs="Arial"/>
              <w:sz w:val="17"/>
              <w:szCs w:val="17"/>
            </w:rPr>
            <w:id w:val="1988895675"/>
            <w:showingPlcHdr/>
          </w:sdtPr>
          <w:sdtEndPr/>
          <w:sdtContent>
            <w:tc>
              <w:tcPr>
                <w:tcW w:w="6486" w:type="dxa"/>
                <w:vAlign w:val="center"/>
              </w:tcPr>
              <w:p w14:paraId="66C9E45D" w14:textId="0816861B" w:rsidR="001357B0" w:rsidRDefault="001357B0" w:rsidP="009F2AAE">
                <w:pPr>
                  <w:spacing w:line="276" w:lineRule="auto"/>
                  <w:rPr>
                    <w:rFonts w:ascii="Arial" w:hAnsi="Arial" w:cs="Arial"/>
                    <w:sz w:val="17"/>
                    <w:szCs w:val="17"/>
                  </w:rPr>
                </w:pPr>
                <w:r w:rsidRPr="007C57D6">
                  <w:rPr>
                    <w:rStyle w:val="PlaceholderText"/>
                    <w:sz w:val="17"/>
                    <w:szCs w:val="17"/>
                  </w:rPr>
                  <w:t>Click here to enter text.</w:t>
                </w:r>
              </w:p>
            </w:tc>
          </w:sdtContent>
        </w:sdt>
      </w:tr>
      <w:tr w:rsidR="00483BC4" w14:paraId="6BBB4B8F" w14:textId="77777777" w:rsidTr="003F5719">
        <w:trPr>
          <w:trHeight w:val="283"/>
        </w:trPr>
        <w:tc>
          <w:tcPr>
            <w:tcW w:w="2207" w:type="dxa"/>
            <w:shd w:val="clear" w:color="auto" w:fill="F2F2F2" w:themeFill="background1" w:themeFillShade="F2"/>
            <w:vAlign w:val="center"/>
          </w:tcPr>
          <w:p w14:paraId="1C39FA8A" w14:textId="15875A33" w:rsidR="00483BC4" w:rsidRPr="00483BC4" w:rsidRDefault="00483BC4" w:rsidP="009F2AAE">
            <w:pPr>
              <w:spacing w:line="276" w:lineRule="auto"/>
              <w:rPr>
                <w:rFonts w:ascii="Arial" w:hAnsi="Arial" w:cs="Arial"/>
                <w:b/>
                <w:sz w:val="17"/>
                <w:szCs w:val="17"/>
              </w:rPr>
            </w:pPr>
            <w:r w:rsidRPr="00483BC4">
              <w:rPr>
                <w:rFonts w:ascii="Arial" w:eastAsia="Arial" w:hAnsi="Arial" w:cs="Arial"/>
                <w:b/>
                <w:sz w:val="17"/>
                <w:szCs w:val="17"/>
              </w:rPr>
              <w:t>Research/grant office contact</w:t>
            </w:r>
            <w:r w:rsidR="00D652ED">
              <w:rPr>
                <w:rFonts w:ascii="Arial" w:eastAsia="Arial" w:hAnsi="Arial" w:cs="Arial"/>
                <w:b/>
                <w:sz w:val="17"/>
                <w:szCs w:val="17"/>
              </w:rPr>
              <w:t xml:space="preserve"> (Last name/first name, E-mail address) </w:t>
            </w:r>
          </w:p>
        </w:tc>
        <w:sdt>
          <w:sdtPr>
            <w:rPr>
              <w:rFonts w:ascii="Arial" w:hAnsi="Arial" w:cs="Arial"/>
              <w:sz w:val="17"/>
              <w:szCs w:val="17"/>
            </w:rPr>
            <w:id w:val="652648342"/>
            <w:showingPlcHdr/>
          </w:sdtPr>
          <w:sdtEndPr/>
          <w:sdtContent>
            <w:tc>
              <w:tcPr>
                <w:tcW w:w="6486" w:type="dxa"/>
                <w:vAlign w:val="center"/>
              </w:tcPr>
              <w:p w14:paraId="774D4E21" w14:textId="673BE0DF" w:rsidR="00483BC4" w:rsidRDefault="00483BC4" w:rsidP="009F2AAE">
                <w:pPr>
                  <w:spacing w:line="276" w:lineRule="auto"/>
                  <w:rPr>
                    <w:rFonts w:ascii="Arial" w:hAnsi="Arial" w:cs="Arial"/>
                    <w:sz w:val="17"/>
                    <w:szCs w:val="17"/>
                  </w:rPr>
                </w:pPr>
                <w:r w:rsidRPr="007C57D6">
                  <w:rPr>
                    <w:rStyle w:val="PlaceholderText"/>
                    <w:sz w:val="17"/>
                    <w:szCs w:val="17"/>
                  </w:rPr>
                  <w:t>Click here to enter text.</w:t>
                </w:r>
              </w:p>
            </w:tc>
          </w:sdtContent>
        </w:sdt>
      </w:tr>
      <w:tr w:rsidR="00483BC4" w14:paraId="4AB017C7" w14:textId="77777777" w:rsidTr="003F5719">
        <w:trPr>
          <w:trHeight w:val="283"/>
        </w:trPr>
        <w:tc>
          <w:tcPr>
            <w:tcW w:w="2207" w:type="dxa"/>
            <w:shd w:val="clear" w:color="auto" w:fill="F2F2F2" w:themeFill="background1" w:themeFillShade="F2"/>
            <w:vAlign w:val="center"/>
          </w:tcPr>
          <w:p w14:paraId="4FC64BDD" w14:textId="7370D511" w:rsidR="00483BC4" w:rsidRPr="00483BC4" w:rsidRDefault="00483BC4" w:rsidP="00DF2576">
            <w:pPr>
              <w:spacing w:line="276" w:lineRule="auto"/>
              <w:rPr>
                <w:rFonts w:ascii="Arial" w:hAnsi="Arial" w:cs="Arial"/>
                <w:b/>
                <w:sz w:val="17"/>
                <w:szCs w:val="17"/>
              </w:rPr>
            </w:pPr>
            <w:r w:rsidRPr="00483BC4">
              <w:rPr>
                <w:rFonts w:ascii="Arial" w:eastAsia="Arial" w:hAnsi="Arial" w:cs="Arial"/>
                <w:b/>
                <w:sz w:val="17"/>
                <w:szCs w:val="17"/>
              </w:rPr>
              <w:t>Financial administration contact</w:t>
            </w:r>
            <w:r w:rsidR="00D652ED">
              <w:rPr>
                <w:rFonts w:ascii="Arial" w:eastAsia="Arial" w:hAnsi="Arial" w:cs="Arial"/>
                <w:b/>
                <w:sz w:val="17"/>
                <w:szCs w:val="17"/>
              </w:rPr>
              <w:t xml:space="preserve"> (Last name/first name, E-mail address)</w:t>
            </w:r>
          </w:p>
        </w:tc>
        <w:sdt>
          <w:sdtPr>
            <w:rPr>
              <w:rFonts w:ascii="Arial" w:hAnsi="Arial" w:cs="Arial"/>
              <w:sz w:val="17"/>
              <w:szCs w:val="17"/>
            </w:rPr>
            <w:id w:val="-1751189456"/>
            <w:showingPlcHdr/>
          </w:sdtPr>
          <w:sdtEndPr/>
          <w:sdtContent>
            <w:tc>
              <w:tcPr>
                <w:tcW w:w="6486" w:type="dxa"/>
                <w:vAlign w:val="center"/>
              </w:tcPr>
              <w:p w14:paraId="0559376E" w14:textId="55DA3EB6" w:rsidR="00483BC4" w:rsidRDefault="00483BC4" w:rsidP="009F2AAE">
                <w:pPr>
                  <w:spacing w:line="276" w:lineRule="auto"/>
                  <w:rPr>
                    <w:rFonts w:ascii="Arial" w:hAnsi="Arial" w:cs="Arial"/>
                    <w:sz w:val="17"/>
                    <w:szCs w:val="17"/>
                  </w:rPr>
                </w:pPr>
                <w:r w:rsidRPr="007C57D6">
                  <w:rPr>
                    <w:rStyle w:val="PlaceholderText"/>
                    <w:sz w:val="17"/>
                    <w:szCs w:val="17"/>
                  </w:rPr>
                  <w:t>Click here to enter text.</w:t>
                </w:r>
              </w:p>
            </w:tc>
          </w:sdtContent>
        </w:sdt>
      </w:tr>
    </w:tbl>
    <w:p w14:paraId="065BF8C7" w14:textId="758A8897" w:rsidR="00B321D2" w:rsidRDefault="00B321D2" w:rsidP="00577E46">
      <w:pPr>
        <w:spacing w:line="276" w:lineRule="auto"/>
        <w:jc w:val="both"/>
        <w:rPr>
          <w:rFonts w:ascii="Arial" w:eastAsia="Arial" w:hAnsi="Arial" w:cs="Arial"/>
          <w:szCs w:val="20"/>
        </w:rPr>
      </w:pPr>
    </w:p>
    <w:p w14:paraId="7AE6A264" w14:textId="77777777" w:rsidR="00F6026F" w:rsidRDefault="00F6026F" w:rsidP="00577E46">
      <w:pPr>
        <w:spacing w:line="276" w:lineRule="auto"/>
        <w:jc w:val="both"/>
        <w:rPr>
          <w:rFonts w:ascii="Arial" w:eastAsia="Arial" w:hAnsi="Arial" w:cs="Arial"/>
          <w:szCs w:val="20"/>
        </w:rPr>
      </w:pPr>
    </w:p>
    <w:p w14:paraId="39D23F72" w14:textId="0554B890" w:rsidR="00F6026F" w:rsidRPr="006E682D" w:rsidRDefault="00F6026F" w:rsidP="00F6026F">
      <w:pPr>
        <w:rPr>
          <w:rFonts w:ascii="Arial" w:eastAsia="Times New Roman" w:hAnsi="Arial" w:cs="Arial"/>
          <w:b/>
          <w:i/>
          <w:sz w:val="22"/>
        </w:rPr>
      </w:pPr>
      <w:r>
        <w:rPr>
          <w:rFonts w:ascii="Arial" w:eastAsia="Times New Roman" w:hAnsi="Arial" w:cs="Arial"/>
          <w:b/>
          <w:i/>
          <w:sz w:val="22"/>
        </w:rPr>
        <w:t xml:space="preserve">Main applicant for the </w:t>
      </w:r>
      <w:r w:rsidRPr="006E682D">
        <w:rPr>
          <w:rFonts w:ascii="Arial" w:eastAsia="Times New Roman" w:hAnsi="Arial" w:cs="Arial"/>
          <w:b/>
          <w:i/>
          <w:sz w:val="22"/>
        </w:rPr>
        <w:t xml:space="preserve">PHRT </w:t>
      </w:r>
      <w:r>
        <w:rPr>
          <w:rFonts w:ascii="Arial" w:eastAsia="Times New Roman" w:hAnsi="Arial" w:cs="Arial"/>
          <w:b/>
          <w:i/>
          <w:sz w:val="22"/>
        </w:rPr>
        <w:t>part</w:t>
      </w:r>
      <w:r w:rsidRPr="006E682D">
        <w:rPr>
          <w:rFonts w:ascii="Arial" w:eastAsia="Times New Roman" w:hAnsi="Arial" w:cs="Arial"/>
          <w:b/>
          <w:i/>
          <w:sz w:val="22"/>
        </w:rPr>
        <w:t xml:space="preserve"> </w:t>
      </w:r>
      <w:r w:rsidRPr="006E682D">
        <w:rPr>
          <w:rFonts w:ascii="Arial" w:eastAsia="Times New Roman" w:hAnsi="Arial" w:cs="Arial"/>
          <w:i/>
          <w:sz w:val="22"/>
        </w:rPr>
        <w:t>(if applicable)</w:t>
      </w:r>
    </w:p>
    <w:p w14:paraId="3AEAB931" w14:textId="77777777" w:rsidR="00F6026F" w:rsidRDefault="00F6026F" w:rsidP="00577E46">
      <w:pPr>
        <w:spacing w:line="276" w:lineRule="auto"/>
        <w:jc w:val="both"/>
        <w:rPr>
          <w:rFonts w:ascii="Arial" w:eastAsia="Arial" w:hAnsi="Arial" w:cs="Arial"/>
          <w:szCs w:val="20"/>
        </w:rPr>
      </w:pPr>
    </w:p>
    <w:tbl>
      <w:tblPr>
        <w:tblStyle w:val="TableGrid"/>
        <w:tblW w:w="8693" w:type="dxa"/>
        <w:tblInd w:w="89" w:type="dxa"/>
        <w:tblLook w:val="04A0" w:firstRow="1" w:lastRow="0" w:firstColumn="1" w:lastColumn="0" w:noHBand="0" w:noVBand="1"/>
      </w:tblPr>
      <w:tblGrid>
        <w:gridCol w:w="2207"/>
        <w:gridCol w:w="6486"/>
      </w:tblGrid>
      <w:tr w:rsidR="00F6026F" w:rsidRPr="007C57D6" w14:paraId="5211CADE" w14:textId="77777777" w:rsidTr="009F5492">
        <w:trPr>
          <w:trHeight w:val="283"/>
        </w:trPr>
        <w:tc>
          <w:tcPr>
            <w:tcW w:w="2207" w:type="dxa"/>
            <w:shd w:val="clear" w:color="auto" w:fill="F2F2F2" w:themeFill="background1" w:themeFillShade="F2"/>
            <w:vAlign w:val="center"/>
          </w:tcPr>
          <w:p w14:paraId="34C540D3" w14:textId="2BA33C26" w:rsidR="00F6026F" w:rsidRDefault="00F6026F" w:rsidP="009F5492">
            <w:pPr>
              <w:spacing w:line="276" w:lineRule="auto"/>
              <w:rPr>
                <w:rFonts w:ascii="Arial" w:hAnsi="Arial" w:cs="Arial"/>
                <w:b/>
                <w:sz w:val="17"/>
                <w:szCs w:val="17"/>
              </w:rPr>
            </w:pPr>
            <w:r>
              <w:rPr>
                <w:rFonts w:ascii="Arial" w:hAnsi="Arial" w:cs="Arial"/>
                <w:b/>
                <w:sz w:val="17"/>
                <w:szCs w:val="17"/>
              </w:rPr>
              <w:t>Main applicant PHRT</w:t>
            </w:r>
          </w:p>
          <w:p w14:paraId="0E54BFFD" w14:textId="77777777" w:rsidR="00F6026F" w:rsidRPr="007C57D6" w:rsidRDefault="00F6026F" w:rsidP="009F5492">
            <w:pPr>
              <w:spacing w:line="276" w:lineRule="auto"/>
              <w:rPr>
                <w:rFonts w:ascii="Arial" w:hAnsi="Arial" w:cs="Arial"/>
                <w:b/>
                <w:sz w:val="17"/>
                <w:szCs w:val="17"/>
              </w:rPr>
            </w:pPr>
            <w:r>
              <w:rPr>
                <w:rFonts w:ascii="Arial" w:hAnsi="Arial" w:cs="Arial"/>
                <w:b/>
                <w:sz w:val="17"/>
                <w:szCs w:val="17"/>
              </w:rPr>
              <w:t>(Last name/first name)</w:t>
            </w:r>
          </w:p>
        </w:tc>
        <w:tc>
          <w:tcPr>
            <w:tcW w:w="6486" w:type="dxa"/>
            <w:vAlign w:val="center"/>
          </w:tcPr>
          <w:p w14:paraId="6455FE83" w14:textId="77777777" w:rsidR="00F6026F" w:rsidRPr="007C57D6" w:rsidRDefault="00F27B1D" w:rsidP="009F5492">
            <w:pPr>
              <w:spacing w:line="276" w:lineRule="auto"/>
              <w:rPr>
                <w:rFonts w:ascii="Arial" w:hAnsi="Arial" w:cs="Arial"/>
                <w:sz w:val="17"/>
                <w:szCs w:val="17"/>
              </w:rPr>
            </w:pPr>
            <w:sdt>
              <w:sdtPr>
                <w:rPr>
                  <w:rFonts w:ascii="Arial" w:hAnsi="Arial" w:cs="Arial"/>
                  <w:sz w:val="17"/>
                  <w:szCs w:val="17"/>
                </w:rPr>
                <w:id w:val="-1577199910"/>
                <w:showingPlcHdr/>
              </w:sdtPr>
              <w:sdtEndPr/>
              <w:sdtContent>
                <w:r w:rsidR="00F6026F" w:rsidRPr="007C57D6">
                  <w:rPr>
                    <w:rStyle w:val="PlaceholderText"/>
                    <w:sz w:val="17"/>
                    <w:szCs w:val="17"/>
                  </w:rPr>
                  <w:t>Click here to enter text.</w:t>
                </w:r>
              </w:sdtContent>
            </w:sdt>
          </w:p>
        </w:tc>
      </w:tr>
      <w:tr w:rsidR="00F6026F" w14:paraId="04DD6C4D" w14:textId="77777777" w:rsidTr="009F5492">
        <w:trPr>
          <w:trHeight w:val="283"/>
        </w:trPr>
        <w:tc>
          <w:tcPr>
            <w:tcW w:w="2207" w:type="dxa"/>
            <w:shd w:val="clear" w:color="auto" w:fill="F2F2F2" w:themeFill="background1" w:themeFillShade="F2"/>
            <w:vAlign w:val="center"/>
          </w:tcPr>
          <w:p w14:paraId="0FA09A57" w14:textId="77777777" w:rsidR="00F6026F" w:rsidRDefault="00F6026F" w:rsidP="009F5492">
            <w:pPr>
              <w:spacing w:line="276" w:lineRule="auto"/>
              <w:rPr>
                <w:rFonts w:ascii="Arial" w:hAnsi="Arial" w:cs="Arial"/>
                <w:b/>
                <w:sz w:val="17"/>
                <w:szCs w:val="17"/>
              </w:rPr>
            </w:pPr>
            <w:r>
              <w:rPr>
                <w:rFonts w:ascii="Arial" w:hAnsi="Arial" w:cs="Arial"/>
                <w:b/>
                <w:sz w:val="17"/>
                <w:szCs w:val="17"/>
              </w:rPr>
              <w:t>Position</w:t>
            </w:r>
          </w:p>
        </w:tc>
        <w:sdt>
          <w:sdtPr>
            <w:rPr>
              <w:rFonts w:ascii="Arial" w:hAnsi="Arial" w:cs="Arial"/>
              <w:sz w:val="17"/>
              <w:szCs w:val="17"/>
            </w:rPr>
            <w:id w:val="2027833129"/>
            <w:showingPlcHdr/>
          </w:sdtPr>
          <w:sdtEndPr/>
          <w:sdtContent>
            <w:tc>
              <w:tcPr>
                <w:tcW w:w="6486" w:type="dxa"/>
                <w:vAlign w:val="center"/>
              </w:tcPr>
              <w:p w14:paraId="1F4DC078" w14:textId="77777777" w:rsidR="00F6026F" w:rsidRDefault="00F6026F" w:rsidP="009F5492">
                <w:pPr>
                  <w:spacing w:line="276" w:lineRule="auto"/>
                  <w:rPr>
                    <w:rFonts w:ascii="Arial" w:hAnsi="Arial" w:cs="Arial"/>
                    <w:sz w:val="17"/>
                    <w:szCs w:val="17"/>
                  </w:rPr>
                </w:pPr>
                <w:r w:rsidRPr="007C57D6">
                  <w:rPr>
                    <w:rStyle w:val="PlaceholderText"/>
                    <w:sz w:val="17"/>
                    <w:szCs w:val="17"/>
                  </w:rPr>
                  <w:t>Click here to enter text.</w:t>
                </w:r>
              </w:p>
            </w:tc>
          </w:sdtContent>
        </w:sdt>
      </w:tr>
      <w:tr w:rsidR="00F6026F" w14:paraId="5714DF73" w14:textId="77777777" w:rsidTr="009F5492">
        <w:trPr>
          <w:trHeight w:val="283"/>
        </w:trPr>
        <w:tc>
          <w:tcPr>
            <w:tcW w:w="2207" w:type="dxa"/>
            <w:shd w:val="clear" w:color="auto" w:fill="F2F2F2" w:themeFill="background1" w:themeFillShade="F2"/>
            <w:vAlign w:val="center"/>
          </w:tcPr>
          <w:p w14:paraId="3D907BFF" w14:textId="77777777" w:rsidR="00F6026F" w:rsidRDefault="00F6026F" w:rsidP="009F5492">
            <w:pPr>
              <w:spacing w:line="276" w:lineRule="auto"/>
              <w:rPr>
                <w:rFonts w:ascii="Arial" w:hAnsi="Arial" w:cs="Arial"/>
                <w:b/>
                <w:sz w:val="17"/>
                <w:szCs w:val="17"/>
              </w:rPr>
            </w:pPr>
            <w:r>
              <w:rPr>
                <w:rFonts w:ascii="Arial" w:hAnsi="Arial" w:cs="Arial"/>
                <w:b/>
                <w:sz w:val="17"/>
                <w:szCs w:val="17"/>
              </w:rPr>
              <w:t>Host institution</w:t>
            </w:r>
          </w:p>
        </w:tc>
        <w:sdt>
          <w:sdtPr>
            <w:rPr>
              <w:rFonts w:ascii="Arial" w:hAnsi="Arial" w:cs="Arial"/>
              <w:sz w:val="17"/>
              <w:szCs w:val="17"/>
            </w:rPr>
            <w:id w:val="1054655600"/>
            <w:showingPlcHdr/>
          </w:sdtPr>
          <w:sdtEndPr/>
          <w:sdtContent>
            <w:tc>
              <w:tcPr>
                <w:tcW w:w="6486" w:type="dxa"/>
                <w:vAlign w:val="center"/>
              </w:tcPr>
              <w:p w14:paraId="6AF1BE0D" w14:textId="77777777" w:rsidR="00F6026F" w:rsidRDefault="00F6026F" w:rsidP="009F5492">
                <w:pPr>
                  <w:spacing w:line="276" w:lineRule="auto"/>
                  <w:rPr>
                    <w:rFonts w:ascii="Arial" w:hAnsi="Arial" w:cs="Arial"/>
                    <w:sz w:val="17"/>
                    <w:szCs w:val="17"/>
                  </w:rPr>
                </w:pPr>
                <w:r w:rsidRPr="007C57D6">
                  <w:rPr>
                    <w:rStyle w:val="PlaceholderText"/>
                    <w:sz w:val="17"/>
                    <w:szCs w:val="17"/>
                  </w:rPr>
                  <w:t>Click here to enter text.</w:t>
                </w:r>
              </w:p>
            </w:tc>
          </w:sdtContent>
        </w:sdt>
      </w:tr>
      <w:tr w:rsidR="00F6026F" w14:paraId="4052252E" w14:textId="77777777" w:rsidTr="009F5492">
        <w:trPr>
          <w:trHeight w:val="283"/>
        </w:trPr>
        <w:tc>
          <w:tcPr>
            <w:tcW w:w="2207" w:type="dxa"/>
            <w:shd w:val="clear" w:color="auto" w:fill="F2F2F2" w:themeFill="background1" w:themeFillShade="F2"/>
            <w:vAlign w:val="center"/>
          </w:tcPr>
          <w:p w14:paraId="56CD19D0" w14:textId="77777777" w:rsidR="00F6026F" w:rsidRDefault="00F6026F" w:rsidP="009F5492">
            <w:pPr>
              <w:spacing w:line="276" w:lineRule="auto"/>
              <w:rPr>
                <w:rFonts w:ascii="Arial" w:hAnsi="Arial" w:cs="Arial"/>
                <w:b/>
                <w:sz w:val="17"/>
                <w:szCs w:val="17"/>
              </w:rPr>
            </w:pPr>
            <w:r>
              <w:rPr>
                <w:rFonts w:ascii="Arial" w:hAnsi="Arial" w:cs="Arial"/>
                <w:b/>
                <w:sz w:val="17"/>
                <w:szCs w:val="17"/>
              </w:rPr>
              <w:t>Address</w:t>
            </w:r>
          </w:p>
        </w:tc>
        <w:sdt>
          <w:sdtPr>
            <w:rPr>
              <w:rFonts w:ascii="Arial" w:hAnsi="Arial" w:cs="Arial"/>
              <w:sz w:val="17"/>
              <w:szCs w:val="17"/>
            </w:rPr>
            <w:id w:val="1352149551"/>
            <w:showingPlcHdr/>
          </w:sdtPr>
          <w:sdtEndPr/>
          <w:sdtContent>
            <w:tc>
              <w:tcPr>
                <w:tcW w:w="6486" w:type="dxa"/>
                <w:vAlign w:val="center"/>
              </w:tcPr>
              <w:p w14:paraId="15643501" w14:textId="77777777" w:rsidR="00F6026F" w:rsidRDefault="00F6026F" w:rsidP="009F5492">
                <w:pPr>
                  <w:spacing w:line="276" w:lineRule="auto"/>
                  <w:rPr>
                    <w:rFonts w:ascii="Arial" w:hAnsi="Arial" w:cs="Arial"/>
                    <w:sz w:val="17"/>
                    <w:szCs w:val="17"/>
                  </w:rPr>
                </w:pPr>
                <w:r w:rsidRPr="007C57D6">
                  <w:rPr>
                    <w:rStyle w:val="PlaceholderText"/>
                    <w:sz w:val="17"/>
                    <w:szCs w:val="17"/>
                  </w:rPr>
                  <w:t>Click here to enter text.</w:t>
                </w:r>
              </w:p>
            </w:tc>
          </w:sdtContent>
        </w:sdt>
      </w:tr>
      <w:tr w:rsidR="00F6026F" w14:paraId="3717F5C8" w14:textId="77777777" w:rsidTr="009F5492">
        <w:trPr>
          <w:trHeight w:val="283"/>
        </w:trPr>
        <w:tc>
          <w:tcPr>
            <w:tcW w:w="2207" w:type="dxa"/>
            <w:shd w:val="clear" w:color="auto" w:fill="F2F2F2" w:themeFill="background1" w:themeFillShade="F2"/>
            <w:vAlign w:val="center"/>
          </w:tcPr>
          <w:p w14:paraId="2A6929EF" w14:textId="77777777" w:rsidR="00F6026F" w:rsidRDefault="00F6026F" w:rsidP="009F5492">
            <w:pPr>
              <w:spacing w:line="276" w:lineRule="auto"/>
              <w:rPr>
                <w:rFonts w:ascii="Arial" w:hAnsi="Arial" w:cs="Arial"/>
                <w:b/>
                <w:sz w:val="17"/>
                <w:szCs w:val="17"/>
              </w:rPr>
            </w:pPr>
            <w:r>
              <w:rPr>
                <w:rFonts w:ascii="Arial" w:hAnsi="Arial" w:cs="Arial"/>
                <w:b/>
                <w:sz w:val="17"/>
                <w:szCs w:val="17"/>
              </w:rPr>
              <w:t>Postcode</w:t>
            </w:r>
          </w:p>
        </w:tc>
        <w:sdt>
          <w:sdtPr>
            <w:rPr>
              <w:rFonts w:ascii="Arial" w:hAnsi="Arial" w:cs="Arial"/>
              <w:sz w:val="17"/>
              <w:szCs w:val="17"/>
            </w:rPr>
            <w:id w:val="-1880000655"/>
            <w:showingPlcHdr/>
          </w:sdtPr>
          <w:sdtEndPr/>
          <w:sdtContent>
            <w:tc>
              <w:tcPr>
                <w:tcW w:w="6486" w:type="dxa"/>
                <w:vAlign w:val="center"/>
              </w:tcPr>
              <w:p w14:paraId="1F7A6F99" w14:textId="77777777" w:rsidR="00F6026F" w:rsidRDefault="00F6026F" w:rsidP="009F5492">
                <w:pPr>
                  <w:spacing w:line="276" w:lineRule="auto"/>
                  <w:rPr>
                    <w:rFonts w:ascii="Arial" w:hAnsi="Arial" w:cs="Arial"/>
                    <w:sz w:val="17"/>
                    <w:szCs w:val="17"/>
                  </w:rPr>
                </w:pPr>
                <w:r w:rsidRPr="007C57D6">
                  <w:rPr>
                    <w:rStyle w:val="PlaceholderText"/>
                    <w:sz w:val="17"/>
                    <w:szCs w:val="17"/>
                  </w:rPr>
                  <w:t>Click here to enter text.</w:t>
                </w:r>
              </w:p>
            </w:tc>
          </w:sdtContent>
        </w:sdt>
      </w:tr>
      <w:tr w:rsidR="00F6026F" w14:paraId="4888EC8E" w14:textId="77777777" w:rsidTr="009F5492">
        <w:trPr>
          <w:trHeight w:val="283"/>
        </w:trPr>
        <w:tc>
          <w:tcPr>
            <w:tcW w:w="2207" w:type="dxa"/>
            <w:shd w:val="clear" w:color="auto" w:fill="F2F2F2" w:themeFill="background1" w:themeFillShade="F2"/>
            <w:vAlign w:val="center"/>
          </w:tcPr>
          <w:p w14:paraId="2D3CD226" w14:textId="77777777" w:rsidR="00F6026F" w:rsidRDefault="00F6026F" w:rsidP="009F5492">
            <w:pPr>
              <w:spacing w:line="276" w:lineRule="auto"/>
              <w:rPr>
                <w:rFonts w:ascii="Arial" w:hAnsi="Arial" w:cs="Arial"/>
                <w:b/>
                <w:sz w:val="17"/>
                <w:szCs w:val="17"/>
              </w:rPr>
            </w:pPr>
            <w:r>
              <w:rPr>
                <w:rFonts w:ascii="Arial" w:hAnsi="Arial" w:cs="Arial"/>
                <w:b/>
                <w:sz w:val="17"/>
                <w:szCs w:val="17"/>
              </w:rPr>
              <w:t>City</w:t>
            </w:r>
          </w:p>
        </w:tc>
        <w:sdt>
          <w:sdtPr>
            <w:rPr>
              <w:rFonts w:ascii="Arial" w:hAnsi="Arial" w:cs="Arial"/>
              <w:sz w:val="17"/>
              <w:szCs w:val="17"/>
            </w:rPr>
            <w:id w:val="2081634618"/>
            <w:showingPlcHdr/>
          </w:sdtPr>
          <w:sdtEndPr/>
          <w:sdtContent>
            <w:tc>
              <w:tcPr>
                <w:tcW w:w="6486" w:type="dxa"/>
                <w:vAlign w:val="center"/>
              </w:tcPr>
              <w:p w14:paraId="1156C324" w14:textId="77777777" w:rsidR="00F6026F" w:rsidRDefault="00F6026F" w:rsidP="009F5492">
                <w:pPr>
                  <w:spacing w:line="276" w:lineRule="auto"/>
                  <w:rPr>
                    <w:rFonts w:ascii="Arial" w:hAnsi="Arial" w:cs="Arial"/>
                    <w:sz w:val="17"/>
                    <w:szCs w:val="17"/>
                  </w:rPr>
                </w:pPr>
                <w:r w:rsidRPr="007C57D6">
                  <w:rPr>
                    <w:rStyle w:val="PlaceholderText"/>
                    <w:sz w:val="17"/>
                    <w:szCs w:val="17"/>
                  </w:rPr>
                  <w:t>Click here to enter text.</w:t>
                </w:r>
              </w:p>
            </w:tc>
          </w:sdtContent>
        </w:sdt>
      </w:tr>
      <w:tr w:rsidR="00F6026F" w14:paraId="521E5143" w14:textId="77777777" w:rsidTr="009F5492">
        <w:trPr>
          <w:trHeight w:val="283"/>
        </w:trPr>
        <w:tc>
          <w:tcPr>
            <w:tcW w:w="2207" w:type="dxa"/>
            <w:shd w:val="clear" w:color="auto" w:fill="F2F2F2" w:themeFill="background1" w:themeFillShade="F2"/>
            <w:vAlign w:val="center"/>
          </w:tcPr>
          <w:p w14:paraId="47E7F16E" w14:textId="77777777" w:rsidR="00F6026F" w:rsidRDefault="00F6026F" w:rsidP="009F5492">
            <w:pPr>
              <w:spacing w:line="276" w:lineRule="auto"/>
              <w:rPr>
                <w:rFonts w:ascii="Arial" w:hAnsi="Arial" w:cs="Arial"/>
                <w:b/>
                <w:sz w:val="17"/>
                <w:szCs w:val="17"/>
              </w:rPr>
            </w:pPr>
            <w:r>
              <w:rPr>
                <w:rFonts w:ascii="Arial" w:hAnsi="Arial" w:cs="Arial"/>
                <w:b/>
                <w:sz w:val="17"/>
                <w:szCs w:val="17"/>
              </w:rPr>
              <w:t>E-mail address</w:t>
            </w:r>
          </w:p>
        </w:tc>
        <w:sdt>
          <w:sdtPr>
            <w:rPr>
              <w:rFonts w:ascii="Arial" w:hAnsi="Arial" w:cs="Arial"/>
              <w:sz w:val="17"/>
              <w:szCs w:val="17"/>
            </w:rPr>
            <w:id w:val="-901676818"/>
            <w:showingPlcHdr/>
          </w:sdtPr>
          <w:sdtEndPr/>
          <w:sdtContent>
            <w:tc>
              <w:tcPr>
                <w:tcW w:w="6486" w:type="dxa"/>
                <w:vAlign w:val="center"/>
              </w:tcPr>
              <w:p w14:paraId="2825EDBE" w14:textId="77777777" w:rsidR="00F6026F" w:rsidRDefault="00F6026F" w:rsidP="009F5492">
                <w:pPr>
                  <w:spacing w:line="276" w:lineRule="auto"/>
                  <w:rPr>
                    <w:rFonts w:ascii="Arial" w:hAnsi="Arial" w:cs="Arial"/>
                    <w:sz w:val="17"/>
                    <w:szCs w:val="17"/>
                  </w:rPr>
                </w:pPr>
                <w:r w:rsidRPr="007C57D6">
                  <w:rPr>
                    <w:rStyle w:val="PlaceholderText"/>
                    <w:sz w:val="17"/>
                    <w:szCs w:val="17"/>
                  </w:rPr>
                  <w:t>Click here to enter text.</w:t>
                </w:r>
              </w:p>
            </w:tc>
          </w:sdtContent>
        </w:sdt>
      </w:tr>
      <w:tr w:rsidR="00F6026F" w14:paraId="655DC715" w14:textId="77777777" w:rsidTr="009F5492">
        <w:trPr>
          <w:trHeight w:val="283"/>
        </w:trPr>
        <w:tc>
          <w:tcPr>
            <w:tcW w:w="2207" w:type="dxa"/>
            <w:shd w:val="clear" w:color="auto" w:fill="F2F2F2" w:themeFill="background1" w:themeFillShade="F2"/>
            <w:vAlign w:val="center"/>
          </w:tcPr>
          <w:p w14:paraId="70205CDD" w14:textId="77777777" w:rsidR="00F6026F" w:rsidRDefault="00F6026F" w:rsidP="009F5492">
            <w:pPr>
              <w:spacing w:line="276" w:lineRule="auto"/>
              <w:rPr>
                <w:rFonts w:ascii="Arial" w:hAnsi="Arial" w:cs="Arial"/>
                <w:b/>
                <w:sz w:val="17"/>
                <w:szCs w:val="17"/>
              </w:rPr>
            </w:pPr>
            <w:r>
              <w:rPr>
                <w:rFonts w:ascii="Arial" w:hAnsi="Arial" w:cs="Arial"/>
                <w:b/>
                <w:sz w:val="17"/>
                <w:szCs w:val="17"/>
              </w:rPr>
              <w:t>Telephone</w:t>
            </w:r>
          </w:p>
        </w:tc>
        <w:sdt>
          <w:sdtPr>
            <w:rPr>
              <w:rFonts w:ascii="Arial" w:hAnsi="Arial" w:cs="Arial"/>
              <w:sz w:val="17"/>
              <w:szCs w:val="17"/>
            </w:rPr>
            <w:id w:val="-2054139866"/>
            <w:showingPlcHdr/>
          </w:sdtPr>
          <w:sdtEndPr/>
          <w:sdtContent>
            <w:tc>
              <w:tcPr>
                <w:tcW w:w="6486" w:type="dxa"/>
                <w:vAlign w:val="center"/>
              </w:tcPr>
              <w:p w14:paraId="24978F36" w14:textId="77777777" w:rsidR="00F6026F" w:rsidRDefault="00F6026F" w:rsidP="009F5492">
                <w:pPr>
                  <w:spacing w:line="276" w:lineRule="auto"/>
                  <w:rPr>
                    <w:rFonts w:ascii="Arial" w:hAnsi="Arial" w:cs="Arial"/>
                    <w:sz w:val="17"/>
                    <w:szCs w:val="17"/>
                  </w:rPr>
                </w:pPr>
                <w:r w:rsidRPr="007C57D6">
                  <w:rPr>
                    <w:rStyle w:val="PlaceholderText"/>
                    <w:sz w:val="17"/>
                    <w:szCs w:val="17"/>
                  </w:rPr>
                  <w:t>Click here to enter text.</w:t>
                </w:r>
              </w:p>
            </w:tc>
          </w:sdtContent>
        </w:sdt>
      </w:tr>
      <w:tr w:rsidR="00F6026F" w14:paraId="67124A66" w14:textId="77777777" w:rsidTr="009F5492">
        <w:trPr>
          <w:trHeight w:val="283"/>
        </w:trPr>
        <w:tc>
          <w:tcPr>
            <w:tcW w:w="2207" w:type="dxa"/>
            <w:shd w:val="clear" w:color="auto" w:fill="F2F2F2" w:themeFill="background1" w:themeFillShade="F2"/>
            <w:vAlign w:val="center"/>
          </w:tcPr>
          <w:p w14:paraId="59AB60DF" w14:textId="77777777" w:rsidR="00F6026F" w:rsidRPr="00483BC4" w:rsidRDefault="00F6026F" w:rsidP="009F5492">
            <w:pPr>
              <w:spacing w:line="276" w:lineRule="auto"/>
              <w:rPr>
                <w:rFonts w:ascii="Arial" w:hAnsi="Arial" w:cs="Arial"/>
                <w:b/>
                <w:sz w:val="17"/>
                <w:szCs w:val="17"/>
              </w:rPr>
            </w:pPr>
            <w:r w:rsidRPr="00483BC4">
              <w:rPr>
                <w:rFonts w:ascii="Arial" w:eastAsia="Arial" w:hAnsi="Arial" w:cs="Arial"/>
                <w:b/>
                <w:sz w:val="17"/>
                <w:szCs w:val="17"/>
              </w:rPr>
              <w:t>Research/grant office contact</w:t>
            </w:r>
            <w:r>
              <w:rPr>
                <w:rFonts w:ascii="Arial" w:eastAsia="Arial" w:hAnsi="Arial" w:cs="Arial"/>
                <w:b/>
                <w:sz w:val="17"/>
                <w:szCs w:val="17"/>
              </w:rPr>
              <w:t xml:space="preserve"> (Last name/first name, E-mail address) </w:t>
            </w:r>
          </w:p>
        </w:tc>
        <w:sdt>
          <w:sdtPr>
            <w:rPr>
              <w:rFonts w:ascii="Arial" w:hAnsi="Arial" w:cs="Arial"/>
              <w:sz w:val="17"/>
              <w:szCs w:val="17"/>
            </w:rPr>
            <w:id w:val="491996794"/>
            <w:showingPlcHdr/>
          </w:sdtPr>
          <w:sdtEndPr/>
          <w:sdtContent>
            <w:tc>
              <w:tcPr>
                <w:tcW w:w="6486" w:type="dxa"/>
                <w:vAlign w:val="center"/>
              </w:tcPr>
              <w:p w14:paraId="1EB02899" w14:textId="77777777" w:rsidR="00F6026F" w:rsidRDefault="00F6026F" w:rsidP="009F5492">
                <w:pPr>
                  <w:spacing w:line="276" w:lineRule="auto"/>
                  <w:rPr>
                    <w:rFonts w:ascii="Arial" w:hAnsi="Arial" w:cs="Arial"/>
                    <w:sz w:val="17"/>
                    <w:szCs w:val="17"/>
                  </w:rPr>
                </w:pPr>
                <w:r w:rsidRPr="007C57D6">
                  <w:rPr>
                    <w:rStyle w:val="PlaceholderText"/>
                    <w:sz w:val="17"/>
                    <w:szCs w:val="17"/>
                  </w:rPr>
                  <w:t>Click here to enter text.</w:t>
                </w:r>
              </w:p>
            </w:tc>
          </w:sdtContent>
        </w:sdt>
      </w:tr>
      <w:tr w:rsidR="00F6026F" w14:paraId="50A02B20" w14:textId="77777777" w:rsidTr="009F5492">
        <w:trPr>
          <w:trHeight w:val="283"/>
        </w:trPr>
        <w:tc>
          <w:tcPr>
            <w:tcW w:w="2207" w:type="dxa"/>
            <w:shd w:val="clear" w:color="auto" w:fill="F2F2F2" w:themeFill="background1" w:themeFillShade="F2"/>
            <w:vAlign w:val="center"/>
          </w:tcPr>
          <w:p w14:paraId="43BD1C92" w14:textId="77777777" w:rsidR="00F6026F" w:rsidRPr="00483BC4" w:rsidRDefault="00F6026F" w:rsidP="009F5492">
            <w:pPr>
              <w:spacing w:line="276" w:lineRule="auto"/>
              <w:rPr>
                <w:rFonts w:ascii="Arial" w:hAnsi="Arial" w:cs="Arial"/>
                <w:b/>
                <w:sz w:val="17"/>
                <w:szCs w:val="17"/>
              </w:rPr>
            </w:pPr>
            <w:r w:rsidRPr="00483BC4">
              <w:rPr>
                <w:rFonts w:ascii="Arial" w:eastAsia="Arial" w:hAnsi="Arial" w:cs="Arial"/>
                <w:b/>
                <w:sz w:val="17"/>
                <w:szCs w:val="17"/>
              </w:rPr>
              <w:t>Financial administration contact</w:t>
            </w:r>
            <w:r>
              <w:rPr>
                <w:rFonts w:ascii="Arial" w:eastAsia="Arial" w:hAnsi="Arial" w:cs="Arial"/>
                <w:b/>
                <w:sz w:val="17"/>
                <w:szCs w:val="17"/>
              </w:rPr>
              <w:t xml:space="preserve"> (Last name/first name, E-mail address)</w:t>
            </w:r>
          </w:p>
        </w:tc>
        <w:sdt>
          <w:sdtPr>
            <w:rPr>
              <w:rFonts w:ascii="Arial" w:hAnsi="Arial" w:cs="Arial"/>
              <w:sz w:val="17"/>
              <w:szCs w:val="17"/>
            </w:rPr>
            <w:id w:val="393472398"/>
            <w:showingPlcHdr/>
          </w:sdtPr>
          <w:sdtEndPr/>
          <w:sdtContent>
            <w:tc>
              <w:tcPr>
                <w:tcW w:w="6486" w:type="dxa"/>
                <w:vAlign w:val="center"/>
              </w:tcPr>
              <w:p w14:paraId="48FDEDFF" w14:textId="77777777" w:rsidR="00F6026F" w:rsidRDefault="00F6026F" w:rsidP="009F5492">
                <w:pPr>
                  <w:spacing w:line="276" w:lineRule="auto"/>
                  <w:rPr>
                    <w:rFonts w:ascii="Arial" w:hAnsi="Arial" w:cs="Arial"/>
                    <w:sz w:val="17"/>
                    <w:szCs w:val="17"/>
                  </w:rPr>
                </w:pPr>
                <w:r w:rsidRPr="007C57D6">
                  <w:rPr>
                    <w:rStyle w:val="PlaceholderText"/>
                    <w:sz w:val="17"/>
                    <w:szCs w:val="17"/>
                  </w:rPr>
                  <w:t>Click here to enter text.</w:t>
                </w:r>
              </w:p>
            </w:tc>
          </w:sdtContent>
        </w:sdt>
      </w:tr>
    </w:tbl>
    <w:p w14:paraId="02069142" w14:textId="77777777" w:rsidR="00F6026F" w:rsidRDefault="00F6026F" w:rsidP="00577E46">
      <w:pPr>
        <w:spacing w:line="276" w:lineRule="auto"/>
        <w:jc w:val="both"/>
        <w:rPr>
          <w:rFonts w:ascii="Arial" w:eastAsia="Arial" w:hAnsi="Arial" w:cs="Arial"/>
          <w:szCs w:val="20"/>
        </w:rPr>
      </w:pPr>
    </w:p>
    <w:p w14:paraId="7086918C" w14:textId="574FC87F" w:rsidR="00B321D2" w:rsidRPr="006A7857" w:rsidRDefault="00B321D2" w:rsidP="00B006A4">
      <w:pPr>
        <w:spacing w:after="120" w:line="276" w:lineRule="auto"/>
        <w:rPr>
          <w:rFonts w:ascii="Arial" w:eastAsia="Arial" w:hAnsi="Arial" w:cs="Arial"/>
          <w:bCs/>
          <w:sz w:val="20"/>
          <w:szCs w:val="20"/>
        </w:rPr>
      </w:pPr>
      <w:r w:rsidRPr="00AA26AF">
        <w:br w:type="page"/>
      </w:r>
      <w:r w:rsidR="0053324D">
        <w:rPr>
          <w:rFonts w:asciiTheme="majorHAnsi" w:eastAsiaTheme="majorEastAsia" w:hAnsiTheme="majorHAnsi" w:cstheme="majorBidi"/>
          <w:sz w:val="28"/>
          <w:szCs w:val="28"/>
        </w:rPr>
        <w:lastRenderedPageBreak/>
        <w:t>Details of the c</w:t>
      </w:r>
      <w:r w:rsidR="007C2DFF" w:rsidRPr="0053324D">
        <w:rPr>
          <w:rFonts w:asciiTheme="majorHAnsi" w:eastAsiaTheme="majorEastAsia" w:hAnsiTheme="majorHAnsi" w:cstheme="majorBidi"/>
          <w:sz w:val="28"/>
          <w:szCs w:val="28"/>
        </w:rPr>
        <w:t>o-applicant</w:t>
      </w:r>
      <w:r w:rsidR="0053324D">
        <w:rPr>
          <w:rFonts w:asciiTheme="majorHAnsi" w:eastAsiaTheme="majorEastAsia" w:hAnsiTheme="majorHAnsi" w:cstheme="majorBidi"/>
          <w:sz w:val="28"/>
          <w:szCs w:val="28"/>
        </w:rPr>
        <w:t>s</w:t>
      </w:r>
      <w:r w:rsidR="00D652ED">
        <w:rPr>
          <w:rFonts w:asciiTheme="majorHAnsi" w:eastAsiaTheme="majorEastAsia" w:hAnsiTheme="majorHAnsi" w:cstheme="majorBidi"/>
          <w:sz w:val="28"/>
          <w:szCs w:val="28"/>
        </w:rPr>
        <w:t xml:space="preserve"> </w:t>
      </w:r>
      <w:r w:rsidR="00D652ED" w:rsidRPr="006A7857">
        <w:rPr>
          <w:rFonts w:asciiTheme="majorHAnsi" w:eastAsiaTheme="majorEastAsia" w:hAnsiTheme="majorHAnsi" w:cstheme="majorBidi"/>
          <w:sz w:val="20"/>
          <w:szCs w:val="20"/>
        </w:rPr>
        <w:t xml:space="preserve">(Please copy boxes, if </w:t>
      </w:r>
      <w:r w:rsidR="00D652ED">
        <w:rPr>
          <w:rFonts w:asciiTheme="majorHAnsi" w:eastAsiaTheme="majorEastAsia" w:hAnsiTheme="majorHAnsi" w:cstheme="majorBidi"/>
          <w:sz w:val="20"/>
          <w:szCs w:val="20"/>
        </w:rPr>
        <w:t>necessary</w:t>
      </w:r>
      <w:r w:rsidR="00D652ED" w:rsidRPr="006A7857">
        <w:rPr>
          <w:rFonts w:asciiTheme="majorHAnsi" w:eastAsiaTheme="majorEastAsia" w:hAnsiTheme="majorHAnsi" w:cstheme="majorBidi"/>
          <w:sz w:val="20"/>
          <w:szCs w:val="20"/>
        </w:rPr>
        <w:t>)</w:t>
      </w:r>
    </w:p>
    <w:tbl>
      <w:tblPr>
        <w:tblStyle w:val="TableGrid"/>
        <w:tblW w:w="8693" w:type="dxa"/>
        <w:tblInd w:w="89" w:type="dxa"/>
        <w:tblLook w:val="04A0" w:firstRow="1" w:lastRow="0" w:firstColumn="1" w:lastColumn="0" w:noHBand="0" w:noVBand="1"/>
      </w:tblPr>
      <w:tblGrid>
        <w:gridCol w:w="2281"/>
        <w:gridCol w:w="6412"/>
      </w:tblGrid>
      <w:tr w:rsidR="00B321D2" w:rsidRPr="001357B0" w14:paraId="3BAFE66B" w14:textId="77777777" w:rsidTr="00B47D50">
        <w:trPr>
          <w:trHeight w:val="283"/>
        </w:trPr>
        <w:tc>
          <w:tcPr>
            <w:tcW w:w="8693" w:type="dxa"/>
            <w:gridSpan w:val="2"/>
            <w:shd w:val="clear" w:color="auto" w:fill="D8D8D8" w:themeFill="background2"/>
            <w:vAlign w:val="center"/>
          </w:tcPr>
          <w:p w14:paraId="7E09091F" w14:textId="77777777" w:rsidR="00B321D2" w:rsidRPr="00B321D2" w:rsidRDefault="00B321D2" w:rsidP="009F2AAE">
            <w:pPr>
              <w:spacing w:line="276" w:lineRule="auto"/>
              <w:jc w:val="center"/>
              <w:rPr>
                <w:rFonts w:ascii="Arial" w:hAnsi="Arial" w:cs="Arial"/>
                <w:b/>
                <w:i/>
                <w:szCs w:val="20"/>
              </w:rPr>
            </w:pPr>
            <w:r w:rsidRPr="00B321D2">
              <w:rPr>
                <w:rFonts w:ascii="Arial" w:hAnsi="Arial" w:cs="Arial"/>
                <w:b/>
                <w:i/>
                <w:szCs w:val="20"/>
              </w:rPr>
              <w:t>Please fill in if applicable</w:t>
            </w:r>
          </w:p>
        </w:tc>
      </w:tr>
      <w:tr w:rsidR="00B321D2" w14:paraId="72077D20" w14:textId="77777777" w:rsidTr="00660659">
        <w:trPr>
          <w:trHeight w:val="283"/>
        </w:trPr>
        <w:tc>
          <w:tcPr>
            <w:tcW w:w="2281" w:type="dxa"/>
            <w:shd w:val="clear" w:color="auto" w:fill="F2F2F2" w:themeFill="background1" w:themeFillShade="F2"/>
            <w:vAlign w:val="center"/>
          </w:tcPr>
          <w:p w14:paraId="66276FF5" w14:textId="77777777" w:rsidR="00B321D2" w:rsidRDefault="00B321D2" w:rsidP="009F2AAE">
            <w:pPr>
              <w:spacing w:line="276" w:lineRule="auto"/>
              <w:rPr>
                <w:rFonts w:ascii="Arial" w:hAnsi="Arial" w:cs="Arial"/>
                <w:b/>
                <w:sz w:val="17"/>
                <w:szCs w:val="17"/>
              </w:rPr>
            </w:pPr>
            <w:r>
              <w:rPr>
                <w:rFonts w:ascii="Arial" w:hAnsi="Arial" w:cs="Arial"/>
                <w:b/>
                <w:sz w:val="17"/>
                <w:szCs w:val="17"/>
              </w:rPr>
              <w:t>Co-applicant 1</w:t>
            </w:r>
          </w:p>
          <w:p w14:paraId="11FF0916" w14:textId="77777777" w:rsidR="00B321D2" w:rsidRDefault="00B321D2" w:rsidP="009F2AAE">
            <w:pPr>
              <w:spacing w:line="276" w:lineRule="auto"/>
              <w:rPr>
                <w:rFonts w:ascii="Arial" w:hAnsi="Arial" w:cs="Arial"/>
                <w:b/>
                <w:sz w:val="17"/>
                <w:szCs w:val="17"/>
              </w:rPr>
            </w:pPr>
            <w:r>
              <w:rPr>
                <w:rFonts w:ascii="Arial" w:hAnsi="Arial" w:cs="Arial"/>
                <w:b/>
                <w:sz w:val="17"/>
                <w:szCs w:val="17"/>
              </w:rPr>
              <w:t>(Last name/first name)</w:t>
            </w:r>
          </w:p>
        </w:tc>
        <w:sdt>
          <w:sdtPr>
            <w:rPr>
              <w:rFonts w:ascii="Arial" w:hAnsi="Arial" w:cs="Arial"/>
              <w:sz w:val="17"/>
              <w:szCs w:val="17"/>
            </w:rPr>
            <w:id w:val="-143965457"/>
            <w:showingPlcHdr/>
          </w:sdtPr>
          <w:sdtEndPr/>
          <w:sdtContent>
            <w:tc>
              <w:tcPr>
                <w:tcW w:w="6412" w:type="dxa"/>
                <w:vAlign w:val="center"/>
              </w:tcPr>
              <w:p w14:paraId="000C46DF" w14:textId="77777777" w:rsidR="00B321D2" w:rsidRDefault="00B321D2" w:rsidP="009F2AAE">
                <w:pPr>
                  <w:spacing w:line="276" w:lineRule="auto"/>
                  <w:rPr>
                    <w:rFonts w:ascii="Arial" w:hAnsi="Arial" w:cs="Arial"/>
                    <w:sz w:val="17"/>
                    <w:szCs w:val="17"/>
                  </w:rPr>
                </w:pPr>
                <w:r w:rsidRPr="007C57D6">
                  <w:rPr>
                    <w:rStyle w:val="PlaceholderText"/>
                    <w:sz w:val="17"/>
                    <w:szCs w:val="17"/>
                  </w:rPr>
                  <w:t>Click here to enter text.</w:t>
                </w:r>
              </w:p>
            </w:tc>
          </w:sdtContent>
        </w:sdt>
      </w:tr>
      <w:tr w:rsidR="00B321D2" w14:paraId="7B0D70CE" w14:textId="77777777" w:rsidTr="00660659">
        <w:trPr>
          <w:trHeight w:val="283"/>
        </w:trPr>
        <w:tc>
          <w:tcPr>
            <w:tcW w:w="2281" w:type="dxa"/>
            <w:shd w:val="clear" w:color="auto" w:fill="F2F2F2" w:themeFill="background1" w:themeFillShade="F2"/>
            <w:vAlign w:val="center"/>
          </w:tcPr>
          <w:p w14:paraId="24582399" w14:textId="77777777" w:rsidR="00B321D2" w:rsidRDefault="00B321D2" w:rsidP="009F2AAE">
            <w:pPr>
              <w:spacing w:line="276" w:lineRule="auto"/>
              <w:rPr>
                <w:rFonts w:ascii="Arial" w:hAnsi="Arial" w:cs="Arial"/>
                <w:b/>
                <w:sz w:val="17"/>
                <w:szCs w:val="17"/>
              </w:rPr>
            </w:pPr>
            <w:r>
              <w:rPr>
                <w:rFonts w:ascii="Arial" w:hAnsi="Arial" w:cs="Arial"/>
                <w:b/>
                <w:sz w:val="17"/>
                <w:szCs w:val="17"/>
              </w:rPr>
              <w:t>Position</w:t>
            </w:r>
          </w:p>
        </w:tc>
        <w:sdt>
          <w:sdtPr>
            <w:rPr>
              <w:rFonts w:ascii="Arial" w:hAnsi="Arial" w:cs="Arial"/>
              <w:sz w:val="17"/>
              <w:szCs w:val="17"/>
            </w:rPr>
            <w:id w:val="425848968"/>
            <w:showingPlcHdr/>
          </w:sdtPr>
          <w:sdtEndPr/>
          <w:sdtContent>
            <w:tc>
              <w:tcPr>
                <w:tcW w:w="6412" w:type="dxa"/>
                <w:vAlign w:val="center"/>
              </w:tcPr>
              <w:p w14:paraId="645A6624" w14:textId="77777777" w:rsidR="00B321D2" w:rsidRDefault="00B321D2" w:rsidP="009F2AAE">
                <w:pPr>
                  <w:spacing w:line="276" w:lineRule="auto"/>
                  <w:rPr>
                    <w:rFonts w:ascii="Arial" w:hAnsi="Arial" w:cs="Arial"/>
                    <w:sz w:val="17"/>
                    <w:szCs w:val="17"/>
                  </w:rPr>
                </w:pPr>
                <w:r w:rsidRPr="007C57D6">
                  <w:rPr>
                    <w:rStyle w:val="PlaceholderText"/>
                    <w:sz w:val="17"/>
                    <w:szCs w:val="17"/>
                  </w:rPr>
                  <w:t>Click here to enter text.</w:t>
                </w:r>
              </w:p>
            </w:tc>
          </w:sdtContent>
        </w:sdt>
      </w:tr>
      <w:tr w:rsidR="00B321D2" w14:paraId="37054530" w14:textId="77777777" w:rsidTr="00660659">
        <w:trPr>
          <w:trHeight w:val="283"/>
        </w:trPr>
        <w:tc>
          <w:tcPr>
            <w:tcW w:w="2281" w:type="dxa"/>
            <w:shd w:val="clear" w:color="auto" w:fill="F2F2F2" w:themeFill="background1" w:themeFillShade="F2"/>
            <w:vAlign w:val="center"/>
          </w:tcPr>
          <w:p w14:paraId="4DAD8718" w14:textId="77777777" w:rsidR="00B321D2" w:rsidRDefault="00B321D2" w:rsidP="009F2AAE">
            <w:pPr>
              <w:spacing w:line="276" w:lineRule="auto"/>
              <w:rPr>
                <w:rFonts w:ascii="Arial" w:hAnsi="Arial" w:cs="Arial"/>
                <w:b/>
                <w:sz w:val="17"/>
                <w:szCs w:val="17"/>
              </w:rPr>
            </w:pPr>
            <w:r>
              <w:rPr>
                <w:rFonts w:ascii="Arial" w:hAnsi="Arial" w:cs="Arial"/>
                <w:b/>
                <w:sz w:val="17"/>
                <w:szCs w:val="17"/>
              </w:rPr>
              <w:t>Host institution</w:t>
            </w:r>
          </w:p>
        </w:tc>
        <w:sdt>
          <w:sdtPr>
            <w:rPr>
              <w:rFonts w:ascii="Arial" w:hAnsi="Arial" w:cs="Arial"/>
              <w:sz w:val="17"/>
              <w:szCs w:val="17"/>
            </w:rPr>
            <w:id w:val="1812980758"/>
            <w:showingPlcHdr/>
          </w:sdtPr>
          <w:sdtEndPr/>
          <w:sdtContent>
            <w:tc>
              <w:tcPr>
                <w:tcW w:w="6412" w:type="dxa"/>
                <w:vAlign w:val="center"/>
              </w:tcPr>
              <w:p w14:paraId="15249217" w14:textId="77777777" w:rsidR="00B321D2" w:rsidRDefault="00B321D2" w:rsidP="009F2AAE">
                <w:pPr>
                  <w:spacing w:line="276" w:lineRule="auto"/>
                  <w:rPr>
                    <w:rFonts w:ascii="Arial" w:hAnsi="Arial" w:cs="Arial"/>
                    <w:sz w:val="17"/>
                    <w:szCs w:val="17"/>
                  </w:rPr>
                </w:pPr>
                <w:r w:rsidRPr="007C57D6">
                  <w:rPr>
                    <w:rStyle w:val="PlaceholderText"/>
                    <w:sz w:val="17"/>
                    <w:szCs w:val="17"/>
                  </w:rPr>
                  <w:t>Click here to enter text.</w:t>
                </w:r>
              </w:p>
            </w:tc>
          </w:sdtContent>
        </w:sdt>
      </w:tr>
      <w:tr w:rsidR="00B321D2" w14:paraId="0B29DC8D" w14:textId="77777777" w:rsidTr="00660659">
        <w:trPr>
          <w:trHeight w:val="283"/>
        </w:trPr>
        <w:tc>
          <w:tcPr>
            <w:tcW w:w="2281" w:type="dxa"/>
            <w:shd w:val="clear" w:color="auto" w:fill="F2F2F2" w:themeFill="background1" w:themeFillShade="F2"/>
            <w:vAlign w:val="center"/>
          </w:tcPr>
          <w:p w14:paraId="603C0B31" w14:textId="77777777" w:rsidR="00B321D2" w:rsidRDefault="00B321D2" w:rsidP="009F2AAE">
            <w:pPr>
              <w:spacing w:line="276" w:lineRule="auto"/>
              <w:rPr>
                <w:rFonts w:ascii="Arial" w:hAnsi="Arial" w:cs="Arial"/>
                <w:b/>
                <w:sz w:val="17"/>
                <w:szCs w:val="17"/>
              </w:rPr>
            </w:pPr>
            <w:r>
              <w:rPr>
                <w:rFonts w:ascii="Arial" w:hAnsi="Arial" w:cs="Arial"/>
                <w:b/>
                <w:sz w:val="17"/>
                <w:szCs w:val="17"/>
              </w:rPr>
              <w:t>Address</w:t>
            </w:r>
          </w:p>
        </w:tc>
        <w:sdt>
          <w:sdtPr>
            <w:rPr>
              <w:rFonts w:ascii="Arial" w:hAnsi="Arial" w:cs="Arial"/>
              <w:sz w:val="17"/>
              <w:szCs w:val="17"/>
            </w:rPr>
            <w:id w:val="1891074549"/>
            <w:showingPlcHdr/>
          </w:sdtPr>
          <w:sdtEndPr/>
          <w:sdtContent>
            <w:tc>
              <w:tcPr>
                <w:tcW w:w="6412" w:type="dxa"/>
                <w:vAlign w:val="center"/>
              </w:tcPr>
              <w:p w14:paraId="7A863EF3" w14:textId="77777777" w:rsidR="00B321D2" w:rsidRDefault="00B321D2" w:rsidP="009F2AAE">
                <w:pPr>
                  <w:spacing w:line="276" w:lineRule="auto"/>
                  <w:rPr>
                    <w:rFonts w:ascii="Arial" w:hAnsi="Arial" w:cs="Arial"/>
                    <w:sz w:val="17"/>
                    <w:szCs w:val="17"/>
                  </w:rPr>
                </w:pPr>
                <w:r w:rsidRPr="007C57D6">
                  <w:rPr>
                    <w:rStyle w:val="PlaceholderText"/>
                    <w:sz w:val="17"/>
                    <w:szCs w:val="17"/>
                  </w:rPr>
                  <w:t>Click here to enter text.</w:t>
                </w:r>
              </w:p>
            </w:tc>
          </w:sdtContent>
        </w:sdt>
      </w:tr>
      <w:tr w:rsidR="00B321D2" w14:paraId="4C3B19F5" w14:textId="77777777" w:rsidTr="00660659">
        <w:trPr>
          <w:trHeight w:val="283"/>
        </w:trPr>
        <w:tc>
          <w:tcPr>
            <w:tcW w:w="2281" w:type="dxa"/>
            <w:shd w:val="clear" w:color="auto" w:fill="F2F2F2" w:themeFill="background1" w:themeFillShade="F2"/>
            <w:vAlign w:val="center"/>
          </w:tcPr>
          <w:p w14:paraId="5FFED2D4" w14:textId="77777777" w:rsidR="00B321D2" w:rsidRDefault="00B321D2" w:rsidP="009F2AAE">
            <w:pPr>
              <w:spacing w:line="276" w:lineRule="auto"/>
              <w:rPr>
                <w:rFonts w:ascii="Arial" w:hAnsi="Arial" w:cs="Arial"/>
                <w:b/>
                <w:sz w:val="17"/>
                <w:szCs w:val="17"/>
              </w:rPr>
            </w:pPr>
            <w:r>
              <w:rPr>
                <w:rFonts w:ascii="Arial" w:hAnsi="Arial" w:cs="Arial"/>
                <w:b/>
                <w:sz w:val="17"/>
                <w:szCs w:val="17"/>
              </w:rPr>
              <w:t>Postcode</w:t>
            </w:r>
          </w:p>
        </w:tc>
        <w:sdt>
          <w:sdtPr>
            <w:rPr>
              <w:rFonts w:ascii="Arial" w:hAnsi="Arial" w:cs="Arial"/>
              <w:sz w:val="17"/>
              <w:szCs w:val="17"/>
            </w:rPr>
            <w:id w:val="-2080980044"/>
            <w:showingPlcHdr/>
          </w:sdtPr>
          <w:sdtEndPr/>
          <w:sdtContent>
            <w:tc>
              <w:tcPr>
                <w:tcW w:w="6412" w:type="dxa"/>
                <w:vAlign w:val="center"/>
              </w:tcPr>
              <w:p w14:paraId="4DEB0567" w14:textId="77777777" w:rsidR="00B321D2" w:rsidRDefault="00B321D2" w:rsidP="009F2AAE">
                <w:pPr>
                  <w:spacing w:line="276" w:lineRule="auto"/>
                  <w:rPr>
                    <w:rFonts w:ascii="Arial" w:hAnsi="Arial" w:cs="Arial"/>
                    <w:sz w:val="17"/>
                    <w:szCs w:val="17"/>
                  </w:rPr>
                </w:pPr>
                <w:r w:rsidRPr="007C57D6">
                  <w:rPr>
                    <w:rStyle w:val="PlaceholderText"/>
                    <w:sz w:val="17"/>
                    <w:szCs w:val="17"/>
                  </w:rPr>
                  <w:t>Click here to enter text.</w:t>
                </w:r>
              </w:p>
            </w:tc>
          </w:sdtContent>
        </w:sdt>
      </w:tr>
      <w:tr w:rsidR="00B321D2" w14:paraId="2F0D0E14" w14:textId="77777777" w:rsidTr="00660659">
        <w:trPr>
          <w:trHeight w:val="283"/>
        </w:trPr>
        <w:tc>
          <w:tcPr>
            <w:tcW w:w="2281" w:type="dxa"/>
            <w:shd w:val="clear" w:color="auto" w:fill="F2F2F2" w:themeFill="background1" w:themeFillShade="F2"/>
            <w:vAlign w:val="center"/>
          </w:tcPr>
          <w:p w14:paraId="125FA82B" w14:textId="77777777" w:rsidR="00B321D2" w:rsidRDefault="00B321D2" w:rsidP="009F2AAE">
            <w:pPr>
              <w:spacing w:line="276" w:lineRule="auto"/>
              <w:rPr>
                <w:rFonts w:ascii="Arial" w:hAnsi="Arial" w:cs="Arial"/>
                <w:b/>
                <w:sz w:val="17"/>
                <w:szCs w:val="17"/>
              </w:rPr>
            </w:pPr>
            <w:r>
              <w:rPr>
                <w:rFonts w:ascii="Arial" w:hAnsi="Arial" w:cs="Arial"/>
                <w:b/>
                <w:sz w:val="17"/>
                <w:szCs w:val="17"/>
              </w:rPr>
              <w:t>City</w:t>
            </w:r>
          </w:p>
        </w:tc>
        <w:sdt>
          <w:sdtPr>
            <w:rPr>
              <w:rFonts w:ascii="Arial" w:hAnsi="Arial" w:cs="Arial"/>
              <w:sz w:val="17"/>
              <w:szCs w:val="17"/>
            </w:rPr>
            <w:id w:val="-350182404"/>
            <w:showingPlcHdr/>
          </w:sdtPr>
          <w:sdtEndPr/>
          <w:sdtContent>
            <w:tc>
              <w:tcPr>
                <w:tcW w:w="6412" w:type="dxa"/>
                <w:vAlign w:val="center"/>
              </w:tcPr>
              <w:p w14:paraId="7AC33D21" w14:textId="77777777" w:rsidR="00B321D2" w:rsidRDefault="00B321D2" w:rsidP="009F2AAE">
                <w:pPr>
                  <w:spacing w:line="276" w:lineRule="auto"/>
                  <w:rPr>
                    <w:rFonts w:ascii="Arial" w:hAnsi="Arial" w:cs="Arial"/>
                    <w:sz w:val="17"/>
                    <w:szCs w:val="17"/>
                  </w:rPr>
                </w:pPr>
                <w:r w:rsidRPr="007C57D6">
                  <w:rPr>
                    <w:rStyle w:val="PlaceholderText"/>
                    <w:sz w:val="17"/>
                    <w:szCs w:val="17"/>
                  </w:rPr>
                  <w:t>Click here to enter text.</w:t>
                </w:r>
              </w:p>
            </w:tc>
          </w:sdtContent>
        </w:sdt>
      </w:tr>
      <w:tr w:rsidR="00B321D2" w14:paraId="72E53812" w14:textId="77777777" w:rsidTr="00660659">
        <w:trPr>
          <w:trHeight w:val="283"/>
        </w:trPr>
        <w:tc>
          <w:tcPr>
            <w:tcW w:w="2281" w:type="dxa"/>
            <w:shd w:val="clear" w:color="auto" w:fill="F2F2F2" w:themeFill="background1" w:themeFillShade="F2"/>
            <w:vAlign w:val="center"/>
          </w:tcPr>
          <w:p w14:paraId="22E1EF1B" w14:textId="10A00634" w:rsidR="00B321D2" w:rsidRDefault="00B321D2" w:rsidP="009F2AAE">
            <w:pPr>
              <w:spacing w:line="276" w:lineRule="auto"/>
              <w:rPr>
                <w:rFonts w:ascii="Arial" w:hAnsi="Arial" w:cs="Arial"/>
                <w:b/>
                <w:sz w:val="17"/>
                <w:szCs w:val="17"/>
              </w:rPr>
            </w:pPr>
            <w:r>
              <w:rPr>
                <w:rFonts w:ascii="Arial" w:hAnsi="Arial" w:cs="Arial"/>
                <w:b/>
                <w:sz w:val="17"/>
                <w:szCs w:val="17"/>
              </w:rPr>
              <w:t>E</w:t>
            </w:r>
            <w:r w:rsidR="00951699">
              <w:rPr>
                <w:rFonts w:ascii="Arial" w:hAnsi="Arial" w:cs="Arial"/>
                <w:b/>
                <w:sz w:val="17"/>
                <w:szCs w:val="17"/>
              </w:rPr>
              <w:t>-</w:t>
            </w:r>
            <w:r>
              <w:rPr>
                <w:rFonts w:ascii="Arial" w:hAnsi="Arial" w:cs="Arial"/>
                <w:b/>
                <w:sz w:val="17"/>
                <w:szCs w:val="17"/>
              </w:rPr>
              <w:t>mail address</w:t>
            </w:r>
          </w:p>
        </w:tc>
        <w:sdt>
          <w:sdtPr>
            <w:rPr>
              <w:rFonts w:ascii="Arial" w:hAnsi="Arial" w:cs="Arial"/>
              <w:sz w:val="17"/>
              <w:szCs w:val="17"/>
            </w:rPr>
            <w:id w:val="1585268404"/>
            <w:showingPlcHdr/>
          </w:sdtPr>
          <w:sdtEndPr/>
          <w:sdtContent>
            <w:tc>
              <w:tcPr>
                <w:tcW w:w="6412" w:type="dxa"/>
                <w:vAlign w:val="center"/>
              </w:tcPr>
              <w:p w14:paraId="509EB07B" w14:textId="77777777" w:rsidR="00B321D2" w:rsidRDefault="00B321D2" w:rsidP="009F2AAE">
                <w:pPr>
                  <w:spacing w:line="276" w:lineRule="auto"/>
                  <w:rPr>
                    <w:rFonts w:ascii="Arial" w:hAnsi="Arial" w:cs="Arial"/>
                    <w:sz w:val="17"/>
                    <w:szCs w:val="17"/>
                  </w:rPr>
                </w:pPr>
                <w:r w:rsidRPr="007C57D6">
                  <w:rPr>
                    <w:rStyle w:val="PlaceholderText"/>
                    <w:sz w:val="17"/>
                    <w:szCs w:val="17"/>
                  </w:rPr>
                  <w:t>Click here to enter text.</w:t>
                </w:r>
              </w:p>
            </w:tc>
          </w:sdtContent>
        </w:sdt>
      </w:tr>
      <w:tr w:rsidR="00B321D2" w14:paraId="737824FF" w14:textId="77777777" w:rsidTr="00660659">
        <w:trPr>
          <w:trHeight w:val="283"/>
        </w:trPr>
        <w:tc>
          <w:tcPr>
            <w:tcW w:w="2281" w:type="dxa"/>
            <w:shd w:val="clear" w:color="auto" w:fill="F2F2F2" w:themeFill="background1" w:themeFillShade="F2"/>
            <w:vAlign w:val="center"/>
          </w:tcPr>
          <w:p w14:paraId="5EA4FF20" w14:textId="77777777" w:rsidR="00B321D2" w:rsidRDefault="00B321D2" w:rsidP="009F2AAE">
            <w:pPr>
              <w:spacing w:line="276" w:lineRule="auto"/>
              <w:rPr>
                <w:rFonts w:ascii="Arial" w:hAnsi="Arial" w:cs="Arial"/>
                <w:b/>
                <w:sz w:val="17"/>
                <w:szCs w:val="17"/>
              </w:rPr>
            </w:pPr>
            <w:r>
              <w:rPr>
                <w:rFonts w:ascii="Arial" w:hAnsi="Arial" w:cs="Arial"/>
                <w:b/>
                <w:sz w:val="17"/>
                <w:szCs w:val="17"/>
              </w:rPr>
              <w:t>Telephone</w:t>
            </w:r>
          </w:p>
        </w:tc>
        <w:sdt>
          <w:sdtPr>
            <w:rPr>
              <w:rFonts w:ascii="Arial" w:hAnsi="Arial" w:cs="Arial"/>
              <w:sz w:val="17"/>
              <w:szCs w:val="17"/>
            </w:rPr>
            <w:id w:val="-804306736"/>
            <w:showingPlcHdr/>
          </w:sdtPr>
          <w:sdtEndPr/>
          <w:sdtContent>
            <w:tc>
              <w:tcPr>
                <w:tcW w:w="6412" w:type="dxa"/>
                <w:vAlign w:val="center"/>
              </w:tcPr>
              <w:p w14:paraId="7ADC60BD" w14:textId="77777777" w:rsidR="00B321D2" w:rsidRDefault="00B321D2" w:rsidP="009F2AAE">
                <w:pPr>
                  <w:spacing w:line="276" w:lineRule="auto"/>
                  <w:rPr>
                    <w:rFonts w:ascii="Arial" w:hAnsi="Arial" w:cs="Arial"/>
                    <w:sz w:val="17"/>
                    <w:szCs w:val="17"/>
                  </w:rPr>
                </w:pPr>
                <w:r w:rsidRPr="007C57D6">
                  <w:rPr>
                    <w:rStyle w:val="PlaceholderText"/>
                    <w:sz w:val="17"/>
                    <w:szCs w:val="17"/>
                  </w:rPr>
                  <w:t>Click here to enter text.</w:t>
                </w:r>
              </w:p>
            </w:tc>
          </w:sdtContent>
        </w:sdt>
      </w:tr>
      <w:tr w:rsidR="00B47D50" w14:paraId="0A70F35F" w14:textId="77777777" w:rsidTr="00660659">
        <w:trPr>
          <w:trHeight w:val="283"/>
        </w:trPr>
        <w:tc>
          <w:tcPr>
            <w:tcW w:w="2281" w:type="dxa"/>
            <w:shd w:val="clear" w:color="auto" w:fill="F2F2F2" w:themeFill="background1" w:themeFillShade="F2"/>
          </w:tcPr>
          <w:p w14:paraId="3797B986" w14:textId="1AA0B124" w:rsidR="00B47D50" w:rsidRPr="00483BC4" w:rsidRDefault="00B47D50" w:rsidP="00DF2576">
            <w:pPr>
              <w:spacing w:line="276" w:lineRule="auto"/>
              <w:rPr>
                <w:rFonts w:ascii="Arial" w:hAnsi="Arial" w:cs="Arial"/>
                <w:b/>
                <w:sz w:val="17"/>
                <w:szCs w:val="17"/>
              </w:rPr>
            </w:pPr>
            <w:r w:rsidRPr="00483BC4">
              <w:rPr>
                <w:rFonts w:ascii="Arial" w:eastAsia="Arial" w:hAnsi="Arial" w:cs="Arial"/>
                <w:b/>
                <w:sz w:val="17"/>
                <w:szCs w:val="17"/>
              </w:rPr>
              <w:t>Research/grant office contact</w:t>
            </w:r>
            <w:r w:rsidR="00D652ED">
              <w:rPr>
                <w:rFonts w:ascii="Arial" w:eastAsia="Arial" w:hAnsi="Arial" w:cs="Arial"/>
                <w:b/>
                <w:sz w:val="17"/>
                <w:szCs w:val="17"/>
              </w:rPr>
              <w:t xml:space="preserve"> (Last name/first name, E-mail address)</w:t>
            </w:r>
          </w:p>
        </w:tc>
        <w:sdt>
          <w:sdtPr>
            <w:rPr>
              <w:rFonts w:ascii="Arial" w:hAnsi="Arial" w:cs="Arial"/>
              <w:sz w:val="17"/>
              <w:szCs w:val="17"/>
            </w:rPr>
            <w:id w:val="359326393"/>
            <w:showingPlcHdr/>
          </w:sdtPr>
          <w:sdtEndPr/>
          <w:sdtContent>
            <w:tc>
              <w:tcPr>
                <w:tcW w:w="6412" w:type="dxa"/>
              </w:tcPr>
              <w:p w14:paraId="52B5259E" w14:textId="77777777" w:rsidR="00B47D50" w:rsidRDefault="00B47D50" w:rsidP="00DF2576">
                <w:pPr>
                  <w:spacing w:line="276" w:lineRule="auto"/>
                  <w:rPr>
                    <w:rFonts w:ascii="Arial" w:hAnsi="Arial" w:cs="Arial"/>
                    <w:sz w:val="17"/>
                    <w:szCs w:val="17"/>
                  </w:rPr>
                </w:pPr>
                <w:r w:rsidRPr="007C57D6">
                  <w:rPr>
                    <w:rStyle w:val="PlaceholderText"/>
                    <w:sz w:val="17"/>
                    <w:szCs w:val="17"/>
                  </w:rPr>
                  <w:t>Click here to enter text.</w:t>
                </w:r>
              </w:p>
            </w:tc>
          </w:sdtContent>
        </w:sdt>
      </w:tr>
      <w:tr w:rsidR="00B47D50" w14:paraId="6C385F9C" w14:textId="77777777" w:rsidTr="00660659">
        <w:trPr>
          <w:trHeight w:val="283"/>
        </w:trPr>
        <w:tc>
          <w:tcPr>
            <w:tcW w:w="2281" w:type="dxa"/>
            <w:shd w:val="clear" w:color="auto" w:fill="F2F2F2" w:themeFill="background1" w:themeFillShade="F2"/>
          </w:tcPr>
          <w:p w14:paraId="2A35363D" w14:textId="3EBFF4D9" w:rsidR="00B47D50" w:rsidRPr="00483BC4" w:rsidRDefault="00B47D50" w:rsidP="00DF2576">
            <w:pPr>
              <w:spacing w:line="276" w:lineRule="auto"/>
              <w:rPr>
                <w:rFonts w:ascii="Arial" w:hAnsi="Arial" w:cs="Arial"/>
                <w:b/>
                <w:sz w:val="17"/>
                <w:szCs w:val="17"/>
              </w:rPr>
            </w:pPr>
            <w:r w:rsidRPr="00483BC4">
              <w:rPr>
                <w:rFonts w:ascii="Arial" w:eastAsia="Arial" w:hAnsi="Arial" w:cs="Arial"/>
                <w:b/>
                <w:sz w:val="17"/>
                <w:szCs w:val="17"/>
              </w:rPr>
              <w:t>Financial administration contact</w:t>
            </w:r>
            <w:r w:rsidR="00D652ED">
              <w:rPr>
                <w:rFonts w:ascii="Arial" w:eastAsia="Arial" w:hAnsi="Arial" w:cs="Arial"/>
                <w:b/>
                <w:sz w:val="17"/>
                <w:szCs w:val="17"/>
              </w:rPr>
              <w:t xml:space="preserve"> (Last name/first name, E-mail address)</w:t>
            </w:r>
          </w:p>
        </w:tc>
        <w:sdt>
          <w:sdtPr>
            <w:rPr>
              <w:rFonts w:ascii="Arial" w:hAnsi="Arial" w:cs="Arial"/>
              <w:sz w:val="17"/>
              <w:szCs w:val="17"/>
            </w:rPr>
            <w:id w:val="1222555269"/>
            <w:showingPlcHdr/>
          </w:sdtPr>
          <w:sdtEndPr/>
          <w:sdtContent>
            <w:tc>
              <w:tcPr>
                <w:tcW w:w="6412" w:type="dxa"/>
              </w:tcPr>
              <w:p w14:paraId="566E9AE0" w14:textId="77777777" w:rsidR="00B47D50" w:rsidRDefault="00B47D50" w:rsidP="00DF2576">
                <w:pPr>
                  <w:spacing w:line="276" w:lineRule="auto"/>
                  <w:rPr>
                    <w:rFonts w:ascii="Arial" w:hAnsi="Arial" w:cs="Arial"/>
                    <w:sz w:val="17"/>
                    <w:szCs w:val="17"/>
                  </w:rPr>
                </w:pPr>
                <w:r w:rsidRPr="007C57D6">
                  <w:rPr>
                    <w:rStyle w:val="PlaceholderText"/>
                    <w:sz w:val="17"/>
                    <w:szCs w:val="17"/>
                  </w:rPr>
                  <w:t>Click here to enter text.</w:t>
                </w:r>
              </w:p>
            </w:tc>
          </w:sdtContent>
        </w:sdt>
      </w:tr>
    </w:tbl>
    <w:p w14:paraId="0A12B4FA" w14:textId="77777777" w:rsidR="00B47D50" w:rsidRDefault="00B47D50" w:rsidP="00577E46">
      <w:pPr>
        <w:spacing w:line="276" w:lineRule="auto"/>
        <w:jc w:val="both"/>
        <w:rPr>
          <w:rFonts w:ascii="Arial" w:eastAsia="Arial" w:hAnsi="Arial" w:cs="Arial"/>
          <w:szCs w:val="20"/>
        </w:rPr>
      </w:pPr>
    </w:p>
    <w:tbl>
      <w:tblPr>
        <w:tblStyle w:val="TableGrid"/>
        <w:tblW w:w="8693" w:type="dxa"/>
        <w:tblInd w:w="89" w:type="dxa"/>
        <w:tblLook w:val="04A0" w:firstRow="1" w:lastRow="0" w:firstColumn="1" w:lastColumn="0" w:noHBand="0" w:noVBand="1"/>
      </w:tblPr>
      <w:tblGrid>
        <w:gridCol w:w="2281"/>
        <w:gridCol w:w="6412"/>
      </w:tblGrid>
      <w:tr w:rsidR="00B321D2" w14:paraId="1BBA9E80" w14:textId="77777777" w:rsidTr="00660659">
        <w:trPr>
          <w:trHeight w:val="283"/>
        </w:trPr>
        <w:tc>
          <w:tcPr>
            <w:tcW w:w="2281" w:type="dxa"/>
            <w:shd w:val="clear" w:color="auto" w:fill="F2F2F2" w:themeFill="background1" w:themeFillShade="F2"/>
          </w:tcPr>
          <w:p w14:paraId="57444845" w14:textId="77777777" w:rsidR="00B321D2" w:rsidRDefault="00B321D2" w:rsidP="009F2AAE">
            <w:pPr>
              <w:spacing w:line="276" w:lineRule="auto"/>
              <w:rPr>
                <w:rFonts w:ascii="Arial" w:hAnsi="Arial" w:cs="Arial"/>
                <w:b/>
                <w:sz w:val="17"/>
                <w:szCs w:val="17"/>
              </w:rPr>
            </w:pPr>
            <w:r>
              <w:rPr>
                <w:rFonts w:ascii="Arial" w:hAnsi="Arial" w:cs="Arial"/>
                <w:b/>
                <w:sz w:val="17"/>
                <w:szCs w:val="17"/>
              </w:rPr>
              <w:t>Co-applicant 2</w:t>
            </w:r>
          </w:p>
          <w:p w14:paraId="71956198" w14:textId="77777777" w:rsidR="00B321D2" w:rsidRDefault="00B321D2" w:rsidP="009F2AAE">
            <w:pPr>
              <w:spacing w:line="276" w:lineRule="auto"/>
              <w:rPr>
                <w:rFonts w:ascii="Arial" w:hAnsi="Arial" w:cs="Arial"/>
                <w:b/>
                <w:sz w:val="17"/>
                <w:szCs w:val="17"/>
              </w:rPr>
            </w:pPr>
            <w:r>
              <w:rPr>
                <w:rFonts w:ascii="Arial" w:hAnsi="Arial" w:cs="Arial"/>
                <w:b/>
                <w:sz w:val="17"/>
                <w:szCs w:val="17"/>
              </w:rPr>
              <w:t>(Last name/first name)</w:t>
            </w:r>
          </w:p>
        </w:tc>
        <w:sdt>
          <w:sdtPr>
            <w:rPr>
              <w:rFonts w:ascii="Arial" w:hAnsi="Arial" w:cs="Arial"/>
              <w:sz w:val="17"/>
              <w:szCs w:val="17"/>
            </w:rPr>
            <w:id w:val="-420328204"/>
            <w:showingPlcHdr/>
          </w:sdtPr>
          <w:sdtEndPr/>
          <w:sdtContent>
            <w:tc>
              <w:tcPr>
                <w:tcW w:w="6412" w:type="dxa"/>
                <w:vAlign w:val="center"/>
              </w:tcPr>
              <w:p w14:paraId="0ACDFEF4" w14:textId="77777777" w:rsidR="00B321D2" w:rsidRDefault="00B321D2" w:rsidP="009F2AAE">
                <w:pPr>
                  <w:spacing w:line="276" w:lineRule="auto"/>
                  <w:rPr>
                    <w:rFonts w:ascii="Arial" w:hAnsi="Arial" w:cs="Arial"/>
                    <w:sz w:val="17"/>
                    <w:szCs w:val="17"/>
                  </w:rPr>
                </w:pPr>
                <w:r w:rsidRPr="007C57D6">
                  <w:rPr>
                    <w:rStyle w:val="PlaceholderText"/>
                    <w:sz w:val="17"/>
                    <w:szCs w:val="17"/>
                  </w:rPr>
                  <w:t>Click here to enter text.</w:t>
                </w:r>
              </w:p>
            </w:tc>
          </w:sdtContent>
        </w:sdt>
      </w:tr>
      <w:tr w:rsidR="00B321D2" w14:paraId="5C889556" w14:textId="77777777" w:rsidTr="00660659">
        <w:trPr>
          <w:trHeight w:val="283"/>
        </w:trPr>
        <w:tc>
          <w:tcPr>
            <w:tcW w:w="2281" w:type="dxa"/>
            <w:shd w:val="clear" w:color="auto" w:fill="F2F2F2" w:themeFill="background1" w:themeFillShade="F2"/>
          </w:tcPr>
          <w:p w14:paraId="615F4F64" w14:textId="77777777" w:rsidR="00B321D2" w:rsidRDefault="00B321D2" w:rsidP="009F2AAE">
            <w:pPr>
              <w:spacing w:line="276" w:lineRule="auto"/>
              <w:rPr>
                <w:rFonts w:ascii="Arial" w:hAnsi="Arial" w:cs="Arial"/>
                <w:b/>
                <w:sz w:val="17"/>
                <w:szCs w:val="17"/>
              </w:rPr>
            </w:pPr>
            <w:r>
              <w:rPr>
                <w:rFonts w:ascii="Arial" w:hAnsi="Arial" w:cs="Arial"/>
                <w:b/>
                <w:sz w:val="17"/>
                <w:szCs w:val="17"/>
              </w:rPr>
              <w:t>Position</w:t>
            </w:r>
          </w:p>
        </w:tc>
        <w:sdt>
          <w:sdtPr>
            <w:rPr>
              <w:rFonts w:ascii="Arial" w:hAnsi="Arial" w:cs="Arial"/>
              <w:sz w:val="17"/>
              <w:szCs w:val="17"/>
            </w:rPr>
            <w:id w:val="2017259056"/>
            <w:showingPlcHdr/>
          </w:sdtPr>
          <w:sdtEndPr/>
          <w:sdtContent>
            <w:tc>
              <w:tcPr>
                <w:tcW w:w="6412" w:type="dxa"/>
              </w:tcPr>
              <w:p w14:paraId="2075A6B1" w14:textId="77777777" w:rsidR="00B321D2" w:rsidRDefault="00B321D2" w:rsidP="009F2AAE">
                <w:pPr>
                  <w:spacing w:line="276" w:lineRule="auto"/>
                  <w:rPr>
                    <w:rFonts w:ascii="Arial" w:hAnsi="Arial" w:cs="Arial"/>
                    <w:sz w:val="17"/>
                    <w:szCs w:val="17"/>
                  </w:rPr>
                </w:pPr>
                <w:r w:rsidRPr="007C57D6">
                  <w:rPr>
                    <w:rStyle w:val="PlaceholderText"/>
                    <w:sz w:val="17"/>
                    <w:szCs w:val="17"/>
                  </w:rPr>
                  <w:t>Click here to enter text.</w:t>
                </w:r>
              </w:p>
            </w:tc>
          </w:sdtContent>
        </w:sdt>
      </w:tr>
      <w:tr w:rsidR="00B321D2" w14:paraId="60E50F56" w14:textId="77777777" w:rsidTr="00660659">
        <w:trPr>
          <w:trHeight w:val="283"/>
        </w:trPr>
        <w:tc>
          <w:tcPr>
            <w:tcW w:w="2281" w:type="dxa"/>
            <w:shd w:val="clear" w:color="auto" w:fill="F2F2F2" w:themeFill="background1" w:themeFillShade="F2"/>
          </w:tcPr>
          <w:p w14:paraId="7ED5F78E" w14:textId="77777777" w:rsidR="00B321D2" w:rsidRDefault="00B321D2" w:rsidP="009F2AAE">
            <w:pPr>
              <w:spacing w:line="276" w:lineRule="auto"/>
              <w:rPr>
                <w:rFonts w:ascii="Arial" w:hAnsi="Arial" w:cs="Arial"/>
                <w:b/>
                <w:sz w:val="17"/>
                <w:szCs w:val="17"/>
              </w:rPr>
            </w:pPr>
            <w:r>
              <w:rPr>
                <w:rFonts w:ascii="Arial" w:hAnsi="Arial" w:cs="Arial"/>
                <w:b/>
                <w:sz w:val="17"/>
                <w:szCs w:val="17"/>
              </w:rPr>
              <w:t>Host institution</w:t>
            </w:r>
          </w:p>
        </w:tc>
        <w:sdt>
          <w:sdtPr>
            <w:rPr>
              <w:rFonts w:ascii="Arial" w:hAnsi="Arial" w:cs="Arial"/>
              <w:sz w:val="17"/>
              <w:szCs w:val="17"/>
            </w:rPr>
            <w:id w:val="230662766"/>
            <w:showingPlcHdr/>
          </w:sdtPr>
          <w:sdtEndPr/>
          <w:sdtContent>
            <w:tc>
              <w:tcPr>
                <w:tcW w:w="6412" w:type="dxa"/>
              </w:tcPr>
              <w:p w14:paraId="7186F154" w14:textId="77777777" w:rsidR="00B321D2" w:rsidRDefault="00B321D2" w:rsidP="009F2AAE">
                <w:pPr>
                  <w:spacing w:line="276" w:lineRule="auto"/>
                  <w:rPr>
                    <w:rFonts w:ascii="Arial" w:hAnsi="Arial" w:cs="Arial"/>
                    <w:sz w:val="17"/>
                    <w:szCs w:val="17"/>
                  </w:rPr>
                </w:pPr>
                <w:r w:rsidRPr="007C57D6">
                  <w:rPr>
                    <w:rStyle w:val="PlaceholderText"/>
                    <w:sz w:val="17"/>
                    <w:szCs w:val="17"/>
                  </w:rPr>
                  <w:t>Click here to enter text.</w:t>
                </w:r>
              </w:p>
            </w:tc>
          </w:sdtContent>
        </w:sdt>
      </w:tr>
      <w:tr w:rsidR="00B321D2" w14:paraId="3C67E0EF" w14:textId="77777777" w:rsidTr="00660659">
        <w:trPr>
          <w:trHeight w:val="283"/>
        </w:trPr>
        <w:tc>
          <w:tcPr>
            <w:tcW w:w="2281" w:type="dxa"/>
            <w:shd w:val="clear" w:color="auto" w:fill="F2F2F2" w:themeFill="background1" w:themeFillShade="F2"/>
          </w:tcPr>
          <w:p w14:paraId="4E8A3EC4" w14:textId="77777777" w:rsidR="00B321D2" w:rsidRDefault="00B321D2" w:rsidP="009F2AAE">
            <w:pPr>
              <w:spacing w:line="276" w:lineRule="auto"/>
              <w:rPr>
                <w:rFonts w:ascii="Arial" w:hAnsi="Arial" w:cs="Arial"/>
                <w:b/>
                <w:sz w:val="17"/>
                <w:szCs w:val="17"/>
              </w:rPr>
            </w:pPr>
            <w:r>
              <w:rPr>
                <w:rFonts w:ascii="Arial" w:hAnsi="Arial" w:cs="Arial"/>
                <w:b/>
                <w:sz w:val="17"/>
                <w:szCs w:val="17"/>
              </w:rPr>
              <w:t>Address</w:t>
            </w:r>
          </w:p>
        </w:tc>
        <w:sdt>
          <w:sdtPr>
            <w:rPr>
              <w:rFonts w:ascii="Arial" w:hAnsi="Arial" w:cs="Arial"/>
              <w:sz w:val="17"/>
              <w:szCs w:val="17"/>
            </w:rPr>
            <w:id w:val="-1095087298"/>
            <w:showingPlcHdr/>
          </w:sdtPr>
          <w:sdtEndPr/>
          <w:sdtContent>
            <w:tc>
              <w:tcPr>
                <w:tcW w:w="6412" w:type="dxa"/>
              </w:tcPr>
              <w:p w14:paraId="2896CDF4" w14:textId="77777777" w:rsidR="00B321D2" w:rsidRDefault="00B321D2" w:rsidP="009F2AAE">
                <w:pPr>
                  <w:spacing w:line="276" w:lineRule="auto"/>
                  <w:rPr>
                    <w:rFonts w:ascii="Arial" w:hAnsi="Arial" w:cs="Arial"/>
                    <w:sz w:val="17"/>
                    <w:szCs w:val="17"/>
                  </w:rPr>
                </w:pPr>
                <w:r w:rsidRPr="007C57D6">
                  <w:rPr>
                    <w:rStyle w:val="PlaceholderText"/>
                    <w:sz w:val="17"/>
                    <w:szCs w:val="17"/>
                  </w:rPr>
                  <w:t>Click here to enter text.</w:t>
                </w:r>
              </w:p>
            </w:tc>
          </w:sdtContent>
        </w:sdt>
      </w:tr>
      <w:tr w:rsidR="00B321D2" w14:paraId="002B1E30" w14:textId="77777777" w:rsidTr="00660659">
        <w:trPr>
          <w:trHeight w:val="283"/>
        </w:trPr>
        <w:tc>
          <w:tcPr>
            <w:tcW w:w="2281" w:type="dxa"/>
            <w:shd w:val="clear" w:color="auto" w:fill="F2F2F2" w:themeFill="background1" w:themeFillShade="F2"/>
          </w:tcPr>
          <w:p w14:paraId="782CFBC0" w14:textId="77777777" w:rsidR="00B321D2" w:rsidRDefault="00B321D2" w:rsidP="009F2AAE">
            <w:pPr>
              <w:spacing w:line="276" w:lineRule="auto"/>
              <w:rPr>
                <w:rFonts w:ascii="Arial" w:hAnsi="Arial" w:cs="Arial"/>
                <w:b/>
                <w:sz w:val="17"/>
                <w:szCs w:val="17"/>
              </w:rPr>
            </w:pPr>
            <w:r>
              <w:rPr>
                <w:rFonts w:ascii="Arial" w:hAnsi="Arial" w:cs="Arial"/>
                <w:b/>
                <w:sz w:val="17"/>
                <w:szCs w:val="17"/>
              </w:rPr>
              <w:t>Postcode</w:t>
            </w:r>
          </w:p>
        </w:tc>
        <w:sdt>
          <w:sdtPr>
            <w:rPr>
              <w:rFonts w:ascii="Arial" w:hAnsi="Arial" w:cs="Arial"/>
              <w:sz w:val="17"/>
              <w:szCs w:val="17"/>
            </w:rPr>
            <w:id w:val="520284473"/>
            <w:showingPlcHdr/>
          </w:sdtPr>
          <w:sdtEndPr/>
          <w:sdtContent>
            <w:tc>
              <w:tcPr>
                <w:tcW w:w="6412" w:type="dxa"/>
              </w:tcPr>
              <w:p w14:paraId="70C2E72A" w14:textId="77777777" w:rsidR="00B321D2" w:rsidRDefault="00B321D2" w:rsidP="009F2AAE">
                <w:pPr>
                  <w:spacing w:line="276" w:lineRule="auto"/>
                  <w:rPr>
                    <w:rFonts w:ascii="Arial" w:hAnsi="Arial" w:cs="Arial"/>
                    <w:sz w:val="17"/>
                    <w:szCs w:val="17"/>
                  </w:rPr>
                </w:pPr>
                <w:r w:rsidRPr="007C57D6">
                  <w:rPr>
                    <w:rStyle w:val="PlaceholderText"/>
                    <w:sz w:val="17"/>
                    <w:szCs w:val="17"/>
                  </w:rPr>
                  <w:t>Click here to enter text.</w:t>
                </w:r>
              </w:p>
            </w:tc>
          </w:sdtContent>
        </w:sdt>
      </w:tr>
      <w:tr w:rsidR="00B321D2" w14:paraId="46847277" w14:textId="77777777" w:rsidTr="00660659">
        <w:trPr>
          <w:trHeight w:val="283"/>
        </w:trPr>
        <w:tc>
          <w:tcPr>
            <w:tcW w:w="2281" w:type="dxa"/>
            <w:shd w:val="clear" w:color="auto" w:fill="F2F2F2" w:themeFill="background1" w:themeFillShade="F2"/>
          </w:tcPr>
          <w:p w14:paraId="1131C885" w14:textId="77777777" w:rsidR="00B321D2" w:rsidRDefault="00B321D2" w:rsidP="009F2AAE">
            <w:pPr>
              <w:spacing w:line="276" w:lineRule="auto"/>
              <w:rPr>
                <w:rFonts w:ascii="Arial" w:hAnsi="Arial" w:cs="Arial"/>
                <w:b/>
                <w:sz w:val="17"/>
                <w:szCs w:val="17"/>
              </w:rPr>
            </w:pPr>
            <w:r>
              <w:rPr>
                <w:rFonts w:ascii="Arial" w:hAnsi="Arial" w:cs="Arial"/>
                <w:b/>
                <w:sz w:val="17"/>
                <w:szCs w:val="17"/>
              </w:rPr>
              <w:t>City</w:t>
            </w:r>
          </w:p>
        </w:tc>
        <w:sdt>
          <w:sdtPr>
            <w:rPr>
              <w:rFonts w:ascii="Arial" w:hAnsi="Arial" w:cs="Arial"/>
              <w:sz w:val="17"/>
              <w:szCs w:val="17"/>
            </w:rPr>
            <w:id w:val="-1900581385"/>
            <w:showingPlcHdr/>
          </w:sdtPr>
          <w:sdtEndPr/>
          <w:sdtContent>
            <w:tc>
              <w:tcPr>
                <w:tcW w:w="6412" w:type="dxa"/>
              </w:tcPr>
              <w:p w14:paraId="3DE648D2" w14:textId="77777777" w:rsidR="00B321D2" w:rsidRDefault="00B321D2" w:rsidP="009F2AAE">
                <w:pPr>
                  <w:spacing w:line="276" w:lineRule="auto"/>
                  <w:rPr>
                    <w:rFonts w:ascii="Arial" w:hAnsi="Arial" w:cs="Arial"/>
                    <w:sz w:val="17"/>
                    <w:szCs w:val="17"/>
                  </w:rPr>
                </w:pPr>
                <w:r w:rsidRPr="007C57D6">
                  <w:rPr>
                    <w:rStyle w:val="PlaceholderText"/>
                    <w:sz w:val="17"/>
                    <w:szCs w:val="17"/>
                  </w:rPr>
                  <w:t>Click here to enter text.</w:t>
                </w:r>
              </w:p>
            </w:tc>
          </w:sdtContent>
        </w:sdt>
      </w:tr>
      <w:tr w:rsidR="00B321D2" w14:paraId="15B6F7FD" w14:textId="77777777" w:rsidTr="00660659">
        <w:trPr>
          <w:trHeight w:val="283"/>
        </w:trPr>
        <w:tc>
          <w:tcPr>
            <w:tcW w:w="2281" w:type="dxa"/>
            <w:shd w:val="clear" w:color="auto" w:fill="F2F2F2" w:themeFill="background1" w:themeFillShade="F2"/>
          </w:tcPr>
          <w:p w14:paraId="62282AE7" w14:textId="661AACD0" w:rsidR="00B321D2" w:rsidRDefault="00B321D2" w:rsidP="009F2AAE">
            <w:pPr>
              <w:spacing w:line="276" w:lineRule="auto"/>
              <w:rPr>
                <w:rFonts w:ascii="Arial" w:hAnsi="Arial" w:cs="Arial"/>
                <w:b/>
                <w:sz w:val="17"/>
                <w:szCs w:val="17"/>
              </w:rPr>
            </w:pPr>
            <w:r>
              <w:rPr>
                <w:rFonts w:ascii="Arial" w:hAnsi="Arial" w:cs="Arial"/>
                <w:b/>
                <w:sz w:val="17"/>
                <w:szCs w:val="17"/>
              </w:rPr>
              <w:t>E</w:t>
            </w:r>
            <w:r w:rsidR="00951699">
              <w:rPr>
                <w:rFonts w:ascii="Arial" w:hAnsi="Arial" w:cs="Arial"/>
                <w:b/>
                <w:sz w:val="17"/>
                <w:szCs w:val="17"/>
              </w:rPr>
              <w:t>-</w:t>
            </w:r>
            <w:r>
              <w:rPr>
                <w:rFonts w:ascii="Arial" w:hAnsi="Arial" w:cs="Arial"/>
                <w:b/>
                <w:sz w:val="17"/>
                <w:szCs w:val="17"/>
              </w:rPr>
              <w:t>mail address</w:t>
            </w:r>
          </w:p>
        </w:tc>
        <w:sdt>
          <w:sdtPr>
            <w:rPr>
              <w:rFonts w:ascii="Arial" w:hAnsi="Arial" w:cs="Arial"/>
              <w:sz w:val="17"/>
              <w:szCs w:val="17"/>
            </w:rPr>
            <w:id w:val="-306253595"/>
            <w:showingPlcHdr/>
          </w:sdtPr>
          <w:sdtEndPr/>
          <w:sdtContent>
            <w:tc>
              <w:tcPr>
                <w:tcW w:w="6412" w:type="dxa"/>
              </w:tcPr>
              <w:p w14:paraId="3A02BA6F" w14:textId="77777777" w:rsidR="00B321D2" w:rsidRDefault="00B321D2" w:rsidP="009F2AAE">
                <w:pPr>
                  <w:spacing w:line="276" w:lineRule="auto"/>
                  <w:rPr>
                    <w:rFonts w:ascii="Arial" w:hAnsi="Arial" w:cs="Arial"/>
                    <w:sz w:val="17"/>
                    <w:szCs w:val="17"/>
                  </w:rPr>
                </w:pPr>
                <w:r w:rsidRPr="007C57D6">
                  <w:rPr>
                    <w:rStyle w:val="PlaceholderText"/>
                    <w:sz w:val="17"/>
                    <w:szCs w:val="17"/>
                  </w:rPr>
                  <w:t>Click here to enter text.</w:t>
                </w:r>
              </w:p>
            </w:tc>
          </w:sdtContent>
        </w:sdt>
      </w:tr>
      <w:tr w:rsidR="00B321D2" w14:paraId="1A329667" w14:textId="77777777" w:rsidTr="00660659">
        <w:trPr>
          <w:trHeight w:val="283"/>
        </w:trPr>
        <w:tc>
          <w:tcPr>
            <w:tcW w:w="2281" w:type="dxa"/>
            <w:shd w:val="clear" w:color="auto" w:fill="F2F2F2" w:themeFill="background1" w:themeFillShade="F2"/>
          </w:tcPr>
          <w:p w14:paraId="27545936" w14:textId="77777777" w:rsidR="00B321D2" w:rsidRDefault="00B321D2" w:rsidP="009F2AAE">
            <w:pPr>
              <w:spacing w:line="276" w:lineRule="auto"/>
              <w:rPr>
                <w:rFonts w:ascii="Arial" w:hAnsi="Arial" w:cs="Arial"/>
                <w:b/>
                <w:sz w:val="17"/>
                <w:szCs w:val="17"/>
              </w:rPr>
            </w:pPr>
            <w:r>
              <w:rPr>
                <w:rFonts w:ascii="Arial" w:hAnsi="Arial" w:cs="Arial"/>
                <w:b/>
                <w:sz w:val="17"/>
                <w:szCs w:val="17"/>
              </w:rPr>
              <w:t>Telephone</w:t>
            </w:r>
          </w:p>
        </w:tc>
        <w:sdt>
          <w:sdtPr>
            <w:rPr>
              <w:rFonts w:ascii="Arial" w:hAnsi="Arial" w:cs="Arial"/>
              <w:sz w:val="17"/>
              <w:szCs w:val="17"/>
            </w:rPr>
            <w:id w:val="-87461136"/>
            <w:showingPlcHdr/>
          </w:sdtPr>
          <w:sdtEndPr/>
          <w:sdtContent>
            <w:tc>
              <w:tcPr>
                <w:tcW w:w="6412" w:type="dxa"/>
              </w:tcPr>
              <w:p w14:paraId="69EF3E36" w14:textId="77777777" w:rsidR="00B321D2" w:rsidRDefault="00B321D2" w:rsidP="009F2AAE">
                <w:pPr>
                  <w:spacing w:line="276" w:lineRule="auto"/>
                  <w:rPr>
                    <w:rFonts w:ascii="Arial" w:hAnsi="Arial" w:cs="Arial"/>
                    <w:sz w:val="17"/>
                    <w:szCs w:val="17"/>
                  </w:rPr>
                </w:pPr>
                <w:r w:rsidRPr="007C57D6">
                  <w:rPr>
                    <w:rStyle w:val="PlaceholderText"/>
                    <w:sz w:val="17"/>
                    <w:szCs w:val="17"/>
                  </w:rPr>
                  <w:t>Click here to enter text.</w:t>
                </w:r>
              </w:p>
            </w:tc>
          </w:sdtContent>
        </w:sdt>
      </w:tr>
      <w:tr w:rsidR="00B47D50" w14:paraId="791FA62B" w14:textId="77777777" w:rsidTr="00660659">
        <w:trPr>
          <w:trHeight w:val="283"/>
        </w:trPr>
        <w:tc>
          <w:tcPr>
            <w:tcW w:w="2281" w:type="dxa"/>
            <w:shd w:val="clear" w:color="auto" w:fill="F2F2F2" w:themeFill="background1" w:themeFillShade="F2"/>
          </w:tcPr>
          <w:p w14:paraId="335EA0F8" w14:textId="3C458B1E" w:rsidR="00B47D50" w:rsidRDefault="00B47D50" w:rsidP="009F2AAE">
            <w:pPr>
              <w:spacing w:line="276" w:lineRule="auto"/>
              <w:rPr>
                <w:rFonts w:ascii="Arial" w:hAnsi="Arial" w:cs="Arial"/>
                <w:b/>
                <w:sz w:val="17"/>
                <w:szCs w:val="17"/>
              </w:rPr>
            </w:pPr>
            <w:r w:rsidRPr="00483BC4">
              <w:rPr>
                <w:rFonts w:ascii="Arial" w:eastAsia="Arial" w:hAnsi="Arial" w:cs="Arial"/>
                <w:b/>
                <w:sz w:val="17"/>
                <w:szCs w:val="17"/>
              </w:rPr>
              <w:t>Research/grant office contact</w:t>
            </w:r>
            <w:r w:rsidR="00D652ED">
              <w:rPr>
                <w:rFonts w:ascii="Arial" w:eastAsia="Arial" w:hAnsi="Arial" w:cs="Arial"/>
                <w:b/>
                <w:sz w:val="17"/>
                <w:szCs w:val="17"/>
              </w:rPr>
              <w:t xml:space="preserve"> (Last name/first name, E-mail address)</w:t>
            </w:r>
          </w:p>
        </w:tc>
        <w:sdt>
          <w:sdtPr>
            <w:rPr>
              <w:rFonts w:ascii="Arial" w:hAnsi="Arial" w:cs="Arial"/>
              <w:sz w:val="17"/>
              <w:szCs w:val="17"/>
            </w:rPr>
            <w:id w:val="-693462313"/>
            <w:showingPlcHdr/>
          </w:sdtPr>
          <w:sdtEndPr/>
          <w:sdtContent>
            <w:tc>
              <w:tcPr>
                <w:tcW w:w="6412" w:type="dxa"/>
              </w:tcPr>
              <w:p w14:paraId="50521C97" w14:textId="34AEAF1D" w:rsidR="00B47D50" w:rsidRDefault="00B47D50" w:rsidP="009F2AAE">
                <w:pPr>
                  <w:spacing w:line="276" w:lineRule="auto"/>
                  <w:rPr>
                    <w:rFonts w:ascii="Arial" w:hAnsi="Arial" w:cs="Arial"/>
                    <w:sz w:val="17"/>
                    <w:szCs w:val="17"/>
                  </w:rPr>
                </w:pPr>
                <w:r w:rsidRPr="007C57D6">
                  <w:rPr>
                    <w:rStyle w:val="PlaceholderText"/>
                    <w:sz w:val="17"/>
                    <w:szCs w:val="17"/>
                  </w:rPr>
                  <w:t>Click here to enter text.</w:t>
                </w:r>
              </w:p>
            </w:tc>
          </w:sdtContent>
        </w:sdt>
      </w:tr>
      <w:tr w:rsidR="00B47D50" w14:paraId="45907BA7" w14:textId="77777777" w:rsidTr="00660659">
        <w:trPr>
          <w:trHeight w:val="283"/>
        </w:trPr>
        <w:tc>
          <w:tcPr>
            <w:tcW w:w="2281" w:type="dxa"/>
            <w:shd w:val="clear" w:color="auto" w:fill="F2F2F2" w:themeFill="background1" w:themeFillShade="F2"/>
          </w:tcPr>
          <w:p w14:paraId="13A93B88" w14:textId="06EF2D3C" w:rsidR="00B47D50" w:rsidRDefault="00B47D50" w:rsidP="009F2AAE">
            <w:pPr>
              <w:spacing w:line="276" w:lineRule="auto"/>
              <w:rPr>
                <w:rFonts w:ascii="Arial" w:hAnsi="Arial" w:cs="Arial"/>
                <w:b/>
                <w:sz w:val="17"/>
                <w:szCs w:val="17"/>
              </w:rPr>
            </w:pPr>
            <w:r w:rsidRPr="00483BC4">
              <w:rPr>
                <w:rFonts w:ascii="Arial" w:eastAsia="Arial" w:hAnsi="Arial" w:cs="Arial"/>
                <w:b/>
                <w:sz w:val="17"/>
                <w:szCs w:val="17"/>
              </w:rPr>
              <w:t>Financial administration contact</w:t>
            </w:r>
            <w:r w:rsidR="00D652ED">
              <w:rPr>
                <w:rFonts w:ascii="Arial" w:eastAsia="Arial" w:hAnsi="Arial" w:cs="Arial"/>
                <w:b/>
                <w:sz w:val="17"/>
                <w:szCs w:val="17"/>
              </w:rPr>
              <w:t xml:space="preserve"> (Last name/first name, E-mail address)</w:t>
            </w:r>
          </w:p>
        </w:tc>
        <w:sdt>
          <w:sdtPr>
            <w:rPr>
              <w:rFonts w:ascii="Arial" w:hAnsi="Arial" w:cs="Arial"/>
              <w:sz w:val="17"/>
              <w:szCs w:val="17"/>
            </w:rPr>
            <w:id w:val="-1981218029"/>
            <w:showingPlcHdr/>
          </w:sdtPr>
          <w:sdtEndPr/>
          <w:sdtContent>
            <w:tc>
              <w:tcPr>
                <w:tcW w:w="6412" w:type="dxa"/>
              </w:tcPr>
              <w:p w14:paraId="5E5D8A53" w14:textId="6445F85B" w:rsidR="00B47D50" w:rsidRDefault="00B47D50" w:rsidP="009F2AAE">
                <w:pPr>
                  <w:spacing w:line="276" w:lineRule="auto"/>
                  <w:rPr>
                    <w:rFonts w:ascii="Arial" w:hAnsi="Arial" w:cs="Arial"/>
                    <w:sz w:val="17"/>
                    <w:szCs w:val="17"/>
                  </w:rPr>
                </w:pPr>
                <w:r w:rsidRPr="007C57D6">
                  <w:rPr>
                    <w:rStyle w:val="PlaceholderText"/>
                    <w:sz w:val="17"/>
                    <w:szCs w:val="17"/>
                  </w:rPr>
                  <w:t>Click here to enter text.</w:t>
                </w:r>
              </w:p>
            </w:tc>
          </w:sdtContent>
        </w:sdt>
      </w:tr>
    </w:tbl>
    <w:p w14:paraId="469DAE00" w14:textId="77777777" w:rsidR="00B47D50" w:rsidRDefault="00B47D50" w:rsidP="00577E46">
      <w:pPr>
        <w:spacing w:line="276" w:lineRule="auto"/>
        <w:jc w:val="both"/>
        <w:rPr>
          <w:rFonts w:ascii="Arial" w:eastAsia="Arial" w:hAnsi="Arial" w:cs="Arial"/>
          <w:szCs w:val="20"/>
        </w:rPr>
      </w:pPr>
    </w:p>
    <w:tbl>
      <w:tblPr>
        <w:tblStyle w:val="TableGrid"/>
        <w:tblW w:w="8693" w:type="dxa"/>
        <w:tblInd w:w="89" w:type="dxa"/>
        <w:tblLook w:val="04A0" w:firstRow="1" w:lastRow="0" w:firstColumn="1" w:lastColumn="0" w:noHBand="0" w:noVBand="1"/>
      </w:tblPr>
      <w:tblGrid>
        <w:gridCol w:w="2281"/>
        <w:gridCol w:w="6412"/>
      </w:tblGrid>
      <w:tr w:rsidR="00660659" w14:paraId="693D999D" w14:textId="77777777" w:rsidTr="00660659">
        <w:trPr>
          <w:trHeight w:val="283"/>
        </w:trPr>
        <w:tc>
          <w:tcPr>
            <w:tcW w:w="2281" w:type="dxa"/>
            <w:shd w:val="clear" w:color="auto" w:fill="F2F2F2" w:themeFill="background1" w:themeFillShade="F2"/>
          </w:tcPr>
          <w:p w14:paraId="2AE797B0" w14:textId="77777777" w:rsidR="00B321D2" w:rsidRDefault="00B321D2" w:rsidP="009F2AAE">
            <w:pPr>
              <w:spacing w:line="276" w:lineRule="auto"/>
              <w:rPr>
                <w:rFonts w:ascii="Arial" w:hAnsi="Arial" w:cs="Arial"/>
                <w:b/>
                <w:sz w:val="17"/>
                <w:szCs w:val="17"/>
              </w:rPr>
            </w:pPr>
            <w:r>
              <w:rPr>
                <w:rFonts w:ascii="Arial" w:hAnsi="Arial" w:cs="Arial"/>
                <w:b/>
                <w:sz w:val="17"/>
                <w:szCs w:val="17"/>
              </w:rPr>
              <w:t>Co-applicant 3</w:t>
            </w:r>
          </w:p>
          <w:p w14:paraId="11B308CB" w14:textId="77777777" w:rsidR="00B321D2" w:rsidRDefault="00B321D2" w:rsidP="009F2AAE">
            <w:pPr>
              <w:spacing w:line="276" w:lineRule="auto"/>
              <w:rPr>
                <w:rFonts w:ascii="Arial" w:hAnsi="Arial" w:cs="Arial"/>
                <w:b/>
                <w:sz w:val="17"/>
                <w:szCs w:val="17"/>
              </w:rPr>
            </w:pPr>
            <w:r>
              <w:rPr>
                <w:rFonts w:ascii="Arial" w:hAnsi="Arial" w:cs="Arial"/>
                <w:b/>
                <w:sz w:val="17"/>
                <w:szCs w:val="17"/>
              </w:rPr>
              <w:t>(Last name/first name)</w:t>
            </w:r>
          </w:p>
        </w:tc>
        <w:sdt>
          <w:sdtPr>
            <w:rPr>
              <w:rFonts w:ascii="Arial" w:hAnsi="Arial" w:cs="Arial"/>
              <w:sz w:val="17"/>
              <w:szCs w:val="17"/>
            </w:rPr>
            <w:id w:val="-1626932466"/>
            <w:showingPlcHdr/>
          </w:sdtPr>
          <w:sdtEndPr/>
          <w:sdtContent>
            <w:tc>
              <w:tcPr>
                <w:tcW w:w="6412" w:type="dxa"/>
                <w:shd w:val="clear" w:color="auto" w:fill="auto"/>
              </w:tcPr>
              <w:p w14:paraId="1C64FCA9" w14:textId="77777777" w:rsidR="00B321D2" w:rsidRDefault="00B321D2" w:rsidP="009F2AAE">
                <w:pPr>
                  <w:spacing w:line="276" w:lineRule="auto"/>
                  <w:rPr>
                    <w:rFonts w:ascii="Arial" w:hAnsi="Arial" w:cs="Arial"/>
                    <w:sz w:val="17"/>
                    <w:szCs w:val="17"/>
                  </w:rPr>
                </w:pPr>
                <w:r w:rsidRPr="007C57D6">
                  <w:rPr>
                    <w:rStyle w:val="PlaceholderText"/>
                    <w:sz w:val="17"/>
                    <w:szCs w:val="17"/>
                  </w:rPr>
                  <w:t>Click here to enter text.</w:t>
                </w:r>
              </w:p>
            </w:tc>
          </w:sdtContent>
        </w:sdt>
      </w:tr>
      <w:tr w:rsidR="00660659" w14:paraId="29C08448" w14:textId="77777777" w:rsidTr="00660659">
        <w:trPr>
          <w:trHeight w:val="283"/>
        </w:trPr>
        <w:tc>
          <w:tcPr>
            <w:tcW w:w="2281" w:type="dxa"/>
            <w:shd w:val="clear" w:color="auto" w:fill="F2F2F2" w:themeFill="background1" w:themeFillShade="F2"/>
          </w:tcPr>
          <w:p w14:paraId="7B3AFB0A" w14:textId="77777777" w:rsidR="00B321D2" w:rsidRDefault="00B321D2" w:rsidP="009F2AAE">
            <w:pPr>
              <w:spacing w:line="276" w:lineRule="auto"/>
              <w:rPr>
                <w:rFonts w:ascii="Arial" w:hAnsi="Arial" w:cs="Arial"/>
                <w:b/>
                <w:sz w:val="17"/>
                <w:szCs w:val="17"/>
              </w:rPr>
            </w:pPr>
            <w:r>
              <w:rPr>
                <w:rFonts w:ascii="Arial" w:hAnsi="Arial" w:cs="Arial"/>
                <w:b/>
                <w:sz w:val="17"/>
                <w:szCs w:val="17"/>
              </w:rPr>
              <w:t>Position</w:t>
            </w:r>
          </w:p>
        </w:tc>
        <w:sdt>
          <w:sdtPr>
            <w:rPr>
              <w:rFonts w:ascii="Arial" w:hAnsi="Arial" w:cs="Arial"/>
              <w:sz w:val="17"/>
              <w:szCs w:val="17"/>
            </w:rPr>
            <w:id w:val="-1205395102"/>
            <w:showingPlcHdr/>
          </w:sdtPr>
          <w:sdtEndPr/>
          <w:sdtContent>
            <w:tc>
              <w:tcPr>
                <w:tcW w:w="6412" w:type="dxa"/>
                <w:shd w:val="clear" w:color="auto" w:fill="auto"/>
              </w:tcPr>
              <w:p w14:paraId="20BDBB20" w14:textId="77777777" w:rsidR="00B321D2" w:rsidRDefault="00B321D2" w:rsidP="009F2AAE">
                <w:pPr>
                  <w:spacing w:line="276" w:lineRule="auto"/>
                  <w:rPr>
                    <w:rFonts w:ascii="Arial" w:hAnsi="Arial" w:cs="Arial"/>
                    <w:sz w:val="17"/>
                    <w:szCs w:val="17"/>
                  </w:rPr>
                </w:pPr>
                <w:r w:rsidRPr="007C57D6">
                  <w:rPr>
                    <w:rStyle w:val="PlaceholderText"/>
                    <w:sz w:val="17"/>
                    <w:szCs w:val="17"/>
                  </w:rPr>
                  <w:t>Click here to enter text.</w:t>
                </w:r>
              </w:p>
            </w:tc>
          </w:sdtContent>
        </w:sdt>
      </w:tr>
      <w:tr w:rsidR="00660659" w14:paraId="449E6E20" w14:textId="77777777" w:rsidTr="00660659">
        <w:trPr>
          <w:trHeight w:val="283"/>
        </w:trPr>
        <w:tc>
          <w:tcPr>
            <w:tcW w:w="2281" w:type="dxa"/>
            <w:shd w:val="clear" w:color="auto" w:fill="F2F2F2" w:themeFill="background1" w:themeFillShade="F2"/>
          </w:tcPr>
          <w:p w14:paraId="599F86D6" w14:textId="77777777" w:rsidR="00B321D2" w:rsidRDefault="00B321D2" w:rsidP="009F2AAE">
            <w:pPr>
              <w:spacing w:line="276" w:lineRule="auto"/>
              <w:rPr>
                <w:rFonts w:ascii="Arial" w:hAnsi="Arial" w:cs="Arial"/>
                <w:b/>
                <w:sz w:val="17"/>
                <w:szCs w:val="17"/>
              </w:rPr>
            </w:pPr>
            <w:r>
              <w:rPr>
                <w:rFonts w:ascii="Arial" w:hAnsi="Arial" w:cs="Arial"/>
                <w:b/>
                <w:sz w:val="17"/>
                <w:szCs w:val="17"/>
              </w:rPr>
              <w:t>Host institution</w:t>
            </w:r>
          </w:p>
        </w:tc>
        <w:sdt>
          <w:sdtPr>
            <w:rPr>
              <w:rFonts w:ascii="Arial" w:hAnsi="Arial" w:cs="Arial"/>
              <w:sz w:val="17"/>
              <w:szCs w:val="17"/>
            </w:rPr>
            <w:id w:val="-155459452"/>
            <w:showingPlcHdr/>
          </w:sdtPr>
          <w:sdtEndPr/>
          <w:sdtContent>
            <w:tc>
              <w:tcPr>
                <w:tcW w:w="6412" w:type="dxa"/>
                <w:shd w:val="clear" w:color="auto" w:fill="auto"/>
              </w:tcPr>
              <w:p w14:paraId="5804A0EC" w14:textId="77777777" w:rsidR="00B321D2" w:rsidRDefault="00B321D2" w:rsidP="009F2AAE">
                <w:pPr>
                  <w:spacing w:line="276" w:lineRule="auto"/>
                  <w:rPr>
                    <w:rFonts w:ascii="Arial" w:hAnsi="Arial" w:cs="Arial"/>
                    <w:sz w:val="17"/>
                    <w:szCs w:val="17"/>
                  </w:rPr>
                </w:pPr>
                <w:r w:rsidRPr="007C57D6">
                  <w:rPr>
                    <w:rStyle w:val="PlaceholderText"/>
                    <w:sz w:val="17"/>
                    <w:szCs w:val="17"/>
                  </w:rPr>
                  <w:t>Click here to enter text.</w:t>
                </w:r>
              </w:p>
            </w:tc>
          </w:sdtContent>
        </w:sdt>
      </w:tr>
      <w:tr w:rsidR="00660659" w14:paraId="54931681" w14:textId="77777777" w:rsidTr="00660659">
        <w:trPr>
          <w:trHeight w:val="283"/>
        </w:trPr>
        <w:tc>
          <w:tcPr>
            <w:tcW w:w="2281" w:type="dxa"/>
            <w:shd w:val="clear" w:color="auto" w:fill="F2F2F2" w:themeFill="background1" w:themeFillShade="F2"/>
          </w:tcPr>
          <w:p w14:paraId="0CF3AD27" w14:textId="77777777" w:rsidR="00B321D2" w:rsidRDefault="00B321D2" w:rsidP="009F2AAE">
            <w:pPr>
              <w:spacing w:line="276" w:lineRule="auto"/>
              <w:rPr>
                <w:rFonts w:ascii="Arial" w:hAnsi="Arial" w:cs="Arial"/>
                <w:b/>
                <w:sz w:val="17"/>
                <w:szCs w:val="17"/>
              </w:rPr>
            </w:pPr>
            <w:r>
              <w:rPr>
                <w:rFonts w:ascii="Arial" w:hAnsi="Arial" w:cs="Arial"/>
                <w:b/>
                <w:sz w:val="17"/>
                <w:szCs w:val="17"/>
              </w:rPr>
              <w:t>Address</w:t>
            </w:r>
          </w:p>
        </w:tc>
        <w:sdt>
          <w:sdtPr>
            <w:rPr>
              <w:rFonts w:ascii="Arial" w:hAnsi="Arial" w:cs="Arial"/>
              <w:sz w:val="17"/>
              <w:szCs w:val="17"/>
            </w:rPr>
            <w:id w:val="-1991863962"/>
            <w:showingPlcHdr/>
          </w:sdtPr>
          <w:sdtEndPr/>
          <w:sdtContent>
            <w:tc>
              <w:tcPr>
                <w:tcW w:w="6412" w:type="dxa"/>
                <w:shd w:val="clear" w:color="auto" w:fill="auto"/>
              </w:tcPr>
              <w:p w14:paraId="7B465761" w14:textId="77777777" w:rsidR="00B321D2" w:rsidRDefault="00B321D2" w:rsidP="009F2AAE">
                <w:pPr>
                  <w:spacing w:line="276" w:lineRule="auto"/>
                  <w:rPr>
                    <w:rFonts w:ascii="Arial" w:hAnsi="Arial" w:cs="Arial"/>
                    <w:sz w:val="17"/>
                    <w:szCs w:val="17"/>
                  </w:rPr>
                </w:pPr>
                <w:r w:rsidRPr="007C57D6">
                  <w:rPr>
                    <w:rStyle w:val="PlaceholderText"/>
                    <w:sz w:val="17"/>
                    <w:szCs w:val="17"/>
                  </w:rPr>
                  <w:t>Click here to enter text.</w:t>
                </w:r>
              </w:p>
            </w:tc>
          </w:sdtContent>
        </w:sdt>
      </w:tr>
      <w:tr w:rsidR="00660659" w14:paraId="4F7C5DFC" w14:textId="77777777" w:rsidTr="00660659">
        <w:trPr>
          <w:trHeight w:val="283"/>
        </w:trPr>
        <w:tc>
          <w:tcPr>
            <w:tcW w:w="2281" w:type="dxa"/>
            <w:shd w:val="clear" w:color="auto" w:fill="F2F2F2" w:themeFill="background1" w:themeFillShade="F2"/>
          </w:tcPr>
          <w:p w14:paraId="29D32CDB" w14:textId="77777777" w:rsidR="00B321D2" w:rsidRDefault="00B321D2" w:rsidP="009F2AAE">
            <w:pPr>
              <w:spacing w:line="276" w:lineRule="auto"/>
              <w:rPr>
                <w:rFonts w:ascii="Arial" w:hAnsi="Arial" w:cs="Arial"/>
                <w:b/>
                <w:sz w:val="17"/>
                <w:szCs w:val="17"/>
              </w:rPr>
            </w:pPr>
            <w:r>
              <w:rPr>
                <w:rFonts w:ascii="Arial" w:hAnsi="Arial" w:cs="Arial"/>
                <w:b/>
                <w:sz w:val="17"/>
                <w:szCs w:val="17"/>
              </w:rPr>
              <w:t>Postcode</w:t>
            </w:r>
          </w:p>
        </w:tc>
        <w:sdt>
          <w:sdtPr>
            <w:rPr>
              <w:rFonts w:ascii="Arial" w:hAnsi="Arial" w:cs="Arial"/>
              <w:sz w:val="17"/>
              <w:szCs w:val="17"/>
            </w:rPr>
            <w:id w:val="1510028271"/>
            <w:showingPlcHdr/>
          </w:sdtPr>
          <w:sdtEndPr/>
          <w:sdtContent>
            <w:tc>
              <w:tcPr>
                <w:tcW w:w="6412" w:type="dxa"/>
                <w:shd w:val="clear" w:color="auto" w:fill="auto"/>
              </w:tcPr>
              <w:p w14:paraId="256C86CE" w14:textId="77777777" w:rsidR="00B321D2" w:rsidRDefault="00B321D2" w:rsidP="009F2AAE">
                <w:pPr>
                  <w:spacing w:line="276" w:lineRule="auto"/>
                  <w:rPr>
                    <w:rFonts w:ascii="Arial" w:hAnsi="Arial" w:cs="Arial"/>
                    <w:sz w:val="17"/>
                    <w:szCs w:val="17"/>
                  </w:rPr>
                </w:pPr>
                <w:r w:rsidRPr="007C57D6">
                  <w:rPr>
                    <w:rStyle w:val="PlaceholderText"/>
                    <w:sz w:val="17"/>
                    <w:szCs w:val="17"/>
                  </w:rPr>
                  <w:t>Click here to enter text.</w:t>
                </w:r>
              </w:p>
            </w:tc>
          </w:sdtContent>
        </w:sdt>
      </w:tr>
      <w:tr w:rsidR="00660659" w14:paraId="51D50D88" w14:textId="77777777" w:rsidTr="00660659">
        <w:trPr>
          <w:trHeight w:val="283"/>
        </w:trPr>
        <w:tc>
          <w:tcPr>
            <w:tcW w:w="2281" w:type="dxa"/>
            <w:shd w:val="clear" w:color="auto" w:fill="F2F2F2" w:themeFill="background1" w:themeFillShade="F2"/>
          </w:tcPr>
          <w:p w14:paraId="712E5B85" w14:textId="77777777" w:rsidR="00B321D2" w:rsidRDefault="00B321D2" w:rsidP="009F2AAE">
            <w:pPr>
              <w:spacing w:line="276" w:lineRule="auto"/>
              <w:rPr>
                <w:rFonts w:ascii="Arial" w:hAnsi="Arial" w:cs="Arial"/>
                <w:b/>
                <w:sz w:val="17"/>
                <w:szCs w:val="17"/>
              </w:rPr>
            </w:pPr>
            <w:r>
              <w:rPr>
                <w:rFonts w:ascii="Arial" w:hAnsi="Arial" w:cs="Arial"/>
                <w:b/>
                <w:sz w:val="17"/>
                <w:szCs w:val="17"/>
              </w:rPr>
              <w:t>City</w:t>
            </w:r>
          </w:p>
        </w:tc>
        <w:sdt>
          <w:sdtPr>
            <w:rPr>
              <w:rFonts w:ascii="Arial" w:hAnsi="Arial" w:cs="Arial"/>
              <w:sz w:val="17"/>
              <w:szCs w:val="17"/>
            </w:rPr>
            <w:id w:val="-1731762590"/>
            <w:showingPlcHdr/>
          </w:sdtPr>
          <w:sdtEndPr/>
          <w:sdtContent>
            <w:tc>
              <w:tcPr>
                <w:tcW w:w="6412" w:type="dxa"/>
                <w:shd w:val="clear" w:color="auto" w:fill="auto"/>
              </w:tcPr>
              <w:p w14:paraId="1A79E864" w14:textId="77777777" w:rsidR="00B321D2" w:rsidRDefault="00B321D2" w:rsidP="009F2AAE">
                <w:pPr>
                  <w:spacing w:line="276" w:lineRule="auto"/>
                  <w:rPr>
                    <w:rFonts w:ascii="Arial" w:hAnsi="Arial" w:cs="Arial"/>
                    <w:sz w:val="17"/>
                    <w:szCs w:val="17"/>
                  </w:rPr>
                </w:pPr>
                <w:r w:rsidRPr="007C57D6">
                  <w:rPr>
                    <w:rStyle w:val="PlaceholderText"/>
                    <w:sz w:val="17"/>
                    <w:szCs w:val="17"/>
                  </w:rPr>
                  <w:t>Click here to enter text.</w:t>
                </w:r>
              </w:p>
            </w:tc>
          </w:sdtContent>
        </w:sdt>
      </w:tr>
      <w:tr w:rsidR="00660659" w14:paraId="742BDD7F" w14:textId="77777777" w:rsidTr="00660659">
        <w:trPr>
          <w:trHeight w:val="283"/>
        </w:trPr>
        <w:tc>
          <w:tcPr>
            <w:tcW w:w="2281" w:type="dxa"/>
            <w:shd w:val="clear" w:color="auto" w:fill="F2F2F2" w:themeFill="background1" w:themeFillShade="F2"/>
          </w:tcPr>
          <w:p w14:paraId="75750600" w14:textId="2864A30C" w:rsidR="00B321D2" w:rsidRDefault="00B321D2" w:rsidP="009F2AAE">
            <w:pPr>
              <w:spacing w:line="276" w:lineRule="auto"/>
              <w:rPr>
                <w:rFonts w:ascii="Arial" w:hAnsi="Arial" w:cs="Arial"/>
                <w:b/>
                <w:sz w:val="17"/>
                <w:szCs w:val="17"/>
              </w:rPr>
            </w:pPr>
            <w:r>
              <w:rPr>
                <w:rFonts w:ascii="Arial" w:hAnsi="Arial" w:cs="Arial"/>
                <w:b/>
                <w:sz w:val="17"/>
                <w:szCs w:val="17"/>
              </w:rPr>
              <w:t>E</w:t>
            </w:r>
            <w:r w:rsidR="00951699">
              <w:rPr>
                <w:rFonts w:ascii="Arial" w:hAnsi="Arial" w:cs="Arial"/>
                <w:b/>
                <w:sz w:val="17"/>
                <w:szCs w:val="17"/>
              </w:rPr>
              <w:t>-</w:t>
            </w:r>
            <w:r>
              <w:rPr>
                <w:rFonts w:ascii="Arial" w:hAnsi="Arial" w:cs="Arial"/>
                <w:b/>
                <w:sz w:val="17"/>
                <w:szCs w:val="17"/>
              </w:rPr>
              <w:t>mail address</w:t>
            </w:r>
          </w:p>
        </w:tc>
        <w:sdt>
          <w:sdtPr>
            <w:rPr>
              <w:rFonts w:ascii="Arial" w:hAnsi="Arial" w:cs="Arial"/>
              <w:sz w:val="17"/>
              <w:szCs w:val="17"/>
            </w:rPr>
            <w:id w:val="406116064"/>
            <w:showingPlcHdr/>
          </w:sdtPr>
          <w:sdtEndPr/>
          <w:sdtContent>
            <w:tc>
              <w:tcPr>
                <w:tcW w:w="6412" w:type="dxa"/>
                <w:shd w:val="clear" w:color="auto" w:fill="auto"/>
              </w:tcPr>
              <w:p w14:paraId="257427E9" w14:textId="77777777" w:rsidR="00B321D2" w:rsidRDefault="00B321D2" w:rsidP="009F2AAE">
                <w:pPr>
                  <w:spacing w:line="276" w:lineRule="auto"/>
                  <w:rPr>
                    <w:rFonts w:ascii="Arial" w:hAnsi="Arial" w:cs="Arial"/>
                    <w:sz w:val="17"/>
                    <w:szCs w:val="17"/>
                  </w:rPr>
                </w:pPr>
                <w:r w:rsidRPr="007C57D6">
                  <w:rPr>
                    <w:rStyle w:val="PlaceholderText"/>
                    <w:sz w:val="17"/>
                    <w:szCs w:val="17"/>
                  </w:rPr>
                  <w:t>Click here to enter text.</w:t>
                </w:r>
              </w:p>
            </w:tc>
          </w:sdtContent>
        </w:sdt>
      </w:tr>
      <w:tr w:rsidR="00660659" w14:paraId="09D0581A" w14:textId="77777777" w:rsidTr="00660659">
        <w:trPr>
          <w:trHeight w:val="283"/>
        </w:trPr>
        <w:tc>
          <w:tcPr>
            <w:tcW w:w="2281" w:type="dxa"/>
            <w:shd w:val="clear" w:color="auto" w:fill="F2F2F2" w:themeFill="background1" w:themeFillShade="F2"/>
          </w:tcPr>
          <w:p w14:paraId="51DD58C2" w14:textId="77777777" w:rsidR="00B321D2" w:rsidRDefault="00B321D2" w:rsidP="009F2AAE">
            <w:pPr>
              <w:spacing w:line="276" w:lineRule="auto"/>
              <w:rPr>
                <w:rFonts w:ascii="Arial" w:hAnsi="Arial" w:cs="Arial"/>
                <w:b/>
                <w:sz w:val="17"/>
                <w:szCs w:val="17"/>
              </w:rPr>
            </w:pPr>
            <w:r>
              <w:rPr>
                <w:rFonts w:ascii="Arial" w:hAnsi="Arial" w:cs="Arial"/>
                <w:b/>
                <w:sz w:val="17"/>
                <w:szCs w:val="17"/>
              </w:rPr>
              <w:t>Telephone</w:t>
            </w:r>
          </w:p>
        </w:tc>
        <w:sdt>
          <w:sdtPr>
            <w:rPr>
              <w:rFonts w:ascii="Arial" w:hAnsi="Arial" w:cs="Arial"/>
              <w:sz w:val="17"/>
              <w:szCs w:val="17"/>
            </w:rPr>
            <w:id w:val="-1456412290"/>
            <w:showingPlcHdr/>
          </w:sdtPr>
          <w:sdtEndPr/>
          <w:sdtContent>
            <w:tc>
              <w:tcPr>
                <w:tcW w:w="6412" w:type="dxa"/>
                <w:shd w:val="clear" w:color="auto" w:fill="auto"/>
              </w:tcPr>
              <w:p w14:paraId="33A2DBA0" w14:textId="77777777" w:rsidR="00B321D2" w:rsidRDefault="00B321D2" w:rsidP="009F2AAE">
                <w:pPr>
                  <w:spacing w:line="276" w:lineRule="auto"/>
                  <w:rPr>
                    <w:rFonts w:ascii="Arial" w:hAnsi="Arial" w:cs="Arial"/>
                    <w:sz w:val="17"/>
                    <w:szCs w:val="17"/>
                  </w:rPr>
                </w:pPr>
                <w:r w:rsidRPr="007C57D6">
                  <w:rPr>
                    <w:rStyle w:val="PlaceholderText"/>
                    <w:sz w:val="17"/>
                    <w:szCs w:val="17"/>
                  </w:rPr>
                  <w:t>Click here to enter text.</w:t>
                </w:r>
              </w:p>
            </w:tc>
          </w:sdtContent>
        </w:sdt>
      </w:tr>
      <w:tr w:rsidR="00660659" w14:paraId="74F40680" w14:textId="77777777" w:rsidTr="00660659">
        <w:trPr>
          <w:trHeight w:val="283"/>
        </w:trPr>
        <w:tc>
          <w:tcPr>
            <w:tcW w:w="2281" w:type="dxa"/>
            <w:shd w:val="clear" w:color="auto" w:fill="F2F2F2" w:themeFill="background1" w:themeFillShade="F2"/>
          </w:tcPr>
          <w:p w14:paraId="1D68EF0B" w14:textId="45D1539D" w:rsidR="00B47D50" w:rsidRDefault="00B47D50" w:rsidP="009F2AAE">
            <w:pPr>
              <w:spacing w:line="276" w:lineRule="auto"/>
              <w:rPr>
                <w:rFonts w:ascii="Arial" w:hAnsi="Arial" w:cs="Arial"/>
                <w:b/>
                <w:sz w:val="17"/>
                <w:szCs w:val="17"/>
              </w:rPr>
            </w:pPr>
            <w:r w:rsidRPr="00483BC4">
              <w:rPr>
                <w:rFonts w:ascii="Arial" w:eastAsia="Arial" w:hAnsi="Arial" w:cs="Arial"/>
                <w:b/>
                <w:sz w:val="17"/>
                <w:szCs w:val="17"/>
              </w:rPr>
              <w:t>Research/grant office contact</w:t>
            </w:r>
            <w:r w:rsidR="00D652ED">
              <w:rPr>
                <w:rFonts w:ascii="Arial" w:eastAsia="Arial" w:hAnsi="Arial" w:cs="Arial"/>
                <w:b/>
                <w:sz w:val="17"/>
                <w:szCs w:val="17"/>
              </w:rPr>
              <w:t xml:space="preserve"> (Last name/first name, E-mail address)</w:t>
            </w:r>
          </w:p>
        </w:tc>
        <w:sdt>
          <w:sdtPr>
            <w:rPr>
              <w:rFonts w:ascii="Arial" w:hAnsi="Arial" w:cs="Arial"/>
              <w:sz w:val="17"/>
              <w:szCs w:val="17"/>
            </w:rPr>
            <w:id w:val="-1357196106"/>
            <w:showingPlcHdr/>
          </w:sdtPr>
          <w:sdtEndPr/>
          <w:sdtContent>
            <w:tc>
              <w:tcPr>
                <w:tcW w:w="6412" w:type="dxa"/>
                <w:shd w:val="clear" w:color="auto" w:fill="auto"/>
              </w:tcPr>
              <w:p w14:paraId="5DA7444C" w14:textId="28CE6EE2" w:rsidR="00B47D50" w:rsidRDefault="00B47D50" w:rsidP="009F2AAE">
                <w:pPr>
                  <w:spacing w:line="276" w:lineRule="auto"/>
                  <w:rPr>
                    <w:rFonts w:ascii="Arial" w:hAnsi="Arial" w:cs="Arial"/>
                    <w:sz w:val="17"/>
                    <w:szCs w:val="17"/>
                  </w:rPr>
                </w:pPr>
                <w:r w:rsidRPr="007C57D6">
                  <w:rPr>
                    <w:rStyle w:val="PlaceholderText"/>
                    <w:sz w:val="17"/>
                    <w:szCs w:val="17"/>
                  </w:rPr>
                  <w:t>Click here to enter text.</w:t>
                </w:r>
              </w:p>
            </w:tc>
          </w:sdtContent>
        </w:sdt>
      </w:tr>
      <w:tr w:rsidR="00660659" w14:paraId="1338B163" w14:textId="77777777" w:rsidTr="00660659">
        <w:trPr>
          <w:trHeight w:val="283"/>
        </w:trPr>
        <w:tc>
          <w:tcPr>
            <w:tcW w:w="2281" w:type="dxa"/>
            <w:shd w:val="clear" w:color="auto" w:fill="F2F2F2" w:themeFill="background1" w:themeFillShade="F2"/>
          </w:tcPr>
          <w:p w14:paraId="3822B3B2" w14:textId="29208D33" w:rsidR="00B47D50" w:rsidRDefault="00B47D50" w:rsidP="009F2AAE">
            <w:pPr>
              <w:spacing w:line="276" w:lineRule="auto"/>
              <w:rPr>
                <w:rFonts w:ascii="Arial" w:hAnsi="Arial" w:cs="Arial"/>
                <w:b/>
                <w:sz w:val="17"/>
                <w:szCs w:val="17"/>
              </w:rPr>
            </w:pPr>
            <w:r w:rsidRPr="00483BC4">
              <w:rPr>
                <w:rFonts w:ascii="Arial" w:eastAsia="Arial" w:hAnsi="Arial" w:cs="Arial"/>
                <w:b/>
                <w:sz w:val="17"/>
                <w:szCs w:val="17"/>
              </w:rPr>
              <w:t>Financial administration contact</w:t>
            </w:r>
            <w:r w:rsidR="00D652ED">
              <w:rPr>
                <w:rFonts w:ascii="Arial" w:eastAsia="Arial" w:hAnsi="Arial" w:cs="Arial"/>
                <w:b/>
                <w:sz w:val="17"/>
                <w:szCs w:val="17"/>
              </w:rPr>
              <w:t xml:space="preserve"> (Last name/first </w:t>
            </w:r>
            <w:r w:rsidR="00D652ED">
              <w:rPr>
                <w:rFonts w:ascii="Arial" w:eastAsia="Arial" w:hAnsi="Arial" w:cs="Arial"/>
                <w:b/>
                <w:sz w:val="17"/>
                <w:szCs w:val="17"/>
              </w:rPr>
              <w:lastRenderedPageBreak/>
              <w:t>name, E-mail address)</w:t>
            </w:r>
          </w:p>
        </w:tc>
        <w:sdt>
          <w:sdtPr>
            <w:rPr>
              <w:rFonts w:ascii="Arial" w:hAnsi="Arial" w:cs="Arial"/>
              <w:sz w:val="17"/>
              <w:szCs w:val="17"/>
            </w:rPr>
            <w:id w:val="-1446845797"/>
            <w:showingPlcHdr/>
          </w:sdtPr>
          <w:sdtEndPr/>
          <w:sdtContent>
            <w:tc>
              <w:tcPr>
                <w:tcW w:w="6412" w:type="dxa"/>
                <w:shd w:val="clear" w:color="auto" w:fill="auto"/>
              </w:tcPr>
              <w:p w14:paraId="2654832A" w14:textId="6B05C618" w:rsidR="00B47D50" w:rsidRDefault="00B47D50" w:rsidP="009F2AAE">
                <w:pPr>
                  <w:spacing w:line="276" w:lineRule="auto"/>
                  <w:rPr>
                    <w:rFonts w:ascii="Arial" w:hAnsi="Arial" w:cs="Arial"/>
                    <w:sz w:val="17"/>
                    <w:szCs w:val="17"/>
                  </w:rPr>
                </w:pPr>
                <w:r w:rsidRPr="007C57D6">
                  <w:rPr>
                    <w:rStyle w:val="PlaceholderText"/>
                    <w:sz w:val="17"/>
                    <w:szCs w:val="17"/>
                  </w:rPr>
                  <w:t>Click here to enter text.</w:t>
                </w:r>
              </w:p>
            </w:tc>
          </w:sdtContent>
        </w:sdt>
      </w:tr>
    </w:tbl>
    <w:p w14:paraId="71462432" w14:textId="77777777" w:rsidR="00B321D2" w:rsidRDefault="00B321D2" w:rsidP="00577E46">
      <w:pPr>
        <w:spacing w:line="276" w:lineRule="auto"/>
        <w:jc w:val="both"/>
        <w:rPr>
          <w:rFonts w:ascii="Arial" w:eastAsia="Arial" w:hAnsi="Arial" w:cs="Arial"/>
          <w:szCs w:val="20"/>
        </w:rPr>
      </w:pPr>
    </w:p>
    <w:tbl>
      <w:tblPr>
        <w:tblStyle w:val="TableGrid"/>
        <w:tblW w:w="8693" w:type="dxa"/>
        <w:tblInd w:w="89" w:type="dxa"/>
        <w:tblLook w:val="04A0" w:firstRow="1" w:lastRow="0" w:firstColumn="1" w:lastColumn="0" w:noHBand="0" w:noVBand="1"/>
      </w:tblPr>
      <w:tblGrid>
        <w:gridCol w:w="2281"/>
        <w:gridCol w:w="6412"/>
      </w:tblGrid>
      <w:tr w:rsidR="00B321D2" w14:paraId="7A0FB748" w14:textId="77777777" w:rsidTr="00660659">
        <w:trPr>
          <w:trHeight w:val="283"/>
        </w:trPr>
        <w:tc>
          <w:tcPr>
            <w:tcW w:w="2281" w:type="dxa"/>
            <w:shd w:val="clear" w:color="auto" w:fill="F2F2F2" w:themeFill="background1" w:themeFillShade="F2"/>
          </w:tcPr>
          <w:p w14:paraId="78DD42BE" w14:textId="77777777" w:rsidR="00B321D2" w:rsidRDefault="00B321D2" w:rsidP="009F2AAE">
            <w:pPr>
              <w:spacing w:line="276" w:lineRule="auto"/>
              <w:rPr>
                <w:rFonts w:ascii="Arial" w:hAnsi="Arial" w:cs="Arial"/>
                <w:b/>
                <w:sz w:val="17"/>
                <w:szCs w:val="17"/>
              </w:rPr>
            </w:pPr>
            <w:r>
              <w:rPr>
                <w:rFonts w:ascii="Arial" w:hAnsi="Arial" w:cs="Arial"/>
                <w:b/>
                <w:sz w:val="17"/>
                <w:szCs w:val="17"/>
              </w:rPr>
              <w:t>Co-applicant 4</w:t>
            </w:r>
          </w:p>
          <w:p w14:paraId="5B567339" w14:textId="77777777" w:rsidR="00B321D2" w:rsidRDefault="00B321D2" w:rsidP="009F2AAE">
            <w:pPr>
              <w:spacing w:line="276" w:lineRule="auto"/>
              <w:rPr>
                <w:rFonts w:ascii="Arial" w:hAnsi="Arial" w:cs="Arial"/>
                <w:b/>
                <w:sz w:val="17"/>
                <w:szCs w:val="17"/>
              </w:rPr>
            </w:pPr>
            <w:r>
              <w:rPr>
                <w:rFonts w:ascii="Arial" w:hAnsi="Arial" w:cs="Arial"/>
                <w:b/>
                <w:sz w:val="17"/>
                <w:szCs w:val="17"/>
              </w:rPr>
              <w:t>(Last name/first name)</w:t>
            </w:r>
          </w:p>
        </w:tc>
        <w:sdt>
          <w:sdtPr>
            <w:rPr>
              <w:rFonts w:ascii="Arial" w:hAnsi="Arial" w:cs="Arial"/>
              <w:sz w:val="17"/>
              <w:szCs w:val="17"/>
            </w:rPr>
            <w:id w:val="2038692628"/>
            <w:showingPlcHdr/>
          </w:sdtPr>
          <w:sdtEndPr/>
          <w:sdtContent>
            <w:tc>
              <w:tcPr>
                <w:tcW w:w="6412" w:type="dxa"/>
              </w:tcPr>
              <w:p w14:paraId="1E8F49D2" w14:textId="77777777" w:rsidR="00B321D2" w:rsidRDefault="00B321D2" w:rsidP="009F2AAE">
                <w:pPr>
                  <w:spacing w:line="276" w:lineRule="auto"/>
                  <w:rPr>
                    <w:rFonts w:ascii="Arial" w:hAnsi="Arial" w:cs="Arial"/>
                    <w:sz w:val="17"/>
                    <w:szCs w:val="17"/>
                  </w:rPr>
                </w:pPr>
                <w:r w:rsidRPr="007C57D6">
                  <w:rPr>
                    <w:rStyle w:val="PlaceholderText"/>
                    <w:sz w:val="17"/>
                    <w:szCs w:val="17"/>
                  </w:rPr>
                  <w:t>Click here to enter text.</w:t>
                </w:r>
              </w:p>
            </w:tc>
          </w:sdtContent>
        </w:sdt>
      </w:tr>
      <w:tr w:rsidR="00B321D2" w14:paraId="7B12F0F0" w14:textId="77777777" w:rsidTr="00660659">
        <w:trPr>
          <w:trHeight w:val="283"/>
        </w:trPr>
        <w:tc>
          <w:tcPr>
            <w:tcW w:w="2281" w:type="dxa"/>
            <w:shd w:val="clear" w:color="auto" w:fill="F2F2F2" w:themeFill="background1" w:themeFillShade="F2"/>
          </w:tcPr>
          <w:p w14:paraId="47F735A0" w14:textId="77777777" w:rsidR="00B321D2" w:rsidRDefault="00B321D2" w:rsidP="009F2AAE">
            <w:pPr>
              <w:spacing w:line="276" w:lineRule="auto"/>
              <w:rPr>
                <w:rFonts w:ascii="Arial" w:hAnsi="Arial" w:cs="Arial"/>
                <w:b/>
                <w:sz w:val="17"/>
                <w:szCs w:val="17"/>
              </w:rPr>
            </w:pPr>
            <w:r>
              <w:rPr>
                <w:rFonts w:ascii="Arial" w:hAnsi="Arial" w:cs="Arial"/>
                <w:b/>
                <w:sz w:val="17"/>
                <w:szCs w:val="17"/>
              </w:rPr>
              <w:t>Position</w:t>
            </w:r>
          </w:p>
        </w:tc>
        <w:sdt>
          <w:sdtPr>
            <w:rPr>
              <w:rFonts w:ascii="Arial" w:hAnsi="Arial" w:cs="Arial"/>
              <w:sz w:val="17"/>
              <w:szCs w:val="17"/>
            </w:rPr>
            <w:id w:val="-1839841613"/>
            <w:showingPlcHdr/>
          </w:sdtPr>
          <w:sdtEndPr/>
          <w:sdtContent>
            <w:tc>
              <w:tcPr>
                <w:tcW w:w="6412" w:type="dxa"/>
              </w:tcPr>
              <w:p w14:paraId="71D10753" w14:textId="77777777" w:rsidR="00B321D2" w:rsidRDefault="00B321D2" w:rsidP="009F2AAE">
                <w:pPr>
                  <w:spacing w:line="276" w:lineRule="auto"/>
                  <w:rPr>
                    <w:rFonts w:ascii="Arial" w:hAnsi="Arial" w:cs="Arial"/>
                    <w:sz w:val="17"/>
                    <w:szCs w:val="17"/>
                  </w:rPr>
                </w:pPr>
                <w:r w:rsidRPr="007C57D6">
                  <w:rPr>
                    <w:rStyle w:val="PlaceholderText"/>
                    <w:sz w:val="17"/>
                    <w:szCs w:val="17"/>
                  </w:rPr>
                  <w:t>Click here to enter text.</w:t>
                </w:r>
              </w:p>
            </w:tc>
          </w:sdtContent>
        </w:sdt>
      </w:tr>
      <w:tr w:rsidR="00B321D2" w14:paraId="377F9011" w14:textId="77777777" w:rsidTr="00660659">
        <w:trPr>
          <w:trHeight w:val="283"/>
        </w:trPr>
        <w:tc>
          <w:tcPr>
            <w:tcW w:w="2281" w:type="dxa"/>
            <w:shd w:val="clear" w:color="auto" w:fill="F2F2F2" w:themeFill="background1" w:themeFillShade="F2"/>
          </w:tcPr>
          <w:p w14:paraId="20B215B5" w14:textId="77777777" w:rsidR="00B321D2" w:rsidRDefault="00B321D2" w:rsidP="009F2AAE">
            <w:pPr>
              <w:spacing w:line="276" w:lineRule="auto"/>
              <w:rPr>
                <w:rFonts w:ascii="Arial" w:hAnsi="Arial" w:cs="Arial"/>
                <w:b/>
                <w:sz w:val="17"/>
                <w:szCs w:val="17"/>
              </w:rPr>
            </w:pPr>
            <w:r>
              <w:rPr>
                <w:rFonts w:ascii="Arial" w:hAnsi="Arial" w:cs="Arial"/>
                <w:b/>
                <w:sz w:val="17"/>
                <w:szCs w:val="17"/>
              </w:rPr>
              <w:t>Host institution</w:t>
            </w:r>
          </w:p>
        </w:tc>
        <w:sdt>
          <w:sdtPr>
            <w:rPr>
              <w:rFonts w:ascii="Arial" w:hAnsi="Arial" w:cs="Arial"/>
              <w:sz w:val="17"/>
              <w:szCs w:val="17"/>
            </w:rPr>
            <w:id w:val="-1583057271"/>
            <w:showingPlcHdr/>
          </w:sdtPr>
          <w:sdtEndPr/>
          <w:sdtContent>
            <w:tc>
              <w:tcPr>
                <w:tcW w:w="6412" w:type="dxa"/>
              </w:tcPr>
              <w:p w14:paraId="6AF79798" w14:textId="77777777" w:rsidR="00B321D2" w:rsidRDefault="00B321D2" w:rsidP="009F2AAE">
                <w:pPr>
                  <w:spacing w:line="276" w:lineRule="auto"/>
                  <w:rPr>
                    <w:rFonts w:ascii="Arial" w:hAnsi="Arial" w:cs="Arial"/>
                    <w:sz w:val="17"/>
                    <w:szCs w:val="17"/>
                  </w:rPr>
                </w:pPr>
                <w:r w:rsidRPr="007C57D6">
                  <w:rPr>
                    <w:rStyle w:val="PlaceholderText"/>
                    <w:sz w:val="17"/>
                    <w:szCs w:val="17"/>
                  </w:rPr>
                  <w:t>Click here to enter text.</w:t>
                </w:r>
              </w:p>
            </w:tc>
          </w:sdtContent>
        </w:sdt>
      </w:tr>
      <w:tr w:rsidR="00B321D2" w14:paraId="4617D9D0" w14:textId="77777777" w:rsidTr="00660659">
        <w:trPr>
          <w:trHeight w:val="283"/>
        </w:trPr>
        <w:tc>
          <w:tcPr>
            <w:tcW w:w="2281" w:type="dxa"/>
            <w:shd w:val="clear" w:color="auto" w:fill="F2F2F2" w:themeFill="background1" w:themeFillShade="F2"/>
          </w:tcPr>
          <w:p w14:paraId="33C69ABE" w14:textId="77777777" w:rsidR="00B321D2" w:rsidRDefault="00B321D2" w:rsidP="009F2AAE">
            <w:pPr>
              <w:spacing w:line="276" w:lineRule="auto"/>
              <w:rPr>
                <w:rFonts w:ascii="Arial" w:hAnsi="Arial" w:cs="Arial"/>
                <w:b/>
                <w:sz w:val="17"/>
                <w:szCs w:val="17"/>
              </w:rPr>
            </w:pPr>
            <w:r>
              <w:rPr>
                <w:rFonts w:ascii="Arial" w:hAnsi="Arial" w:cs="Arial"/>
                <w:b/>
                <w:sz w:val="17"/>
                <w:szCs w:val="17"/>
              </w:rPr>
              <w:t>Address</w:t>
            </w:r>
          </w:p>
        </w:tc>
        <w:sdt>
          <w:sdtPr>
            <w:rPr>
              <w:rFonts w:ascii="Arial" w:hAnsi="Arial" w:cs="Arial"/>
              <w:sz w:val="17"/>
              <w:szCs w:val="17"/>
            </w:rPr>
            <w:id w:val="-1145199911"/>
            <w:showingPlcHdr/>
          </w:sdtPr>
          <w:sdtEndPr/>
          <w:sdtContent>
            <w:tc>
              <w:tcPr>
                <w:tcW w:w="6412" w:type="dxa"/>
              </w:tcPr>
              <w:p w14:paraId="652B3833" w14:textId="77777777" w:rsidR="00B321D2" w:rsidRDefault="00B321D2" w:rsidP="009F2AAE">
                <w:pPr>
                  <w:spacing w:line="276" w:lineRule="auto"/>
                  <w:rPr>
                    <w:rFonts w:ascii="Arial" w:hAnsi="Arial" w:cs="Arial"/>
                    <w:sz w:val="17"/>
                    <w:szCs w:val="17"/>
                  </w:rPr>
                </w:pPr>
                <w:r w:rsidRPr="007C57D6">
                  <w:rPr>
                    <w:rStyle w:val="PlaceholderText"/>
                    <w:sz w:val="17"/>
                    <w:szCs w:val="17"/>
                  </w:rPr>
                  <w:t>Click here to enter text.</w:t>
                </w:r>
              </w:p>
            </w:tc>
          </w:sdtContent>
        </w:sdt>
      </w:tr>
      <w:tr w:rsidR="00B321D2" w14:paraId="034E44C4" w14:textId="77777777" w:rsidTr="00660659">
        <w:trPr>
          <w:trHeight w:val="283"/>
        </w:trPr>
        <w:tc>
          <w:tcPr>
            <w:tcW w:w="2281" w:type="dxa"/>
            <w:shd w:val="clear" w:color="auto" w:fill="F2F2F2" w:themeFill="background1" w:themeFillShade="F2"/>
          </w:tcPr>
          <w:p w14:paraId="1C0BDFE0" w14:textId="77777777" w:rsidR="00B321D2" w:rsidRDefault="00B321D2" w:rsidP="009F2AAE">
            <w:pPr>
              <w:spacing w:line="276" w:lineRule="auto"/>
              <w:rPr>
                <w:rFonts w:ascii="Arial" w:hAnsi="Arial" w:cs="Arial"/>
                <w:b/>
                <w:sz w:val="17"/>
                <w:szCs w:val="17"/>
              </w:rPr>
            </w:pPr>
            <w:r>
              <w:rPr>
                <w:rFonts w:ascii="Arial" w:hAnsi="Arial" w:cs="Arial"/>
                <w:b/>
                <w:sz w:val="17"/>
                <w:szCs w:val="17"/>
              </w:rPr>
              <w:t>Postcode</w:t>
            </w:r>
          </w:p>
        </w:tc>
        <w:sdt>
          <w:sdtPr>
            <w:rPr>
              <w:rFonts w:ascii="Arial" w:hAnsi="Arial" w:cs="Arial"/>
              <w:sz w:val="17"/>
              <w:szCs w:val="17"/>
            </w:rPr>
            <w:id w:val="-916318633"/>
            <w:showingPlcHdr/>
          </w:sdtPr>
          <w:sdtEndPr/>
          <w:sdtContent>
            <w:tc>
              <w:tcPr>
                <w:tcW w:w="6412" w:type="dxa"/>
              </w:tcPr>
              <w:p w14:paraId="0E9849A7" w14:textId="77777777" w:rsidR="00B321D2" w:rsidRDefault="00B321D2" w:rsidP="009F2AAE">
                <w:pPr>
                  <w:spacing w:line="276" w:lineRule="auto"/>
                  <w:rPr>
                    <w:rFonts w:ascii="Arial" w:hAnsi="Arial" w:cs="Arial"/>
                    <w:sz w:val="17"/>
                    <w:szCs w:val="17"/>
                  </w:rPr>
                </w:pPr>
                <w:r w:rsidRPr="007C57D6">
                  <w:rPr>
                    <w:rStyle w:val="PlaceholderText"/>
                    <w:sz w:val="17"/>
                    <w:szCs w:val="17"/>
                  </w:rPr>
                  <w:t>Click here to enter text.</w:t>
                </w:r>
              </w:p>
            </w:tc>
          </w:sdtContent>
        </w:sdt>
      </w:tr>
      <w:tr w:rsidR="00B321D2" w14:paraId="46E3F59C" w14:textId="77777777" w:rsidTr="00660659">
        <w:trPr>
          <w:trHeight w:val="283"/>
        </w:trPr>
        <w:tc>
          <w:tcPr>
            <w:tcW w:w="2281" w:type="dxa"/>
            <w:shd w:val="clear" w:color="auto" w:fill="F2F2F2" w:themeFill="background1" w:themeFillShade="F2"/>
          </w:tcPr>
          <w:p w14:paraId="6CB0D669" w14:textId="77777777" w:rsidR="00B321D2" w:rsidRDefault="00B321D2" w:rsidP="009F2AAE">
            <w:pPr>
              <w:spacing w:line="276" w:lineRule="auto"/>
              <w:rPr>
                <w:rFonts w:ascii="Arial" w:hAnsi="Arial" w:cs="Arial"/>
                <w:b/>
                <w:sz w:val="17"/>
                <w:szCs w:val="17"/>
              </w:rPr>
            </w:pPr>
            <w:r>
              <w:rPr>
                <w:rFonts w:ascii="Arial" w:hAnsi="Arial" w:cs="Arial"/>
                <w:b/>
                <w:sz w:val="17"/>
                <w:szCs w:val="17"/>
              </w:rPr>
              <w:t>City</w:t>
            </w:r>
          </w:p>
        </w:tc>
        <w:sdt>
          <w:sdtPr>
            <w:rPr>
              <w:rFonts w:ascii="Arial" w:hAnsi="Arial" w:cs="Arial"/>
              <w:sz w:val="17"/>
              <w:szCs w:val="17"/>
            </w:rPr>
            <w:id w:val="1404258503"/>
            <w:showingPlcHdr/>
          </w:sdtPr>
          <w:sdtEndPr/>
          <w:sdtContent>
            <w:tc>
              <w:tcPr>
                <w:tcW w:w="6412" w:type="dxa"/>
              </w:tcPr>
              <w:p w14:paraId="571E77BA" w14:textId="77777777" w:rsidR="00B321D2" w:rsidRDefault="00B321D2" w:rsidP="009F2AAE">
                <w:pPr>
                  <w:spacing w:line="276" w:lineRule="auto"/>
                  <w:rPr>
                    <w:rFonts w:ascii="Arial" w:hAnsi="Arial" w:cs="Arial"/>
                    <w:sz w:val="17"/>
                    <w:szCs w:val="17"/>
                  </w:rPr>
                </w:pPr>
                <w:r w:rsidRPr="007C57D6">
                  <w:rPr>
                    <w:rStyle w:val="PlaceholderText"/>
                    <w:sz w:val="17"/>
                    <w:szCs w:val="17"/>
                  </w:rPr>
                  <w:t>Click here to enter text.</w:t>
                </w:r>
              </w:p>
            </w:tc>
          </w:sdtContent>
        </w:sdt>
      </w:tr>
      <w:tr w:rsidR="00B321D2" w14:paraId="62E30CE5" w14:textId="77777777" w:rsidTr="00660659">
        <w:trPr>
          <w:trHeight w:val="283"/>
        </w:trPr>
        <w:tc>
          <w:tcPr>
            <w:tcW w:w="2281" w:type="dxa"/>
            <w:shd w:val="clear" w:color="auto" w:fill="F2F2F2" w:themeFill="background1" w:themeFillShade="F2"/>
          </w:tcPr>
          <w:p w14:paraId="32522FC0" w14:textId="37CFC406" w:rsidR="00B321D2" w:rsidRDefault="00B321D2" w:rsidP="009F2AAE">
            <w:pPr>
              <w:spacing w:line="276" w:lineRule="auto"/>
              <w:rPr>
                <w:rFonts w:ascii="Arial" w:hAnsi="Arial" w:cs="Arial"/>
                <w:b/>
                <w:sz w:val="17"/>
                <w:szCs w:val="17"/>
              </w:rPr>
            </w:pPr>
            <w:r>
              <w:rPr>
                <w:rFonts w:ascii="Arial" w:hAnsi="Arial" w:cs="Arial"/>
                <w:b/>
                <w:sz w:val="17"/>
                <w:szCs w:val="17"/>
              </w:rPr>
              <w:t>E</w:t>
            </w:r>
            <w:r w:rsidR="00951699">
              <w:rPr>
                <w:rFonts w:ascii="Arial" w:hAnsi="Arial" w:cs="Arial"/>
                <w:b/>
                <w:sz w:val="17"/>
                <w:szCs w:val="17"/>
              </w:rPr>
              <w:t>-</w:t>
            </w:r>
            <w:r>
              <w:rPr>
                <w:rFonts w:ascii="Arial" w:hAnsi="Arial" w:cs="Arial"/>
                <w:b/>
                <w:sz w:val="17"/>
                <w:szCs w:val="17"/>
              </w:rPr>
              <w:t>mail address</w:t>
            </w:r>
          </w:p>
        </w:tc>
        <w:sdt>
          <w:sdtPr>
            <w:rPr>
              <w:rFonts w:ascii="Arial" w:hAnsi="Arial" w:cs="Arial"/>
              <w:sz w:val="17"/>
              <w:szCs w:val="17"/>
            </w:rPr>
            <w:id w:val="1142224190"/>
            <w:showingPlcHdr/>
          </w:sdtPr>
          <w:sdtEndPr/>
          <w:sdtContent>
            <w:tc>
              <w:tcPr>
                <w:tcW w:w="6412" w:type="dxa"/>
              </w:tcPr>
              <w:p w14:paraId="15FE9692" w14:textId="77777777" w:rsidR="00B321D2" w:rsidRDefault="00B321D2" w:rsidP="009F2AAE">
                <w:pPr>
                  <w:spacing w:line="276" w:lineRule="auto"/>
                  <w:rPr>
                    <w:rFonts w:ascii="Arial" w:hAnsi="Arial" w:cs="Arial"/>
                    <w:sz w:val="17"/>
                    <w:szCs w:val="17"/>
                  </w:rPr>
                </w:pPr>
                <w:r w:rsidRPr="007C57D6">
                  <w:rPr>
                    <w:rStyle w:val="PlaceholderText"/>
                    <w:sz w:val="17"/>
                    <w:szCs w:val="17"/>
                  </w:rPr>
                  <w:t>Click here to enter text.</w:t>
                </w:r>
              </w:p>
            </w:tc>
          </w:sdtContent>
        </w:sdt>
      </w:tr>
      <w:tr w:rsidR="00B321D2" w14:paraId="268438F9" w14:textId="77777777" w:rsidTr="00660659">
        <w:trPr>
          <w:trHeight w:val="283"/>
        </w:trPr>
        <w:tc>
          <w:tcPr>
            <w:tcW w:w="2281" w:type="dxa"/>
            <w:shd w:val="clear" w:color="auto" w:fill="F2F2F2" w:themeFill="background1" w:themeFillShade="F2"/>
          </w:tcPr>
          <w:p w14:paraId="3B728D53" w14:textId="77777777" w:rsidR="00B321D2" w:rsidRDefault="00B321D2" w:rsidP="009F2AAE">
            <w:pPr>
              <w:spacing w:line="276" w:lineRule="auto"/>
              <w:rPr>
                <w:rFonts w:ascii="Arial" w:hAnsi="Arial" w:cs="Arial"/>
                <w:b/>
                <w:sz w:val="17"/>
                <w:szCs w:val="17"/>
              </w:rPr>
            </w:pPr>
            <w:r>
              <w:rPr>
                <w:rFonts w:ascii="Arial" w:hAnsi="Arial" w:cs="Arial"/>
                <w:b/>
                <w:sz w:val="17"/>
                <w:szCs w:val="17"/>
              </w:rPr>
              <w:t>Telephone</w:t>
            </w:r>
          </w:p>
        </w:tc>
        <w:sdt>
          <w:sdtPr>
            <w:rPr>
              <w:rFonts w:ascii="Arial" w:hAnsi="Arial" w:cs="Arial"/>
              <w:sz w:val="17"/>
              <w:szCs w:val="17"/>
            </w:rPr>
            <w:id w:val="-1057708192"/>
            <w:showingPlcHdr/>
          </w:sdtPr>
          <w:sdtEndPr/>
          <w:sdtContent>
            <w:tc>
              <w:tcPr>
                <w:tcW w:w="6412" w:type="dxa"/>
              </w:tcPr>
              <w:p w14:paraId="34A484B7" w14:textId="77777777" w:rsidR="00B321D2" w:rsidRDefault="00B321D2" w:rsidP="009F2AAE">
                <w:pPr>
                  <w:spacing w:line="276" w:lineRule="auto"/>
                  <w:rPr>
                    <w:rFonts w:ascii="Arial" w:hAnsi="Arial" w:cs="Arial"/>
                    <w:sz w:val="17"/>
                    <w:szCs w:val="17"/>
                  </w:rPr>
                </w:pPr>
                <w:r w:rsidRPr="007C57D6">
                  <w:rPr>
                    <w:rStyle w:val="PlaceholderText"/>
                    <w:sz w:val="17"/>
                    <w:szCs w:val="17"/>
                  </w:rPr>
                  <w:t>Click here to enter text.</w:t>
                </w:r>
              </w:p>
            </w:tc>
          </w:sdtContent>
        </w:sdt>
      </w:tr>
      <w:tr w:rsidR="00B47D50" w14:paraId="67084945" w14:textId="77777777" w:rsidTr="00660659">
        <w:trPr>
          <w:trHeight w:val="283"/>
        </w:trPr>
        <w:tc>
          <w:tcPr>
            <w:tcW w:w="2281" w:type="dxa"/>
            <w:shd w:val="clear" w:color="auto" w:fill="F2F2F2" w:themeFill="background1" w:themeFillShade="F2"/>
          </w:tcPr>
          <w:p w14:paraId="502959FD" w14:textId="0033767B" w:rsidR="00B47D50" w:rsidRDefault="00B47D50" w:rsidP="009F2AAE">
            <w:pPr>
              <w:spacing w:line="276" w:lineRule="auto"/>
              <w:rPr>
                <w:rFonts w:ascii="Arial" w:hAnsi="Arial" w:cs="Arial"/>
                <w:b/>
                <w:sz w:val="17"/>
                <w:szCs w:val="17"/>
              </w:rPr>
            </w:pPr>
            <w:r w:rsidRPr="00483BC4">
              <w:rPr>
                <w:rFonts w:ascii="Arial" w:eastAsia="Arial" w:hAnsi="Arial" w:cs="Arial"/>
                <w:b/>
                <w:sz w:val="17"/>
                <w:szCs w:val="17"/>
              </w:rPr>
              <w:t>Research/grant office contact</w:t>
            </w:r>
            <w:r w:rsidR="00D652ED">
              <w:rPr>
                <w:rFonts w:ascii="Arial" w:eastAsia="Arial" w:hAnsi="Arial" w:cs="Arial"/>
                <w:b/>
                <w:sz w:val="17"/>
                <w:szCs w:val="17"/>
              </w:rPr>
              <w:t xml:space="preserve"> (Last name/first name, E-mail address)</w:t>
            </w:r>
          </w:p>
        </w:tc>
        <w:sdt>
          <w:sdtPr>
            <w:rPr>
              <w:rFonts w:ascii="Arial" w:hAnsi="Arial" w:cs="Arial"/>
              <w:sz w:val="17"/>
              <w:szCs w:val="17"/>
            </w:rPr>
            <w:id w:val="-1764529729"/>
            <w:showingPlcHdr/>
          </w:sdtPr>
          <w:sdtEndPr/>
          <w:sdtContent>
            <w:tc>
              <w:tcPr>
                <w:tcW w:w="6412" w:type="dxa"/>
              </w:tcPr>
              <w:p w14:paraId="5D6E2EDA" w14:textId="56D1AFBA" w:rsidR="00B47D50" w:rsidRDefault="00B47D50" w:rsidP="009F2AAE">
                <w:pPr>
                  <w:spacing w:line="276" w:lineRule="auto"/>
                  <w:rPr>
                    <w:rFonts w:ascii="Arial" w:hAnsi="Arial" w:cs="Arial"/>
                    <w:sz w:val="17"/>
                    <w:szCs w:val="17"/>
                  </w:rPr>
                </w:pPr>
                <w:r w:rsidRPr="007C57D6">
                  <w:rPr>
                    <w:rStyle w:val="PlaceholderText"/>
                    <w:sz w:val="17"/>
                    <w:szCs w:val="17"/>
                  </w:rPr>
                  <w:t>Click here to enter text.</w:t>
                </w:r>
              </w:p>
            </w:tc>
          </w:sdtContent>
        </w:sdt>
      </w:tr>
      <w:tr w:rsidR="00B47D50" w14:paraId="7058E08F" w14:textId="77777777" w:rsidTr="00660659">
        <w:trPr>
          <w:trHeight w:val="283"/>
        </w:trPr>
        <w:tc>
          <w:tcPr>
            <w:tcW w:w="2281" w:type="dxa"/>
            <w:shd w:val="clear" w:color="auto" w:fill="F2F2F2" w:themeFill="background1" w:themeFillShade="F2"/>
          </w:tcPr>
          <w:p w14:paraId="4E83F14D" w14:textId="46C5A19E" w:rsidR="00B47D50" w:rsidRDefault="00B47D50" w:rsidP="009F2AAE">
            <w:pPr>
              <w:spacing w:line="276" w:lineRule="auto"/>
              <w:rPr>
                <w:rFonts w:ascii="Arial" w:hAnsi="Arial" w:cs="Arial"/>
                <w:b/>
                <w:sz w:val="17"/>
                <w:szCs w:val="17"/>
              </w:rPr>
            </w:pPr>
            <w:r w:rsidRPr="00483BC4">
              <w:rPr>
                <w:rFonts w:ascii="Arial" w:eastAsia="Arial" w:hAnsi="Arial" w:cs="Arial"/>
                <w:b/>
                <w:sz w:val="17"/>
                <w:szCs w:val="17"/>
              </w:rPr>
              <w:t>Financial administration contact</w:t>
            </w:r>
            <w:r w:rsidR="00D652ED">
              <w:rPr>
                <w:rFonts w:ascii="Arial" w:eastAsia="Arial" w:hAnsi="Arial" w:cs="Arial"/>
                <w:b/>
                <w:sz w:val="17"/>
                <w:szCs w:val="17"/>
              </w:rPr>
              <w:t xml:space="preserve"> (Last name/first name, E-mail address)</w:t>
            </w:r>
          </w:p>
        </w:tc>
        <w:sdt>
          <w:sdtPr>
            <w:rPr>
              <w:rFonts w:ascii="Arial" w:hAnsi="Arial" w:cs="Arial"/>
              <w:sz w:val="17"/>
              <w:szCs w:val="17"/>
            </w:rPr>
            <w:id w:val="767588790"/>
            <w:showingPlcHdr/>
          </w:sdtPr>
          <w:sdtEndPr/>
          <w:sdtContent>
            <w:tc>
              <w:tcPr>
                <w:tcW w:w="6412" w:type="dxa"/>
              </w:tcPr>
              <w:p w14:paraId="36CCF828" w14:textId="1243BB01" w:rsidR="00B47D50" w:rsidRDefault="00B47D50" w:rsidP="009F2AAE">
                <w:pPr>
                  <w:spacing w:line="276" w:lineRule="auto"/>
                  <w:rPr>
                    <w:rFonts w:ascii="Arial" w:hAnsi="Arial" w:cs="Arial"/>
                    <w:sz w:val="17"/>
                    <w:szCs w:val="17"/>
                  </w:rPr>
                </w:pPr>
                <w:r w:rsidRPr="007C57D6">
                  <w:rPr>
                    <w:rStyle w:val="PlaceholderText"/>
                    <w:sz w:val="17"/>
                    <w:szCs w:val="17"/>
                  </w:rPr>
                  <w:t>Click here to enter text.</w:t>
                </w:r>
              </w:p>
            </w:tc>
          </w:sdtContent>
        </w:sdt>
      </w:tr>
    </w:tbl>
    <w:p w14:paraId="18703523" w14:textId="77777777" w:rsidR="00B321D2" w:rsidRDefault="00B321D2" w:rsidP="00577E46">
      <w:pPr>
        <w:spacing w:line="276" w:lineRule="auto"/>
        <w:jc w:val="both"/>
        <w:rPr>
          <w:rFonts w:ascii="Arial" w:eastAsia="Arial" w:hAnsi="Arial" w:cs="Arial"/>
          <w:szCs w:val="20"/>
        </w:rPr>
      </w:pPr>
    </w:p>
    <w:p w14:paraId="3A279661" w14:textId="77777777" w:rsidR="00B47D50" w:rsidRDefault="00B47D50" w:rsidP="00577E46">
      <w:pPr>
        <w:spacing w:line="276" w:lineRule="auto"/>
        <w:jc w:val="both"/>
        <w:rPr>
          <w:rFonts w:ascii="Arial" w:eastAsia="Arial" w:hAnsi="Arial" w:cs="Arial"/>
          <w:szCs w:val="20"/>
        </w:rPr>
      </w:pPr>
    </w:p>
    <w:p w14:paraId="21B4AE52" w14:textId="394D3358" w:rsidR="00D652ED" w:rsidRPr="009C7245" w:rsidRDefault="00B47D50" w:rsidP="00B006A4">
      <w:pPr>
        <w:spacing w:after="120" w:line="276" w:lineRule="auto"/>
        <w:rPr>
          <w:rFonts w:ascii="Arial" w:eastAsia="Arial" w:hAnsi="Arial" w:cs="Arial"/>
          <w:bCs/>
          <w:sz w:val="20"/>
          <w:szCs w:val="20"/>
        </w:rPr>
      </w:pPr>
      <w:r>
        <w:rPr>
          <w:rFonts w:asciiTheme="majorHAnsi" w:eastAsiaTheme="majorEastAsia" w:hAnsiTheme="majorHAnsi" w:cstheme="majorBidi"/>
          <w:sz w:val="28"/>
          <w:szCs w:val="28"/>
        </w:rPr>
        <w:t xml:space="preserve">Details of the associated </w:t>
      </w:r>
      <w:r w:rsidRPr="0053324D">
        <w:rPr>
          <w:rFonts w:asciiTheme="majorHAnsi" w:eastAsiaTheme="majorEastAsia" w:hAnsiTheme="majorHAnsi" w:cstheme="majorBidi"/>
          <w:sz w:val="28"/>
          <w:szCs w:val="28"/>
        </w:rPr>
        <w:t>applicant</w:t>
      </w:r>
      <w:r>
        <w:rPr>
          <w:rFonts w:asciiTheme="majorHAnsi" w:eastAsiaTheme="majorEastAsia" w:hAnsiTheme="majorHAnsi" w:cstheme="majorBidi"/>
          <w:sz w:val="28"/>
          <w:szCs w:val="28"/>
        </w:rPr>
        <w:t>s</w:t>
      </w:r>
      <w:r w:rsidR="00D652ED">
        <w:rPr>
          <w:rFonts w:asciiTheme="majorHAnsi" w:eastAsiaTheme="majorEastAsia" w:hAnsiTheme="majorHAnsi" w:cstheme="majorBidi"/>
          <w:sz w:val="28"/>
          <w:szCs w:val="28"/>
        </w:rPr>
        <w:t xml:space="preserve"> </w:t>
      </w:r>
      <w:r w:rsidR="00D652ED" w:rsidRPr="009C7245">
        <w:rPr>
          <w:rFonts w:asciiTheme="majorHAnsi" w:eastAsiaTheme="majorEastAsia" w:hAnsiTheme="majorHAnsi" w:cstheme="majorBidi"/>
          <w:sz w:val="20"/>
          <w:szCs w:val="20"/>
        </w:rPr>
        <w:t xml:space="preserve">(Please copy boxes, if </w:t>
      </w:r>
      <w:r w:rsidR="00D652ED">
        <w:rPr>
          <w:rFonts w:asciiTheme="majorHAnsi" w:eastAsiaTheme="majorEastAsia" w:hAnsiTheme="majorHAnsi" w:cstheme="majorBidi"/>
          <w:sz w:val="20"/>
          <w:szCs w:val="20"/>
        </w:rPr>
        <w:t>necessary</w:t>
      </w:r>
      <w:r w:rsidR="00D652ED" w:rsidRPr="009C7245">
        <w:rPr>
          <w:rFonts w:asciiTheme="majorHAnsi" w:eastAsiaTheme="majorEastAsia" w:hAnsiTheme="majorHAnsi" w:cstheme="majorBidi"/>
          <w:sz w:val="20"/>
          <w:szCs w:val="20"/>
        </w:rPr>
        <w:t>)</w:t>
      </w:r>
    </w:p>
    <w:tbl>
      <w:tblPr>
        <w:tblStyle w:val="TableGrid"/>
        <w:tblW w:w="8693" w:type="dxa"/>
        <w:tblInd w:w="89" w:type="dxa"/>
        <w:tblLook w:val="04A0" w:firstRow="1" w:lastRow="0" w:firstColumn="1" w:lastColumn="0" w:noHBand="0" w:noVBand="1"/>
      </w:tblPr>
      <w:tblGrid>
        <w:gridCol w:w="2207"/>
        <w:gridCol w:w="6486"/>
      </w:tblGrid>
      <w:tr w:rsidR="00B47D50" w:rsidRPr="001357B0" w14:paraId="078343B0" w14:textId="77777777" w:rsidTr="00DF2576">
        <w:trPr>
          <w:trHeight w:val="283"/>
        </w:trPr>
        <w:tc>
          <w:tcPr>
            <w:tcW w:w="8693" w:type="dxa"/>
            <w:gridSpan w:val="2"/>
            <w:shd w:val="clear" w:color="auto" w:fill="D8D8D8" w:themeFill="background2"/>
            <w:vAlign w:val="center"/>
          </w:tcPr>
          <w:p w14:paraId="46CED30C" w14:textId="77777777" w:rsidR="00B47D50" w:rsidRPr="00B321D2" w:rsidRDefault="00B47D50" w:rsidP="00DF2576">
            <w:pPr>
              <w:spacing w:line="276" w:lineRule="auto"/>
              <w:jc w:val="center"/>
              <w:rPr>
                <w:rFonts w:ascii="Arial" w:hAnsi="Arial" w:cs="Arial"/>
                <w:b/>
                <w:i/>
                <w:szCs w:val="20"/>
              </w:rPr>
            </w:pPr>
            <w:r w:rsidRPr="00B321D2">
              <w:rPr>
                <w:rFonts w:ascii="Arial" w:hAnsi="Arial" w:cs="Arial"/>
                <w:b/>
                <w:i/>
                <w:szCs w:val="20"/>
              </w:rPr>
              <w:t>Please fill in if applicable</w:t>
            </w:r>
          </w:p>
        </w:tc>
      </w:tr>
      <w:tr w:rsidR="00B47D50" w14:paraId="54AB0279" w14:textId="77777777" w:rsidTr="003F5719">
        <w:trPr>
          <w:trHeight w:val="283"/>
        </w:trPr>
        <w:tc>
          <w:tcPr>
            <w:tcW w:w="2207" w:type="dxa"/>
            <w:shd w:val="clear" w:color="auto" w:fill="F2F2F2" w:themeFill="background1" w:themeFillShade="F2"/>
            <w:vAlign w:val="center"/>
          </w:tcPr>
          <w:p w14:paraId="51C85F9F" w14:textId="0532A273" w:rsidR="00B47D50" w:rsidRDefault="00B47D50" w:rsidP="00DF2576">
            <w:pPr>
              <w:spacing w:line="276" w:lineRule="auto"/>
              <w:rPr>
                <w:rFonts w:ascii="Arial" w:hAnsi="Arial" w:cs="Arial"/>
                <w:b/>
                <w:sz w:val="17"/>
                <w:szCs w:val="17"/>
              </w:rPr>
            </w:pPr>
            <w:r>
              <w:rPr>
                <w:rFonts w:ascii="Arial" w:hAnsi="Arial" w:cs="Arial"/>
                <w:b/>
                <w:sz w:val="17"/>
                <w:szCs w:val="17"/>
              </w:rPr>
              <w:t>Associated applicant 1</w:t>
            </w:r>
          </w:p>
          <w:p w14:paraId="0F0948CE" w14:textId="77777777" w:rsidR="00B47D50" w:rsidRDefault="00B47D50" w:rsidP="00DF2576">
            <w:pPr>
              <w:spacing w:line="276" w:lineRule="auto"/>
              <w:rPr>
                <w:rFonts w:ascii="Arial" w:hAnsi="Arial" w:cs="Arial"/>
                <w:b/>
                <w:sz w:val="17"/>
                <w:szCs w:val="17"/>
              </w:rPr>
            </w:pPr>
            <w:r>
              <w:rPr>
                <w:rFonts w:ascii="Arial" w:hAnsi="Arial" w:cs="Arial"/>
                <w:b/>
                <w:sz w:val="17"/>
                <w:szCs w:val="17"/>
              </w:rPr>
              <w:t>(Last name/first name)</w:t>
            </w:r>
          </w:p>
        </w:tc>
        <w:sdt>
          <w:sdtPr>
            <w:rPr>
              <w:rFonts w:ascii="Arial" w:hAnsi="Arial" w:cs="Arial"/>
              <w:sz w:val="17"/>
              <w:szCs w:val="17"/>
            </w:rPr>
            <w:id w:val="-916094016"/>
            <w:showingPlcHdr/>
          </w:sdtPr>
          <w:sdtEndPr/>
          <w:sdtContent>
            <w:tc>
              <w:tcPr>
                <w:tcW w:w="6486" w:type="dxa"/>
                <w:vAlign w:val="center"/>
              </w:tcPr>
              <w:p w14:paraId="723ACBD8" w14:textId="77777777" w:rsidR="00B47D50" w:rsidRDefault="00B47D50" w:rsidP="00DF2576">
                <w:pPr>
                  <w:spacing w:line="276" w:lineRule="auto"/>
                  <w:rPr>
                    <w:rFonts w:ascii="Arial" w:hAnsi="Arial" w:cs="Arial"/>
                    <w:sz w:val="17"/>
                    <w:szCs w:val="17"/>
                  </w:rPr>
                </w:pPr>
                <w:r w:rsidRPr="007C57D6">
                  <w:rPr>
                    <w:rStyle w:val="PlaceholderText"/>
                    <w:sz w:val="17"/>
                    <w:szCs w:val="17"/>
                  </w:rPr>
                  <w:t>Click here to enter text.</w:t>
                </w:r>
              </w:p>
            </w:tc>
          </w:sdtContent>
        </w:sdt>
      </w:tr>
      <w:tr w:rsidR="00B47D50" w14:paraId="0441765C" w14:textId="77777777" w:rsidTr="003F5719">
        <w:trPr>
          <w:trHeight w:val="283"/>
        </w:trPr>
        <w:tc>
          <w:tcPr>
            <w:tcW w:w="2207" w:type="dxa"/>
            <w:shd w:val="clear" w:color="auto" w:fill="F2F2F2" w:themeFill="background1" w:themeFillShade="F2"/>
            <w:vAlign w:val="center"/>
          </w:tcPr>
          <w:p w14:paraId="3F8AB01A" w14:textId="77777777" w:rsidR="00B47D50" w:rsidRDefault="00B47D50" w:rsidP="00DF2576">
            <w:pPr>
              <w:spacing w:line="276" w:lineRule="auto"/>
              <w:rPr>
                <w:rFonts w:ascii="Arial" w:hAnsi="Arial" w:cs="Arial"/>
                <w:b/>
                <w:sz w:val="17"/>
                <w:szCs w:val="17"/>
              </w:rPr>
            </w:pPr>
            <w:r>
              <w:rPr>
                <w:rFonts w:ascii="Arial" w:hAnsi="Arial" w:cs="Arial"/>
                <w:b/>
                <w:sz w:val="17"/>
                <w:szCs w:val="17"/>
              </w:rPr>
              <w:t>Position</w:t>
            </w:r>
          </w:p>
        </w:tc>
        <w:sdt>
          <w:sdtPr>
            <w:rPr>
              <w:rFonts w:ascii="Arial" w:hAnsi="Arial" w:cs="Arial"/>
              <w:sz w:val="17"/>
              <w:szCs w:val="17"/>
            </w:rPr>
            <w:id w:val="-941377259"/>
            <w:showingPlcHdr/>
          </w:sdtPr>
          <w:sdtEndPr/>
          <w:sdtContent>
            <w:tc>
              <w:tcPr>
                <w:tcW w:w="6486" w:type="dxa"/>
                <w:vAlign w:val="center"/>
              </w:tcPr>
              <w:p w14:paraId="4692AE9C" w14:textId="77777777" w:rsidR="00B47D50" w:rsidRDefault="00B47D50" w:rsidP="00DF2576">
                <w:pPr>
                  <w:spacing w:line="276" w:lineRule="auto"/>
                  <w:rPr>
                    <w:rFonts w:ascii="Arial" w:hAnsi="Arial" w:cs="Arial"/>
                    <w:sz w:val="17"/>
                    <w:szCs w:val="17"/>
                  </w:rPr>
                </w:pPr>
                <w:r w:rsidRPr="007C57D6">
                  <w:rPr>
                    <w:rStyle w:val="PlaceholderText"/>
                    <w:sz w:val="17"/>
                    <w:szCs w:val="17"/>
                  </w:rPr>
                  <w:t>Click here to enter text.</w:t>
                </w:r>
              </w:p>
            </w:tc>
          </w:sdtContent>
        </w:sdt>
      </w:tr>
      <w:tr w:rsidR="00B47D50" w14:paraId="6C9435F9" w14:textId="77777777" w:rsidTr="003F5719">
        <w:trPr>
          <w:trHeight w:val="283"/>
        </w:trPr>
        <w:tc>
          <w:tcPr>
            <w:tcW w:w="2207" w:type="dxa"/>
            <w:shd w:val="clear" w:color="auto" w:fill="F2F2F2" w:themeFill="background1" w:themeFillShade="F2"/>
            <w:vAlign w:val="center"/>
          </w:tcPr>
          <w:p w14:paraId="5E66592C" w14:textId="77777777" w:rsidR="00B47D50" w:rsidRDefault="00B47D50" w:rsidP="00DF2576">
            <w:pPr>
              <w:spacing w:line="276" w:lineRule="auto"/>
              <w:rPr>
                <w:rFonts w:ascii="Arial" w:hAnsi="Arial" w:cs="Arial"/>
                <w:b/>
                <w:sz w:val="17"/>
                <w:szCs w:val="17"/>
              </w:rPr>
            </w:pPr>
            <w:r>
              <w:rPr>
                <w:rFonts w:ascii="Arial" w:hAnsi="Arial" w:cs="Arial"/>
                <w:b/>
                <w:sz w:val="17"/>
                <w:szCs w:val="17"/>
              </w:rPr>
              <w:t>Host institution</w:t>
            </w:r>
          </w:p>
        </w:tc>
        <w:sdt>
          <w:sdtPr>
            <w:rPr>
              <w:rFonts w:ascii="Arial" w:hAnsi="Arial" w:cs="Arial"/>
              <w:sz w:val="17"/>
              <w:szCs w:val="17"/>
            </w:rPr>
            <w:id w:val="-1017617335"/>
            <w:showingPlcHdr/>
          </w:sdtPr>
          <w:sdtEndPr/>
          <w:sdtContent>
            <w:tc>
              <w:tcPr>
                <w:tcW w:w="6486" w:type="dxa"/>
                <w:vAlign w:val="center"/>
              </w:tcPr>
              <w:p w14:paraId="1777DE34" w14:textId="77777777" w:rsidR="00B47D50" w:rsidRDefault="00B47D50" w:rsidP="00DF2576">
                <w:pPr>
                  <w:spacing w:line="276" w:lineRule="auto"/>
                  <w:rPr>
                    <w:rFonts w:ascii="Arial" w:hAnsi="Arial" w:cs="Arial"/>
                    <w:sz w:val="17"/>
                    <w:szCs w:val="17"/>
                  </w:rPr>
                </w:pPr>
                <w:r w:rsidRPr="007C57D6">
                  <w:rPr>
                    <w:rStyle w:val="PlaceholderText"/>
                    <w:sz w:val="17"/>
                    <w:szCs w:val="17"/>
                  </w:rPr>
                  <w:t>Click here to enter text.</w:t>
                </w:r>
              </w:p>
            </w:tc>
          </w:sdtContent>
        </w:sdt>
      </w:tr>
      <w:tr w:rsidR="00B47D50" w14:paraId="1A05E0F6" w14:textId="77777777" w:rsidTr="003F5719">
        <w:trPr>
          <w:trHeight w:val="283"/>
        </w:trPr>
        <w:tc>
          <w:tcPr>
            <w:tcW w:w="2207" w:type="dxa"/>
            <w:shd w:val="clear" w:color="auto" w:fill="F2F2F2" w:themeFill="background1" w:themeFillShade="F2"/>
            <w:vAlign w:val="center"/>
          </w:tcPr>
          <w:p w14:paraId="0CE77D6F" w14:textId="77777777" w:rsidR="00B47D50" w:rsidRDefault="00B47D50" w:rsidP="00DF2576">
            <w:pPr>
              <w:spacing w:line="276" w:lineRule="auto"/>
              <w:rPr>
                <w:rFonts w:ascii="Arial" w:hAnsi="Arial" w:cs="Arial"/>
                <w:b/>
                <w:sz w:val="17"/>
                <w:szCs w:val="17"/>
              </w:rPr>
            </w:pPr>
            <w:r>
              <w:rPr>
                <w:rFonts w:ascii="Arial" w:hAnsi="Arial" w:cs="Arial"/>
                <w:b/>
                <w:sz w:val="17"/>
                <w:szCs w:val="17"/>
              </w:rPr>
              <w:t>Address</w:t>
            </w:r>
          </w:p>
        </w:tc>
        <w:sdt>
          <w:sdtPr>
            <w:rPr>
              <w:rFonts w:ascii="Arial" w:hAnsi="Arial" w:cs="Arial"/>
              <w:sz w:val="17"/>
              <w:szCs w:val="17"/>
            </w:rPr>
            <w:id w:val="-1922325846"/>
            <w:showingPlcHdr/>
          </w:sdtPr>
          <w:sdtEndPr/>
          <w:sdtContent>
            <w:tc>
              <w:tcPr>
                <w:tcW w:w="6486" w:type="dxa"/>
                <w:vAlign w:val="center"/>
              </w:tcPr>
              <w:p w14:paraId="27C3B510" w14:textId="77777777" w:rsidR="00B47D50" w:rsidRDefault="00B47D50" w:rsidP="00DF2576">
                <w:pPr>
                  <w:spacing w:line="276" w:lineRule="auto"/>
                  <w:rPr>
                    <w:rFonts w:ascii="Arial" w:hAnsi="Arial" w:cs="Arial"/>
                    <w:sz w:val="17"/>
                    <w:szCs w:val="17"/>
                  </w:rPr>
                </w:pPr>
                <w:r w:rsidRPr="007C57D6">
                  <w:rPr>
                    <w:rStyle w:val="PlaceholderText"/>
                    <w:sz w:val="17"/>
                    <w:szCs w:val="17"/>
                  </w:rPr>
                  <w:t>Click here to enter text.</w:t>
                </w:r>
              </w:p>
            </w:tc>
          </w:sdtContent>
        </w:sdt>
      </w:tr>
      <w:tr w:rsidR="00B47D50" w14:paraId="735A313D" w14:textId="77777777" w:rsidTr="003F5719">
        <w:trPr>
          <w:trHeight w:val="283"/>
        </w:trPr>
        <w:tc>
          <w:tcPr>
            <w:tcW w:w="2207" w:type="dxa"/>
            <w:shd w:val="clear" w:color="auto" w:fill="F2F2F2" w:themeFill="background1" w:themeFillShade="F2"/>
            <w:vAlign w:val="center"/>
          </w:tcPr>
          <w:p w14:paraId="6E93EF0B" w14:textId="77777777" w:rsidR="00B47D50" w:rsidRDefault="00B47D50" w:rsidP="00DF2576">
            <w:pPr>
              <w:spacing w:line="276" w:lineRule="auto"/>
              <w:rPr>
                <w:rFonts w:ascii="Arial" w:hAnsi="Arial" w:cs="Arial"/>
                <w:b/>
                <w:sz w:val="17"/>
                <w:szCs w:val="17"/>
              </w:rPr>
            </w:pPr>
            <w:r>
              <w:rPr>
                <w:rFonts w:ascii="Arial" w:hAnsi="Arial" w:cs="Arial"/>
                <w:b/>
                <w:sz w:val="17"/>
                <w:szCs w:val="17"/>
              </w:rPr>
              <w:t>Postcode</w:t>
            </w:r>
          </w:p>
        </w:tc>
        <w:sdt>
          <w:sdtPr>
            <w:rPr>
              <w:rFonts w:ascii="Arial" w:hAnsi="Arial" w:cs="Arial"/>
              <w:sz w:val="17"/>
              <w:szCs w:val="17"/>
            </w:rPr>
            <w:id w:val="-1296369510"/>
            <w:showingPlcHdr/>
          </w:sdtPr>
          <w:sdtEndPr/>
          <w:sdtContent>
            <w:tc>
              <w:tcPr>
                <w:tcW w:w="6486" w:type="dxa"/>
                <w:vAlign w:val="center"/>
              </w:tcPr>
              <w:p w14:paraId="3C46633F" w14:textId="77777777" w:rsidR="00B47D50" w:rsidRDefault="00B47D50" w:rsidP="00DF2576">
                <w:pPr>
                  <w:spacing w:line="276" w:lineRule="auto"/>
                  <w:rPr>
                    <w:rFonts w:ascii="Arial" w:hAnsi="Arial" w:cs="Arial"/>
                    <w:sz w:val="17"/>
                    <w:szCs w:val="17"/>
                  </w:rPr>
                </w:pPr>
                <w:r w:rsidRPr="007C57D6">
                  <w:rPr>
                    <w:rStyle w:val="PlaceholderText"/>
                    <w:sz w:val="17"/>
                    <w:szCs w:val="17"/>
                  </w:rPr>
                  <w:t>Click here to enter text.</w:t>
                </w:r>
              </w:p>
            </w:tc>
          </w:sdtContent>
        </w:sdt>
      </w:tr>
      <w:tr w:rsidR="00B47D50" w14:paraId="2908A75E" w14:textId="77777777" w:rsidTr="003F5719">
        <w:trPr>
          <w:trHeight w:val="283"/>
        </w:trPr>
        <w:tc>
          <w:tcPr>
            <w:tcW w:w="2207" w:type="dxa"/>
            <w:shd w:val="clear" w:color="auto" w:fill="F2F2F2" w:themeFill="background1" w:themeFillShade="F2"/>
            <w:vAlign w:val="center"/>
          </w:tcPr>
          <w:p w14:paraId="661FEAB1" w14:textId="77777777" w:rsidR="00B47D50" w:rsidRDefault="00B47D50" w:rsidP="00DF2576">
            <w:pPr>
              <w:spacing w:line="276" w:lineRule="auto"/>
              <w:rPr>
                <w:rFonts w:ascii="Arial" w:hAnsi="Arial" w:cs="Arial"/>
                <w:b/>
                <w:sz w:val="17"/>
                <w:szCs w:val="17"/>
              </w:rPr>
            </w:pPr>
            <w:r>
              <w:rPr>
                <w:rFonts w:ascii="Arial" w:hAnsi="Arial" w:cs="Arial"/>
                <w:b/>
                <w:sz w:val="17"/>
                <w:szCs w:val="17"/>
              </w:rPr>
              <w:t>City</w:t>
            </w:r>
          </w:p>
        </w:tc>
        <w:sdt>
          <w:sdtPr>
            <w:rPr>
              <w:rFonts w:ascii="Arial" w:hAnsi="Arial" w:cs="Arial"/>
              <w:sz w:val="17"/>
              <w:szCs w:val="17"/>
            </w:rPr>
            <w:id w:val="-1973364747"/>
            <w:showingPlcHdr/>
          </w:sdtPr>
          <w:sdtEndPr/>
          <w:sdtContent>
            <w:tc>
              <w:tcPr>
                <w:tcW w:w="6486" w:type="dxa"/>
                <w:vAlign w:val="center"/>
              </w:tcPr>
              <w:p w14:paraId="717B7A1D" w14:textId="77777777" w:rsidR="00B47D50" w:rsidRDefault="00B47D50" w:rsidP="00DF2576">
                <w:pPr>
                  <w:spacing w:line="276" w:lineRule="auto"/>
                  <w:rPr>
                    <w:rFonts w:ascii="Arial" w:hAnsi="Arial" w:cs="Arial"/>
                    <w:sz w:val="17"/>
                    <w:szCs w:val="17"/>
                  </w:rPr>
                </w:pPr>
                <w:r w:rsidRPr="007C57D6">
                  <w:rPr>
                    <w:rStyle w:val="PlaceholderText"/>
                    <w:sz w:val="17"/>
                    <w:szCs w:val="17"/>
                  </w:rPr>
                  <w:t>Click here to enter text.</w:t>
                </w:r>
              </w:p>
            </w:tc>
          </w:sdtContent>
        </w:sdt>
      </w:tr>
      <w:tr w:rsidR="00B47D50" w14:paraId="46A5F3F3" w14:textId="77777777" w:rsidTr="003F5719">
        <w:trPr>
          <w:trHeight w:val="283"/>
        </w:trPr>
        <w:tc>
          <w:tcPr>
            <w:tcW w:w="2207" w:type="dxa"/>
            <w:shd w:val="clear" w:color="auto" w:fill="F2F2F2" w:themeFill="background1" w:themeFillShade="F2"/>
            <w:vAlign w:val="center"/>
          </w:tcPr>
          <w:p w14:paraId="4C098C4D" w14:textId="389FEAA7" w:rsidR="00B47D50" w:rsidRDefault="00B47D50" w:rsidP="00DF2576">
            <w:pPr>
              <w:spacing w:line="276" w:lineRule="auto"/>
              <w:rPr>
                <w:rFonts w:ascii="Arial" w:hAnsi="Arial" w:cs="Arial"/>
                <w:b/>
                <w:sz w:val="17"/>
                <w:szCs w:val="17"/>
              </w:rPr>
            </w:pPr>
            <w:r>
              <w:rPr>
                <w:rFonts w:ascii="Arial" w:hAnsi="Arial" w:cs="Arial"/>
                <w:b/>
                <w:sz w:val="17"/>
                <w:szCs w:val="17"/>
              </w:rPr>
              <w:t>E</w:t>
            </w:r>
            <w:r w:rsidR="00951699">
              <w:rPr>
                <w:rFonts w:ascii="Arial" w:hAnsi="Arial" w:cs="Arial"/>
                <w:b/>
                <w:sz w:val="17"/>
                <w:szCs w:val="17"/>
              </w:rPr>
              <w:t>-</w:t>
            </w:r>
            <w:r>
              <w:rPr>
                <w:rFonts w:ascii="Arial" w:hAnsi="Arial" w:cs="Arial"/>
                <w:b/>
                <w:sz w:val="17"/>
                <w:szCs w:val="17"/>
              </w:rPr>
              <w:t>mail address</w:t>
            </w:r>
          </w:p>
        </w:tc>
        <w:sdt>
          <w:sdtPr>
            <w:rPr>
              <w:rFonts w:ascii="Arial" w:hAnsi="Arial" w:cs="Arial"/>
              <w:sz w:val="17"/>
              <w:szCs w:val="17"/>
            </w:rPr>
            <w:id w:val="777906464"/>
            <w:showingPlcHdr/>
          </w:sdtPr>
          <w:sdtEndPr/>
          <w:sdtContent>
            <w:tc>
              <w:tcPr>
                <w:tcW w:w="6486" w:type="dxa"/>
                <w:vAlign w:val="center"/>
              </w:tcPr>
              <w:p w14:paraId="255846EF" w14:textId="77777777" w:rsidR="00B47D50" w:rsidRDefault="00B47D50" w:rsidP="00DF2576">
                <w:pPr>
                  <w:spacing w:line="276" w:lineRule="auto"/>
                  <w:rPr>
                    <w:rFonts w:ascii="Arial" w:hAnsi="Arial" w:cs="Arial"/>
                    <w:sz w:val="17"/>
                    <w:szCs w:val="17"/>
                  </w:rPr>
                </w:pPr>
                <w:r w:rsidRPr="007C57D6">
                  <w:rPr>
                    <w:rStyle w:val="PlaceholderText"/>
                    <w:sz w:val="17"/>
                    <w:szCs w:val="17"/>
                  </w:rPr>
                  <w:t>Click here to enter text.</w:t>
                </w:r>
              </w:p>
            </w:tc>
          </w:sdtContent>
        </w:sdt>
      </w:tr>
      <w:tr w:rsidR="00B47D50" w14:paraId="76BD0390" w14:textId="77777777" w:rsidTr="003F5719">
        <w:trPr>
          <w:trHeight w:val="283"/>
        </w:trPr>
        <w:tc>
          <w:tcPr>
            <w:tcW w:w="2207" w:type="dxa"/>
            <w:shd w:val="clear" w:color="auto" w:fill="F2F2F2" w:themeFill="background1" w:themeFillShade="F2"/>
            <w:vAlign w:val="center"/>
          </w:tcPr>
          <w:p w14:paraId="678C82CC" w14:textId="77777777" w:rsidR="00B47D50" w:rsidRDefault="00B47D50" w:rsidP="00DF2576">
            <w:pPr>
              <w:spacing w:line="276" w:lineRule="auto"/>
              <w:rPr>
                <w:rFonts w:ascii="Arial" w:hAnsi="Arial" w:cs="Arial"/>
                <w:b/>
                <w:sz w:val="17"/>
                <w:szCs w:val="17"/>
              </w:rPr>
            </w:pPr>
            <w:r>
              <w:rPr>
                <w:rFonts w:ascii="Arial" w:hAnsi="Arial" w:cs="Arial"/>
                <w:b/>
                <w:sz w:val="17"/>
                <w:szCs w:val="17"/>
              </w:rPr>
              <w:t>Telephone</w:t>
            </w:r>
          </w:p>
        </w:tc>
        <w:sdt>
          <w:sdtPr>
            <w:rPr>
              <w:rFonts w:ascii="Arial" w:hAnsi="Arial" w:cs="Arial"/>
              <w:sz w:val="17"/>
              <w:szCs w:val="17"/>
            </w:rPr>
            <w:id w:val="-543297337"/>
            <w:showingPlcHdr/>
          </w:sdtPr>
          <w:sdtEndPr/>
          <w:sdtContent>
            <w:tc>
              <w:tcPr>
                <w:tcW w:w="6486" w:type="dxa"/>
                <w:vAlign w:val="center"/>
              </w:tcPr>
              <w:p w14:paraId="1482BDEE" w14:textId="77777777" w:rsidR="00B47D50" w:rsidRDefault="00B47D50" w:rsidP="00DF2576">
                <w:pPr>
                  <w:spacing w:line="276" w:lineRule="auto"/>
                  <w:rPr>
                    <w:rFonts w:ascii="Arial" w:hAnsi="Arial" w:cs="Arial"/>
                    <w:sz w:val="17"/>
                    <w:szCs w:val="17"/>
                  </w:rPr>
                </w:pPr>
                <w:r w:rsidRPr="007C57D6">
                  <w:rPr>
                    <w:rStyle w:val="PlaceholderText"/>
                    <w:sz w:val="17"/>
                    <w:szCs w:val="17"/>
                  </w:rPr>
                  <w:t>Click here to enter text.</w:t>
                </w:r>
              </w:p>
            </w:tc>
          </w:sdtContent>
        </w:sdt>
      </w:tr>
      <w:tr w:rsidR="00B47D50" w14:paraId="38B2A509" w14:textId="77777777" w:rsidTr="003F5719">
        <w:trPr>
          <w:trHeight w:val="283"/>
        </w:trPr>
        <w:tc>
          <w:tcPr>
            <w:tcW w:w="2207" w:type="dxa"/>
            <w:shd w:val="clear" w:color="auto" w:fill="F2F2F2" w:themeFill="background1" w:themeFillShade="F2"/>
          </w:tcPr>
          <w:p w14:paraId="4C3E9CAE" w14:textId="35EDB29F" w:rsidR="00B47D50" w:rsidRPr="00483BC4" w:rsidRDefault="00B47D50" w:rsidP="00DF2576">
            <w:pPr>
              <w:spacing w:line="276" w:lineRule="auto"/>
              <w:rPr>
                <w:rFonts w:ascii="Arial" w:hAnsi="Arial" w:cs="Arial"/>
                <w:b/>
                <w:sz w:val="17"/>
                <w:szCs w:val="17"/>
              </w:rPr>
            </w:pPr>
            <w:r w:rsidRPr="00483BC4">
              <w:rPr>
                <w:rFonts w:ascii="Arial" w:eastAsia="Arial" w:hAnsi="Arial" w:cs="Arial"/>
                <w:b/>
                <w:sz w:val="17"/>
                <w:szCs w:val="17"/>
              </w:rPr>
              <w:t>Research/grant office contact</w:t>
            </w:r>
            <w:r w:rsidR="00D652ED">
              <w:rPr>
                <w:rFonts w:ascii="Arial" w:eastAsia="Arial" w:hAnsi="Arial" w:cs="Arial"/>
                <w:b/>
                <w:sz w:val="17"/>
                <w:szCs w:val="17"/>
              </w:rPr>
              <w:t xml:space="preserve"> (Last name/first name, E-mail address)</w:t>
            </w:r>
          </w:p>
        </w:tc>
        <w:sdt>
          <w:sdtPr>
            <w:rPr>
              <w:rFonts w:ascii="Arial" w:hAnsi="Arial" w:cs="Arial"/>
              <w:sz w:val="17"/>
              <w:szCs w:val="17"/>
            </w:rPr>
            <w:id w:val="1987819048"/>
            <w:showingPlcHdr/>
          </w:sdtPr>
          <w:sdtEndPr/>
          <w:sdtContent>
            <w:tc>
              <w:tcPr>
                <w:tcW w:w="6486" w:type="dxa"/>
              </w:tcPr>
              <w:p w14:paraId="190D924F" w14:textId="77777777" w:rsidR="00B47D50" w:rsidRDefault="00B47D50" w:rsidP="00DF2576">
                <w:pPr>
                  <w:spacing w:line="276" w:lineRule="auto"/>
                  <w:rPr>
                    <w:rFonts w:ascii="Arial" w:hAnsi="Arial" w:cs="Arial"/>
                    <w:sz w:val="17"/>
                    <w:szCs w:val="17"/>
                  </w:rPr>
                </w:pPr>
                <w:r w:rsidRPr="007C57D6">
                  <w:rPr>
                    <w:rStyle w:val="PlaceholderText"/>
                    <w:sz w:val="17"/>
                    <w:szCs w:val="17"/>
                  </w:rPr>
                  <w:t>Click here to enter text.</w:t>
                </w:r>
              </w:p>
            </w:tc>
          </w:sdtContent>
        </w:sdt>
      </w:tr>
      <w:tr w:rsidR="00B47D50" w14:paraId="1896C61B" w14:textId="77777777" w:rsidTr="003F5719">
        <w:trPr>
          <w:trHeight w:val="283"/>
        </w:trPr>
        <w:tc>
          <w:tcPr>
            <w:tcW w:w="2207" w:type="dxa"/>
            <w:shd w:val="clear" w:color="auto" w:fill="F2F2F2" w:themeFill="background1" w:themeFillShade="F2"/>
          </w:tcPr>
          <w:p w14:paraId="387216EC" w14:textId="08E7FAE0" w:rsidR="00B47D50" w:rsidRPr="00483BC4" w:rsidRDefault="00B47D50" w:rsidP="00DF2576">
            <w:pPr>
              <w:spacing w:line="276" w:lineRule="auto"/>
              <w:rPr>
                <w:rFonts w:ascii="Arial" w:hAnsi="Arial" w:cs="Arial"/>
                <w:b/>
                <w:sz w:val="17"/>
                <w:szCs w:val="17"/>
              </w:rPr>
            </w:pPr>
            <w:r w:rsidRPr="00483BC4">
              <w:rPr>
                <w:rFonts w:ascii="Arial" w:eastAsia="Arial" w:hAnsi="Arial" w:cs="Arial"/>
                <w:b/>
                <w:sz w:val="17"/>
                <w:szCs w:val="17"/>
              </w:rPr>
              <w:t>Financial administration contact</w:t>
            </w:r>
            <w:r w:rsidR="00D652ED">
              <w:rPr>
                <w:rFonts w:ascii="Arial" w:eastAsia="Arial" w:hAnsi="Arial" w:cs="Arial"/>
                <w:b/>
                <w:sz w:val="17"/>
                <w:szCs w:val="17"/>
              </w:rPr>
              <w:t xml:space="preserve"> (Last name/first name, E-mail address)</w:t>
            </w:r>
          </w:p>
        </w:tc>
        <w:sdt>
          <w:sdtPr>
            <w:rPr>
              <w:rFonts w:ascii="Arial" w:hAnsi="Arial" w:cs="Arial"/>
              <w:sz w:val="17"/>
              <w:szCs w:val="17"/>
            </w:rPr>
            <w:id w:val="1994830630"/>
            <w:showingPlcHdr/>
          </w:sdtPr>
          <w:sdtEndPr/>
          <w:sdtContent>
            <w:tc>
              <w:tcPr>
                <w:tcW w:w="6486" w:type="dxa"/>
              </w:tcPr>
              <w:p w14:paraId="0BE62E9C" w14:textId="77777777" w:rsidR="00B47D50" w:rsidRDefault="00B47D50" w:rsidP="00DF2576">
                <w:pPr>
                  <w:spacing w:line="276" w:lineRule="auto"/>
                  <w:rPr>
                    <w:rFonts w:ascii="Arial" w:hAnsi="Arial" w:cs="Arial"/>
                    <w:sz w:val="17"/>
                    <w:szCs w:val="17"/>
                  </w:rPr>
                </w:pPr>
                <w:r w:rsidRPr="007C57D6">
                  <w:rPr>
                    <w:rStyle w:val="PlaceholderText"/>
                    <w:sz w:val="17"/>
                    <w:szCs w:val="17"/>
                  </w:rPr>
                  <w:t>Click here to enter text.</w:t>
                </w:r>
              </w:p>
            </w:tc>
          </w:sdtContent>
        </w:sdt>
      </w:tr>
    </w:tbl>
    <w:p w14:paraId="44F6FC9D" w14:textId="77777777" w:rsidR="00B47D50" w:rsidRDefault="00B47D50" w:rsidP="00B47D50">
      <w:pPr>
        <w:spacing w:line="276" w:lineRule="auto"/>
        <w:jc w:val="both"/>
        <w:rPr>
          <w:rFonts w:ascii="Arial" w:eastAsia="Arial" w:hAnsi="Arial" w:cs="Arial"/>
          <w:szCs w:val="20"/>
        </w:rPr>
      </w:pPr>
    </w:p>
    <w:tbl>
      <w:tblPr>
        <w:tblStyle w:val="TableGrid"/>
        <w:tblW w:w="8693" w:type="dxa"/>
        <w:tblInd w:w="89" w:type="dxa"/>
        <w:tblLook w:val="04A0" w:firstRow="1" w:lastRow="0" w:firstColumn="1" w:lastColumn="0" w:noHBand="0" w:noVBand="1"/>
      </w:tblPr>
      <w:tblGrid>
        <w:gridCol w:w="2207"/>
        <w:gridCol w:w="6486"/>
      </w:tblGrid>
      <w:tr w:rsidR="00B47D50" w14:paraId="71756DD1" w14:textId="77777777" w:rsidTr="003F5719">
        <w:trPr>
          <w:trHeight w:val="283"/>
        </w:trPr>
        <w:tc>
          <w:tcPr>
            <w:tcW w:w="2207" w:type="dxa"/>
            <w:shd w:val="clear" w:color="auto" w:fill="F2F2F2" w:themeFill="background1" w:themeFillShade="F2"/>
          </w:tcPr>
          <w:p w14:paraId="609A13AA" w14:textId="2B9035BD" w:rsidR="00B47D50" w:rsidRDefault="00B47D50" w:rsidP="00DF2576">
            <w:pPr>
              <w:spacing w:line="276" w:lineRule="auto"/>
              <w:rPr>
                <w:rFonts w:ascii="Arial" w:hAnsi="Arial" w:cs="Arial"/>
                <w:b/>
                <w:sz w:val="17"/>
                <w:szCs w:val="17"/>
              </w:rPr>
            </w:pPr>
            <w:r>
              <w:rPr>
                <w:rFonts w:ascii="Arial" w:hAnsi="Arial" w:cs="Arial"/>
                <w:b/>
                <w:sz w:val="17"/>
                <w:szCs w:val="17"/>
              </w:rPr>
              <w:t xml:space="preserve">Associated applicant </w:t>
            </w:r>
            <w:r w:rsidR="00D652ED">
              <w:rPr>
                <w:rFonts w:ascii="Arial" w:hAnsi="Arial" w:cs="Arial"/>
                <w:b/>
                <w:sz w:val="17"/>
                <w:szCs w:val="17"/>
              </w:rPr>
              <w:t xml:space="preserve">2 </w:t>
            </w:r>
            <w:r>
              <w:rPr>
                <w:rFonts w:ascii="Arial" w:hAnsi="Arial" w:cs="Arial"/>
                <w:b/>
                <w:sz w:val="17"/>
                <w:szCs w:val="17"/>
              </w:rPr>
              <w:t>(Last name/first name)</w:t>
            </w:r>
          </w:p>
        </w:tc>
        <w:sdt>
          <w:sdtPr>
            <w:rPr>
              <w:rFonts w:ascii="Arial" w:hAnsi="Arial" w:cs="Arial"/>
              <w:sz w:val="17"/>
              <w:szCs w:val="17"/>
            </w:rPr>
            <w:id w:val="716159552"/>
            <w:showingPlcHdr/>
          </w:sdtPr>
          <w:sdtEndPr/>
          <w:sdtContent>
            <w:tc>
              <w:tcPr>
                <w:tcW w:w="6486" w:type="dxa"/>
                <w:vAlign w:val="center"/>
              </w:tcPr>
              <w:p w14:paraId="11F14F21" w14:textId="77777777" w:rsidR="00B47D50" w:rsidRDefault="00B47D50" w:rsidP="00DF2576">
                <w:pPr>
                  <w:spacing w:line="276" w:lineRule="auto"/>
                  <w:rPr>
                    <w:rFonts w:ascii="Arial" w:hAnsi="Arial" w:cs="Arial"/>
                    <w:sz w:val="17"/>
                    <w:szCs w:val="17"/>
                  </w:rPr>
                </w:pPr>
                <w:r w:rsidRPr="007C57D6">
                  <w:rPr>
                    <w:rStyle w:val="PlaceholderText"/>
                    <w:sz w:val="17"/>
                    <w:szCs w:val="17"/>
                  </w:rPr>
                  <w:t>Click here to enter text.</w:t>
                </w:r>
              </w:p>
            </w:tc>
          </w:sdtContent>
        </w:sdt>
      </w:tr>
      <w:tr w:rsidR="00B47D50" w14:paraId="64A21795" w14:textId="77777777" w:rsidTr="003F5719">
        <w:trPr>
          <w:trHeight w:val="283"/>
        </w:trPr>
        <w:tc>
          <w:tcPr>
            <w:tcW w:w="2207" w:type="dxa"/>
            <w:shd w:val="clear" w:color="auto" w:fill="F2F2F2" w:themeFill="background1" w:themeFillShade="F2"/>
          </w:tcPr>
          <w:p w14:paraId="4102DA0B" w14:textId="77777777" w:rsidR="00B47D50" w:rsidRDefault="00B47D50" w:rsidP="00DF2576">
            <w:pPr>
              <w:spacing w:line="276" w:lineRule="auto"/>
              <w:rPr>
                <w:rFonts w:ascii="Arial" w:hAnsi="Arial" w:cs="Arial"/>
                <w:b/>
                <w:sz w:val="17"/>
                <w:szCs w:val="17"/>
              </w:rPr>
            </w:pPr>
            <w:r>
              <w:rPr>
                <w:rFonts w:ascii="Arial" w:hAnsi="Arial" w:cs="Arial"/>
                <w:b/>
                <w:sz w:val="17"/>
                <w:szCs w:val="17"/>
              </w:rPr>
              <w:t>Position</w:t>
            </w:r>
          </w:p>
        </w:tc>
        <w:sdt>
          <w:sdtPr>
            <w:rPr>
              <w:rFonts w:ascii="Arial" w:hAnsi="Arial" w:cs="Arial"/>
              <w:sz w:val="17"/>
              <w:szCs w:val="17"/>
            </w:rPr>
            <w:id w:val="-1611743044"/>
            <w:showingPlcHdr/>
          </w:sdtPr>
          <w:sdtEndPr/>
          <w:sdtContent>
            <w:tc>
              <w:tcPr>
                <w:tcW w:w="6486" w:type="dxa"/>
              </w:tcPr>
              <w:p w14:paraId="2573C039" w14:textId="77777777" w:rsidR="00B47D50" w:rsidRDefault="00B47D50" w:rsidP="00DF2576">
                <w:pPr>
                  <w:spacing w:line="276" w:lineRule="auto"/>
                  <w:rPr>
                    <w:rFonts w:ascii="Arial" w:hAnsi="Arial" w:cs="Arial"/>
                    <w:sz w:val="17"/>
                    <w:szCs w:val="17"/>
                  </w:rPr>
                </w:pPr>
                <w:r w:rsidRPr="007C57D6">
                  <w:rPr>
                    <w:rStyle w:val="PlaceholderText"/>
                    <w:sz w:val="17"/>
                    <w:szCs w:val="17"/>
                  </w:rPr>
                  <w:t>Click here to enter text.</w:t>
                </w:r>
              </w:p>
            </w:tc>
          </w:sdtContent>
        </w:sdt>
      </w:tr>
      <w:tr w:rsidR="00B47D50" w14:paraId="6EB71F41" w14:textId="77777777" w:rsidTr="003F5719">
        <w:trPr>
          <w:trHeight w:val="283"/>
        </w:trPr>
        <w:tc>
          <w:tcPr>
            <w:tcW w:w="2207" w:type="dxa"/>
            <w:shd w:val="clear" w:color="auto" w:fill="F2F2F2" w:themeFill="background1" w:themeFillShade="F2"/>
          </w:tcPr>
          <w:p w14:paraId="396F96E8" w14:textId="77777777" w:rsidR="00B47D50" w:rsidRDefault="00B47D50" w:rsidP="00DF2576">
            <w:pPr>
              <w:spacing w:line="276" w:lineRule="auto"/>
              <w:rPr>
                <w:rFonts w:ascii="Arial" w:hAnsi="Arial" w:cs="Arial"/>
                <w:b/>
                <w:sz w:val="17"/>
                <w:szCs w:val="17"/>
              </w:rPr>
            </w:pPr>
            <w:r>
              <w:rPr>
                <w:rFonts w:ascii="Arial" w:hAnsi="Arial" w:cs="Arial"/>
                <w:b/>
                <w:sz w:val="17"/>
                <w:szCs w:val="17"/>
              </w:rPr>
              <w:t>Host institution</w:t>
            </w:r>
          </w:p>
        </w:tc>
        <w:sdt>
          <w:sdtPr>
            <w:rPr>
              <w:rFonts w:ascii="Arial" w:hAnsi="Arial" w:cs="Arial"/>
              <w:sz w:val="17"/>
              <w:szCs w:val="17"/>
            </w:rPr>
            <w:id w:val="1226192671"/>
            <w:showingPlcHdr/>
          </w:sdtPr>
          <w:sdtEndPr/>
          <w:sdtContent>
            <w:tc>
              <w:tcPr>
                <w:tcW w:w="6486" w:type="dxa"/>
              </w:tcPr>
              <w:p w14:paraId="08FD0BB7" w14:textId="77777777" w:rsidR="00B47D50" w:rsidRDefault="00B47D50" w:rsidP="00DF2576">
                <w:pPr>
                  <w:spacing w:line="276" w:lineRule="auto"/>
                  <w:rPr>
                    <w:rFonts w:ascii="Arial" w:hAnsi="Arial" w:cs="Arial"/>
                    <w:sz w:val="17"/>
                    <w:szCs w:val="17"/>
                  </w:rPr>
                </w:pPr>
                <w:r w:rsidRPr="007C57D6">
                  <w:rPr>
                    <w:rStyle w:val="PlaceholderText"/>
                    <w:sz w:val="17"/>
                    <w:szCs w:val="17"/>
                  </w:rPr>
                  <w:t>Click here to enter text.</w:t>
                </w:r>
              </w:p>
            </w:tc>
          </w:sdtContent>
        </w:sdt>
      </w:tr>
      <w:tr w:rsidR="00B47D50" w14:paraId="1D163EF1" w14:textId="77777777" w:rsidTr="003F5719">
        <w:trPr>
          <w:trHeight w:val="283"/>
        </w:trPr>
        <w:tc>
          <w:tcPr>
            <w:tcW w:w="2207" w:type="dxa"/>
            <w:shd w:val="clear" w:color="auto" w:fill="F2F2F2" w:themeFill="background1" w:themeFillShade="F2"/>
          </w:tcPr>
          <w:p w14:paraId="0236EE2A" w14:textId="77777777" w:rsidR="00B47D50" w:rsidRDefault="00B47D50" w:rsidP="00DF2576">
            <w:pPr>
              <w:spacing w:line="276" w:lineRule="auto"/>
              <w:rPr>
                <w:rFonts w:ascii="Arial" w:hAnsi="Arial" w:cs="Arial"/>
                <w:b/>
                <w:sz w:val="17"/>
                <w:szCs w:val="17"/>
              </w:rPr>
            </w:pPr>
            <w:r>
              <w:rPr>
                <w:rFonts w:ascii="Arial" w:hAnsi="Arial" w:cs="Arial"/>
                <w:b/>
                <w:sz w:val="17"/>
                <w:szCs w:val="17"/>
              </w:rPr>
              <w:t>Address</w:t>
            </w:r>
          </w:p>
        </w:tc>
        <w:sdt>
          <w:sdtPr>
            <w:rPr>
              <w:rFonts w:ascii="Arial" w:hAnsi="Arial" w:cs="Arial"/>
              <w:sz w:val="17"/>
              <w:szCs w:val="17"/>
            </w:rPr>
            <w:id w:val="-339930129"/>
            <w:showingPlcHdr/>
          </w:sdtPr>
          <w:sdtEndPr/>
          <w:sdtContent>
            <w:tc>
              <w:tcPr>
                <w:tcW w:w="6486" w:type="dxa"/>
              </w:tcPr>
              <w:p w14:paraId="105B63F4" w14:textId="77777777" w:rsidR="00B47D50" w:rsidRDefault="00B47D50" w:rsidP="00DF2576">
                <w:pPr>
                  <w:spacing w:line="276" w:lineRule="auto"/>
                  <w:rPr>
                    <w:rFonts w:ascii="Arial" w:hAnsi="Arial" w:cs="Arial"/>
                    <w:sz w:val="17"/>
                    <w:szCs w:val="17"/>
                  </w:rPr>
                </w:pPr>
                <w:r w:rsidRPr="007C57D6">
                  <w:rPr>
                    <w:rStyle w:val="PlaceholderText"/>
                    <w:sz w:val="17"/>
                    <w:szCs w:val="17"/>
                  </w:rPr>
                  <w:t>Click here to enter text.</w:t>
                </w:r>
              </w:p>
            </w:tc>
          </w:sdtContent>
        </w:sdt>
      </w:tr>
      <w:tr w:rsidR="00B47D50" w14:paraId="4E2ACA09" w14:textId="77777777" w:rsidTr="003F5719">
        <w:trPr>
          <w:trHeight w:val="283"/>
        </w:trPr>
        <w:tc>
          <w:tcPr>
            <w:tcW w:w="2207" w:type="dxa"/>
            <w:shd w:val="clear" w:color="auto" w:fill="F2F2F2" w:themeFill="background1" w:themeFillShade="F2"/>
          </w:tcPr>
          <w:p w14:paraId="79796FF9" w14:textId="77777777" w:rsidR="00B47D50" w:rsidRDefault="00B47D50" w:rsidP="00DF2576">
            <w:pPr>
              <w:spacing w:line="276" w:lineRule="auto"/>
              <w:rPr>
                <w:rFonts w:ascii="Arial" w:hAnsi="Arial" w:cs="Arial"/>
                <w:b/>
                <w:sz w:val="17"/>
                <w:szCs w:val="17"/>
              </w:rPr>
            </w:pPr>
            <w:r>
              <w:rPr>
                <w:rFonts w:ascii="Arial" w:hAnsi="Arial" w:cs="Arial"/>
                <w:b/>
                <w:sz w:val="17"/>
                <w:szCs w:val="17"/>
              </w:rPr>
              <w:t>Postcode</w:t>
            </w:r>
          </w:p>
        </w:tc>
        <w:sdt>
          <w:sdtPr>
            <w:rPr>
              <w:rFonts w:ascii="Arial" w:hAnsi="Arial" w:cs="Arial"/>
              <w:sz w:val="17"/>
              <w:szCs w:val="17"/>
            </w:rPr>
            <w:id w:val="238678619"/>
            <w:showingPlcHdr/>
          </w:sdtPr>
          <w:sdtEndPr/>
          <w:sdtContent>
            <w:tc>
              <w:tcPr>
                <w:tcW w:w="6486" w:type="dxa"/>
              </w:tcPr>
              <w:p w14:paraId="42C9AE26" w14:textId="77777777" w:rsidR="00B47D50" w:rsidRDefault="00B47D50" w:rsidP="00DF2576">
                <w:pPr>
                  <w:spacing w:line="276" w:lineRule="auto"/>
                  <w:rPr>
                    <w:rFonts w:ascii="Arial" w:hAnsi="Arial" w:cs="Arial"/>
                    <w:sz w:val="17"/>
                    <w:szCs w:val="17"/>
                  </w:rPr>
                </w:pPr>
                <w:r w:rsidRPr="007C57D6">
                  <w:rPr>
                    <w:rStyle w:val="PlaceholderText"/>
                    <w:sz w:val="17"/>
                    <w:szCs w:val="17"/>
                  </w:rPr>
                  <w:t>Click here to enter text.</w:t>
                </w:r>
              </w:p>
            </w:tc>
          </w:sdtContent>
        </w:sdt>
      </w:tr>
      <w:tr w:rsidR="00B47D50" w14:paraId="0CAE0289" w14:textId="77777777" w:rsidTr="003F5719">
        <w:trPr>
          <w:trHeight w:val="283"/>
        </w:trPr>
        <w:tc>
          <w:tcPr>
            <w:tcW w:w="2207" w:type="dxa"/>
            <w:shd w:val="clear" w:color="auto" w:fill="F2F2F2" w:themeFill="background1" w:themeFillShade="F2"/>
          </w:tcPr>
          <w:p w14:paraId="5A959A21" w14:textId="77777777" w:rsidR="00B47D50" w:rsidRDefault="00B47D50" w:rsidP="00DF2576">
            <w:pPr>
              <w:spacing w:line="276" w:lineRule="auto"/>
              <w:rPr>
                <w:rFonts w:ascii="Arial" w:hAnsi="Arial" w:cs="Arial"/>
                <w:b/>
                <w:sz w:val="17"/>
                <w:szCs w:val="17"/>
              </w:rPr>
            </w:pPr>
            <w:r>
              <w:rPr>
                <w:rFonts w:ascii="Arial" w:hAnsi="Arial" w:cs="Arial"/>
                <w:b/>
                <w:sz w:val="17"/>
                <w:szCs w:val="17"/>
              </w:rPr>
              <w:t>City</w:t>
            </w:r>
          </w:p>
        </w:tc>
        <w:sdt>
          <w:sdtPr>
            <w:rPr>
              <w:rFonts w:ascii="Arial" w:hAnsi="Arial" w:cs="Arial"/>
              <w:sz w:val="17"/>
              <w:szCs w:val="17"/>
            </w:rPr>
            <w:id w:val="-404839598"/>
            <w:showingPlcHdr/>
          </w:sdtPr>
          <w:sdtEndPr/>
          <w:sdtContent>
            <w:tc>
              <w:tcPr>
                <w:tcW w:w="6486" w:type="dxa"/>
              </w:tcPr>
              <w:p w14:paraId="3846BC2E" w14:textId="77777777" w:rsidR="00B47D50" w:rsidRDefault="00B47D50" w:rsidP="00DF2576">
                <w:pPr>
                  <w:spacing w:line="276" w:lineRule="auto"/>
                  <w:rPr>
                    <w:rFonts w:ascii="Arial" w:hAnsi="Arial" w:cs="Arial"/>
                    <w:sz w:val="17"/>
                    <w:szCs w:val="17"/>
                  </w:rPr>
                </w:pPr>
                <w:r w:rsidRPr="007C57D6">
                  <w:rPr>
                    <w:rStyle w:val="PlaceholderText"/>
                    <w:sz w:val="17"/>
                    <w:szCs w:val="17"/>
                  </w:rPr>
                  <w:t>Click here to enter text.</w:t>
                </w:r>
              </w:p>
            </w:tc>
          </w:sdtContent>
        </w:sdt>
      </w:tr>
      <w:tr w:rsidR="00B47D50" w14:paraId="7B2312A8" w14:textId="77777777" w:rsidTr="003F5719">
        <w:trPr>
          <w:trHeight w:val="283"/>
        </w:trPr>
        <w:tc>
          <w:tcPr>
            <w:tcW w:w="2207" w:type="dxa"/>
            <w:shd w:val="clear" w:color="auto" w:fill="F2F2F2" w:themeFill="background1" w:themeFillShade="F2"/>
          </w:tcPr>
          <w:p w14:paraId="0AA402BC" w14:textId="69F9E5A7" w:rsidR="00B47D50" w:rsidRDefault="00B47D50" w:rsidP="00DF2576">
            <w:pPr>
              <w:spacing w:line="276" w:lineRule="auto"/>
              <w:rPr>
                <w:rFonts w:ascii="Arial" w:hAnsi="Arial" w:cs="Arial"/>
                <w:b/>
                <w:sz w:val="17"/>
                <w:szCs w:val="17"/>
              </w:rPr>
            </w:pPr>
            <w:r>
              <w:rPr>
                <w:rFonts w:ascii="Arial" w:hAnsi="Arial" w:cs="Arial"/>
                <w:b/>
                <w:sz w:val="17"/>
                <w:szCs w:val="17"/>
              </w:rPr>
              <w:t>E</w:t>
            </w:r>
            <w:r w:rsidR="00951699">
              <w:rPr>
                <w:rFonts w:ascii="Arial" w:hAnsi="Arial" w:cs="Arial"/>
                <w:b/>
                <w:sz w:val="17"/>
                <w:szCs w:val="17"/>
              </w:rPr>
              <w:t>-</w:t>
            </w:r>
            <w:r>
              <w:rPr>
                <w:rFonts w:ascii="Arial" w:hAnsi="Arial" w:cs="Arial"/>
                <w:b/>
                <w:sz w:val="17"/>
                <w:szCs w:val="17"/>
              </w:rPr>
              <w:t>mail address</w:t>
            </w:r>
          </w:p>
        </w:tc>
        <w:sdt>
          <w:sdtPr>
            <w:rPr>
              <w:rFonts w:ascii="Arial" w:hAnsi="Arial" w:cs="Arial"/>
              <w:sz w:val="17"/>
              <w:szCs w:val="17"/>
            </w:rPr>
            <w:id w:val="-404063663"/>
            <w:showingPlcHdr/>
          </w:sdtPr>
          <w:sdtEndPr/>
          <w:sdtContent>
            <w:tc>
              <w:tcPr>
                <w:tcW w:w="6486" w:type="dxa"/>
              </w:tcPr>
              <w:p w14:paraId="5109AC47" w14:textId="77777777" w:rsidR="00B47D50" w:rsidRDefault="00B47D50" w:rsidP="00DF2576">
                <w:pPr>
                  <w:spacing w:line="276" w:lineRule="auto"/>
                  <w:rPr>
                    <w:rFonts w:ascii="Arial" w:hAnsi="Arial" w:cs="Arial"/>
                    <w:sz w:val="17"/>
                    <w:szCs w:val="17"/>
                  </w:rPr>
                </w:pPr>
                <w:r w:rsidRPr="007C57D6">
                  <w:rPr>
                    <w:rStyle w:val="PlaceholderText"/>
                    <w:sz w:val="17"/>
                    <w:szCs w:val="17"/>
                  </w:rPr>
                  <w:t>Click here to enter text.</w:t>
                </w:r>
              </w:p>
            </w:tc>
          </w:sdtContent>
        </w:sdt>
      </w:tr>
      <w:tr w:rsidR="00B47D50" w14:paraId="36F94F7D" w14:textId="77777777" w:rsidTr="003F5719">
        <w:trPr>
          <w:trHeight w:val="283"/>
        </w:trPr>
        <w:tc>
          <w:tcPr>
            <w:tcW w:w="2207" w:type="dxa"/>
            <w:shd w:val="clear" w:color="auto" w:fill="F2F2F2" w:themeFill="background1" w:themeFillShade="F2"/>
          </w:tcPr>
          <w:p w14:paraId="0B8FA255" w14:textId="77777777" w:rsidR="00B47D50" w:rsidRDefault="00B47D50" w:rsidP="00DF2576">
            <w:pPr>
              <w:spacing w:line="276" w:lineRule="auto"/>
              <w:rPr>
                <w:rFonts w:ascii="Arial" w:hAnsi="Arial" w:cs="Arial"/>
                <w:b/>
                <w:sz w:val="17"/>
                <w:szCs w:val="17"/>
              </w:rPr>
            </w:pPr>
            <w:r>
              <w:rPr>
                <w:rFonts w:ascii="Arial" w:hAnsi="Arial" w:cs="Arial"/>
                <w:b/>
                <w:sz w:val="17"/>
                <w:szCs w:val="17"/>
              </w:rPr>
              <w:t>Telephone</w:t>
            </w:r>
          </w:p>
        </w:tc>
        <w:sdt>
          <w:sdtPr>
            <w:rPr>
              <w:rFonts w:ascii="Arial" w:hAnsi="Arial" w:cs="Arial"/>
              <w:sz w:val="17"/>
              <w:szCs w:val="17"/>
            </w:rPr>
            <w:id w:val="-943688639"/>
            <w:showingPlcHdr/>
          </w:sdtPr>
          <w:sdtEndPr/>
          <w:sdtContent>
            <w:tc>
              <w:tcPr>
                <w:tcW w:w="6486" w:type="dxa"/>
              </w:tcPr>
              <w:p w14:paraId="20534E8E" w14:textId="77777777" w:rsidR="00B47D50" w:rsidRDefault="00B47D50" w:rsidP="00DF2576">
                <w:pPr>
                  <w:spacing w:line="276" w:lineRule="auto"/>
                  <w:rPr>
                    <w:rFonts w:ascii="Arial" w:hAnsi="Arial" w:cs="Arial"/>
                    <w:sz w:val="17"/>
                    <w:szCs w:val="17"/>
                  </w:rPr>
                </w:pPr>
                <w:r w:rsidRPr="007C57D6">
                  <w:rPr>
                    <w:rStyle w:val="PlaceholderText"/>
                    <w:sz w:val="17"/>
                    <w:szCs w:val="17"/>
                  </w:rPr>
                  <w:t>Click here to enter text.</w:t>
                </w:r>
              </w:p>
            </w:tc>
          </w:sdtContent>
        </w:sdt>
      </w:tr>
      <w:tr w:rsidR="00B47D50" w14:paraId="7B4DBCA7" w14:textId="77777777" w:rsidTr="003F5719">
        <w:trPr>
          <w:trHeight w:val="283"/>
        </w:trPr>
        <w:tc>
          <w:tcPr>
            <w:tcW w:w="2207" w:type="dxa"/>
            <w:shd w:val="clear" w:color="auto" w:fill="F2F2F2" w:themeFill="background1" w:themeFillShade="F2"/>
          </w:tcPr>
          <w:p w14:paraId="156B4734" w14:textId="1F9E8852" w:rsidR="00B47D50" w:rsidRDefault="00B47D50" w:rsidP="00DF2576">
            <w:pPr>
              <w:spacing w:line="276" w:lineRule="auto"/>
              <w:rPr>
                <w:rFonts w:ascii="Arial" w:hAnsi="Arial" w:cs="Arial"/>
                <w:b/>
                <w:sz w:val="17"/>
                <w:szCs w:val="17"/>
              </w:rPr>
            </w:pPr>
            <w:r w:rsidRPr="00483BC4">
              <w:rPr>
                <w:rFonts w:ascii="Arial" w:eastAsia="Arial" w:hAnsi="Arial" w:cs="Arial"/>
                <w:b/>
                <w:sz w:val="17"/>
                <w:szCs w:val="17"/>
              </w:rPr>
              <w:t xml:space="preserve">Research/grant office </w:t>
            </w:r>
            <w:r w:rsidRPr="00483BC4">
              <w:rPr>
                <w:rFonts w:ascii="Arial" w:eastAsia="Arial" w:hAnsi="Arial" w:cs="Arial"/>
                <w:b/>
                <w:sz w:val="17"/>
                <w:szCs w:val="17"/>
              </w:rPr>
              <w:lastRenderedPageBreak/>
              <w:t>contact</w:t>
            </w:r>
            <w:r w:rsidR="00D652ED">
              <w:rPr>
                <w:rFonts w:ascii="Arial" w:eastAsia="Arial" w:hAnsi="Arial" w:cs="Arial"/>
                <w:b/>
                <w:sz w:val="17"/>
                <w:szCs w:val="17"/>
              </w:rPr>
              <w:t xml:space="preserve"> (Last name/first name, E-mail address)</w:t>
            </w:r>
          </w:p>
        </w:tc>
        <w:sdt>
          <w:sdtPr>
            <w:rPr>
              <w:rFonts w:ascii="Arial" w:hAnsi="Arial" w:cs="Arial"/>
              <w:sz w:val="17"/>
              <w:szCs w:val="17"/>
            </w:rPr>
            <w:id w:val="955756050"/>
            <w:showingPlcHdr/>
          </w:sdtPr>
          <w:sdtEndPr/>
          <w:sdtContent>
            <w:tc>
              <w:tcPr>
                <w:tcW w:w="6486" w:type="dxa"/>
              </w:tcPr>
              <w:p w14:paraId="4F9752BB" w14:textId="77777777" w:rsidR="00B47D50" w:rsidRDefault="00B47D50" w:rsidP="00DF2576">
                <w:pPr>
                  <w:spacing w:line="276" w:lineRule="auto"/>
                  <w:rPr>
                    <w:rFonts w:ascii="Arial" w:hAnsi="Arial" w:cs="Arial"/>
                    <w:sz w:val="17"/>
                    <w:szCs w:val="17"/>
                  </w:rPr>
                </w:pPr>
                <w:r w:rsidRPr="007C57D6">
                  <w:rPr>
                    <w:rStyle w:val="PlaceholderText"/>
                    <w:sz w:val="17"/>
                    <w:szCs w:val="17"/>
                  </w:rPr>
                  <w:t>Click here to enter text.</w:t>
                </w:r>
              </w:p>
            </w:tc>
          </w:sdtContent>
        </w:sdt>
      </w:tr>
      <w:tr w:rsidR="00B47D50" w14:paraId="60AAEF61" w14:textId="77777777" w:rsidTr="003F5719">
        <w:trPr>
          <w:trHeight w:val="283"/>
        </w:trPr>
        <w:tc>
          <w:tcPr>
            <w:tcW w:w="2207" w:type="dxa"/>
            <w:shd w:val="clear" w:color="auto" w:fill="F2F2F2" w:themeFill="background1" w:themeFillShade="F2"/>
          </w:tcPr>
          <w:p w14:paraId="704B4202" w14:textId="7F8568C4" w:rsidR="00B47D50" w:rsidRDefault="00B47D50" w:rsidP="00DF2576">
            <w:pPr>
              <w:spacing w:line="276" w:lineRule="auto"/>
              <w:rPr>
                <w:rFonts w:ascii="Arial" w:hAnsi="Arial" w:cs="Arial"/>
                <w:b/>
                <w:sz w:val="17"/>
                <w:szCs w:val="17"/>
              </w:rPr>
            </w:pPr>
            <w:r w:rsidRPr="00483BC4">
              <w:rPr>
                <w:rFonts w:ascii="Arial" w:eastAsia="Arial" w:hAnsi="Arial" w:cs="Arial"/>
                <w:b/>
                <w:sz w:val="17"/>
                <w:szCs w:val="17"/>
              </w:rPr>
              <w:t>Financial administration contact</w:t>
            </w:r>
            <w:r w:rsidR="00D652ED">
              <w:rPr>
                <w:rFonts w:ascii="Arial" w:eastAsia="Arial" w:hAnsi="Arial" w:cs="Arial"/>
                <w:b/>
                <w:sz w:val="17"/>
                <w:szCs w:val="17"/>
              </w:rPr>
              <w:t xml:space="preserve"> (Last name/first name, E-mail address)</w:t>
            </w:r>
          </w:p>
        </w:tc>
        <w:sdt>
          <w:sdtPr>
            <w:rPr>
              <w:rFonts w:ascii="Arial" w:hAnsi="Arial" w:cs="Arial"/>
              <w:sz w:val="17"/>
              <w:szCs w:val="17"/>
            </w:rPr>
            <w:id w:val="1018045648"/>
            <w:showingPlcHdr/>
          </w:sdtPr>
          <w:sdtEndPr/>
          <w:sdtContent>
            <w:tc>
              <w:tcPr>
                <w:tcW w:w="6486" w:type="dxa"/>
              </w:tcPr>
              <w:p w14:paraId="123043EF" w14:textId="77777777" w:rsidR="00B47D50" w:rsidRDefault="00B47D50" w:rsidP="00DF2576">
                <w:pPr>
                  <w:spacing w:line="276" w:lineRule="auto"/>
                  <w:rPr>
                    <w:rFonts w:ascii="Arial" w:hAnsi="Arial" w:cs="Arial"/>
                    <w:sz w:val="17"/>
                    <w:szCs w:val="17"/>
                  </w:rPr>
                </w:pPr>
                <w:r w:rsidRPr="007C57D6">
                  <w:rPr>
                    <w:rStyle w:val="PlaceholderText"/>
                    <w:sz w:val="17"/>
                    <w:szCs w:val="17"/>
                  </w:rPr>
                  <w:t>Click here to enter text.</w:t>
                </w:r>
              </w:p>
            </w:tc>
          </w:sdtContent>
        </w:sdt>
      </w:tr>
    </w:tbl>
    <w:p w14:paraId="33012F26" w14:textId="1964328F" w:rsidR="008C2D41" w:rsidRPr="00CF3074" w:rsidRDefault="00B321D2">
      <w:pPr>
        <w:spacing w:after="200" w:line="276" w:lineRule="auto"/>
        <w:rPr>
          <w:rFonts w:ascii="Arial" w:eastAsia="Arial" w:hAnsi="Arial" w:cs="Arial"/>
          <w:szCs w:val="20"/>
        </w:rPr>
      </w:pPr>
      <w:r>
        <w:rPr>
          <w:rFonts w:ascii="Arial" w:eastAsia="Arial" w:hAnsi="Arial" w:cs="Arial"/>
          <w:szCs w:val="20"/>
        </w:rPr>
        <w:br w:type="page"/>
      </w:r>
    </w:p>
    <w:p w14:paraId="3231E954" w14:textId="33F44BCD" w:rsidR="00EA7675" w:rsidRPr="00CF3074" w:rsidRDefault="00EA7675" w:rsidP="00CF3074">
      <w:pPr>
        <w:pStyle w:val="Heading1"/>
        <w:widowControl w:val="0"/>
        <w:spacing w:after="60"/>
        <w:rPr>
          <w:lang w:val="en-US"/>
        </w:rPr>
      </w:pPr>
      <w:r w:rsidRPr="00F2098A">
        <w:rPr>
          <w:lang w:val="en-US"/>
        </w:rPr>
        <w:lastRenderedPageBreak/>
        <w:t>Part B</w:t>
      </w:r>
      <w:r w:rsidR="008C2D41" w:rsidRPr="00F2098A">
        <w:rPr>
          <w:lang w:val="en-US"/>
        </w:rPr>
        <w:t xml:space="preserve">: Project </w:t>
      </w:r>
      <w:r w:rsidRPr="00F2098A">
        <w:rPr>
          <w:lang w:val="en-US"/>
        </w:rPr>
        <w:t>Description</w:t>
      </w:r>
    </w:p>
    <w:p w14:paraId="4CE46A03" w14:textId="0F3FE66B" w:rsidR="0000290A" w:rsidRPr="0090283E" w:rsidRDefault="0000290A" w:rsidP="0000290A">
      <w:pPr>
        <w:pStyle w:val="Heading2"/>
        <w:numPr>
          <w:ilvl w:val="0"/>
          <w:numId w:val="22"/>
        </w:numPr>
      </w:pPr>
      <w:r w:rsidRPr="0090283E">
        <w:t>Summary</w:t>
      </w:r>
      <w:r>
        <w:t xml:space="preserve"> (1-2 pages)</w:t>
      </w:r>
    </w:p>
    <w:p w14:paraId="08D4617F" w14:textId="77777777" w:rsidR="0000290A" w:rsidRDefault="0000290A" w:rsidP="0000290A">
      <w:pPr>
        <w:rPr>
          <w:rFonts w:ascii="Arial" w:hAnsi="Arial" w:cs="Arial"/>
          <w:i/>
          <w:sz w:val="22"/>
        </w:rPr>
      </w:pPr>
    </w:p>
    <w:p w14:paraId="24F619BE" w14:textId="3EB9CCE4" w:rsidR="009A0C02" w:rsidRPr="00CF3074" w:rsidRDefault="0000290A" w:rsidP="00EA7675">
      <w:pPr>
        <w:rPr>
          <w:i/>
        </w:rPr>
      </w:pPr>
      <w:r>
        <w:rPr>
          <w:rFonts w:ascii="Arial" w:hAnsi="Arial" w:cs="Arial"/>
          <w:i/>
          <w:sz w:val="22"/>
        </w:rPr>
        <w:t>Concise statement of the goals, milestones and significance of the project.</w:t>
      </w:r>
    </w:p>
    <w:p w14:paraId="10465968" w14:textId="6C7C829F" w:rsidR="009A0C02" w:rsidRDefault="009A0C02" w:rsidP="00EA7675">
      <w:pPr>
        <w:pStyle w:val="Heading2"/>
        <w:numPr>
          <w:ilvl w:val="0"/>
          <w:numId w:val="22"/>
        </w:numPr>
      </w:pPr>
      <w:r>
        <w:t>International standing</w:t>
      </w:r>
      <w:r w:rsidR="00E54017">
        <w:t xml:space="preserve">/track </w:t>
      </w:r>
      <w:r w:rsidR="00E54017" w:rsidRPr="00AE7C03">
        <w:t>record</w:t>
      </w:r>
      <w:r w:rsidRPr="00AE7C03">
        <w:t xml:space="preserve"> of </w:t>
      </w:r>
      <w:r w:rsidR="00AE7C03" w:rsidRPr="00AE7C03">
        <w:t>the</w:t>
      </w:r>
      <w:r w:rsidR="00AE7C03">
        <w:t xml:space="preserve"> </w:t>
      </w:r>
      <w:r w:rsidR="00AE7C03" w:rsidRPr="00AE7C03">
        <w:rPr>
          <w:rFonts w:ascii="Arial" w:eastAsia="Arial" w:hAnsi="Arial" w:cs="Arial"/>
          <w:color w:val="000000"/>
          <w:szCs w:val="20"/>
        </w:rPr>
        <w:t>main and co-applicants</w:t>
      </w:r>
      <w:r w:rsidR="00AE7C03">
        <w:rPr>
          <w:rFonts w:ascii="Arial" w:eastAsia="Arial" w:hAnsi="Arial" w:cs="Arial"/>
          <w:b/>
          <w:color w:val="000000"/>
          <w:szCs w:val="20"/>
        </w:rPr>
        <w:t xml:space="preserve"> </w:t>
      </w:r>
      <w:r>
        <w:t xml:space="preserve">in their </w:t>
      </w:r>
      <w:r w:rsidR="00E54017">
        <w:t xml:space="preserve">field of </w:t>
      </w:r>
      <w:r>
        <w:t xml:space="preserve">research </w:t>
      </w:r>
      <w:r w:rsidR="00E54017">
        <w:t xml:space="preserve">and technology </w:t>
      </w:r>
      <w:r>
        <w:t>(max. 3 pages</w:t>
      </w:r>
      <w:r w:rsidR="0000290A">
        <w:t xml:space="preserve"> in total</w:t>
      </w:r>
      <w:r>
        <w:t>)</w:t>
      </w:r>
    </w:p>
    <w:p w14:paraId="40110B71" w14:textId="6977C176" w:rsidR="00EA7675" w:rsidRPr="00EA7675" w:rsidRDefault="0000290A" w:rsidP="0000290A">
      <w:pPr>
        <w:pStyle w:val="Heading2"/>
        <w:numPr>
          <w:ilvl w:val="0"/>
          <w:numId w:val="22"/>
        </w:numPr>
      </w:pPr>
      <w:r>
        <w:t>Project plan</w:t>
      </w:r>
      <w:r w:rsidR="00EA7675" w:rsidRPr="00F2098A">
        <w:rPr>
          <w:lang w:val="en-US"/>
        </w:rPr>
        <w:t xml:space="preserve"> (max. </w:t>
      </w:r>
      <w:r>
        <w:rPr>
          <w:lang w:val="en-US"/>
        </w:rPr>
        <w:t>20</w:t>
      </w:r>
      <w:r w:rsidR="00EA7675" w:rsidRPr="00F2098A">
        <w:rPr>
          <w:lang w:val="en-US"/>
        </w:rPr>
        <w:t xml:space="preserve"> pages</w:t>
      </w:r>
      <w:r w:rsidR="00951699">
        <w:rPr>
          <w:lang w:val="en-US"/>
        </w:rPr>
        <w:t xml:space="preserve">, </w:t>
      </w:r>
      <w:r>
        <w:rPr>
          <w:lang w:val="en-US"/>
        </w:rPr>
        <w:t>any pages exceeding 20 will not be considered</w:t>
      </w:r>
      <w:r w:rsidR="00EA7675" w:rsidRPr="00F2098A">
        <w:rPr>
          <w:lang w:val="en-US"/>
        </w:rPr>
        <w:t>)</w:t>
      </w:r>
    </w:p>
    <w:p w14:paraId="2B19325C" w14:textId="77777777" w:rsidR="009B655C" w:rsidRDefault="009B655C" w:rsidP="008C2D41">
      <w:pPr>
        <w:spacing w:line="276" w:lineRule="auto"/>
        <w:jc w:val="both"/>
        <w:rPr>
          <w:rFonts w:ascii="Arial" w:hAnsi="Arial" w:cs="Arial"/>
          <w:i/>
          <w:sz w:val="22"/>
        </w:rPr>
      </w:pPr>
    </w:p>
    <w:p w14:paraId="51194018" w14:textId="7393C067" w:rsidR="008C2D41" w:rsidRPr="008C2D41" w:rsidRDefault="008C2D41" w:rsidP="008C2D41">
      <w:pPr>
        <w:spacing w:line="276" w:lineRule="auto"/>
        <w:jc w:val="both"/>
        <w:rPr>
          <w:rFonts w:ascii="Arial" w:hAnsi="Arial" w:cs="Arial"/>
          <w:i/>
          <w:sz w:val="22"/>
        </w:rPr>
      </w:pPr>
      <w:r w:rsidRPr="008C2D41">
        <w:rPr>
          <w:rFonts w:ascii="Arial" w:hAnsi="Arial" w:cs="Arial"/>
          <w:i/>
          <w:sz w:val="22"/>
        </w:rPr>
        <w:t>Please respect the following formatting constraints: Times New Roman, Arial or similar, at least font size 11, margins (2.0cm side and 1.5cm top and bottom), single line spacing</w:t>
      </w:r>
    </w:p>
    <w:p w14:paraId="601F4381" w14:textId="77777777" w:rsidR="0000290A" w:rsidRDefault="0000290A" w:rsidP="008C2D41">
      <w:pPr>
        <w:spacing w:line="276" w:lineRule="auto"/>
        <w:jc w:val="both"/>
        <w:rPr>
          <w:rFonts w:ascii="Arial" w:hAnsi="Arial" w:cs="Arial"/>
          <w:szCs w:val="20"/>
        </w:rPr>
      </w:pPr>
    </w:p>
    <w:p w14:paraId="6BF06BA7" w14:textId="4923851B" w:rsidR="006E682D" w:rsidRPr="0070019A" w:rsidRDefault="006E682D" w:rsidP="006E682D">
      <w:pPr>
        <w:spacing w:line="276" w:lineRule="auto"/>
        <w:jc w:val="both"/>
        <w:rPr>
          <w:rFonts w:ascii="Arial" w:hAnsi="Arial" w:cs="Arial"/>
          <w:b/>
          <w:i/>
          <w:sz w:val="22"/>
        </w:rPr>
      </w:pPr>
      <w:r w:rsidRPr="0070019A">
        <w:rPr>
          <w:rFonts w:ascii="Arial" w:hAnsi="Arial" w:cs="Arial"/>
          <w:i/>
          <w:sz w:val="22"/>
        </w:rPr>
        <w:t xml:space="preserve">In the case of </w:t>
      </w:r>
      <w:r w:rsidRPr="0070019A">
        <w:rPr>
          <w:rFonts w:ascii="Arial" w:hAnsi="Arial" w:cs="Arial"/>
          <w:b/>
          <w:i/>
          <w:sz w:val="22"/>
        </w:rPr>
        <w:t>joint SPHN-PHRT application</w:t>
      </w:r>
      <w:r w:rsidRPr="0070019A">
        <w:rPr>
          <w:rFonts w:ascii="Arial" w:hAnsi="Arial" w:cs="Arial"/>
          <w:i/>
          <w:sz w:val="22"/>
        </w:rPr>
        <w:t xml:space="preserve">, applicants must split the project plan (Part B 3.) in two parts (one for SPHN and one for the PHRT part of the </w:t>
      </w:r>
      <w:r w:rsidRPr="007A73DC">
        <w:rPr>
          <w:rFonts w:ascii="Arial" w:hAnsi="Arial" w:cs="Arial"/>
          <w:i/>
          <w:sz w:val="22"/>
        </w:rPr>
        <w:t>proposal).</w:t>
      </w:r>
      <w:r w:rsidRPr="0070019A">
        <w:rPr>
          <w:rFonts w:ascii="Arial" w:hAnsi="Arial" w:cs="Arial"/>
          <w:b/>
          <w:i/>
          <w:sz w:val="22"/>
        </w:rPr>
        <w:t xml:space="preserve"> The maximum number of 20 pages</w:t>
      </w:r>
      <w:r w:rsidR="00732D9B">
        <w:rPr>
          <w:rFonts w:ascii="Arial" w:hAnsi="Arial" w:cs="Arial"/>
          <w:b/>
          <w:i/>
          <w:sz w:val="22"/>
        </w:rPr>
        <w:t xml:space="preserve"> (excluding b</w:t>
      </w:r>
      <w:r w:rsidR="00540FF1">
        <w:rPr>
          <w:rFonts w:ascii="Arial" w:hAnsi="Arial" w:cs="Arial"/>
          <w:b/>
          <w:i/>
          <w:sz w:val="22"/>
        </w:rPr>
        <w:t>ibliography)</w:t>
      </w:r>
      <w:r w:rsidRPr="0070019A">
        <w:rPr>
          <w:rFonts w:ascii="Arial" w:hAnsi="Arial" w:cs="Arial"/>
          <w:b/>
          <w:i/>
          <w:sz w:val="22"/>
        </w:rPr>
        <w:t xml:space="preserve"> should nevertheless not be exceeded.</w:t>
      </w:r>
    </w:p>
    <w:p w14:paraId="5CCE2864" w14:textId="77777777" w:rsidR="006E682D" w:rsidRDefault="006E682D" w:rsidP="008C2D41">
      <w:pPr>
        <w:spacing w:line="276" w:lineRule="auto"/>
        <w:jc w:val="both"/>
        <w:rPr>
          <w:rFonts w:ascii="Arial" w:hAnsi="Arial" w:cs="Arial"/>
          <w:szCs w:val="20"/>
        </w:rPr>
      </w:pPr>
    </w:p>
    <w:p w14:paraId="24785C26" w14:textId="1F321537" w:rsidR="0000290A" w:rsidRDefault="00B47D50" w:rsidP="00CF3074">
      <w:pPr>
        <w:ind w:left="709"/>
        <w:jc w:val="both"/>
        <w:rPr>
          <w:rFonts w:ascii="Arial" w:hAnsi="Arial" w:cs="Arial"/>
          <w:b/>
          <w:sz w:val="22"/>
        </w:rPr>
      </w:pPr>
      <w:r>
        <w:rPr>
          <w:rFonts w:ascii="Arial" w:hAnsi="Arial" w:cs="Arial"/>
          <w:b/>
          <w:sz w:val="22"/>
        </w:rPr>
        <w:t>Section 3</w:t>
      </w:r>
      <w:r w:rsidR="008C2D41" w:rsidRPr="008C2D41">
        <w:rPr>
          <w:rFonts w:ascii="Arial" w:hAnsi="Arial" w:cs="Arial"/>
          <w:b/>
          <w:sz w:val="22"/>
        </w:rPr>
        <w:t>.</w:t>
      </w:r>
      <w:r>
        <w:rPr>
          <w:rFonts w:ascii="Arial" w:hAnsi="Arial" w:cs="Arial"/>
          <w:b/>
          <w:sz w:val="22"/>
        </w:rPr>
        <w:t>1</w:t>
      </w:r>
      <w:r w:rsidR="008C2D41" w:rsidRPr="008C2D41">
        <w:rPr>
          <w:rFonts w:ascii="Arial" w:hAnsi="Arial" w:cs="Arial"/>
          <w:b/>
          <w:sz w:val="22"/>
        </w:rPr>
        <w:t xml:space="preserve"> </w:t>
      </w:r>
      <w:r>
        <w:rPr>
          <w:rFonts w:ascii="Arial" w:hAnsi="Arial" w:cs="Arial"/>
          <w:b/>
          <w:sz w:val="22"/>
        </w:rPr>
        <w:tab/>
      </w:r>
      <w:r w:rsidR="0000290A">
        <w:rPr>
          <w:rFonts w:ascii="Arial" w:hAnsi="Arial" w:cs="Arial"/>
          <w:b/>
          <w:sz w:val="22"/>
        </w:rPr>
        <w:t>Background</w:t>
      </w:r>
      <w:r w:rsidR="004B60A9">
        <w:rPr>
          <w:rFonts w:ascii="Arial" w:hAnsi="Arial" w:cs="Arial"/>
          <w:b/>
          <w:sz w:val="22"/>
        </w:rPr>
        <w:t xml:space="preserve"> and</w:t>
      </w:r>
      <w:r w:rsidR="0000290A">
        <w:rPr>
          <w:rFonts w:ascii="Arial" w:hAnsi="Arial" w:cs="Arial"/>
          <w:b/>
          <w:sz w:val="22"/>
        </w:rPr>
        <w:t xml:space="preserve"> state-of-the-art relevant to the project</w:t>
      </w:r>
    </w:p>
    <w:p w14:paraId="7F8D08B0" w14:textId="77777777" w:rsidR="0000290A" w:rsidRDefault="0000290A" w:rsidP="00CF3074">
      <w:pPr>
        <w:ind w:left="709"/>
        <w:jc w:val="both"/>
        <w:rPr>
          <w:rFonts w:ascii="Arial" w:hAnsi="Arial" w:cs="Arial"/>
          <w:b/>
          <w:sz w:val="22"/>
        </w:rPr>
      </w:pPr>
    </w:p>
    <w:p w14:paraId="3F3C2960" w14:textId="320A29E1" w:rsidR="008C2D41" w:rsidRDefault="0000290A" w:rsidP="00CF3074">
      <w:pPr>
        <w:ind w:left="709"/>
        <w:jc w:val="both"/>
        <w:rPr>
          <w:rFonts w:ascii="Arial" w:hAnsi="Arial" w:cs="Arial"/>
          <w:b/>
          <w:sz w:val="22"/>
        </w:rPr>
      </w:pPr>
      <w:r>
        <w:rPr>
          <w:rFonts w:ascii="Arial" w:hAnsi="Arial" w:cs="Arial"/>
          <w:b/>
          <w:sz w:val="22"/>
        </w:rPr>
        <w:t xml:space="preserve">Section </w:t>
      </w:r>
      <w:r w:rsidR="00B47D50">
        <w:rPr>
          <w:rFonts w:ascii="Arial" w:hAnsi="Arial" w:cs="Arial"/>
          <w:b/>
          <w:sz w:val="22"/>
        </w:rPr>
        <w:t>3.2</w:t>
      </w:r>
      <w:r>
        <w:rPr>
          <w:rFonts w:ascii="Arial" w:hAnsi="Arial" w:cs="Arial"/>
          <w:b/>
          <w:sz w:val="22"/>
        </w:rPr>
        <w:t xml:space="preserve"> </w:t>
      </w:r>
      <w:r w:rsidR="00B47D50">
        <w:rPr>
          <w:rFonts w:ascii="Arial" w:hAnsi="Arial" w:cs="Arial"/>
          <w:b/>
          <w:sz w:val="22"/>
        </w:rPr>
        <w:tab/>
      </w:r>
      <w:r>
        <w:rPr>
          <w:rFonts w:ascii="Arial" w:hAnsi="Arial" w:cs="Arial"/>
          <w:b/>
          <w:sz w:val="22"/>
        </w:rPr>
        <w:t>Goals of the project</w:t>
      </w:r>
      <w:r w:rsidR="00EA7675">
        <w:rPr>
          <w:rFonts w:ascii="Arial" w:hAnsi="Arial" w:cs="Arial"/>
          <w:b/>
          <w:sz w:val="22"/>
        </w:rPr>
        <w:t xml:space="preserve"> </w:t>
      </w:r>
    </w:p>
    <w:p w14:paraId="2A4E3DC4" w14:textId="77777777" w:rsidR="00EA7675" w:rsidRDefault="00EA7675" w:rsidP="00CF3074">
      <w:pPr>
        <w:ind w:left="709"/>
        <w:jc w:val="both"/>
        <w:rPr>
          <w:rFonts w:ascii="Arial" w:hAnsi="Arial" w:cs="Arial"/>
          <w:b/>
          <w:sz w:val="22"/>
        </w:rPr>
      </w:pPr>
    </w:p>
    <w:p w14:paraId="07A7F40B" w14:textId="5ADD0701" w:rsidR="00EA7675" w:rsidRPr="008C2D41" w:rsidRDefault="00EA7675" w:rsidP="00CF3074">
      <w:pPr>
        <w:ind w:left="709"/>
        <w:jc w:val="both"/>
        <w:rPr>
          <w:rFonts w:ascii="Arial" w:hAnsi="Arial" w:cs="Arial"/>
          <w:b/>
          <w:sz w:val="22"/>
        </w:rPr>
      </w:pPr>
      <w:r w:rsidRPr="008C2D41">
        <w:rPr>
          <w:rFonts w:ascii="Arial" w:hAnsi="Arial" w:cs="Arial"/>
          <w:b/>
          <w:sz w:val="22"/>
        </w:rPr>
        <w:t xml:space="preserve">Section </w:t>
      </w:r>
      <w:r w:rsidR="00B47D50">
        <w:rPr>
          <w:rFonts w:ascii="Arial" w:hAnsi="Arial" w:cs="Arial"/>
          <w:b/>
          <w:sz w:val="22"/>
        </w:rPr>
        <w:t>3.3</w:t>
      </w:r>
      <w:r w:rsidRPr="008C2D41">
        <w:rPr>
          <w:rFonts w:ascii="Arial" w:hAnsi="Arial" w:cs="Arial"/>
          <w:b/>
          <w:sz w:val="22"/>
        </w:rPr>
        <w:t xml:space="preserve"> </w:t>
      </w:r>
      <w:r w:rsidR="00B47D50">
        <w:rPr>
          <w:rFonts w:ascii="Arial" w:hAnsi="Arial" w:cs="Arial"/>
          <w:b/>
          <w:sz w:val="22"/>
        </w:rPr>
        <w:tab/>
      </w:r>
      <w:r w:rsidR="004D385A">
        <w:rPr>
          <w:rFonts w:ascii="Arial" w:hAnsi="Arial" w:cs="Arial"/>
          <w:b/>
          <w:sz w:val="22"/>
        </w:rPr>
        <w:t>W</w:t>
      </w:r>
      <w:r>
        <w:rPr>
          <w:rFonts w:ascii="Arial" w:hAnsi="Arial" w:cs="Arial"/>
          <w:b/>
          <w:sz w:val="22"/>
        </w:rPr>
        <w:t>ork pac</w:t>
      </w:r>
      <w:r w:rsidR="004D385A">
        <w:rPr>
          <w:rFonts w:ascii="Arial" w:hAnsi="Arial" w:cs="Arial"/>
          <w:b/>
          <w:sz w:val="22"/>
        </w:rPr>
        <w:t xml:space="preserve">kages, </w:t>
      </w:r>
      <w:r w:rsidR="00677519">
        <w:rPr>
          <w:rFonts w:ascii="Arial" w:hAnsi="Arial" w:cs="Arial"/>
          <w:b/>
          <w:sz w:val="22"/>
        </w:rPr>
        <w:t>milestones, and deliverables</w:t>
      </w:r>
    </w:p>
    <w:p w14:paraId="3E343EB4" w14:textId="77777777" w:rsidR="00EA7675" w:rsidRDefault="00EA7675" w:rsidP="00CF3074">
      <w:pPr>
        <w:ind w:left="709"/>
        <w:jc w:val="both"/>
        <w:rPr>
          <w:rFonts w:ascii="Arial" w:hAnsi="Arial" w:cs="Arial"/>
          <w:b/>
          <w:sz w:val="22"/>
        </w:rPr>
      </w:pPr>
    </w:p>
    <w:p w14:paraId="62DD2706" w14:textId="6C629098" w:rsidR="00B47D50" w:rsidRDefault="00B47D50" w:rsidP="00B47D50">
      <w:pPr>
        <w:ind w:left="709"/>
        <w:jc w:val="both"/>
        <w:rPr>
          <w:rFonts w:ascii="Arial" w:hAnsi="Arial" w:cs="Arial"/>
          <w:b/>
          <w:sz w:val="22"/>
        </w:rPr>
      </w:pPr>
      <w:r>
        <w:rPr>
          <w:rFonts w:ascii="Arial" w:hAnsi="Arial" w:cs="Arial"/>
          <w:b/>
          <w:sz w:val="22"/>
        </w:rPr>
        <w:t xml:space="preserve">Section 3.4 </w:t>
      </w:r>
      <w:r>
        <w:rPr>
          <w:rFonts w:ascii="Arial" w:hAnsi="Arial" w:cs="Arial"/>
          <w:b/>
          <w:sz w:val="22"/>
        </w:rPr>
        <w:tab/>
        <w:t>Methodology &amp; approach</w:t>
      </w:r>
    </w:p>
    <w:p w14:paraId="1ED60951" w14:textId="77777777" w:rsidR="00B47D50" w:rsidRDefault="00B47D50" w:rsidP="00CF3074">
      <w:pPr>
        <w:ind w:left="709"/>
        <w:jc w:val="both"/>
        <w:rPr>
          <w:rFonts w:ascii="Arial" w:hAnsi="Arial" w:cs="Arial"/>
          <w:b/>
          <w:sz w:val="22"/>
        </w:rPr>
      </w:pPr>
    </w:p>
    <w:p w14:paraId="693E3DFA" w14:textId="1C521241" w:rsidR="00B47D50" w:rsidRDefault="00B47D50" w:rsidP="00B47D50">
      <w:pPr>
        <w:ind w:left="709"/>
        <w:jc w:val="both"/>
        <w:rPr>
          <w:rFonts w:ascii="Arial" w:hAnsi="Arial" w:cs="Arial"/>
          <w:b/>
          <w:sz w:val="22"/>
        </w:rPr>
      </w:pPr>
      <w:r>
        <w:rPr>
          <w:rFonts w:ascii="Arial" w:hAnsi="Arial" w:cs="Arial"/>
          <w:b/>
          <w:sz w:val="22"/>
        </w:rPr>
        <w:t xml:space="preserve">Section 3.5 </w:t>
      </w:r>
      <w:r>
        <w:rPr>
          <w:rFonts w:ascii="Arial" w:hAnsi="Arial" w:cs="Arial"/>
          <w:b/>
          <w:sz w:val="22"/>
        </w:rPr>
        <w:tab/>
        <w:t>Project implementation</w:t>
      </w:r>
    </w:p>
    <w:p w14:paraId="13DC9084" w14:textId="77777777" w:rsidR="00B47D50" w:rsidRDefault="00B47D50" w:rsidP="00B47D50">
      <w:pPr>
        <w:ind w:left="709"/>
        <w:jc w:val="both"/>
        <w:rPr>
          <w:rFonts w:ascii="Arial" w:hAnsi="Arial" w:cs="Arial"/>
          <w:b/>
          <w:sz w:val="22"/>
        </w:rPr>
      </w:pPr>
    </w:p>
    <w:p w14:paraId="600BB183" w14:textId="1C9F2FD8" w:rsidR="009B655C" w:rsidRDefault="00B47D50" w:rsidP="00B47D50">
      <w:pPr>
        <w:ind w:left="709"/>
        <w:jc w:val="both"/>
        <w:rPr>
          <w:rFonts w:ascii="Arial" w:hAnsi="Arial" w:cs="Arial"/>
          <w:b/>
          <w:sz w:val="22"/>
        </w:rPr>
      </w:pPr>
      <w:r w:rsidRPr="008C2D41">
        <w:rPr>
          <w:rFonts w:ascii="Arial" w:hAnsi="Arial" w:cs="Arial"/>
          <w:b/>
          <w:sz w:val="22"/>
        </w:rPr>
        <w:t xml:space="preserve">Section </w:t>
      </w:r>
      <w:r>
        <w:rPr>
          <w:rFonts w:ascii="Arial" w:hAnsi="Arial" w:cs="Arial"/>
          <w:b/>
          <w:sz w:val="22"/>
        </w:rPr>
        <w:t>3.6</w:t>
      </w:r>
      <w:r w:rsidRPr="008C2D41">
        <w:rPr>
          <w:rFonts w:ascii="Arial" w:hAnsi="Arial" w:cs="Arial"/>
          <w:b/>
          <w:sz w:val="22"/>
        </w:rPr>
        <w:t xml:space="preserve"> </w:t>
      </w:r>
      <w:r>
        <w:rPr>
          <w:rFonts w:ascii="Arial" w:hAnsi="Arial" w:cs="Arial"/>
          <w:b/>
          <w:sz w:val="22"/>
        </w:rPr>
        <w:tab/>
      </w:r>
      <w:r w:rsidR="009B655C">
        <w:rPr>
          <w:rFonts w:ascii="Arial" w:hAnsi="Arial" w:cs="Arial"/>
          <w:b/>
          <w:sz w:val="22"/>
        </w:rPr>
        <w:t xml:space="preserve">Relevance and impact for personalized health research in </w:t>
      </w:r>
      <w:r w:rsidR="009B655C">
        <w:rPr>
          <w:rFonts w:ascii="Arial" w:hAnsi="Arial" w:cs="Arial"/>
          <w:b/>
          <w:sz w:val="22"/>
        </w:rPr>
        <w:tab/>
      </w:r>
      <w:r w:rsidR="009B655C">
        <w:rPr>
          <w:rFonts w:ascii="Arial" w:hAnsi="Arial" w:cs="Arial"/>
          <w:b/>
          <w:sz w:val="22"/>
        </w:rPr>
        <w:tab/>
      </w:r>
      <w:r w:rsidR="009B655C">
        <w:rPr>
          <w:rFonts w:ascii="Arial" w:hAnsi="Arial" w:cs="Arial"/>
          <w:b/>
          <w:sz w:val="22"/>
        </w:rPr>
        <w:tab/>
      </w:r>
      <w:r w:rsidR="004C055E">
        <w:rPr>
          <w:rFonts w:ascii="Arial" w:hAnsi="Arial" w:cs="Arial"/>
          <w:b/>
          <w:sz w:val="22"/>
        </w:rPr>
        <w:t>Switzerland</w:t>
      </w:r>
    </w:p>
    <w:p w14:paraId="655CAF39" w14:textId="77777777" w:rsidR="009B655C" w:rsidRDefault="009B655C" w:rsidP="00B47D50">
      <w:pPr>
        <w:ind w:left="709"/>
        <w:jc w:val="both"/>
        <w:rPr>
          <w:rFonts w:ascii="Arial" w:hAnsi="Arial" w:cs="Arial"/>
          <w:b/>
          <w:sz w:val="22"/>
        </w:rPr>
      </w:pPr>
    </w:p>
    <w:p w14:paraId="0FA0D2A0" w14:textId="7AFBF315" w:rsidR="00B47D50" w:rsidRPr="008C2D41" w:rsidRDefault="009B655C" w:rsidP="00B47D50">
      <w:pPr>
        <w:ind w:left="709"/>
        <w:jc w:val="both"/>
        <w:rPr>
          <w:rFonts w:ascii="Arial" w:hAnsi="Arial" w:cs="Arial"/>
          <w:b/>
          <w:sz w:val="22"/>
        </w:rPr>
      </w:pPr>
      <w:r>
        <w:rPr>
          <w:rFonts w:ascii="Arial" w:hAnsi="Arial" w:cs="Arial"/>
          <w:b/>
          <w:sz w:val="22"/>
        </w:rPr>
        <w:t>Section 3.7</w:t>
      </w:r>
      <w:r>
        <w:rPr>
          <w:rFonts w:ascii="Arial" w:hAnsi="Arial" w:cs="Arial"/>
          <w:b/>
          <w:sz w:val="22"/>
        </w:rPr>
        <w:tab/>
      </w:r>
      <w:r w:rsidR="00B47D50">
        <w:rPr>
          <w:rFonts w:ascii="Arial" w:hAnsi="Arial" w:cs="Arial"/>
          <w:b/>
          <w:sz w:val="22"/>
        </w:rPr>
        <w:t>Data sharing/processing plan</w:t>
      </w:r>
    </w:p>
    <w:p w14:paraId="27BD0038" w14:textId="77777777" w:rsidR="00B47D50" w:rsidRDefault="00B47D50" w:rsidP="00B47D50">
      <w:pPr>
        <w:ind w:left="709"/>
        <w:rPr>
          <w:rFonts w:ascii="Arial" w:hAnsi="Arial" w:cs="Arial"/>
          <w:b/>
          <w:sz w:val="22"/>
        </w:rPr>
      </w:pPr>
    </w:p>
    <w:p w14:paraId="18BE31BF" w14:textId="58B89A84" w:rsidR="00B47D50" w:rsidRPr="00C64388" w:rsidRDefault="00B47D50" w:rsidP="00B47D50">
      <w:pPr>
        <w:widowControl w:val="0"/>
        <w:autoSpaceDE w:val="0"/>
        <w:autoSpaceDN w:val="0"/>
        <w:adjustRightInd w:val="0"/>
        <w:ind w:left="709"/>
        <w:rPr>
          <w:rFonts w:ascii="Arial" w:hAnsi="Arial" w:cs="Arial"/>
          <w:b/>
          <w:sz w:val="22"/>
        </w:rPr>
      </w:pPr>
      <w:r w:rsidRPr="00EA7675">
        <w:rPr>
          <w:rFonts w:ascii="Arial" w:hAnsi="Arial" w:cs="Arial"/>
          <w:b/>
          <w:sz w:val="22"/>
        </w:rPr>
        <w:t xml:space="preserve">Section </w:t>
      </w:r>
      <w:r>
        <w:rPr>
          <w:rFonts w:ascii="Arial" w:hAnsi="Arial" w:cs="Arial"/>
          <w:b/>
          <w:sz w:val="22"/>
        </w:rPr>
        <w:t>3.</w:t>
      </w:r>
      <w:r w:rsidR="009B655C">
        <w:rPr>
          <w:rFonts w:ascii="Arial" w:hAnsi="Arial" w:cs="Arial"/>
          <w:b/>
          <w:sz w:val="22"/>
        </w:rPr>
        <w:t>8</w:t>
      </w:r>
      <w:r w:rsidR="009B655C" w:rsidRPr="00EA7675">
        <w:rPr>
          <w:rFonts w:ascii="Arial" w:hAnsi="Arial" w:cs="Arial"/>
          <w:b/>
          <w:sz w:val="22"/>
        </w:rPr>
        <w:t xml:space="preserve"> </w:t>
      </w:r>
      <w:r>
        <w:rPr>
          <w:rFonts w:ascii="Arial" w:hAnsi="Arial" w:cs="Arial"/>
          <w:b/>
          <w:sz w:val="22"/>
        </w:rPr>
        <w:tab/>
      </w:r>
      <w:r w:rsidRPr="00EA7675">
        <w:rPr>
          <w:rFonts w:ascii="Arial" w:hAnsi="Arial" w:cs="Arial"/>
          <w:b/>
          <w:sz w:val="22"/>
        </w:rPr>
        <w:t xml:space="preserve">Role of the applicant(s) and </w:t>
      </w:r>
      <w:r>
        <w:rPr>
          <w:rFonts w:ascii="Arial" w:hAnsi="Arial" w:cs="Arial"/>
          <w:b/>
          <w:sz w:val="22"/>
        </w:rPr>
        <w:t>associate</w:t>
      </w:r>
      <w:r w:rsidR="00865027">
        <w:rPr>
          <w:rFonts w:ascii="Arial" w:hAnsi="Arial" w:cs="Arial"/>
          <w:b/>
          <w:sz w:val="22"/>
        </w:rPr>
        <w:t>d</w:t>
      </w:r>
      <w:r>
        <w:rPr>
          <w:rFonts w:ascii="Arial" w:hAnsi="Arial" w:cs="Arial"/>
          <w:b/>
          <w:sz w:val="22"/>
        </w:rPr>
        <w:t xml:space="preserve"> applicant</w:t>
      </w:r>
      <w:r w:rsidRPr="00EA7675">
        <w:rPr>
          <w:rFonts w:ascii="Arial" w:hAnsi="Arial" w:cs="Arial"/>
          <w:b/>
          <w:sz w:val="22"/>
        </w:rPr>
        <w:t>(s)</w:t>
      </w:r>
    </w:p>
    <w:p w14:paraId="53873837" w14:textId="77777777" w:rsidR="00B47D50" w:rsidRDefault="00B47D50" w:rsidP="00B47D50">
      <w:pPr>
        <w:ind w:left="709"/>
        <w:rPr>
          <w:rFonts w:ascii="Arial" w:eastAsia="Times New Roman" w:hAnsi="Arial" w:cs="Arial"/>
          <w:b/>
          <w:sz w:val="22"/>
        </w:rPr>
      </w:pPr>
    </w:p>
    <w:p w14:paraId="058468EE" w14:textId="30453D98" w:rsidR="00B47D50" w:rsidRDefault="00B47D50" w:rsidP="00B47D50">
      <w:pPr>
        <w:widowControl w:val="0"/>
        <w:autoSpaceDE w:val="0"/>
        <w:autoSpaceDN w:val="0"/>
        <w:adjustRightInd w:val="0"/>
        <w:ind w:left="709"/>
        <w:rPr>
          <w:rFonts w:ascii="Arial" w:hAnsi="Arial" w:cs="Arial"/>
          <w:b/>
          <w:sz w:val="22"/>
        </w:rPr>
      </w:pPr>
      <w:r w:rsidRPr="00EA7675">
        <w:rPr>
          <w:rFonts w:ascii="Arial" w:hAnsi="Arial" w:cs="Arial"/>
          <w:b/>
          <w:sz w:val="22"/>
        </w:rPr>
        <w:t xml:space="preserve">Section </w:t>
      </w:r>
      <w:r>
        <w:rPr>
          <w:rFonts w:ascii="Arial" w:hAnsi="Arial" w:cs="Arial"/>
          <w:b/>
          <w:sz w:val="22"/>
        </w:rPr>
        <w:t>3.</w:t>
      </w:r>
      <w:r w:rsidR="009B655C">
        <w:rPr>
          <w:rFonts w:ascii="Arial" w:hAnsi="Arial" w:cs="Arial"/>
          <w:b/>
          <w:sz w:val="22"/>
        </w:rPr>
        <w:t>9</w:t>
      </w:r>
      <w:r w:rsidR="009B655C" w:rsidRPr="00EA7675">
        <w:rPr>
          <w:rFonts w:ascii="Arial" w:hAnsi="Arial" w:cs="Arial"/>
          <w:b/>
          <w:sz w:val="22"/>
        </w:rPr>
        <w:t xml:space="preserve"> </w:t>
      </w:r>
      <w:r>
        <w:rPr>
          <w:rFonts w:ascii="Arial" w:hAnsi="Arial" w:cs="Arial"/>
          <w:b/>
          <w:sz w:val="22"/>
        </w:rPr>
        <w:tab/>
      </w:r>
      <w:r w:rsidR="00865027">
        <w:rPr>
          <w:rFonts w:ascii="Arial" w:hAnsi="Arial" w:cs="Arial"/>
          <w:b/>
          <w:sz w:val="22"/>
        </w:rPr>
        <w:t>Authorization and notification documents</w:t>
      </w:r>
      <w:r>
        <w:rPr>
          <w:rFonts w:ascii="Arial" w:hAnsi="Arial" w:cs="Arial"/>
          <w:b/>
          <w:sz w:val="22"/>
        </w:rPr>
        <w:t xml:space="preserve"> required for the </w:t>
      </w:r>
      <w:r w:rsidR="00865027">
        <w:rPr>
          <w:rFonts w:ascii="Arial" w:hAnsi="Arial" w:cs="Arial"/>
          <w:b/>
          <w:sz w:val="22"/>
        </w:rPr>
        <w:tab/>
      </w:r>
      <w:r w:rsidR="00865027">
        <w:rPr>
          <w:rFonts w:ascii="Arial" w:hAnsi="Arial" w:cs="Arial"/>
          <w:b/>
          <w:sz w:val="22"/>
        </w:rPr>
        <w:tab/>
      </w:r>
      <w:r w:rsidR="00865027">
        <w:rPr>
          <w:rFonts w:ascii="Arial" w:hAnsi="Arial" w:cs="Arial"/>
          <w:b/>
          <w:sz w:val="22"/>
        </w:rPr>
        <w:tab/>
      </w:r>
      <w:r>
        <w:rPr>
          <w:rFonts w:ascii="Arial" w:hAnsi="Arial" w:cs="Arial"/>
          <w:b/>
          <w:sz w:val="22"/>
        </w:rPr>
        <w:t>project</w:t>
      </w:r>
    </w:p>
    <w:p w14:paraId="0CB6227B" w14:textId="77777777" w:rsidR="00B47D50" w:rsidRPr="00EA7675" w:rsidRDefault="00B47D50" w:rsidP="00B47D50">
      <w:pPr>
        <w:widowControl w:val="0"/>
        <w:autoSpaceDE w:val="0"/>
        <w:autoSpaceDN w:val="0"/>
        <w:adjustRightInd w:val="0"/>
        <w:ind w:left="709"/>
        <w:rPr>
          <w:rFonts w:ascii="Arial" w:hAnsi="Arial" w:cs="Arial"/>
          <w:b/>
          <w:sz w:val="22"/>
        </w:rPr>
      </w:pPr>
    </w:p>
    <w:p w14:paraId="3736F5B7" w14:textId="75028AFE" w:rsidR="00B47D50" w:rsidRDefault="00B47D50" w:rsidP="00B47D50">
      <w:pPr>
        <w:ind w:left="709"/>
        <w:jc w:val="both"/>
        <w:rPr>
          <w:rFonts w:ascii="Arial" w:hAnsi="Arial" w:cs="Arial"/>
          <w:b/>
          <w:sz w:val="22"/>
        </w:rPr>
      </w:pPr>
      <w:r>
        <w:rPr>
          <w:rFonts w:ascii="Arial" w:hAnsi="Arial" w:cs="Arial"/>
          <w:b/>
          <w:sz w:val="22"/>
        </w:rPr>
        <w:t>Section 3.10</w:t>
      </w:r>
      <w:r>
        <w:rPr>
          <w:rFonts w:ascii="Arial" w:hAnsi="Arial" w:cs="Arial"/>
          <w:b/>
          <w:sz w:val="22"/>
        </w:rPr>
        <w:tab/>
        <w:t>Bibliography</w:t>
      </w:r>
    </w:p>
    <w:p w14:paraId="321DA617" w14:textId="77777777" w:rsidR="003B2FE0" w:rsidRDefault="003B2FE0" w:rsidP="008C2D41">
      <w:pPr>
        <w:rPr>
          <w:rFonts w:ascii="Arial" w:eastAsia="Times New Roman" w:hAnsi="Arial" w:cs="Arial"/>
          <w:b/>
          <w:sz w:val="22"/>
        </w:rPr>
      </w:pPr>
    </w:p>
    <w:p w14:paraId="5E72CC53" w14:textId="77777777" w:rsidR="00540FF1" w:rsidRDefault="00540FF1" w:rsidP="008C2D41">
      <w:pPr>
        <w:rPr>
          <w:rFonts w:ascii="Arial" w:eastAsia="Times New Roman" w:hAnsi="Arial" w:cs="Arial"/>
          <w:b/>
          <w:i/>
          <w:sz w:val="22"/>
        </w:rPr>
      </w:pPr>
    </w:p>
    <w:p w14:paraId="0CD6BB34" w14:textId="5B78085C" w:rsidR="00E27C2F" w:rsidRPr="006E682D" w:rsidRDefault="00E27C2F" w:rsidP="008C2D41">
      <w:pPr>
        <w:rPr>
          <w:rFonts w:ascii="Arial" w:eastAsia="Times New Roman" w:hAnsi="Arial" w:cs="Arial"/>
          <w:b/>
          <w:i/>
          <w:sz w:val="22"/>
        </w:rPr>
      </w:pPr>
      <w:r w:rsidRPr="006E682D">
        <w:rPr>
          <w:rFonts w:ascii="Arial" w:eastAsia="Times New Roman" w:hAnsi="Arial" w:cs="Arial"/>
          <w:b/>
          <w:i/>
          <w:sz w:val="22"/>
        </w:rPr>
        <w:t xml:space="preserve">PHRT project plan </w:t>
      </w:r>
      <w:r w:rsidRPr="006E682D">
        <w:rPr>
          <w:rFonts w:ascii="Arial" w:eastAsia="Times New Roman" w:hAnsi="Arial" w:cs="Arial"/>
          <w:i/>
          <w:sz w:val="22"/>
        </w:rPr>
        <w:t>(if applicable)</w:t>
      </w:r>
    </w:p>
    <w:p w14:paraId="3679A057" w14:textId="77777777" w:rsidR="003B2FE0" w:rsidRDefault="003B2FE0" w:rsidP="008C2D41">
      <w:pPr>
        <w:rPr>
          <w:rFonts w:ascii="Arial" w:eastAsia="Times New Roman" w:hAnsi="Arial" w:cs="Arial"/>
          <w:b/>
          <w:sz w:val="22"/>
        </w:rPr>
      </w:pPr>
    </w:p>
    <w:p w14:paraId="3A01732B" w14:textId="496334AE" w:rsidR="003B2FE0" w:rsidRDefault="003B2FE0" w:rsidP="003B2FE0">
      <w:pPr>
        <w:ind w:left="709"/>
        <w:jc w:val="both"/>
        <w:rPr>
          <w:rFonts w:ascii="Arial" w:hAnsi="Arial" w:cs="Arial"/>
          <w:b/>
          <w:sz w:val="22"/>
        </w:rPr>
      </w:pPr>
      <w:r>
        <w:rPr>
          <w:rFonts w:ascii="Arial" w:hAnsi="Arial" w:cs="Arial"/>
          <w:b/>
          <w:sz w:val="22"/>
        </w:rPr>
        <w:t>Section 3</w:t>
      </w:r>
      <w:r w:rsidRPr="008C2D41">
        <w:rPr>
          <w:rFonts w:ascii="Arial" w:hAnsi="Arial" w:cs="Arial"/>
          <w:b/>
          <w:sz w:val="22"/>
        </w:rPr>
        <w:t>.</w:t>
      </w:r>
      <w:r>
        <w:rPr>
          <w:rFonts w:ascii="Arial" w:hAnsi="Arial" w:cs="Arial"/>
          <w:b/>
          <w:sz w:val="22"/>
        </w:rPr>
        <w:t>1’</w:t>
      </w:r>
      <w:r w:rsidRPr="008C2D41">
        <w:rPr>
          <w:rFonts w:ascii="Arial" w:hAnsi="Arial" w:cs="Arial"/>
          <w:b/>
          <w:sz w:val="22"/>
        </w:rPr>
        <w:t xml:space="preserve"> </w:t>
      </w:r>
      <w:r>
        <w:rPr>
          <w:rFonts w:ascii="Arial" w:hAnsi="Arial" w:cs="Arial"/>
          <w:b/>
          <w:sz w:val="22"/>
        </w:rPr>
        <w:tab/>
        <w:t>Background and state-of-the-art relevant to the project</w:t>
      </w:r>
    </w:p>
    <w:p w14:paraId="64ABFF47" w14:textId="77777777" w:rsidR="003B2FE0" w:rsidRDefault="003B2FE0" w:rsidP="003B2FE0">
      <w:pPr>
        <w:ind w:left="709"/>
        <w:jc w:val="both"/>
        <w:rPr>
          <w:rFonts w:ascii="Arial" w:hAnsi="Arial" w:cs="Arial"/>
          <w:b/>
          <w:sz w:val="22"/>
        </w:rPr>
      </w:pPr>
    </w:p>
    <w:p w14:paraId="356D2BA6" w14:textId="221F182E" w:rsidR="003B2FE0" w:rsidRDefault="003B2FE0" w:rsidP="003B2FE0">
      <w:pPr>
        <w:ind w:left="709"/>
        <w:jc w:val="both"/>
        <w:rPr>
          <w:rFonts w:ascii="Arial" w:hAnsi="Arial" w:cs="Arial"/>
          <w:b/>
          <w:sz w:val="22"/>
        </w:rPr>
      </w:pPr>
      <w:r>
        <w:rPr>
          <w:rFonts w:ascii="Arial" w:hAnsi="Arial" w:cs="Arial"/>
          <w:b/>
          <w:sz w:val="22"/>
        </w:rPr>
        <w:t xml:space="preserve">Section 3.2’ </w:t>
      </w:r>
      <w:r>
        <w:rPr>
          <w:rFonts w:ascii="Arial" w:hAnsi="Arial" w:cs="Arial"/>
          <w:b/>
          <w:sz w:val="22"/>
        </w:rPr>
        <w:tab/>
        <w:t xml:space="preserve">Goals of the project </w:t>
      </w:r>
    </w:p>
    <w:p w14:paraId="38304583" w14:textId="77777777" w:rsidR="003B2FE0" w:rsidRDefault="003B2FE0" w:rsidP="003B2FE0">
      <w:pPr>
        <w:ind w:left="709"/>
        <w:jc w:val="both"/>
        <w:rPr>
          <w:rFonts w:ascii="Arial" w:hAnsi="Arial" w:cs="Arial"/>
          <w:b/>
          <w:sz w:val="22"/>
        </w:rPr>
      </w:pPr>
    </w:p>
    <w:p w14:paraId="2EE793FF" w14:textId="2A63E100" w:rsidR="003B2FE0" w:rsidRPr="008C2D41" w:rsidRDefault="003B2FE0" w:rsidP="003B2FE0">
      <w:pPr>
        <w:ind w:left="709"/>
        <w:jc w:val="both"/>
        <w:rPr>
          <w:rFonts w:ascii="Arial" w:hAnsi="Arial" w:cs="Arial"/>
          <w:b/>
          <w:sz w:val="22"/>
        </w:rPr>
      </w:pPr>
      <w:r w:rsidRPr="008C2D41">
        <w:rPr>
          <w:rFonts w:ascii="Arial" w:hAnsi="Arial" w:cs="Arial"/>
          <w:b/>
          <w:sz w:val="22"/>
        </w:rPr>
        <w:lastRenderedPageBreak/>
        <w:t xml:space="preserve">Section </w:t>
      </w:r>
      <w:r>
        <w:rPr>
          <w:rFonts w:ascii="Arial" w:hAnsi="Arial" w:cs="Arial"/>
          <w:b/>
          <w:sz w:val="22"/>
        </w:rPr>
        <w:t>3.3’</w:t>
      </w:r>
      <w:r w:rsidRPr="008C2D41">
        <w:rPr>
          <w:rFonts w:ascii="Arial" w:hAnsi="Arial" w:cs="Arial"/>
          <w:b/>
          <w:sz w:val="22"/>
        </w:rPr>
        <w:t xml:space="preserve"> </w:t>
      </w:r>
      <w:r>
        <w:rPr>
          <w:rFonts w:ascii="Arial" w:hAnsi="Arial" w:cs="Arial"/>
          <w:b/>
          <w:sz w:val="22"/>
        </w:rPr>
        <w:tab/>
        <w:t>Work packages, milestones, and deliverables</w:t>
      </w:r>
    </w:p>
    <w:p w14:paraId="05257C93" w14:textId="77777777" w:rsidR="003B2FE0" w:rsidRDefault="003B2FE0" w:rsidP="003B2FE0">
      <w:pPr>
        <w:ind w:left="709"/>
        <w:jc w:val="both"/>
        <w:rPr>
          <w:rFonts w:ascii="Arial" w:hAnsi="Arial" w:cs="Arial"/>
          <w:b/>
          <w:sz w:val="22"/>
        </w:rPr>
      </w:pPr>
    </w:p>
    <w:p w14:paraId="0A28CC34" w14:textId="1D67AA49" w:rsidR="003B2FE0" w:rsidRDefault="003B2FE0" w:rsidP="003B2FE0">
      <w:pPr>
        <w:ind w:left="709"/>
        <w:jc w:val="both"/>
        <w:rPr>
          <w:rFonts w:ascii="Arial" w:hAnsi="Arial" w:cs="Arial"/>
          <w:b/>
          <w:sz w:val="22"/>
        </w:rPr>
      </w:pPr>
      <w:r>
        <w:rPr>
          <w:rFonts w:ascii="Arial" w:hAnsi="Arial" w:cs="Arial"/>
          <w:b/>
          <w:sz w:val="22"/>
        </w:rPr>
        <w:t xml:space="preserve">Section 3.4’ </w:t>
      </w:r>
      <w:r>
        <w:rPr>
          <w:rFonts w:ascii="Arial" w:hAnsi="Arial" w:cs="Arial"/>
          <w:b/>
          <w:sz w:val="22"/>
        </w:rPr>
        <w:tab/>
        <w:t>Methodology &amp; approach</w:t>
      </w:r>
    </w:p>
    <w:p w14:paraId="5A2E8E3A" w14:textId="77777777" w:rsidR="003B2FE0" w:rsidRDefault="003B2FE0" w:rsidP="003B2FE0">
      <w:pPr>
        <w:ind w:left="709"/>
        <w:jc w:val="both"/>
        <w:rPr>
          <w:rFonts w:ascii="Arial" w:hAnsi="Arial" w:cs="Arial"/>
          <w:b/>
          <w:sz w:val="22"/>
        </w:rPr>
      </w:pPr>
    </w:p>
    <w:p w14:paraId="47132EC5" w14:textId="65813E96" w:rsidR="003B2FE0" w:rsidRDefault="003B2FE0" w:rsidP="003B2FE0">
      <w:pPr>
        <w:ind w:left="709"/>
        <w:jc w:val="both"/>
        <w:rPr>
          <w:rFonts w:ascii="Arial" w:hAnsi="Arial" w:cs="Arial"/>
          <w:b/>
          <w:sz w:val="22"/>
        </w:rPr>
      </w:pPr>
      <w:r>
        <w:rPr>
          <w:rFonts w:ascii="Arial" w:hAnsi="Arial" w:cs="Arial"/>
          <w:b/>
          <w:sz w:val="22"/>
        </w:rPr>
        <w:t xml:space="preserve">Section 3.5’ </w:t>
      </w:r>
      <w:r>
        <w:rPr>
          <w:rFonts w:ascii="Arial" w:hAnsi="Arial" w:cs="Arial"/>
          <w:b/>
          <w:sz w:val="22"/>
        </w:rPr>
        <w:tab/>
        <w:t>Project implementation</w:t>
      </w:r>
    </w:p>
    <w:p w14:paraId="45F62464" w14:textId="77777777" w:rsidR="003B2FE0" w:rsidRDefault="003B2FE0" w:rsidP="003B2FE0">
      <w:pPr>
        <w:ind w:left="709"/>
        <w:jc w:val="both"/>
        <w:rPr>
          <w:rFonts w:ascii="Arial" w:hAnsi="Arial" w:cs="Arial"/>
          <w:b/>
          <w:sz w:val="22"/>
        </w:rPr>
      </w:pPr>
    </w:p>
    <w:p w14:paraId="0EDEEE97" w14:textId="0AD40501" w:rsidR="003B2FE0" w:rsidRDefault="003B2FE0" w:rsidP="003B2FE0">
      <w:pPr>
        <w:ind w:left="709"/>
        <w:jc w:val="both"/>
        <w:rPr>
          <w:rFonts w:ascii="Arial" w:hAnsi="Arial" w:cs="Arial"/>
          <w:b/>
          <w:sz w:val="22"/>
        </w:rPr>
      </w:pPr>
      <w:r w:rsidRPr="008C2D41">
        <w:rPr>
          <w:rFonts w:ascii="Arial" w:hAnsi="Arial" w:cs="Arial"/>
          <w:b/>
          <w:sz w:val="22"/>
        </w:rPr>
        <w:t xml:space="preserve">Section </w:t>
      </w:r>
      <w:r>
        <w:rPr>
          <w:rFonts w:ascii="Arial" w:hAnsi="Arial" w:cs="Arial"/>
          <w:b/>
          <w:sz w:val="22"/>
        </w:rPr>
        <w:t>3.6’</w:t>
      </w:r>
      <w:r w:rsidRPr="008C2D41">
        <w:rPr>
          <w:rFonts w:ascii="Arial" w:hAnsi="Arial" w:cs="Arial"/>
          <w:b/>
          <w:sz w:val="22"/>
        </w:rPr>
        <w:t xml:space="preserve"> </w:t>
      </w:r>
      <w:r>
        <w:rPr>
          <w:rFonts w:ascii="Arial" w:hAnsi="Arial" w:cs="Arial"/>
          <w:b/>
          <w:sz w:val="22"/>
        </w:rPr>
        <w:tab/>
        <w:t xml:space="preserve">Relevance and impact for personalized health research in </w:t>
      </w:r>
      <w:r>
        <w:rPr>
          <w:rFonts w:ascii="Arial" w:hAnsi="Arial" w:cs="Arial"/>
          <w:b/>
          <w:sz w:val="22"/>
        </w:rPr>
        <w:tab/>
      </w:r>
      <w:r>
        <w:rPr>
          <w:rFonts w:ascii="Arial" w:hAnsi="Arial" w:cs="Arial"/>
          <w:b/>
          <w:sz w:val="22"/>
        </w:rPr>
        <w:tab/>
      </w:r>
      <w:r>
        <w:rPr>
          <w:rFonts w:ascii="Arial" w:hAnsi="Arial" w:cs="Arial"/>
          <w:b/>
          <w:sz w:val="22"/>
        </w:rPr>
        <w:tab/>
        <w:t>Switzerland</w:t>
      </w:r>
    </w:p>
    <w:p w14:paraId="1973DDAA" w14:textId="77777777" w:rsidR="003B2FE0" w:rsidRDefault="003B2FE0" w:rsidP="003B2FE0">
      <w:pPr>
        <w:ind w:left="709"/>
        <w:jc w:val="both"/>
        <w:rPr>
          <w:rFonts w:ascii="Arial" w:hAnsi="Arial" w:cs="Arial"/>
          <w:b/>
          <w:sz w:val="22"/>
        </w:rPr>
      </w:pPr>
    </w:p>
    <w:p w14:paraId="0D0B8F30" w14:textId="412E6984" w:rsidR="003B2FE0" w:rsidRPr="008C2D41" w:rsidRDefault="003B2FE0" w:rsidP="003B2FE0">
      <w:pPr>
        <w:ind w:left="709"/>
        <w:jc w:val="both"/>
        <w:rPr>
          <w:rFonts w:ascii="Arial" w:hAnsi="Arial" w:cs="Arial"/>
          <w:b/>
          <w:sz w:val="22"/>
        </w:rPr>
      </w:pPr>
      <w:r>
        <w:rPr>
          <w:rFonts w:ascii="Arial" w:hAnsi="Arial" w:cs="Arial"/>
          <w:b/>
          <w:sz w:val="22"/>
        </w:rPr>
        <w:t>Section 3.7’</w:t>
      </w:r>
      <w:r>
        <w:rPr>
          <w:rFonts w:ascii="Arial" w:hAnsi="Arial" w:cs="Arial"/>
          <w:b/>
          <w:sz w:val="22"/>
        </w:rPr>
        <w:tab/>
        <w:t>Data sharing/processing plan</w:t>
      </w:r>
    </w:p>
    <w:p w14:paraId="0F80E268" w14:textId="77777777" w:rsidR="003B2FE0" w:rsidRDefault="003B2FE0" w:rsidP="003B2FE0">
      <w:pPr>
        <w:ind w:left="709"/>
        <w:rPr>
          <w:rFonts w:ascii="Arial" w:hAnsi="Arial" w:cs="Arial"/>
          <w:b/>
          <w:sz w:val="22"/>
        </w:rPr>
      </w:pPr>
    </w:p>
    <w:p w14:paraId="5E7A6B93" w14:textId="5D2892C4" w:rsidR="003B2FE0" w:rsidRPr="00C64388" w:rsidRDefault="003B2FE0" w:rsidP="003B2FE0">
      <w:pPr>
        <w:widowControl w:val="0"/>
        <w:autoSpaceDE w:val="0"/>
        <w:autoSpaceDN w:val="0"/>
        <w:adjustRightInd w:val="0"/>
        <w:ind w:left="709"/>
        <w:rPr>
          <w:rFonts w:ascii="Arial" w:hAnsi="Arial" w:cs="Arial"/>
          <w:b/>
          <w:sz w:val="22"/>
        </w:rPr>
      </w:pPr>
      <w:r w:rsidRPr="00EA7675">
        <w:rPr>
          <w:rFonts w:ascii="Arial" w:hAnsi="Arial" w:cs="Arial"/>
          <w:b/>
          <w:sz w:val="22"/>
        </w:rPr>
        <w:t xml:space="preserve">Section </w:t>
      </w:r>
      <w:r>
        <w:rPr>
          <w:rFonts w:ascii="Arial" w:hAnsi="Arial" w:cs="Arial"/>
          <w:b/>
          <w:sz w:val="22"/>
        </w:rPr>
        <w:t>3.8’</w:t>
      </w:r>
      <w:r w:rsidRPr="00EA7675">
        <w:rPr>
          <w:rFonts w:ascii="Arial" w:hAnsi="Arial" w:cs="Arial"/>
          <w:b/>
          <w:sz w:val="22"/>
        </w:rPr>
        <w:t xml:space="preserve"> </w:t>
      </w:r>
      <w:r>
        <w:rPr>
          <w:rFonts w:ascii="Arial" w:hAnsi="Arial" w:cs="Arial"/>
          <w:b/>
          <w:sz w:val="22"/>
        </w:rPr>
        <w:tab/>
      </w:r>
      <w:r w:rsidRPr="00EA7675">
        <w:rPr>
          <w:rFonts w:ascii="Arial" w:hAnsi="Arial" w:cs="Arial"/>
          <w:b/>
          <w:sz w:val="22"/>
        </w:rPr>
        <w:t xml:space="preserve">Role of the applicant(s) and </w:t>
      </w:r>
      <w:r>
        <w:rPr>
          <w:rFonts w:ascii="Arial" w:hAnsi="Arial" w:cs="Arial"/>
          <w:b/>
          <w:sz w:val="22"/>
        </w:rPr>
        <w:t>associated applicant</w:t>
      </w:r>
      <w:r w:rsidRPr="00EA7675">
        <w:rPr>
          <w:rFonts w:ascii="Arial" w:hAnsi="Arial" w:cs="Arial"/>
          <w:b/>
          <w:sz w:val="22"/>
        </w:rPr>
        <w:t>(s)</w:t>
      </w:r>
    </w:p>
    <w:p w14:paraId="197DBE4C" w14:textId="77777777" w:rsidR="003B2FE0" w:rsidRDefault="003B2FE0" w:rsidP="003B2FE0">
      <w:pPr>
        <w:ind w:left="709"/>
        <w:rPr>
          <w:rFonts w:ascii="Arial" w:eastAsia="Times New Roman" w:hAnsi="Arial" w:cs="Arial"/>
          <w:b/>
          <w:sz w:val="22"/>
        </w:rPr>
      </w:pPr>
    </w:p>
    <w:p w14:paraId="07FA1F90" w14:textId="4652E20E" w:rsidR="003B2FE0" w:rsidRDefault="003B2FE0" w:rsidP="003B2FE0">
      <w:pPr>
        <w:widowControl w:val="0"/>
        <w:autoSpaceDE w:val="0"/>
        <w:autoSpaceDN w:val="0"/>
        <w:adjustRightInd w:val="0"/>
        <w:ind w:left="709"/>
        <w:rPr>
          <w:rFonts w:ascii="Arial" w:hAnsi="Arial" w:cs="Arial"/>
          <w:b/>
          <w:sz w:val="22"/>
        </w:rPr>
      </w:pPr>
      <w:r w:rsidRPr="00EA7675">
        <w:rPr>
          <w:rFonts w:ascii="Arial" w:hAnsi="Arial" w:cs="Arial"/>
          <w:b/>
          <w:sz w:val="22"/>
        </w:rPr>
        <w:t xml:space="preserve">Section </w:t>
      </w:r>
      <w:r>
        <w:rPr>
          <w:rFonts w:ascii="Arial" w:hAnsi="Arial" w:cs="Arial"/>
          <w:b/>
          <w:sz w:val="22"/>
        </w:rPr>
        <w:t>3.9’</w:t>
      </w:r>
      <w:r w:rsidRPr="00EA7675">
        <w:rPr>
          <w:rFonts w:ascii="Arial" w:hAnsi="Arial" w:cs="Arial"/>
          <w:b/>
          <w:sz w:val="22"/>
        </w:rPr>
        <w:t xml:space="preserve"> </w:t>
      </w:r>
      <w:r>
        <w:rPr>
          <w:rFonts w:ascii="Arial" w:hAnsi="Arial" w:cs="Arial"/>
          <w:b/>
          <w:sz w:val="22"/>
        </w:rPr>
        <w:tab/>
        <w:t xml:space="preserve">Authorization and notification documents required for the </w:t>
      </w:r>
      <w:r>
        <w:rPr>
          <w:rFonts w:ascii="Arial" w:hAnsi="Arial" w:cs="Arial"/>
          <w:b/>
          <w:sz w:val="22"/>
        </w:rPr>
        <w:tab/>
      </w:r>
      <w:r>
        <w:rPr>
          <w:rFonts w:ascii="Arial" w:hAnsi="Arial" w:cs="Arial"/>
          <w:b/>
          <w:sz w:val="22"/>
        </w:rPr>
        <w:tab/>
      </w:r>
      <w:r>
        <w:rPr>
          <w:rFonts w:ascii="Arial" w:hAnsi="Arial" w:cs="Arial"/>
          <w:b/>
          <w:sz w:val="22"/>
        </w:rPr>
        <w:tab/>
        <w:t>project</w:t>
      </w:r>
    </w:p>
    <w:p w14:paraId="21998266" w14:textId="77777777" w:rsidR="003B2FE0" w:rsidRPr="00EA7675" w:rsidRDefault="003B2FE0" w:rsidP="003B2FE0">
      <w:pPr>
        <w:widowControl w:val="0"/>
        <w:autoSpaceDE w:val="0"/>
        <w:autoSpaceDN w:val="0"/>
        <w:adjustRightInd w:val="0"/>
        <w:ind w:left="709"/>
        <w:rPr>
          <w:rFonts w:ascii="Arial" w:hAnsi="Arial" w:cs="Arial"/>
          <w:b/>
          <w:sz w:val="22"/>
        </w:rPr>
      </w:pPr>
    </w:p>
    <w:p w14:paraId="192C478B" w14:textId="09A313A3" w:rsidR="003B2FE0" w:rsidRDefault="003B2FE0" w:rsidP="003B2FE0">
      <w:pPr>
        <w:ind w:left="709"/>
        <w:jc w:val="both"/>
        <w:rPr>
          <w:rFonts w:ascii="Arial" w:hAnsi="Arial" w:cs="Arial"/>
          <w:b/>
          <w:sz w:val="22"/>
        </w:rPr>
      </w:pPr>
      <w:r>
        <w:rPr>
          <w:rFonts w:ascii="Arial" w:hAnsi="Arial" w:cs="Arial"/>
          <w:b/>
          <w:sz w:val="22"/>
        </w:rPr>
        <w:t>Section 3.10’</w:t>
      </w:r>
      <w:r>
        <w:rPr>
          <w:rFonts w:ascii="Arial" w:hAnsi="Arial" w:cs="Arial"/>
          <w:b/>
          <w:sz w:val="22"/>
        </w:rPr>
        <w:tab/>
        <w:t>Bibliography</w:t>
      </w:r>
    </w:p>
    <w:p w14:paraId="7308F73A" w14:textId="77777777" w:rsidR="003B2FE0" w:rsidRDefault="003B2FE0" w:rsidP="008C2D41">
      <w:pPr>
        <w:rPr>
          <w:rFonts w:ascii="Arial" w:eastAsia="Times New Roman" w:hAnsi="Arial" w:cs="Arial"/>
          <w:b/>
          <w:sz w:val="22"/>
        </w:rPr>
      </w:pPr>
    </w:p>
    <w:p w14:paraId="16A441E7" w14:textId="6FBDEE44" w:rsidR="003803C0" w:rsidRPr="00CF3074" w:rsidRDefault="003803C0" w:rsidP="00CF3074">
      <w:pPr>
        <w:pStyle w:val="ListParagraph"/>
        <w:numPr>
          <w:ilvl w:val="0"/>
          <w:numId w:val="23"/>
        </w:numPr>
        <w:rPr>
          <w:sz w:val="22"/>
          <w:lang w:val="en-US"/>
        </w:rPr>
      </w:pPr>
      <w:r w:rsidRPr="00CF3074">
        <w:rPr>
          <w:rFonts w:ascii="Arial" w:eastAsia="Times New Roman" w:hAnsi="Arial" w:cs="Arial"/>
          <w:b/>
          <w:sz w:val="22"/>
          <w:lang w:val="en-US"/>
        </w:rPr>
        <w:br w:type="page"/>
      </w:r>
    </w:p>
    <w:p w14:paraId="4304E05E" w14:textId="2BFE025C" w:rsidR="008C2D41" w:rsidRDefault="003803C0" w:rsidP="0094016E">
      <w:pPr>
        <w:pStyle w:val="Heading1"/>
        <w:widowControl w:val="0"/>
        <w:spacing w:after="60"/>
        <w:rPr>
          <w:rFonts w:ascii="Arial" w:eastAsia="Times New Roman" w:hAnsi="Arial" w:cs="Arial"/>
          <w:b/>
          <w:sz w:val="22"/>
          <w:lang w:val="en-US"/>
        </w:rPr>
      </w:pPr>
      <w:r>
        <w:rPr>
          <w:lang w:val="en-US"/>
        </w:rPr>
        <w:lastRenderedPageBreak/>
        <w:t>Part C</w:t>
      </w:r>
      <w:r w:rsidRPr="003803C0">
        <w:rPr>
          <w:lang w:val="en-US"/>
        </w:rPr>
        <w:t xml:space="preserve">: </w:t>
      </w:r>
      <w:r>
        <w:rPr>
          <w:lang w:val="en-US"/>
        </w:rPr>
        <w:t>Project resources</w:t>
      </w:r>
      <w:r w:rsidR="0094016E">
        <w:rPr>
          <w:rFonts w:ascii="Arial" w:eastAsia="Times New Roman" w:hAnsi="Arial" w:cs="Arial"/>
          <w:b/>
          <w:sz w:val="22"/>
          <w:lang w:val="en-US"/>
        </w:rPr>
        <w:t xml:space="preserve"> </w:t>
      </w:r>
    </w:p>
    <w:p w14:paraId="050500D8" w14:textId="77777777" w:rsidR="0094016E" w:rsidRPr="0094016E" w:rsidRDefault="0094016E" w:rsidP="0094016E"/>
    <w:p w14:paraId="2A3B60FF" w14:textId="3245CBB2" w:rsidR="008C2D41" w:rsidRDefault="008C2D41" w:rsidP="008C2D41">
      <w:pPr>
        <w:jc w:val="both"/>
        <w:rPr>
          <w:rFonts w:ascii="Arial" w:eastAsia="Times New Roman" w:hAnsi="Arial" w:cs="Arial"/>
          <w:i/>
          <w:sz w:val="22"/>
        </w:rPr>
      </w:pPr>
      <w:r w:rsidRPr="008C2D41">
        <w:rPr>
          <w:rFonts w:ascii="Arial" w:eastAsia="Times New Roman" w:hAnsi="Arial" w:cs="Arial"/>
          <w:i/>
          <w:sz w:val="22"/>
        </w:rPr>
        <w:t>Note: State and fully justify the amount of funding considered necessary to fulfil the objectives for the duration of the project. All eligible costs requested should be included in the budget. Pl</w:t>
      </w:r>
      <w:r w:rsidR="00CE280B">
        <w:rPr>
          <w:rFonts w:ascii="Arial" w:eastAsia="Times New Roman" w:hAnsi="Arial" w:cs="Arial"/>
          <w:i/>
          <w:sz w:val="22"/>
        </w:rPr>
        <w:t>ease use whole CHF values only.</w:t>
      </w:r>
    </w:p>
    <w:p w14:paraId="64C8AB76" w14:textId="77777777" w:rsidR="003E20A4" w:rsidRPr="008C2D41" w:rsidRDefault="003E20A4" w:rsidP="008C2D41">
      <w:pPr>
        <w:jc w:val="both"/>
        <w:rPr>
          <w:rFonts w:ascii="Arial" w:eastAsia="Times New Roman" w:hAnsi="Arial" w:cs="Arial"/>
          <w:i/>
          <w:sz w:val="22"/>
        </w:rPr>
      </w:pPr>
    </w:p>
    <w:p w14:paraId="0DB8A586" w14:textId="7DE178EE" w:rsidR="0094016E" w:rsidRPr="000A0F1E" w:rsidRDefault="00AD42EC" w:rsidP="000A0F1E">
      <w:pPr>
        <w:pStyle w:val="Heading3"/>
        <w:rPr>
          <w:sz w:val="26"/>
          <w:szCs w:val="26"/>
        </w:rPr>
      </w:pPr>
      <w:r>
        <w:rPr>
          <w:sz w:val="26"/>
          <w:szCs w:val="26"/>
        </w:rPr>
        <w:t xml:space="preserve">A. </w:t>
      </w:r>
      <w:r w:rsidR="0094016E">
        <w:rPr>
          <w:sz w:val="26"/>
          <w:szCs w:val="26"/>
        </w:rPr>
        <w:t>Consolidated SPHN budget</w:t>
      </w:r>
    </w:p>
    <w:p w14:paraId="0354B29D" w14:textId="77777777" w:rsidR="009D087B" w:rsidRPr="0094016E" w:rsidRDefault="009D087B" w:rsidP="008C2D41">
      <w:pPr>
        <w:spacing w:line="276" w:lineRule="auto"/>
        <w:jc w:val="both"/>
        <w:rPr>
          <w:rFonts w:ascii="Arial" w:hAnsi="Arial" w:cs="Arial"/>
          <w:b/>
          <w:sz w:val="22"/>
          <w:lang w:val="en-GB"/>
        </w:rPr>
      </w:pPr>
    </w:p>
    <w:tbl>
      <w:tblPr>
        <w:tblStyle w:val="TableGrid"/>
        <w:tblW w:w="0" w:type="auto"/>
        <w:tblLook w:val="04A0" w:firstRow="1" w:lastRow="0" w:firstColumn="1" w:lastColumn="0" w:noHBand="0" w:noVBand="1"/>
      </w:tblPr>
      <w:tblGrid>
        <w:gridCol w:w="6752"/>
        <w:gridCol w:w="2251"/>
      </w:tblGrid>
      <w:tr w:rsidR="00685FB3" w14:paraId="45B3F9E3" w14:textId="77777777" w:rsidTr="000A0F1E">
        <w:trPr>
          <w:trHeight w:val="454"/>
        </w:trPr>
        <w:tc>
          <w:tcPr>
            <w:tcW w:w="9003" w:type="dxa"/>
            <w:gridSpan w:val="2"/>
            <w:shd w:val="clear" w:color="auto" w:fill="D9D9D9" w:themeFill="background1" w:themeFillShade="D9"/>
            <w:vAlign w:val="center"/>
          </w:tcPr>
          <w:p w14:paraId="4FECACF4" w14:textId="41B0E8D0" w:rsidR="00685FB3" w:rsidRDefault="0094016E" w:rsidP="000A0F1E">
            <w:pPr>
              <w:spacing w:line="276" w:lineRule="auto"/>
              <w:rPr>
                <w:rFonts w:ascii="Arial" w:hAnsi="Arial" w:cs="Arial"/>
                <w:b/>
                <w:sz w:val="22"/>
              </w:rPr>
            </w:pPr>
            <w:r>
              <w:rPr>
                <w:rFonts w:ascii="Arial" w:hAnsi="Arial" w:cs="Arial"/>
                <w:b/>
                <w:sz w:val="22"/>
              </w:rPr>
              <w:t xml:space="preserve">A. Funds requested from </w:t>
            </w:r>
            <w:r w:rsidR="00685FB3">
              <w:rPr>
                <w:rFonts w:ascii="Arial" w:hAnsi="Arial" w:cs="Arial"/>
                <w:b/>
                <w:sz w:val="22"/>
              </w:rPr>
              <w:t xml:space="preserve">SPHN </w:t>
            </w:r>
            <w:r w:rsidR="007724C4">
              <w:rPr>
                <w:rFonts w:ascii="Arial" w:hAnsi="Arial" w:cs="Arial"/>
                <w:b/>
                <w:sz w:val="22"/>
              </w:rPr>
              <w:t>(summary of the Excel template)</w:t>
            </w:r>
          </w:p>
        </w:tc>
      </w:tr>
      <w:tr w:rsidR="009D087B" w14:paraId="1A980ADB" w14:textId="77777777" w:rsidTr="000A0F1E">
        <w:tc>
          <w:tcPr>
            <w:tcW w:w="6752" w:type="dxa"/>
            <w:shd w:val="clear" w:color="auto" w:fill="F2F2F2" w:themeFill="background1" w:themeFillShade="F2"/>
            <w:vAlign w:val="center"/>
          </w:tcPr>
          <w:p w14:paraId="0EB29EDE" w14:textId="1EA03AD8" w:rsidR="009D087B" w:rsidRDefault="009D087B" w:rsidP="004B60A9">
            <w:pPr>
              <w:spacing w:line="276" w:lineRule="auto"/>
              <w:rPr>
                <w:rFonts w:ascii="Arial" w:hAnsi="Arial" w:cs="Arial"/>
                <w:b/>
                <w:sz w:val="22"/>
              </w:rPr>
            </w:pPr>
            <w:r>
              <w:rPr>
                <w:rFonts w:ascii="Arial" w:hAnsi="Arial" w:cs="Arial"/>
                <w:b/>
                <w:sz w:val="22"/>
              </w:rPr>
              <w:t>Cost category</w:t>
            </w:r>
          </w:p>
        </w:tc>
        <w:tc>
          <w:tcPr>
            <w:tcW w:w="2251" w:type="dxa"/>
            <w:shd w:val="clear" w:color="auto" w:fill="F2F2F2" w:themeFill="background1" w:themeFillShade="F2"/>
            <w:vAlign w:val="center"/>
          </w:tcPr>
          <w:p w14:paraId="75856C48" w14:textId="08E5B368" w:rsidR="009D087B" w:rsidRDefault="009D087B">
            <w:pPr>
              <w:spacing w:line="276" w:lineRule="auto"/>
              <w:jc w:val="center"/>
              <w:rPr>
                <w:rFonts w:ascii="Arial" w:hAnsi="Arial" w:cs="Arial"/>
                <w:b/>
                <w:sz w:val="22"/>
              </w:rPr>
            </w:pPr>
            <w:r>
              <w:rPr>
                <w:rFonts w:ascii="Arial" w:hAnsi="Arial" w:cs="Arial"/>
                <w:b/>
                <w:sz w:val="22"/>
              </w:rPr>
              <w:t>Total in CHF</w:t>
            </w:r>
          </w:p>
        </w:tc>
      </w:tr>
      <w:tr w:rsidR="00CE280B" w14:paraId="3DAE6FD7" w14:textId="77777777" w:rsidTr="000A0F1E">
        <w:tc>
          <w:tcPr>
            <w:tcW w:w="6752" w:type="dxa"/>
            <w:shd w:val="clear" w:color="auto" w:fill="F2F2F2" w:themeFill="background1" w:themeFillShade="F2"/>
            <w:vAlign w:val="center"/>
          </w:tcPr>
          <w:p w14:paraId="1B5B9333" w14:textId="7AB401A0" w:rsidR="00CE280B" w:rsidRDefault="00CE280B" w:rsidP="004B60A9">
            <w:pPr>
              <w:spacing w:line="276" w:lineRule="auto"/>
              <w:rPr>
                <w:rFonts w:ascii="Arial" w:hAnsi="Arial" w:cs="Arial"/>
                <w:b/>
                <w:sz w:val="22"/>
              </w:rPr>
            </w:pPr>
            <w:r>
              <w:rPr>
                <w:rFonts w:ascii="Arial" w:hAnsi="Arial" w:cs="Arial"/>
                <w:b/>
                <w:sz w:val="22"/>
              </w:rPr>
              <w:t>1. Personnel</w:t>
            </w:r>
          </w:p>
        </w:tc>
        <w:tc>
          <w:tcPr>
            <w:tcW w:w="2251" w:type="dxa"/>
            <w:shd w:val="clear" w:color="auto" w:fill="F2F2F2" w:themeFill="background1" w:themeFillShade="F2"/>
            <w:vAlign w:val="center"/>
          </w:tcPr>
          <w:p w14:paraId="232AD808" w14:textId="77777777" w:rsidR="00CE280B" w:rsidRDefault="00CE280B">
            <w:pPr>
              <w:spacing w:line="276" w:lineRule="auto"/>
              <w:rPr>
                <w:rFonts w:ascii="Arial" w:hAnsi="Arial" w:cs="Arial"/>
                <w:b/>
                <w:sz w:val="22"/>
              </w:rPr>
            </w:pPr>
          </w:p>
        </w:tc>
      </w:tr>
      <w:tr w:rsidR="00CE280B" w14:paraId="6496F18A" w14:textId="77777777" w:rsidTr="000A0F1E">
        <w:tc>
          <w:tcPr>
            <w:tcW w:w="6752" w:type="dxa"/>
            <w:shd w:val="clear" w:color="auto" w:fill="auto"/>
            <w:vAlign w:val="center"/>
          </w:tcPr>
          <w:p w14:paraId="4262B2A7" w14:textId="2C347159" w:rsidR="00CE280B" w:rsidRPr="003E20A4" w:rsidRDefault="00E359EE" w:rsidP="004B60A9">
            <w:pPr>
              <w:pStyle w:val="ListParagraph"/>
              <w:numPr>
                <w:ilvl w:val="0"/>
                <w:numId w:val="25"/>
              </w:numPr>
              <w:spacing w:line="276" w:lineRule="auto"/>
              <w:rPr>
                <w:rFonts w:ascii="Arial" w:hAnsi="Arial" w:cs="Arial"/>
                <w:b/>
                <w:szCs w:val="20"/>
              </w:rPr>
            </w:pPr>
            <w:r w:rsidRPr="003E20A4">
              <w:rPr>
                <w:rFonts w:ascii="Arial" w:hAnsi="Arial" w:cs="Arial"/>
                <w:b/>
                <w:szCs w:val="20"/>
              </w:rPr>
              <w:t>Data m</w:t>
            </w:r>
            <w:r w:rsidR="008B18ED" w:rsidRPr="003E20A4">
              <w:rPr>
                <w:rFonts w:ascii="Arial" w:hAnsi="Arial" w:cs="Arial"/>
                <w:b/>
                <w:szCs w:val="20"/>
              </w:rPr>
              <w:t xml:space="preserve">anagement and </w:t>
            </w:r>
            <w:r w:rsidR="00CE280B" w:rsidRPr="003E20A4">
              <w:rPr>
                <w:rFonts w:ascii="Arial" w:hAnsi="Arial" w:cs="Arial"/>
                <w:b/>
                <w:szCs w:val="20"/>
              </w:rPr>
              <w:t>IT salaries</w:t>
            </w:r>
          </w:p>
        </w:tc>
        <w:tc>
          <w:tcPr>
            <w:tcW w:w="2251" w:type="dxa"/>
            <w:shd w:val="clear" w:color="auto" w:fill="auto"/>
            <w:vAlign w:val="center"/>
          </w:tcPr>
          <w:p w14:paraId="5F6C9B84" w14:textId="77777777" w:rsidR="00CE280B" w:rsidRDefault="00CE280B">
            <w:pPr>
              <w:spacing w:line="276" w:lineRule="auto"/>
              <w:rPr>
                <w:rFonts w:ascii="Arial" w:hAnsi="Arial" w:cs="Arial"/>
                <w:b/>
                <w:sz w:val="22"/>
              </w:rPr>
            </w:pPr>
          </w:p>
        </w:tc>
      </w:tr>
      <w:tr w:rsidR="00CE280B" w14:paraId="214A986E" w14:textId="77777777" w:rsidTr="000A0F1E">
        <w:trPr>
          <w:trHeight w:val="77"/>
        </w:trPr>
        <w:tc>
          <w:tcPr>
            <w:tcW w:w="6752" w:type="dxa"/>
            <w:shd w:val="clear" w:color="auto" w:fill="auto"/>
            <w:vAlign w:val="center"/>
          </w:tcPr>
          <w:p w14:paraId="0EEDBA3A" w14:textId="2AC814F8" w:rsidR="00CE280B" w:rsidRPr="003E20A4" w:rsidRDefault="00CE280B" w:rsidP="004B60A9">
            <w:pPr>
              <w:pStyle w:val="ListParagraph"/>
              <w:numPr>
                <w:ilvl w:val="0"/>
                <w:numId w:val="25"/>
              </w:numPr>
              <w:tabs>
                <w:tab w:val="left" w:pos="2461"/>
              </w:tabs>
              <w:spacing w:line="276" w:lineRule="auto"/>
              <w:rPr>
                <w:rFonts w:ascii="Arial" w:hAnsi="Arial" w:cs="Arial"/>
                <w:b/>
                <w:szCs w:val="20"/>
              </w:rPr>
            </w:pPr>
            <w:r w:rsidRPr="003E20A4">
              <w:rPr>
                <w:rFonts w:ascii="Arial" w:eastAsia="Arial" w:hAnsi="Arial" w:cs="Arial"/>
                <w:b/>
                <w:szCs w:val="20"/>
              </w:rPr>
              <w:t>Management costs: internal project coordination, cooperation, ELSI, networking activities</w:t>
            </w:r>
          </w:p>
        </w:tc>
        <w:tc>
          <w:tcPr>
            <w:tcW w:w="2251" w:type="dxa"/>
            <w:shd w:val="clear" w:color="auto" w:fill="auto"/>
            <w:vAlign w:val="center"/>
          </w:tcPr>
          <w:p w14:paraId="510E0109" w14:textId="77777777" w:rsidR="00CE280B" w:rsidRDefault="00CE280B">
            <w:pPr>
              <w:spacing w:line="276" w:lineRule="auto"/>
              <w:rPr>
                <w:rFonts w:ascii="Arial" w:hAnsi="Arial" w:cs="Arial"/>
                <w:b/>
                <w:sz w:val="22"/>
              </w:rPr>
            </w:pPr>
          </w:p>
        </w:tc>
      </w:tr>
      <w:tr w:rsidR="00CE280B" w14:paraId="443B45DD" w14:textId="77777777" w:rsidTr="000A0F1E">
        <w:tc>
          <w:tcPr>
            <w:tcW w:w="6752" w:type="dxa"/>
            <w:shd w:val="clear" w:color="auto" w:fill="auto"/>
            <w:vAlign w:val="center"/>
          </w:tcPr>
          <w:p w14:paraId="7E487384" w14:textId="58D928D6" w:rsidR="00CE280B" w:rsidRPr="003E20A4" w:rsidRDefault="00CE280B" w:rsidP="004B60A9">
            <w:pPr>
              <w:pStyle w:val="ListParagraph"/>
              <w:numPr>
                <w:ilvl w:val="0"/>
                <w:numId w:val="25"/>
              </w:numPr>
              <w:tabs>
                <w:tab w:val="left" w:pos="2461"/>
              </w:tabs>
              <w:spacing w:line="276" w:lineRule="auto"/>
              <w:rPr>
                <w:rFonts w:ascii="Arial" w:eastAsia="Arial" w:hAnsi="Arial" w:cs="Arial"/>
                <w:b/>
                <w:szCs w:val="20"/>
              </w:rPr>
            </w:pPr>
            <w:r w:rsidRPr="003E20A4">
              <w:rPr>
                <w:rFonts w:ascii="Arial" w:eastAsia="Arial" w:hAnsi="Arial" w:cs="Arial"/>
                <w:b/>
                <w:szCs w:val="20"/>
              </w:rPr>
              <w:t>Research salaries</w:t>
            </w:r>
          </w:p>
        </w:tc>
        <w:tc>
          <w:tcPr>
            <w:tcW w:w="2251" w:type="dxa"/>
            <w:shd w:val="clear" w:color="auto" w:fill="auto"/>
            <w:vAlign w:val="center"/>
          </w:tcPr>
          <w:p w14:paraId="3C848DA8" w14:textId="77777777" w:rsidR="00CE280B" w:rsidRDefault="00CE280B">
            <w:pPr>
              <w:spacing w:line="276" w:lineRule="auto"/>
              <w:rPr>
                <w:rFonts w:ascii="Arial" w:hAnsi="Arial" w:cs="Arial"/>
                <w:b/>
                <w:sz w:val="22"/>
              </w:rPr>
            </w:pPr>
          </w:p>
        </w:tc>
      </w:tr>
      <w:tr w:rsidR="00CE280B" w14:paraId="27C0E780" w14:textId="77777777" w:rsidTr="00975851">
        <w:trPr>
          <w:trHeight w:val="323"/>
        </w:trPr>
        <w:tc>
          <w:tcPr>
            <w:tcW w:w="6752" w:type="dxa"/>
            <w:shd w:val="clear" w:color="auto" w:fill="F2F2F2" w:themeFill="background1" w:themeFillShade="F2"/>
            <w:vAlign w:val="center"/>
          </w:tcPr>
          <w:p w14:paraId="52D88161" w14:textId="6A638DE3" w:rsidR="00CE280B" w:rsidRPr="008B18ED" w:rsidRDefault="00CE280B" w:rsidP="004B60A9">
            <w:pPr>
              <w:rPr>
                <w:rFonts w:eastAsia="Times New Roman"/>
                <w:lang w:val="de-CH"/>
              </w:rPr>
            </w:pPr>
            <w:r>
              <w:rPr>
                <w:rFonts w:ascii="Arial" w:hAnsi="Arial" w:cs="Arial"/>
                <w:b/>
                <w:sz w:val="22"/>
              </w:rPr>
              <w:t>2. Equipment</w:t>
            </w:r>
            <w:r w:rsidR="008B18ED">
              <w:rPr>
                <w:rFonts w:ascii="Arial" w:hAnsi="Arial" w:cs="Arial"/>
                <w:b/>
                <w:sz w:val="22"/>
              </w:rPr>
              <w:t xml:space="preserve"> </w:t>
            </w:r>
            <w:r w:rsidR="008B18ED" w:rsidRPr="00570A7D">
              <w:rPr>
                <w:rFonts w:ascii="Arial" w:eastAsia="Times New Roman" w:hAnsi="Arial" w:cs="Arial"/>
                <w:b/>
                <w:color w:val="000000"/>
                <w:sz w:val="22"/>
                <w:lang w:val="de-CH"/>
              </w:rPr>
              <w:t>(for facilities and service providers)</w:t>
            </w:r>
          </w:p>
        </w:tc>
        <w:tc>
          <w:tcPr>
            <w:tcW w:w="2251" w:type="dxa"/>
            <w:shd w:val="clear" w:color="auto" w:fill="F2F2F2" w:themeFill="background1" w:themeFillShade="F2"/>
            <w:vAlign w:val="center"/>
          </w:tcPr>
          <w:p w14:paraId="56E8458C" w14:textId="77777777" w:rsidR="00CE280B" w:rsidRDefault="00CE280B">
            <w:pPr>
              <w:spacing w:line="276" w:lineRule="auto"/>
              <w:rPr>
                <w:rFonts w:ascii="Arial" w:hAnsi="Arial" w:cs="Arial"/>
                <w:b/>
                <w:sz w:val="22"/>
              </w:rPr>
            </w:pPr>
          </w:p>
        </w:tc>
      </w:tr>
      <w:tr w:rsidR="00CE280B" w14:paraId="370B6ABA" w14:textId="77777777" w:rsidTr="000A0F1E">
        <w:tc>
          <w:tcPr>
            <w:tcW w:w="6752" w:type="dxa"/>
            <w:shd w:val="clear" w:color="auto" w:fill="auto"/>
            <w:vAlign w:val="center"/>
          </w:tcPr>
          <w:p w14:paraId="2B6CB07A" w14:textId="1E00832B" w:rsidR="00CE280B" w:rsidRPr="003E20A4" w:rsidRDefault="008B18ED" w:rsidP="004C055E">
            <w:pPr>
              <w:spacing w:line="276" w:lineRule="auto"/>
              <w:ind w:left="708"/>
              <w:rPr>
                <w:rFonts w:ascii="Arial" w:hAnsi="Arial" w:cs="Arial"/>
                <w:b/>
                <w:sz w:val="20"/>
                <w:szCs w:val="20"/>
              </w:rPr>
            </w:pPr>
            <w:r w:rsidRPr="003E20A4">
              <w:rPr>
                <w:rFonts w:ascii="Arial" w:eastAsia="Arial" w:hAnsi="Arial" w:cs="Arial"/>
                <w:b/>
                <w:sz w:val="20"/>
                <w:szCs w:val="20"/>
              </w:rPr>
              <w:t>Equipment and license costs</w:t>
            </w:r>
          </w:p>
        </w:tc>
        <w:tc>
          <w:tcPr>
            <w:tcW w:w="2251" w:type="dxa"/>
            <w:shd w:val="clear" w:color="auto" w:fill="auto"/>
            <w:vAlign w:val="center"/>
          </w:tcPr>
          <w:p w14:paraId="03BAF9BD" w14:textId="77777777" w:rsidR="00CE280B" w:rsidRDefault="00CE280B">
            <w:pPr>
              <w:spacing w:line="276" w:lineRule="auto"/>
              <w:rPr>
                <w:rFonts w:ascii="Arial" w:hAnsi="Arial" w:cs="Arial"/>
                <w:b/>
                <w:sz w:val="22"/>
              </w:rPr>
            </w:pPr>
          </w:p>
        </w:tc>
      </w:tr>
      <w:tr w:rsidR="00CE280B" w14:paraId="70DB27C9" w14:textId="77777777" w:rsidTr="000A0F1E">
        <w:tc>
          <w:tcPr>
            <w:tcW w:w="6752" w:type="dxa"/>
            <w:shd w:val="clear" w:color="auto" w:fill="F2F2F2" w:themeFill="background1" w:themeFillShade="F2"/>
            <w:vAlign w:val="center"/>
          </w:tcPr>
          <w:p w14:paraId="726D1CD6" w14:textId="61A0BD12" w:rsidR="00CE280B" w:rsidRDefault="00CE280B" w:rsidP="004B60A9">
            <w:pPr>
              <w:spacing w:line="276" w:lineRule="auto"/>
              <w:rPr>
                <w:rFonts w:ascii="Arial" w:hAnsi="Arial" w:cs="Arial"/>
                <w:b/>
                <w:sz w:val="22"/>
              </w:rPr>
            </w:pPr>
            <w:r>
              <w:rPr>
                <w:rFonts w:ascii="Arial" w:hAnsi="Arial" w:cs="Arial"/>
                <w:b/>
                <w:sz w:val="22"/>
              </w:rPr>
              <w:t>3. Consumables</w:t>
            </w:r>
          </w:p>
        </w:tc>
        <w:tc>
          <w:tcPr>
            <w:tcW w:w="2251" w:type="dxa"/>
            <w:shd w:val="clear" w:color="auto" w:fill="F2F2F2" w:themeFill="background1" w:themeFillShade="F2"/>
            <w:vAlign w:val="center"/>
          </w:tcPr>
          <w:p w14:paraId="5EF8261E" w14:textId="77777777" w:rsidR="00CE280B" w:rsidRDefault="00CE280B">
            <w:pPr>
              <w:spacing w:line="276" w:lineRule="auto"/>
              <w:rPr>
                <w:rFonts w:ascii="Arial" w:hAnsi="Arial" w:cs="Arial"/>
                <w:b/>
                <w:sz w:val="22"/>
              </w:rPr>
            </w:pPr>
          </w:p>
        </w:tc>
      </w:tr>
      <w:tr w:rsidR="00C40BC4" w14:paraId="4DE5EDEE" w14:textId="77777777" w:rsidTr="000A0F1E">
        <w:tc>
          <w:tcPr>
            <w:tcW w:w="6752" w:type="dxa"/>
            <w:shd w:val="clear" w:color="auto" w:fill="auto"/>
            <w:vAlign w:val="center"/>
          </w:tcPr>
          <w:p w14:paraId="621A7174" w14:textId="0FB45F52" w:rsidR="00C40BC4" w:rsidRPr="003E20A4" w:rsidRDefault="008B18ED" w:rsidP="004C055E">
            <w:pPr>
              <w:ind w:left="708"/>
              <w:rPr>
                <w:rFonts w:eastAsia="Times New Roman"/>
                <w:b/>
                <w:sz w:val="20"/>
                <w:szCs w:val="20"/>
              </w:rPr>
            </w:pPr>
            <w:r w:rsidRPr="003E20A4">
              <w:rPr>
                <w:rFonts w:ascii="Arial" w:eastAsia="Times New Roman" w:hAnsi="Arial" w:cs="Arial"/>
                <w:b/>
                <w:color w:val="000000"/>
                <w:sz w:val="20"/>
                <w:szCs w:val="20"/>
                <w:shd w:val="clear" w:color="auto" w:fill="F2F2F2"/>
              </w:rPr>
              <w:t>Fees for using services and facilities</w:t>
            </w:r>
          </w:p>
        </w:tc>
        <w:tc>
          <w:tcPr>
            <w:tcW w:w="2251" w:type="dxa"/>
            <w:shd w:val="clear" w:color="auto" w:fill="auto"/>
            <w:vAlign w:val="center"/>
          </w:tcPr>
          <w:p w14:paraId="2B7F4E27" w14:textId="77777777" w:rsidR="00C40BC4" w:rsidRDefault="00C40BC4">
            <w:pPr>
              <w:spacing w:line="276" w:lineRule="auto"/>
              <w:rPr>
                <w:rFonts w:ascii="Arial" w:hAnsi="Arial" w:cs="Arial"/>
                <w:b/>
                <w:sz w:val="22"/>
              </w:rPr>
            </w:pPr>
          </w:p>
        </w:tc>
      </w:tr>
      <w:tr w:rsidR="00C40BC4" w14:paraId="43203BB7" w14:textId="77777777" w:rsidTr="000A0F1E">
        <w:tc>
          <w:tcPr>
            <w:tcW w:w="6752" w:type="dxa"/>
            <w:shd w:val="clear" w:color="auto" w:fill="F2F2F2" w:themeFill="background1" w:themeFillShade="F2"/>
          </w:tcPr>
          <w:p w14:paraId="0CD8666F" w14:textId="2F15A926" w:rsidR="00C40BC4" w:rsidRDefault="00CE280B" w:rsidP="004B60A9">
            <w:pPr>
              <w:spacing w:line="276" w:lineRule="auto"/>
              <w:jc w:val="both"/>
              <w:rPr>
                <w:rFonts w:ascii="Arial" w:hAnsi="Arial" w:cs="Arial"/>
                <w:b/>
                <w:sz w:val="22"/>
              </w:rPr>
            </w:pPr>
            <w:r>
              <w:rPr>
                <w:rFonts w:ascii="Arial" w:hAnsi="Arial" w:cs="Arial"/>
                <w:b/>
                <w:sz w:val="22"/>
              </w:rPr>
              <w:t>4. Miscellaneous</w:t>
            </w:r>
          </w:p>
        </w:tc>
        <w:tc>
          <w:tcPr>
            <w:tcW w:w="2251" w:type="dxa"/>
            <w:shd w:val="clear" w:color="auto" w:fill="F2F2F2" w:themeFill="background1" w:themeFillShade="F2"/>
          </w:tcPr>
          <w:p w14:paraId="64DE66F2" w14:textId="77777777" w:rsidR="00C40BC4" w:rsidRDefault="00C40BC4">
            <w:pPr>
              <w:spacing w:line="276" w:lineRule="auto"/>
              <w:jc w:val="both"/>
              <w:rPr>
                <w:rFonts w:ascii="Arial" w:hAnsi="Arial" w:cs="Arial"/>
                <w:b/>
                <w:sz w:val="22"/>
              </w:rPr>
            </w:pPr>
          </w:p>
        </w:tc>
      </w:tr>
      <w:tr w:rsidR="00C40BC4" w14:paraId="5820AE15" w14:textId="77777777" w:rsidTr="000A0F1E">
        <w:tc>
          <w:tcPr>
            <w:tcW w:w="6752" w:type="dxa"/>
            <w:shd w:val="clear" w:color="auto" w:fill="auto"/>
          </w:tcPr>
          <w:p w14:paraId="09EB8411" w14:textId="5BF003EB" w:rsidR="00C40BC4" w:rsidRPr="003E20A4" w:rsidRDefault="00C40BC4" w:rsidP="004B60A9">
            <w:pPr>
              <w:pStyle w:val="ListParagraph"/>
              <w:numPr>
                <w:ilvl w:val="0"/>
                <w:numId w:val="28"/>
              </w:numPr>
              <w:spacing w:line="276" w:lineRule="auto"/>
              <w:jc w:val="both"/>
              <w:rPr>
                <w:rFonts w:ascii="Arial" w:hAnsi="Arial" w:cs="Arial"/>
                <w:b/>
                <w:szCs w:val="20"/>
              </w:rPr>
            </w:pPr>
            <w:r w:rsidRPr="003E20A4">
              <w:rPr>
                <w:rFonts w:ascii="Arial" w:hAnsi="Arial" w:cs="Arial"/>
                <w:b/>
                <w:szCs w:val="20"/>
              </w:rPr>
              <w:t>Training costs related to information management and data analysis</w:t>
            </w:r>
            <w:r w:rsidR="0068612E">
              <w:rPr>
                <w:rFonts w:ascii="Arial" w:hAnsi="Arial" w:cs="Arial"/>
                <w:b/>
                <w:szCs w:val="20"/>
              </w:rPr>
              <w:t>.</w:t>
            </w:r>
          </w:p>
        </w:tc>
        <w:tc>
          <w:tcPr>
            <w:tcW w:w="2251" w:type="dxa"/>
            <w:shd w:val="clear" w:color="auto" w:fill="auto"/>
          </w:tcPr>
          <w:p w14:paraId="2B362B1C" w14:textId="77777777" w:rsidR="00C40BC4" w:rsidRDefault="00C40BC4">
            <w:pPr>
              <w:spacing w:line="276" w:lineRule="auto"/>
              <w:jc w:val="both"/>
              <w:rPr>
                <w:rFonts w:ascii="Arial" w:hAnsi="Arial" w:cs="Arial"/>
                <w:b/>
                <w:sz w:val="22"/>
              </w:rPr>
            </w:pPr>
          </w:p>
        </w:tc>
      </w:tr>
      <w:tr w:rsidR="00C40BC4" w14:paraId="6558C040" w14:textId="77777777" w:rsidTr="000A0F1E">
        <w:tc>
          <w:tcPr>
            <w:tcW w:w="6752" w:type="dxa"/>
            <w:shd w:val="clear" w:color="auto" w:fill="auto"/>
          </w:tcPr>
          <w:p w14:paraId="3BFA922F" w14:textId="6278EFF8" w:rsidR="00C40BC4" w:rsidRPr="003E20A4" w:rsidRDefault="00CE280B" w:rsidP="004B60A9">
            <w:pPr>
              <w:pStyle w:val="ListParagraph"/>
              <w:numPr>
                <w:ilvl w:val="0"/>
                <w:numId w:val="28"/>
              </w:numPr>
              <w:spacing w:line="276" w:lineRule="auto"/>
              <w:jc w:val="both"/>
              <w:rPr>
                <w:rFonts w:ascii="Arial" w:hAnsi="Arial" w:cs="Arial"/>
                <w:b/>
                <w:szCs w:val="20"/>
              </w:rPr>
            </w:pPr>
            <w:r w:rsidRPr="003E20A4">
              <w:rPr>
                <w:rFonts w:ascii="Arial" w:eastAsia="Arial" w:hAnsi="Arial" w:cs="Arial"/>
                <w:b/>
                <w:szCs w:val="20"/>
              </w:rPr>
              <w:t xml:space="preserve">Research costs </w:t>
            </w:r>
            <w:r w:rsidR="008B18ED" w:rsidRPr="003E20A4">
              <w:rPr>
                <w:rFonts w:ascii="Arial" w:eastAsia="Arial" w:hAnsi="Arial" w:cs="Arial"/>
                <w:b/>
                <w:szCs w:val="20"/>
              </w:rPr>
              <w:t xml:space="preserve">(e.g. equipment, consumables) </w:t>
            </w:r>
            <w:r w:rsidRPr="003E20A4">
              <w:rPr>
                <w:rFonts w:ascii="Arial" w:eastAsia="Arial" w:hAnsi="Arial" w:cs="Arial"/>
                <w:b/>
                <w:szCs w:val="20"/>
              </w:rPr>
              <w:t>for building the necessary infrastructures to reach the primary goals of the initiative such as efficient access to and nationwide interoperability of health-related data.</w:t>
            </w:r>
          </w:p>
        </w:tc>
        <w:tc>
          <w:tcPr>
            <w:tcW w:w="2251" w:type="dxa"/>
            <w:shd w:val="clear" w:color="auto" w:fill="auto"/>
          </w:tcPr>
          <w:p w14:paraId="16C6D7FD" w14:textId="77777777" w:rsidR="00C40BC4" w:rsidRDefault="00C40BC4">
            <w:pPr>
              <w:spacing w:line="276" w:lineRule="auto"/>
              <w:jc w:val="both"/>
              <w:rPr>
                <w:rFonts w:ascii="Arial" w:hAnsi="Arial" w:cs="Arial"/>
                <w:b/>
                <w:sz w:val="22"/>
              </w:rPr>
            </w:pPr>
          </w:p>
        </w:tc>
      </w:tr>
      <w:tr w:rsidR="009D087B" w14:paraId="5F9F4207" w14:textId="77777777" w:rsidTr="000A0F1E">
        <w:trPr>
          <w:trHeight w:val="337"/>
        </w:trPr>
        <w:tc>
          <w:tcPr>
            <w:tcW w:w="6752" w:type="dxa"/>
            <w:shd w:val="clear" w:color="auto" w:fill="F2F2F2" w:themeFill="background1" w:themeFillShade="F2"/>
            <w:vAlign w:val="center"/>
          </w:tcPr>
          <w:p w14:paraId="4C445F7C" w14:textId="0E50AC02" w:rsidR="009D087B" w:rsidRPr="00CE280B" w:rsidRDefault="007D78FC" w:rsidP="0094016E">
            <w:pPr>
              <w:pStyle w:val="ListParagraph"/>
              <w:numPr>
                <w:ilvl w:val="0"/>
                <w:numId w:val="26"/>
              </w:numPr>
              <w:spacing w:line="276" w:lineRule="auto"/>
              <w:ind w:left="426"/>
              <w:rPr>
                <w:rFonts w:ascii="Arial" w:hAnsi="Arial" w:cs="Arial"/>
                <w:b/>
                <w:sz w:val="22"/>
              </w:rPr>
            </w:pPr>
            <w:r w:rsidRPr="00CE280B">
              <w:rPr>
                <w:rFonts w:ascii="Arial" w:hAnsi="Arial" w:cs="Arial"/>
                <w:b/>
                <w:sz w:val="22"/>
              </w:rPr>
              <w:t>T</w:t>
            </w:r>
            <w:r w:rsidR="00503306">
              <w:rPr>
                <w:rFonts w:ascii="Arial" w:hAnsi="Arial" w:cs="Arial"/>
                <w:b/>
                <w:sz w:val="22"/>
              </w:rPr>
              <w:t xml:space="preserve">OTAL </w:t>
            </w:r>
            <w:r w:rsidR="0094016E">
              <w:rPr>
                <w:rFonts w:ascii="Arial" w:hAnsi="Arial" w:cs="Arial"/>
                <w:b/>
                <w:sz w:val="22"/>
              </w:rPr>
              <w:t xml:space="preserve">funds </w:t>
            </w:r>
            <w:r w:rsidRPr="00CE280B">
              <w:rPr>
                <w:rFonts w:ascii="Arial" w:hAnsi="Arial" w:cs="Arial"/>
                <w:b/>
                <w:sz w:val="22"/>
              </w:rPr>
              <w:t xml:space="preserve">requested </w:t>
            </w:r>
            <w:r w:rsidR="0094016E">
              <w:rPr>
                <w:rFonts w:ascii="Arial" w:hAnsi="Arial" w:cs="Arial"/>
                <w:b/>
                <w:sz w:val="22"/>
              </w:rPr>
              <w:t xml:space="preserve">from </w:t>
            </w:r>
            <w:r w:rsidRPr="00CE280B">
              <w:rPr>
                <w:rFonts w:ascii="Arial" w:hAnsi="Arial" w:cs="Arial"/>
                <w:b/>
                <w:sz w:val="22"/>
              </w:rPr>
              <w:t>SPHN</w:t>
            </w:r>
          </w:p>
        </w:tc>
        <w:tc>
          <w:tcPr>
            <w:tcW w:w="2251" w:type="dxa"/>
            <w:shd w:val="clear" w:color="auto" w:fill="F2F2F2" w:themeFill="background1" w:themeFillShade="F2"/>
          </w:tcPr>
          <w:p w14:paraId="76100511" w14:textId="77777777" w:rsidR="009D087B" w:rsidRDefault="009D087B">
            <w:pPr>
              <w:spacing w:line="276" w:lineRule="auto"/>
              <w:jc w:val="both"/>
              <w:rPr>
                <w:rFonts w:ascii="Arial" w:hAnsi="Arial" w:cs="Arial"/>
                <w:b/>
                <w:sz w:val="22"/>
              </w:rPr>
            </w:pPr>
          </w:p>
        </w:tc>
      </w:tr>
    </w:tbl>
    <w:p w14:paraId="691C4986" w14:textId="63E9BB78" w:rsidR="00F2098A" w:rsidRDefault="00F2098A" w:rsidP="009E05E1">
      <w:pPr>
        <w:rPr>
          <w:rFonts w:ascii="Arial" w:hAnsi="Arial" w:cs="Arial"/>
          <w:b/>
          <w:sz w:val="22"/>
        </w:rPr>
      </w:pPr>
    </w:p>
    <w:p w14:paraId="20BF45D9" w14:textId="0167CE8B" w:rsidR="00AD42EC" w:rsidRDefault="00AD42EC" w:rsidP="00AD42EC">
      <w:pPr>
        <w:pStyle w:val="Heading2"/>
      </w:pPr>
      <w:r>
        <w:t>B. Own contributions</w:t>
      </w:r>
    </w:p>
    <w:p w14:paraId="64E75D29" w14:textId="77777777" w:rsidR="00AD42EC" w:rsidRDefault="00AD42EC" w:rsidP="00AD42EC">
      <w:pPr>
        <w:rPr>
          <w:iCs/>
          <w:color w:val="000000" w:themeColor="text1"/>
          <w:sz w:val="22"/>
        </w:rPr>
      </w:pPr>
    </w:p>
    <w:p w14:paraId="1AEDEB1A" w14:textId="45E54970" w:rsidR="00AD42EC" w:rsidRDefault="00AD42EC" w:rsidP="00AD42EC">
      <w:pPr>
        <w:jc w:val="both"/>
        <w:rPr>
          <w:rFonts w:ascii="Arial" w:eastAsia="Arial" w:hAnsi="Arial" w:cs="Arial"/>
          <w:i/>
          <w:sz w:val="22"/>
        </w:rPr>
      </w:pPr>
      <w:r>
        <w:rPr>
          <w:rFonts w:ascii="Arial" w:eastAsia="Arial" w:hAnsi="Arial" w:cs="Arial"/>
          <w:i/>
          <w:color w:val="000000"/>
          <w:sz w:val="22"/>
        </w:rPr>
        <w:t>As f</w:t>
      </w:r>
      <w:r w:rsidRPr="003E20A4">
        <w:rPr>
          <w:rFonts w:ascii="Arial" w:eastAsia="Arial" w:hAnsi="Arial" w:cs="Arial"/>
          <w:i/>
          <w:color w:val="000000"/>
          <w:sz w:val="22"/>
        </w:rPr>
        <w:t>unding by SPHN requires matching contributions by all applicants, please</w:t>
      </w:r>
      <w:r w:rsidRPr="003E20A4">
        <w:rPr>
          <w:rFonts w:ascii="Arial" w:eastAsia="Arial" w:hAnsi="Arial" w:cs="Arial"/>
          <w:color w:val="000000"/>
          <w:szCs w:val="20"/>
        </w:rPr>
        <w:t xml:space="preserve"> </w:t>
      </w:r>
      <w:r w:rsidRPr="003E20A4">
        <w:rPr>
          <w:rFonts w:ascii="Arial" w:hAnsi="Arial" w:cs="Arial"/>
          <w:i/>
          <w:iCs/>
          <w:color w:val="000000" w:themeColor="text1"/>
          <w:sz w:val="22"/>
        </w:rPr>
        <w:t xml:space="preserve">provide an overview to show how </w:t>
      </w:r>
      <w:r w:rsidR="004C055E">
        <w:rPr>
          <w:rFonts w:ascii="Arial" w:hAnsi="Arial" w:cs="Arial"/>
          <w:i/>
          <w:iCs/>
          <w:color w:val="000000" w:themeColor="text1"/>
          <w:sz w:val="22"/>
        </w:rPr>
        <w:t xml:space="preserve">the total amount of </w:t>
      </w:r>
      <w:r w:rsidR="006E682D">
        <w:rPr>
          <w:rFonts w:ascii="Arial" w:hAnsi="Arial" w:cs="Arial"/>
          <w:i/>
          <w:iCs/>
          <w:color w:val="000000" w:themeColor="text1"/>
          <w:sz w:val="22"/>
        </w:rPr>
        <w:t xml:space="preserve">funds requested from </w:t>
      </w:r>
      <w:r w:rsidRPr="003E20A4">
        <w:rPr>
          <w:rFonts w:ascii="Arial" w:hAnsi="Arial" w:cs="Arial"/>
          <w:i/>
          <w:iCs/>
          <w:color w:val="000000" w:themeColor="text1"/>
          <w:sz w:val="22"/>
        </w:rPr>
        <w:t>SPHN funds are planned to be matched</w:t>
      </w:r>
      <w:r w:rsidR="004C055E">
        <w:rPr>
          <w:rFonts w:ascii="Arial" w:hAnsi="Arial" w:cs="Arial"/>
          <w:i/>
          <w:iCs/>
          <w:color w:val="000000" w:themeColor="text1"/>
          <w:sz w:val="22"/>
        </w:rPr>
        <w:t xml:space="preserve"> by the consortium as a whole</w:t>
      </w:r>
      <w:r w:rsidRPr="003E20A4">
        <w:rPr>
          <w:rFonts w:ascii="Arial" w:hAnsi="Arial" w:cs="Arial"/>
          <w:i/>
          <w:iCs/>
          <w:color w:val="000000" w:themeColor="text1"/>
          <w:sz w:val="22"/>
        </w:rPr>
        <w:t xml:space="preserve">. </w:t>
      </w:r>
      <w:r w:rsidRPr="003E20A4">
        <w:rPr>
          <w:rFonts w:ascii="Arial" w:eastAsia="Arial" w:hAnsi="Arial" w:cs="Arial"/>
          <w:i/>
          <w:sz w:val="22"/>
        </w:rPr>
        <w:t xml:space="preserve">Successful applicants will have to provide </w:t>
      </w:r>
      <w:r>
        <w:rPr>
          <w:rFonts w:ascii="Arial" w:eastAsia="Arial" w:hAnsi="Arial" w:cs="Arial"/>
          <w:i/>
          <w:sz w:val="22"/>
        </w:rPr>
        <w:t>further details regarding</w:t>
      </w:r>
      <w:r w:rsidRPr="003E20A4">
        <w:rPr>
          <w:rFonts w:ascii="Arial" w:eastAsia="Arial" w:hAnsi="Arial" w:cs="Arial"/>
          <w:i/>
          <w:sz w:val="22"/>
        </w:rPr>
        <w:t xml:space="preserve"> own contributions before </w:t>
      </w:r>
      <w:r>
        <w:rPr>
          <w:rFonts w:ascii="Arial" w:eastAsia="Arial" w:hAnsi="Arial" w:cs="Arial"/>
          <w:i/>
          <w:sz w:val="22"/>
        </w:rPr>
        <w:t>release of the funds</w:t>
      </w:r>
      <w:r w:rsidRPr="00503306">
        <w:rPr>
          <w:rFonts w:ascii="Arial" w:eastAsia="Arial" w:hAnsi="Arial" w:cs="Arial"/>
          <w:i/>
          <w:sz w:val="22"/>
        </w:rPr>
        <w:t>.</w:t>
      </w:r>
    </w:p>
    <w:p w14:paraId="34610BEE" w14:textId="77777777" w:rsidR="00AD42EC" w:rsidRPr="00503306" w:rsidRDefault="00AD42EC" w:rsidP="00AD42EC">
      <w:pPr>
        <w:rPr>
          <w:iCs/>
          <w:color w:val="000000" w:themeColor="text1"/>
          <w:sz w:val="22"/>
        </w:rPr>
      </w:pPr>
    </w:p>
    <w:p w14:paraId="0A1367E1" w14:textId="77777777" w:rsidR="00AD42EC" w:rsidRDefault="00AD42EC" w:rsidP="00AD42EC">
      <w:pPr>
        <w:rPr>
          <w:iCs/>
          <w:color w:val="000000" w:themeColor="text1"/>
          <w:sz w:val="22"/>
        </w:rPr>
      </w:pPr>
    </w:p>
    <w:p w14:paraId="2584E1FB" w14:textId="77777777" w:rsidR="00AD42EC" w:rsidRPr="007724C4" w:rsidRDefault="00AD42EC" w:rsidP="00AD42EC">
      <w:pPr>
        <w:rPr>
          <w:rFonts w:ascii="Arial" w:hAnsi="Arial" w:cs="Arial"/>
          <w:iCs/>
          <w:color w:val="000000" w:themeColor="text1"/>
          <w:sz w:val="22"/>
        </w:rPr>
      </w:pPr>
      <w:r w:rsidRPr="007724C4">
        <w:rPr>
          <w:rFonts w:ascii="Arial" w:hAnsi="Arial" w:cs="Arial"/>
          <w:iCs/>
          <w:color w:val="000000" w:themeColor="text1"/>
          <w:sz w:val="22"/>
        </w:rPr>
        <w:t>List below the “cash” contributions from each partner:</w:t>
      </w:r>
    </w:p>
    <w:p w14:paraId="75DE1958" w14:textId="77777777" w:rsidR="00AD42EC" w:rsidRPr="007724C4" w:rsidRDefault="00AD42EC" w:rsidP="00AD42EC">
      <w:pPr>
        <w:rPr>
          <w:rFonts w:ascii="Arial" w:hAnsi="Arial" w:cs="Arial"/>
          <w:iCs/>
          <w:color w:val="000000" w:themeColor="text1"/>
          <w:sz w:val="22"/>
        </w:rPr>
      </w:pPr>
    </w:p>
    <w:tbl>
      <w:tblPr>
        <w:tblStyle w:val="TableGrid"/>
        <w:tblW w:w="0" w:type="auto"/>
        <w:tblLook w:val="04A0" w:firstRow="1" w:lastRow="0" w:firstColumn="1" w:lastColumn="0" w:noHBand="0" w:noVBand="1"/>
      </w:tblPr>
      <w:tblGrid>
        <w:gridCol w:w="1586"/>
        <w:gridCol w:w="1578"/>
        <w:gridCol w:w="1588"/>
        <w:gridCol w:w="4251"/>
      </w:tblGrid>
      <w:tr w:rsidR="00AD42EC" w:rsidRPr="007724C4" w14:paraId="6FC1ECF4" w14:textId="77777777" w:rsidTr="00A54721">
        <w:tc>
          <w:tcPr>
            <w:tcW w:w="1586" w:type="dxa"/>
            <w:shd w:val="clear" w:color="auto" w:fill="F2F2F2" w:themeFill="background1" w:themeFillShade="F2"/>
            <w:vAlign w:val="center"/>
          </w:tcPr>
          <w:p w14:paraId="647F49E4" w14:textId="77777777" w:rsidR="00AD42EC" w:rsidRPr="007724C4" w:rsidRDefault="00AD42EC" w:rsidP="00A54721">
            <w:pPr>
              <w:jc w:val="center"/>
              <w:rPr>
                <w:rFonts w:ascii="Arial" w:hAnsi="Arial" w:cs="Arial"/>
                <w:b/>
                <w:iCs/>
                <w:color w:val="000000" w:themeColor="text1"/>
                <w:sz w:val="20"/>
                <w:szCs w:val="20"/>
              </w:rPr>
            </w:pPr>
            <w:r w:rsidRPr="007724C4">
              <w:rPr>
                <w:rFonts w:ascii="Arial" w:hAnsi="Arial" w:cs="Arial"/>
                <w:b/>
                <w:iCs/>
                <w:color w:val="000000" w:themeColor="text1"/>
                <w:sz w:val="20"/>
                <w:szCs w:val="20"/>
              </w:rPr>
              <w:t xml:space="preserve">Partner </w:t>
            </w:r>
          </w:p>
          <w:p w14:paraId="024292AA" w14:textId="77777777" w:rsidR="00AD42EC" w:rsidRPr="007724C4" w:rsidRDefault="00AD42EC" w:rsidP="00A54721">
            <w:pPr>
              <w:jc w:val="center"/>
              <w:rPr>
                <w:rFonts w:ascii="Arial" w:hAnsi="Arial" w:cs="Arial"/>
                <w:b/>
                <w:iCs/>
                <w:color w:val="000000" w:themeColor="text1"/>
                <w:sz w:val="20"/>
                <w:szCs w:val="20"/>
              </w:rPr>
            </w:pPr>
            <w:r w:rsidRPr="007724C4">
              <w:rPr>
                <w:rFonts w:ascii="Arial" w:hAnsi="Arial" w:cs="Arial"/>
                <w:b/>
                <w:iCs/>
                <w:color w:val="000000" w:themeColor="text1"/>
                <w:sz w:val="20"/>
                <w:szCs w:val="20"/>
              </w:rPr>
              <w:t>(Short Name)</w:t>
            </w:r>
          </w:p>
        </w:tc>
        <w:tc>
          <w:tcPr>
            <w:tcW w:w="1578" w:type="dxa"/>
            <w:shd w:val="clear" w:color="auto" w:fill="F2F2F2" w:themeFill="background1" w:themeFillShade="F2"/>
            <w:vAlign w:val="center"/>
          </w:tcPr>
          <w:p w14:paraId="4F012746" w14:textId="77777777" w:rsidR="00AD42EC" w:rsidRPr="007724C4" w:rsidRDefault="00AD42EC" w:rsidP="00A54721">
            <w:pPr>
              <w:jc w:val="center"/>
              <w:rPr>
                <w:rFonts w:ascii="Arial" w:hAnsi="Arial" w:cs="Arial"/>
                <w:b/>
                <w:iCs/>
                <w:color w:val="000000" w:themeColor="text1"/>
                <w:sz w:val="20"/>
                <w:szCs w:val="20"/>
                <w:lang w:val="fr-CH"/>
              </w:rPr>
            </w:pPr>
            <w:r w:rsidRPr="007724C4">
              <w:rPr>
                <w:rFonts w:ascii="Arial" w:hAnsi="Arial" w:cs="Arial"/>
                <w:b/>
                <w:iCs/>
                <w:color w:val="000000" w:themeColor="text1"/>
                <w:sz w:val="20"/>
                <w:szCs w:val="20"/>
                <w:lang w:val="fr-CH"/>
              </w:rPr>
              <w:t>Year</w:t>
            </w:r>
          </w:p>
        </w:tc>
        <w:tc>
          <w:tcPr>
            <w:tcW w:w="1588" w:type="dxa"/>
            <w:shd w:val="clear" w:color="auto" w:fill="F2F2F2" w:themeFill="background1" w:themeFillShade="F2"/>
            <w:vAlign w:val="center"/>
          </w:tcPr>
          <w:p w14:paraId="7A4C8604" w14:textId="77777777" w:rsidR="00AD42EC" w:rsidRPr="007724C4" w:rsidRDefault="00AD42EC" w:rsidP="00A54721">
            <w:pPr>
              <w:jc w:val="center"/>
              <w:rPr>
                <w:rFonts w:ascii="Arial" w:hAnsi="Arial" w:cs="Arial"/>
                <w:b/>
                <w:iCs/>
                <w:color w:val="000000" w:themeColor="text1"/>
                <w:sz w:val="20"/>
                <w:szCs w:val="20"/>
              </w:rPr>
            </w:pPr>
            <w:r w:rsidRPr="007724C4">
              <w:rPr>
                <w:rFonts w:ascii="Arial" w:hAnsi="Arial" w:cs="Arial"/>
                <w:b/>
                <w:iCs/>
                <w:color w:val="000000" w:themeColor="text1"/>
                <w:sz w:val="20"/>
                <w:szCs w:val="20"/>
              </w:rPr>
              <w:t>Amount in CHF</w:t>
            </w:r>
          </w:p>
        </w:tc>
        <w:tc>
          <w:tcPr>
            <w:tcW w:w="4251" w:type="dxa"/>
            <w:shd w:val="clear" w:color="auto" w:fill="F2F2F2" w:themeFill="background1" w:themeFillShade="F2"/>
            <w:vAlign w:val="center"/>
          </w:tcPr>
          <w:p w14:paraId="64BE3346" w14:textId="77777777" w:rsidR="00AD42EC" w:rsidRPr="007724C4" w:rsidRDefault="00AD42EC" w:rsidP="00A54721">
            <w:pPr>
              <w:jc w:val="center"/>
              <w:rPr>
                <w:rFonts w:ascii="Arial" w:hAnsi="Arial" w:cs="Arial"/>
                <w:b/>
                <w:iCs/>
                <w:color w:val="000000" w:themeColor="text1"/>
                <w:sz w:val="20"/>
                <w:szCs w:val="20"/>
              </w:rPr>
            </w:pPr>
            <w:r w:rsidRPr="007724C4">
              <w:rPr>
                <w:rFonts w:ascii="Arial" w:hAnsi="Arial" w:cs="Arial"/>
                <w:b/>
                <w:iCs/>
                <w:color w:val="000000" w:themeColor="text1"/>
                <w:sz w:val="20"/>
                <w:szCs w:val="20"/>
              </w:rPr>
              <w:t>Purpose of use</w:t>
            </w:r>
          </w:p>
        </w:tc>
      </w:tr>
      <w:tr w:rsidR="00AD42EC" w:rsidRPr="007724C4" w14:paraId="2E21AAFE" w14:textId="77777777" w:rsidTr="00A54721">
        <w:tc>
          <w:tcPr>
            <w:tcW w:w="1586" w:type="dxa"/>
          </w:tcPr>
          <w:p w14:paraId="7DAC3563" w14:textId="77777777" w:rsidR="00AD42EC" w:rsidRPr="007724C4" w:rsidRDefault="00AD42EC" w:rsidP="00A54721">
            <w:pPr>
              <w:rPr>
                <w:rFonts w:ascii="Arial" w:hAnsi="Arial" w:cs="Arial"/>
                <w:i/>
                <w:iCs/>
                <w:color w:val="808080" w:themeColor="background1" w:themeShade="80"/>
              </w:rPr>
            </w:pPr>
          </w:p>
        </w:tc>
        <w:tc>
          <w:tcPr>
            <w:tcW w:w="1578" w:type="dxa"/>
          </w:tcPr>
          <w:p w14:paraId="528914C5" w14:textId="77777777" w:rsidR="00AD42EC" w:rsidRPr="007724C4" w:rsidRDefault="00AD42EC" w:rsidP="00A54721">
            <w:pPr>
              <w:rPr>
                <w:rFonts w:ascii="Arial" w:hAnsi="Arial" w:cs="Arial"/>
                <w:i/>
                <w:iCs/>
                <w:color w:val="808080" w:themeColor="background1" w:themeShade="80"/>
              </w:rPr>
            </w:pPr>
          </w:p>
        </w:tc>
        <w:tc>
          <w:tcPr>
            <w:tcW w:w="1588" w:type="dxa"/>
          </w:tcPr>
          <w:p w14:paraId="6FEEA281" w14:textId="77777777" w:rsidR="00AD42EC" w:rsidRPr="007724C4" w:rsidRDefault="00AD42EC" w:rsidP="00A54721">
            <w:pPr>
              <w:rPr>
                <w:rFonts w:ascii="Arial" w:hAnsi="Arial" w:cs="Arial"/>
                <w:i/>
                <w:iCs/>
                <w:color w:val="808080" w:themeColor="background1" w:themeShade="80"/>
              </w:rPr>
            </w:pPr>
          </w:p>
        </w:tc>
        <w:tc>
          <w:tcPr>
            <w:tcW w:w="4251" w:type="dxa"/>
          </w:tcPr>
          <w:p w14:paraId="30DD2002" w14:textId="77777777" w:rsidR="00AD42EC" w:rsidRPr="007724C4" w:rsidRDefault="00AD42EC" w:rsidP="00A54721">
            <w:pPr>
              <w:rPr>
                <w:rFonts w:ascii="Arial" w:hAnsi="Arial" w:cs="Arial"/>
                <w:i/>
                <w:iCs/>
                <w:color w:val="808080" w:themeColor="background1" w:themeShade="80"/>
              </w:rPr>
            </w:pPr>
          </w:p>
        </w:tc>
      </w:tr>
      <w:tr w:rsidR="00AD42EC" w:rsidRPr="007724C4" w14:paraId="150117AD" w14:textId="77777777" w:rsidTr="00A54721">
        <w:tc>
          <w:tcPr>
            <w:tcW w:w="1586" w:type="dxa"/>
          </w:tcPr>
          <w:p w14:paraId="5CA9A9F0" w14:textId="77777777" w:rsidR="00AD42EC" w:rsidRPr="007724C4" w:rsidRDefault="00AD42EC" w:rsidP="00A54721">
            <w:pPr>
              <w:rPr>
                <w:rFonts w:ascii="Arial" w:hAnsi="Arial" w:cs="Arial"/>
                <w:i/>
                <w:iCs/>
                <w:color w:val="808080" w:themeColor="background1" w:themeShade="80"/>
              </w:rPr>
            </w:pPr>
          </w:p>
        </w:tc>
        <w:tc>
          <w:tcPr>
            <w:tcW w:w="1578" w:type="dxa"/>
          </w:tcPr>
          <w:p w14:paraId="73E949F4" w14:textId="77777777" w:rsidR="00AD42EC" w:rsidRPr="007724C4" w:rsidRDefault="00AD42EC" w:rsidP="00A54721">
            <w:pPr>
              <w:rPr>
                <w:rFonts w:ascii="Arial" w:hAnsi="Arial" w:cs="Arial"/>
                <w:i/>
                <w:iCs/>
                <w:color w:val="808080" w:themeColor="background1" w:themeShade="80"/>
              </w:rPr>
            </w:pPr>
          </w:p>
        </w:tc>
        <w:tc>
          <w:tcPr>
            <w:tcW w:w="1588" w:type="dxa"/>
          </w:tcPr>
          <w:p w14:paraId="57C719D0" w14:textId="77777777" w:rsidR="00AD42EC" w:rsidRPr="007724C4" w:rsidRDefault="00AD42EC" w:rsidP="00A54721">
            <w:pPr>
              <w:rPr>
                <w:rFonts w:ascii="Arial" w:hAnsi="Arial" w:cs="Arial"/>
                <w:i/>
                <w:iCs/>
                <w:color w:val="808080" w:themeColor="background1" w:themeShade="80"/>
              </w:rPr>
            </w:pPr>
          </w:p>
        </w:tc>
        <w:tc>
          <w:tcPr>
            <w:tcW w:w="4251" w:type="dxa"/>
          </w:tcPr>
          <w:p w14:paraId="0C362A4A" w14:textId="77777777" w:rsidR="00AD42EC" w:rsidRPr="007724C4" w:rsidRDefault="00AD42EC" w:rsidP="00A54721">
            <w:pPr>
              <w:rPr>
                <w:rFonts w:ascii="Arial" w:hAnsi="Arial" w:cs="Arial"/>
                <w:i/>
                <w:iCs/>
                <w:color w:val="808080" w:themeColor="background1" w:themeShade="80"/>
              </w:rPr>
            </w:pPr>
          </w:p>
        </w:tc>
      </w:tr>
      <w:tr w:rsidR="00AD42EC" w:rsidRPr="007724C4" w14:paraId="0B416D0E" w14:textId="77777777" w:rsidTr="00A54721">
        <w:tc>
          <w:tcPr>
            <w:tcW w:w="1586" w:type="dxa"/>
          </w:tcPr>
          <w:p w14:paraId="65F60390" w14:textId="77777777" w:rsidR="00AD42EC" w:rsidRPr="007724C4" w:rsidRDefault="00AD42EC" w:rsidP="00A54721">
            <w:pPr>
              <w:rPr>
                <w:rFonts w:ascii="Arial" w:hAnsi="Arial" w:cs="Arial"/>
                <w:i/>
                <w:iCs/>
                <w:color w:val="808080" w:themeColor="background1" w:themeShade="80"/>
              </w:rPr>
            </w:pPr>
          </w:p>
        </w:tc>
        <w:tc>
          <w:tcPr>
            <w:tcW w:w="1578" w:type="dxa"/>
          </w:tcPr>
          <w:p w14:paraId="29F3A29A" w14:textId="77777777" w:rsidR="00AD42EC" w:rsidRPr="007724C4" w:rsidRDefault="00AD42EC" w:rsidP="00A54721">
            <w:pPr>
              <w:rPr>
                <w:rFonts w:ascii="Arial" w:hAnsi="Arial" w:cs="Arial"/>
                <w:i/>
                <w:iCs/>
                <w:color w:val="808080" w:themeColor="background1" w:themeShade="80"/>
              </w:rPr>
            </w:pPr>
          </w:p>
        </w:tc>
        <w:tc>
          <w:tcPr>
            <w:tcW w:w="1588" w:type="dxa"/>
          </w:tcPr>
          <w:p w14:paraId="02B1A805" w14:textId="77777777" w:rsidR="00AD42EC" w:rsidRPr="007724C4" w:rsidRDefault="00AD42EC" w:rsidP="00A54721">
            <w:pPr>
              <w:rPr>
                <w:rFonts w:ascii="Arial" w:hAnsi="Arial" w:cs="Arial"/>
                <w:i/>
                <w:iCs/>
                <w:color w:val="808080" w:themeColor="background1" w:themeShade="80"/>
              </w:rPr>
            </w:pPr>
          </w:p>
        </w:tc>
        <w:tc>
          <w:tcPr>
            <w:tcW w:w="4251" w:type="dxa"/>
          </w:tcPr>
          <w:p w14:paraId="74877286" w14:textId="77777777" w:rsidR="00AD42EC" w:rsidRPr="007724C4" w:rsidRDefault="00AD42EC" w:rsidP="00A54721">
            <w:pPr>
              <w:rPr>
                <w:rFonts w:ascii="Arial" w:hAnsi="Arial" w:cs="Arial"/>
                <w:i/>
                <w:iCs/>
                <w:color w:val="808080" w:themeColor="background1" w:themeShade="80"/>
              </w:rPr>
            </w:pPr>
          </w:p>
        </w:tc>
      </w:tr>
      <w:tr w:rsidR="00AD42EC" w:rsidRPr="007724C4" w14:paraId="259876C8" w14:textId="77777777" w:rsidTr="00A54721">
        <w:tc>
          <w:tcPr>
            <w:tcW w:w="1586" w:type="dxa"/>
          </w:tcPr>
          <w:p w14:paraId="68016B8E" w14:textId="77777777" w:rsidR="00AD42EC" w:rsidRPr="007724C4" w:rsidRDefault="00AD42EC" w:rsidP="00A54721">
            <w:pPr>
              <w:rPr>
                <w:rFonts w:ascii="Arial" w:hAnsi="Arial" w:cs="Arial"/>
                <w:i/>
                <w:iCs/>
                <w:color w:val="808080" w:themeColor="background1" w:themeShade="80"/>
              </w:rPr>
            </w:pPr>
          </w:p>
        </w:tc>
        <w:tc>
          <w:tcPr>
            <w:tcW w:w="1578" w:type="dxa"/>
          </w:tcPr>
          <w:p w14:paraId="19880CA4" w14:textId="77777777" w:rsidR="00AD42EC" w:rsidRPr="007724C4" w:rsidRDefault="00AD42EC" w:rsidP="00A54721">
            <w:pPr>
              <w:rPr>
                <w:rFonts w:ascii="Arial" w:hAnsi="Arial" w:cs="Arial"/>
                <w:i/>
                <w:iCs/>
                <w:color w:val="808080" w:themeColor="background1" w:themeShade="80"/>
              </w:rPr>
            </w:pPr>
          </w:p>
        </w:tc>
        <w:tc>
          <w:tcPr>
            <w:tcW w:w="1588" w:type="dxa"/>
          </w:tcPr>
          <w:p w14:paraId="1359B231" w14:textId="77777777" w:rsidR="00AD42EC" w:rsidRPr="007724C4" w:rsidRDefault="00AD42EC" w:rsidP="00A54721">
            <w:pPr>
              <w:rPr>
                <w:rFonts w:ascii="Arial" w:hAnsi="Arial" w:cs="Arial"/>
                <w:i/>
                <w:iCs/>
                <w:color w:val="808080" w:themeColor="background1" w:themeShade="80"/>
              </w:rPr>
            </w:pPr>
          </w:p>
        </w:tc>
        <w:tc>
          <w:tcPr>
            <w:tcW w:w="4251" w:type="dxa"/>
          </w:tcPr>
          <w:p w14:paraId="7315C7A2" w14:textId="77777777" w:rsidR="00AD42EC" w:rsidRPr="007724C4" w:rsidRDefault="00AD42EC" w:rsidP="00A54721">
            <w:pPr>
              <w:rPr>
                <w:rFonts w:ascii="Arial" w:hAnsi="Arial" w:cs="Arial"/>
                <w:i/>
                <w:iCs/>
                <w:color w:val="808080" w:themeColor="background1" w:themeShade="80"/>
              </w:rPr>
            </w:pPr>
          </w:p>
        </w:tc>
      </w:tr>
    </w:tbl>
    <w:p w14:paraId="0B9165F6" w14:textId="77777777" w:rsidR="00AD42EC" w:rsidRPr="007724C4" w:rsidRDefault="00AD42EC" w:rsidP="00AD42EC">
      <w:pPr>
        <w:rPr>
          <w:rFonts w:ascii="Arial" w:hAnsi="Arial" w:cs="Arial"/>
          <w:iCs/>
          <w:color w:val="000000" w:themeColor="text1"/>
          <w:sz w:val="22"/>
        </w:rPr>
      </w:pPr>
      <w:r w:rsidRPr="007724C4">
        <w:rPr>
          <w:rFonts w:ascii="Arial" w:hAnsi="Arial" w:cs="Arial"/>
          <w:iCs/>
          <w:color w:val="000000" w:themeColor="text1"/>
          <w:sz w:val="22"/>
        </w:rPr>
        <w:lastRenderedPageBreak/>
        <w:t xml:space="preserve">List below the </w:t>
      </w:r>
      <w:r>
        <w:rPr>
          <w:rFonts w:ascii="Arial" w:hAnsi="Arial" w:cs="Arial"/>
          <w:iCs/>
          <w:color w:val="000000" w:themeColor="text1"/>
          <w:sz w:val="22"/>
        </w:rPr>
        <w:t xml:space="preserve">“in </w:t>
      </w:r>
      <w:r w:rsidRPr="007724C4">
        <w:rPr>
          <w:rFonts w:ascii="Arial" w:hAnsi="Arial" w:cs="Arial"/>
          <w:iCs/>
          <w:color w:val="000000" w:themeColor="text1"/>
          <w:sz w:val="22"/>
        </w:rPr>
        <w:t>kind” contributions from each partner:</w:t>
      </w:r>
    </w:p>
    <w:p w14:paraId="64014417" w14:textId="77777777" w:rsidR="00AD42EC" w:rsidRPr="007724C4" w:rsidRDefault="00AD42EC" w:rsidP="00AD42EC">
      <w:pPr>
        <w:rPr>
          <w:rFonts w:ascii="Arial" w:hAnsi="Arial" w:cs="Arial"/>
          <w:i/>
          <w:iCs/>
          <w:color w:val="808080" w:themeColor="background1" w:themeShade="80"/>
        </w:rPr>
      </w:pPr>
    </w:p>
    <w:tbl>
      <w:tblPr>
        <w:tblStyle w:val="TableGrid"/>
        <w:tblW w:w="0" w:type="auto"/>
        <w:tblLook w:val="04A0" w:firstRow="1" w:lastRow="0" w:firstColumn="1" w:lastColumn="0" w:noHBand="0" w:noVBand="1"/>
      </w:tblPr>
      <w:tblGrid>
        <w:gridCol w:w="1518"/>
        <w:gridCol w:w="1373"/>
        <w:gridCol w:w="1245"/>
        <w:gridCol w:w="1433"/>
        <w:gridCol w:w="3434"/>
      </w:tblGrid>
      <w:tr w:rsidR="00AD42EC" w:rsidRPr="007724C4" w14:paraId="41327FE5" w14:textId="77777777" w:rsidTr="00A54721">
        <w:tc>
          <w:tcPr>
            <w:tcW w:w="1518" w:type="dxa"/>
            <w:shd w:val="clear" w:color="auto" w:fill="F2F2F2" w:themeFill="background1" w:themeFillShade="F2"/>
            <w:vAlign w:val="center"/>
          </w:tcPr>
          <w:p w14:paraId="1F9E0943" w14:textId="77777777" w:rsidR="00AD42EC" w:rsidRPr="007724C4" w:rsidRDefault="00AD42EC" w:rsidP="00A54721">
            <w:pPr>
              <w:jc w:val="center"/>
              <w:rPr>
                <w:rFonts w:ascii="Arial" w:hAnsi="Arial" w:cs="Arial"/>
                <w:b/>
                <w:iCs/>
                <w:color w:val="000000" w:themeColor="text1"/>
                <w:sz w:val="20"/>
                <w:szCs w:val="20"/>
              </w:rPr>
            </w:pPr>
            <w:r w:rsidRPr="007724C4">
              <w:rPr>
                <w:rFonts w:ascii="Arial" w:hAnsi="Arial" w:cs="Arial"/>
                <w:b/>
                <w:iCs/>
                <w:color w:val="000000" w:themeColor="text1"/>
                <w:sz w:val="20"/>
                <w:szCs w:val="20"/>
              </w:rPr>
              <w:t xml:space="preserve">Partner </w:t>
            </w:r>
          </w:p>
          <w:p w14:paraId="0CD62031" w14:textId="77777777" w:rsidR="00AD42EC" w:rsidRPr="007724C4" w:rsidRDefault="00AD42EC" w:rsidP="00A54721">
            <w:pPr>
              <w:jc w:val="center"/>
              <w:rPr>
                <w:rFonts w:ascii="Arial" w:hAnsi="Arial" w:cs="Arial"/>
                <w:b/>
                <w:iCs/>
                <w:color w:val="000000" w:themeColor="text1"/>
                <w:sz w:val="20"/>
                <w:szCs w:val="20"/>
              </w:rPr>
            </w:pPr>
            <w:r w:rsidRPr="007724C4">
              <w:rPr>
                <w:rFonts w:ascii="Arial" w:hAnsi="Arial" w:cs="Arial"/>
                <w:b/>
                <w:iCs/>
                <w:color w:val="000000" w:themeColor="text1"/>
                <w:sz w:val="20"/>
                <w:szCs w:val="20"/>
              </w:rPr>
              <w:t>(Short Name)</w:t>
            </w:r>
          </w:p>
        </w:tc>
        <w:tc>
          <w:tcPr>
            <w:tcW w:w="1373" w:type="dxa"/>
            <w:shd w:val="clear" w:color="auto" w:fill="F2F2F2" w:themeFill="background1" w:themeFillShade="F2"/>
            <w:vAlign w:val="center"/>
          </w:tcPr>
          <w:p w14:paraId="0D9DAAE8" w14:textId="77777777" w:rsidR="00AD42EC" w:rsidRPr="007724C4" w:rsidRDefault="00AD42EC" w:rsidP="00A54721">
            <w:pPr>
              <w:jc w:val="center"/>
              <w:rPr>
                <w:rFonts w:ascii="Arial" w:hAnsi="Arial" w:cs="Arial"/>
                <w:b/>
                <w:iCs/>
                <w:color w:val="000000" w:themeColor="text1"/>
                <w:sz w:val="20"/>
                <w:szCs w:val="20"/>
                <w:lang w:val="fr-CH"/>
              </w:rPr>
            </w:pPr>
            <w:r w:rsidRPr="007724C4">
              <w:rPr>
                <w:rFonts w:ascii="Arial" w:hAnsi="Arial" w:cs="Arial"/>
                <w:b/>
                <w:iCs/>
                <w:color w:val="000000" w:themeColor="text1"/>
                <w:sz w:val="20"/>
                <w:szCs w:val="20"/>
                <w:lang w:val="fr-CH"/>
              </w:rPr>
              <w:t>Resource Type</w:t>
            </w:r>
          </w:p>
        </w:tc>
        <w:tc>
          <w:tcPr>
            <w:tcW w:w="1245" w:type="dxa"/>
            <w:shd w:val="clear" w:color="auto" w:fill="F2F2F2" w:themeFill="background1" w:themeFillShade="F2"/>
            <w:vAlign w:val="center"/>
          </w:tcPr>
          <w:p w14:paraId="74B2351C" w14:textId="77777777" w:rsidR="00AD42EC" w:rsidRPr="007724C4" w:rsidRDefault="00AD42EC" w:rsidP="00A54721">
            <w:pPr>
              <w:jc w:val="center"/>
              <w:rPr>
                <w:rFonts w:ascii="Arial" w:hAnsi="Arial" w:cs="Arial"/>
                <w:b/>
                <w:iCs/>
                <w:color w:val="000000" w:themeColor="text1"/>
                <w:sz w:val="20"/>
                <w:szCs w:val="20"/>
              </w:rPr>
            </w:pPr>
            <w:r w:rsidRPr="007724C4">
              <w:rPr>
                <w:rFonts w:ascii="Arial" w:hAnsi="Arial" w:cs="Arial"/>
                <w:b/>
                <w:iCs/>
                <w:color w:val="000000" w:themeColor="text1"/>
                <w:sz w:val="20"/>
                <w:szCs w:val="20"/>
              </w:rPr>
              <w:t>Year</w:t>
            </w:r>
          </w:p>
        </w:tc>
        <w:tc>
          <w:tcPr>
            <w:tcW w:w="1433" w:type="dxa"/>
            <w:shd w:val="clear" w:color="auto" w:fill="F2F2F2" w:themeFill="background1" w:themeFillShade="F2"/>
            <w:vAlign w:val="center"/>
          </w:tcPr>
          <w:p w14:paraId="73AC612A" w14:textId="77777777" w:rsidR="00AD42EC" w:rsidRPr="007724C4" w:rsidRDefault="00AD42EC" w:rsidP="00A54721">
            <w:pPr>
              <w:jc w:val="center"/>
              <w:rPr>
                <w:rFonts w:ascii="Arial" w:hAnsi="Arial" w:cs="Arial"/>
                <w:b/>
                <w:iCs/>
                <w:color w:val="000000" w:themeColor="text1"/>
                <w:sz w:val="20"/>
                <w:szCs w:val="20"/>
              </w:rPr>
            </w:pPr>
            <w:r w:rsidRPr="007724C4">
              <w:rPr>
                <w:rFonts w:ascii="Arial" w:hAnsi="Arial" w:cs="Arial"/>
                <w:b/>
                <w:iCs/>
                <w:color w:val="000000" w:themeColor="text1"/>
                <w:sz w:val="20"/>
                <w:szCs w:val="20"/>
              </w:rPr>
              <w:t>Amount in CHF</w:t>
            </w:r>
          </w:p>
        </w:tc>
        <w:tc>
          <w:tcPr>
            <w:tcW w:w="3434" w:type="dxa"/>
            <w:shd w:val="clear" w:color="auto" w:fill="F2F2F2" w:themeFill="background1" w:themeFillShade="F2"/>
            <w:vAlign w:val="center"/>
          </w:tcPr>
          <w:p w14:paraId="37187AF9" w14:textId="77777777" w:rsidR="00AD42EC" w:rsidRPr="007724C4" w:rsidRDefault="00AD42EC" w:rsidP="00A54721">
            <w:pPr>
              <w:jc w:val="center"/>
              <w:rPr>
                <w:rFonts w:ascii="Arial" w:hAnsi="Arial" w:cs="Arial"/>
                <w:b/>
                <w:iCs/>
                <w:color w:val="000000" w:themeColor="text1"/>
                <w:sz w:val="20"/>
                <w:szCs w:val="20"/>
              </w:rPr>
            </w:pPr>
            <w:r w:rsidRPr="007724C4">
              <w:rPr>
                <w:rFonts w:ascii="Arial" w:hAnsi="Arial" w:cs="Arial"/>
                <w:b/>
                <w:iCs/>
                <w:color w:val="000000" w:themeColor="text1"/>
                <w:sz w:val="20"/>
                <w:szCs w:val="20"/>
              </w:rPr>
              <w:t>Purpose of use</w:t>
            </w:r>
          </w:p>
        </w:tc>
      </w:tr>
      <w:tr w:rsidR="00AD42EC" w:rsidRPr="007724C4" w14:paraId="461EF315" w14:textId="77777777" w:rsidTr="00A54721">
        <w:tc>
          <w:tcPr>
            <w:tcW w:w="1518" w:type="dxa"/>
          </w:tcPr>
          <w:p w14:paraId="49613B13" w14:textId="77777777" w:rsidR="00AD42EC" w:rsidRPr="007724C4" w:rsidRDefault="00AD42EC" w:rsidP="00A54721">
            <w:pPr>
              <w:rPr>
                <w:rFonts w:ascii="Arial" w:hAnsi="Arial" w:cs="Arial"/>
                <w:i/>
                <w:iCs/>
                <w:color w:val="808080" w:themeColor="background1" w:themeShade="80"/>
              </w:rPr>
            </w:pPr>
          </w:p>
        </w:tc>
        <w:tc>
          <w:tcPr>
            <w:tcW w:w="1373" w:type="dxa"/>
          </w:tcPr>
          <w:p w14:paraId="32241B4C" w14:textId="77777777" w:rsidR="00AD42EC" w:rsidRPr="007724C4" w:rsidRDefault="00AD42EC" w:rsidP="00A54721">
            <w:pPr>
              <w:rPr>
                <w:rFonts w:ascii="Arial" w:hAnsi="Arial" w:cs="Arial"/>
                <w:i/>
                <w:iCs/>
                <w:color w:val="808080" w:themeColor="background1" w:themeShade="80"/>
              </w:rPr>
            </w:pPr>
          </w:p>
        </w:tc>
        <w:tc>
          <w:tcPr>
            <w:tcW w:w="1245" w:type="dxa"/>
          </w:tcPr>
          <w:p w14:paraId="2E3812D2" w14:textId="77777777" w:rsidR="00AD42EC" w:rsidRPr="007724C4" w:rsidRDefault="00AD42EC" w:rsidP="00A54721">
            <w:pPr>
              <w:rPr>
                <w:rFonts w:ascii="Arial" w:hAnsi="Arial" w:cs="Arial"/>
                <w:i/>
                <w:iCs/>
                <w:color w:val="808080" w:themeColor="background1" w:themeShade="80"/>
              </w:rPr>
            </w:pPr>
          </w:p>
        </w:tc>
        <w:tc>
          <w:tcPr>
            <w:tcW w:w="1433" w:type="dxa"/>
          </w:tcPr>
          <w:p w14:paraId="3836BE75" w14:textId="77777777" w:rsidR="00AD42EC" w:rsidRPr="007724C4" w:rsidRDefault="00AD42EC" w:rsidP="00A54721">
            <w:pPr>
              <w:rPr>
                <w:rFonts w:ascii="Arial" w:hAnsi="Arial" w:cs="Arial"/>
                <w:i/>
                <w:iCs/>
                <w:color w:val="808080" w:themeColor="background1" w:themeShade="80"/>
              </w:rPr>
            </w:pPr>
          </w:p>
        </w:tc>
        <w:tc>
          <w:tcPr>
            <w:tcW w:w="3434" w:type="dxa"/>
          </w:tcPr>
          <w:p w14:paraId="273562E0" w14:textId="77777777" w:rsidR="00AD42EC" w:rsidRPr="007724C4" w:rsidRDefault="00AD42EC" w:rsidP="00A54721">
            <w:pPr>
              <w:rPr>
                <w:rFonts w:ascii="Arial" w:hAnsi="Arial" w:cs="Arial"/>
                <w:i/>
                <w:iCs/>
                <w:color w:val="808080" w:themeColor="background1" w:themeShade="80"/>
              </w:rPr>
            </w:pPr>
          </w:p>
        </w:tc>
      </w:tr>
      <w:tr w:rsidR="00AD42EC" w:rsidRPr="007724C4" w14:paraId="690C953D" w14:textId="77777777" w:rsidTr="00A54721">
        <w:tc>
          <w:tcPr>
            <w:tcW w:w="1518" w:type="dxa"/>
          </w:tcPr>
          <w:p w14:paraId="2C603FF3" w14:textId="77777777" w:rsidR="00AD42EC" w:rsidRPr="007724C4" w:rsidRDefault="00AD42EC" w:rsidP="00A54721">
            <w:pPr>
              <w:rPr>
                <w:rFonts w:ascii="Arial" w:hAnsi="Arial" w:cs="Arial"/>
                <w:i/>
                <w:iCs/>
                <w:color w:val="808080" w:themeColor="background1" w:themeShade="80"/>
              </w:rPr>
            </w:pPr>
          </w:p>
        </w:tc>
        <w:tc>
          <w:tcPr>
            <w:tcW w:w="1373" w:type="dxa"/>
          </w:tcPr>
          <w:p w14:paraId="03822685" w14:textId="77777777" w:rsidR="00AD42EC" w:rsidRPr="007724C4" w:rsidRDefault="00AD42EC" w:rsidP="00A54721">
            <w:pPr>
              <w:rPr>
                <w:rFonts w:ascii="Arial" w:hAnsi="Arial" w:cs="Arial"/>
                <w:i/>
                <w:iCs/>
                <w:color w:val="808080" w:themeColor="background1" w:themeShade="80"/>
              </w:rPr>
            </w:pPr>
          </w:p>
        </w:tc>
        <w:tc>
          <w:tcPr>
            <w:tcW w:w="1245" w:type="dxa"/>
          </w:tcPr>
          <w:p w14:paraId="330C7C9B" w14:textId="77777777" w:rsidR="00AD42EC" w:rsidRPr="007724C4" w:rsidRDefault="00AD42EC" w:rsidP="00A54721">
            <w:pPr>
              <w:rPr>
                <w:rFonts w:ascii="Arial" w:hAnsi="Arial" w:cs="Arial"/>
                <w:i/>
                <w:iCs/>
                <w:color w:val="808080" w:themeColor="background1" w:themeShade="80"/>
              </w:rPr>
            </w:pPr>
          </w:p>
        </w:tc>
        <w:tc>
          <w:tcPr>
            <w:tcW w:w="1433" w:type="dxa"/>
          </w:tcPr>
          <w:p w14:paraId="01151A4F" w14:textId="77777777" w:rsidR="00AD42EC" w:rsidRPr="007724C4" w:rsidRDefault="00AD42EC" w:rsidP="00A54721">
            <w:pPr>
              <w:rPr>
                <w:rFonts w:ascii="Arial" w:hAnsi="Arial" w:cs="Arial"/>
                <w:i/>
                <w:iCs/>
                <w:color w:val="808080" w:themeColor="background1" w:themeShade="80"/>
              </w:rPr>
            </w:pPr>
          </w:p>
        </w:tc>
        <w:tc>
          <w:tcPr>
            <w:tcW w:w="3434" w:type="dxa"/>
          </w:tcPr>
          <w:p w14:paraId="219EED91" w14:textId="77777777" w:rsidR="00AD42EC" w:rsidRPr="007724C4" w:rsidRDefault="00AD42EC" w:rsidP="00A54721">
            <w:pPr>
              <w:rPr>
                <w:rFonts w:ascii="Arial" w:hAnsi="Arial" w:cs="Arial"/>
                <w:i/>
                <w:iCs/>
                <w:color w:val="808080" w:themeColor="background1" w:themeShade="80"/>
              </w:rPr>
            </w:pPr>
          </w:p>
        </w:tc>
      </w:tr>
      <w:tr w:rsidR="00AD42EC" w:rsidRPr="007724C4" w14:paraId="30627A5D" w14:textId="77777777" w:rsidTr="00A54721">
        <w:tc>
          <w:tcPr>
            <w:tcW w:w="1518" w:type="dxa"/>
          </w:tcPr>
          <w:p w14:paraId="22C62808" w14:textId="77777777" w:rsidR="00AD42EC" w:rsidRPr="007724C4" w:rsidRDefault="00AD42EC" w:rsidP="00A54721">
            <w:pPr>
              <w:rPr>
                <w:rFonts w:ascii="Arial" w:hAnsi="Arial" w:cs="Arial"/>
                <w:i/>
                <w:iCs/>
                <w:color w:val="808080" w:themeColor="background1" w:themeShade="80"/>
              </w:rPr>
            </w:pPr>
          </w:p>
        </w:tc>
        <w:tc>
          <w:tcPr>
            <w:tcW w:w="1373" w:type="dxa"/>
          </w:tcPr>
          <w:p w14:paraId="26FA750D" w14:textId="77777777" w:rsidR="00AD42EC" w:rsidRPr="007724C4" w:rsidRDefault="00AD42EC" w:rsidP="00A54721">
            <w:pPr>
              <w:rPr>
                <w:rFonts w:ascii="Arial" w:hAnsi="Arial" w:cs="Arial"/>
                <w:i/>
                <w:iCs/>
                <w:color w:val="808080" w:themeColor="background1" w:themeShade="80"/>
              </w:rPr>
            </w:pPr>
          </w:p>
        </w:tc>
        <w:tc>
          <w:tcPr>
            <w:tcW w:w="1245" w:type="dxa"/>
          </w:tcPr>
          <w:p w14:paraId="71694BC3" w14:textId="77777777" w:rsidR="00AD42EC" w:rsidRPr="007724C4" w:rsidRDefault="00AD42EC" w:rsidP="00A54721">
            <w:pPr>
              <w:rPr>
                <w:rFonts w:ascii="Arial" w:hAnsi="Arial" w:cs="Arial"/>
                <w:i/>
                <w:iCs/>
                <w:color w:val="808080" w:themeColor="background1" w:themeShade="80"/>
              </w:rPr>
            </w:pPr>
          </w:p>
        </w:tc>
        <w:tc>
          <w:tcPr>
            <w:tcW w:w="1433" w:type="dxa"/>
          </w:tcPr>
          <w:p w14:paraId="6F8C6216" w14:textId="77777777" w:rsidR="00AD42EC" w:rsidRPr="007724C4" w:rsidRDefault="00AD42EC" w:rsidP="00A54721">
            <w:pPr>
              <w:rPr>
                <w:rFonts w:ascii="Arial" w:hAnsi="Arial" w:cs="Arial"/>
                <w:i/>
                <w:iCs/>
                <w:color w:val="808080" w:themeColor="background1" w:themeShade="80"/>
              </w:rPr>
            </w:pPr>
          </w:p>
        </w:tc>
        <w:tc>
          <w:tcPr>
            <w:tcW w:w="3434" w:type="dxa"/>
          </w:tcPr>
          <w:p w14:paraId="779BD5B5" w14:textId="77777777" w:rsidR="00AD42EC" w:rsidRPr="007724C4" w:rsidRDefault="00AD42EC" w:rsidP="00A54721">
            <w:pPr>
              <w:rPr>
                <w:rFonts w:ascii="Arial" w:hAnsi="Arial" w:cs="Arial"/>
                <w:i/>
                <w:iCs/>
                <w:color w:val="808080" w:themeColor="background1" w:themeShade="80"/>
              </w:rPr>
            </w:pPr>
          </w:p>
        </w:tc>
      </w:tr>
      <w:tr w:rsidR="00AD42EC" w:rsidRPr="007724C4" w14:paraId="22C5E57D" w14:textId="77777777" w:rsidTr="00A54721">
        <w:tc>
          <w:tcPr>
            <w:tcW w:w="1518" w:type="dxa"/>
          </w:tcPr>
          <w:p w14:paraId="4CFD1422" w14:textId="77777777" w:rsidR="00AD42EC" w:rsidRPr="007724C4" w:rsidRDefault="00AD42EC" w:rsidP="00A54721">
            <w:pPr>
              <w:rPr>
                <w:rFonts w:ascii="Arial" w:hAnsi="Arial" w:cs="Arial"/>
                <w:i/>
                <w:iCs/>
                <w:color w:val="808080" w:themeColor="background1" w:themeShade="80"/>
              </w:rPr>
            </w:pPr>
          </w:p>
        </w:tc>
        <w:tc>
          <w:tcPr>
            <w:tcW w:w="1373" w:type="dxa"/>
          </w:tcPr>
          <w:p w14:paraId="23FA27BB" w14:textId="77777777" w:rsidR="00AD42EC" w:rsidRPr="007724C4" w:rsidRDefault="00AD42EC" w:rsidP="00A54721">
            <w:pPr>
              <w:rPr>
                <w:rFonts w:ascii="Arial" w:hAnsi="Arial" w:cs="Arial"/>
                <w:i/>
                <w:iCs/>
                <w:color w:val="808080" w:themeColor="background1" w:themeShade="80"/>
              </w:rPr>
            </w:pPr>
          </w:p>
        </w:tc>
        <w:tc>
          <w:tcPr>
            <w:tcW w:w="1245" w:type="dxa"/>
          </w:tcPr>
          <w:p w14:paraId="4ED3006F" w14:textId="77777777" w:rsidR="00AD42EC" w:rsidRPr="007724C4" w:rsidRDefault="00AD42EC" w:rsidP="00A54721">
            <w:pPr>
              <w:rPr>
                <w:rFonts w:ascii="Arial" w:hAnsi="Arial" w:cs="Arial"/>
                <w:i/>
                <w:iCs/>
                <w:color w:val="808080" w:themeColor="background1" w:themeShade="80"/>
              </w:rPr>
            </w:pPr>
          </w:p>
        </w:tc>
        <w:tc>
          <w:tcPr>
            <w:tcW w:w="1433" w:type="dxa"/>
          </w:tcPr>
          <w:p w14:paraId="0FC47174" w14:textId="77777777" w:rsidR="00AD42EC" w:rsidRPr="007724C4" w:rsidRDefault="00AD42EC" w:rsidP="00A54721">
            <w:pPr>
              <w:rPr>
                <w:rFonts w:ascii="Arial" w:hAnsi="Arial" w:cs="Arial"/>
                <w:i/>
                <w:iCs/>
                <w:color w:val="808080" w:themeColor="background1" w:themeShade="80"/>
              </w:rPr>
            </w:pPr>
          </w:p>
        </w:tc>
        <w:tc>
          <w:tcPr>
            <w:tcW w:w="3434" w:type="dxa"/>
          </w:tcPr>
          <w:p w14:paraId="7E411B6B" w14:textId="77777777" w:rsidR="00AD42EC" w:rsidRPr="007724C4" w:rsidRDefault="00AD42EC" w:rsidP="00A54721">
            <w:pPr>
              <w:rPr>
                <w:rFonts w:ascii="Arial" w:hAnsi="Arial" w:cs="Arial"/>
                <w:i/>
                <w:iCs/>
                <w:color w:val="808080" w:themeColor="background1" w:themeShade="80"/>
              </w:rPr>
            </w:pPr>
          </w:p>
        </w:tc>
      </w:tr>
    </w:tbl>
    <w:p w14:paraId="5FFA2333" w14:textId="77777777" w:rsidR="00AD42EC" w:rsidRDefault="00AD42EC" w:rsidP="009E05E1">
      <w:pPr>
        <w:rPr>
          <w:rFonts w:ascii="Arial" w:hAnsi="Arial" w:cs="Arial"/>
          <w:b/>
          <w:sz w:val="22"/>
        </w:rPr>
      </w:pPr>
    </w:p>
    <w:p w14:paraId="1A253718" w14:textId="77777777" w:rsidR="00AD42EC" w:rsidRDefault="00AD42EC" w:rsidP="009E05E1">
      <w:pPr>
        <w:rPr>
          <w:rFonts w:ascii="Arial" w:hAnsi="Arial" w:cs="Arial"/>
          <w:b/>
          <w:sz w:val="22"/>
        </w:rPr>
      </w:pPr>
    </w:p>
    <w:tbl>
      <w:tblPr>
        <w:tblStyle w:val="TableGrid"/>
        <w:tblW w:w="0" w:type="auto"/>
        <w:tblLook w:val="04A0" w:firstRow="1" w:lastRow="0" w:firstColumn="1" w:lastColumn="0" w:noHBand="0" w:noVBand="1"/>
      </w:tblPr>
      <w:tblGrid>
        <w:gridCol w:w="6752"/>
        <w:gridCol w:w="2251"/>
      </w:tblGrid>
      <w:tr w:rsidR="00AD42EC" w14:paraId="418C750A" w14:textId="77777777" w:rsidTr="00AD42EC">
        <w:trPr>
          <w:trHeight w:val="454"/>
        </w:trPr>
        <w:tc>
          <w:tcPr>
            <w:tcW w:w="6752" w:type="dxa"/>
            <w:shd w:val="clear" w:color="auto" w:fill="D9D9D9" w:themeFill="background1" w:themeFillShade="D9"/>
            <w:vAlign w:val="center"/>
          </w:tcPr>
          <w:p w14:paraId="121579E3" w14:textId="142D130C" w:rsidR="00AD42EC" w:rsidRDefault="00AD42EC" w:rsidP="00AD42EC">
            <w:pPr>
              <w:spacing w:line="276" w:lineRule="auto"/>
              <w:ind w:left="426" w:hanging="426"/>
              <w:rPr>
                <w:rFonts w:ascii="Arial" w:hAnsi="Arial" w:cs="Arial"/>
                <w:b/>
                <w:sz w:val="22"/>
              </w:rPr>
            </w:pPr>
            <w:r>
              <w:rPr>
                <w:rFonts w:ascii="Arial" w:hAnsi="Arial" w:cs="Arial"/>
                <w:b/>
                <w:sz w:val="22"/>
              </w:rPr>
              <w:t xml:space="preserve">B. </w:t>
            </w:r>
            <w:r>
              <w:rPr>
                <w:rFonts w:ascii="Arial" w:hAnsi="Arial" w:cs="Arial"/>
                <w:b/>
                <w:sz w:val="22"/>
              </w:rPr>
              <w:tab/>
              <w:t>Own Contributions to match SPHN funds (summary of above tables)</w:t>
            </w:r>
          </w:p>
        </w:tc>
        <w:tc>
          <w:tcPr>
            <w:tcW w:w="2251" w:type="dxa"/>
            <w:shd w:val="clear" w:color="auto" w:fill="D9D9D9" w:themeFill="background1" w:themeFillShade="D9"/>
            <w:vAlign w:val="center"/>
          </w:tcPr>
          <w:p w14:paraId="5F7C606F" w14:textId="5C571781" w:rsidR="00AD42EC" w:rsidRDefault="00AD42EC" w:rsidP="00AD42EC">
            <w:pPr>
              <w:spacing w:line="276" w:lineRule="auto"/>
              <w:jc w:val="center"/>
              <w:rPr>
                <w:rFonts w:ascii="Arial" w:hAnsi="Arial" w:cs="Arial"/>
                <w:b/>
                <w:sz w:val="22"/>
              </w:rPr>
            </w:pPr>
            <w:r>
              <w:rPr>
                <w:rFonts w:ascii="Arial" w:hAnsi="Arial" w:cs="Arial"/>
                <w:b/>
                <w:sz w:val="22"/>
              </w:rPr>
              <w:t>Total in CHF</w:t>
            </w:r>
          </w:p>
        </w:tc>
      </w:tr>
      <w:tr w:rsidR="0094016E" w14:paraId="16283B80" w14:textId="77777777" w:rsidTr="00A54721">
        <w:tc>
          <w:tcPr>
            <w:tcW w:w="6752" w:type="dxa"/>
            <w:shd w:val="clear" w:color="auto" w:fill="FFFFFF" w:themeFill="background1"/>
          </w:tcPr>
          <w:p w14:paraId="3FD7C17E" w14:textId="77777777" w:rsidR="0094016E" w:rsidRDefault="0094016E" w:rsidP="00A54721">
            <w:pPr>
              <w:spacing w:line="276" w:lineRule="auto"/>
              <w:ind w:left="142"/>
              <w:jc w:val="both"/>
              <w:rPr>
                <w:rFonts w:ascii="Arial" w:hAnsi="Arial" w:cs="Arial"/>
                <w:b/>
                <w:sz w:val="22"/>
              </w:rPr>
            </w:pPr>
            <w:r>
              <w:rPr>
                <w:rFonts w:ascii="Arial" w:hAnsi="Arial" w:cs="Arial"/>
                <w:b/>
                <w:sz w:val="22"/>
              </w:rPr>
              <w:t>1. Total “cash” contributions</w:t>
            </w:r>
          </w:p>
        </w:tc>
        <w:tc>
          <w:tcPr>
            <w:tcW w:w="2251" w:type="dxa"/>
            <w:shd w:val="clear" w:color="auto" w:fill="FFFFFF" w:themeFill="background1"/>
          </w:tcPr>
          <w:p w14:paraId="5326E4E6" w14:textId="77777777" w:rsidR="0094016E" w:rsidRDefault="0094016E" w:rsidP="00A54721">
            <w:pPr>
              <w:spacing w:line="276" w:lineRule="auto"/>
              <w:jc w:val="both"/>
              <w:rPr>
                <w:rFonts w:ascii="Arial" w:hAnsi="Arial" w:cs="Arial"/>
                <w:b/>
                <w:sz w:val="22"/>
              </w:rPr>
            </w:pPr>
          </w:p>
        </w:tc>
      </w:tr>
      <w:tr w:rsidR="0094016E" w14:paraId="7D5C4A63" w14:textId="77777777" w:rsidTr="00A54721">
        <w:tc>
          <w:tcPr>
            <w:tcW w:w="6752" w:type="dxa"/>
            <w:shd w:val="clear" w:color="auto" w:fill="FFFFFF" w:themeFill="background1"/>
          </w:tcPr>
          <w:p w14:paraId="207F5F37" w14:textId="77777777" w:rsidR="0094016E" w:rsidRDefault="0094016E" w:rsidP="00A54721">
            <w:pPr>
              <w:spacing w:line="276" w:lineRule="auto"/>
              <w:ind w:left="142"/>
              <w:jc w:val="both"/>
              <w:rPr>
                <w:rFonts w:ascii="Arial" w:hAnsi="Arial" w:cs="Arial"/>
                <w:b/>
                <w:sz w:val="22"/>
              </w:rPr>
            </w:pPr>
            <w:r>
              <w:rPr>
                <w:rFonts w:ascii="Arial" w:hAnsi="Arial" w:cs="Arial"/>
                <w:b/>
                <w:sz w:val="22"/>
              </w:rPr>
              <w:t>2. Total “in kind” contributions</w:t>
            </w:r>
          </w:p>
        </w:tc>
        <w:tc>
          <w:tcPr>
            <w:tcW w:w="2251" w:type="dxa"/>
            <w:shd w:val="clear" w:color="auto" w:fill="FFFFFF" w:themeFill="background1"/>
          </w:tcPr>
          <w:p w14:paraId="51747FEB" w14:textId="77777777" w:rsidR="0094016E" w:rsidRDefault="0094016E" w:rsidP="00A54721">
            <w:pPr>
              <w:spacing w:line="276" w:lineRule="auto"/>
              <w:jc w:val="both"/>
              <w:rPr>
                <w:rFonts w:ascii="Arial" w:hAnsi="Arial" w:cs="Arial"/>
                <w:b/>
                <w:sz w:val="22"/>
              </w:rPr>
            </w:pPr>
          </w:p>
        </w:tc>
      </w:tr>
      <w:tr w:rsidR="0094016E" w14:paraId="3288EC6B" w14:textId="77777777" w:rsidTr="00A54721">
        <w:trPr>
          <w:trHeight w:val="336"/>
        </w:trPr>
        <w:tc>
          <w:tcPr>
            <w:tcW w:w="6752" w:type="dxa"/>
            <w:shd w:val="clear" w:color="auto" w:fill="F2F2F2" w:themeFill="background1" w:themeFillShade="F2"/>
            <w:vAlign w:val="center"/>
          </w:tcPr>
          <w:p w14:paraId="589EA702" w14:textId="77777777" w:rsidR="0094016E" w:rsidRPr="00685FB3" w:rsidRDefault="0094016E" w:rsidP="00A54721">
            <w:pPr>
              <w:pStyle w:val="ListParagraph"/>
              <w:numPr>
                <w:ilvl w:val="0"/>
                <w:numId w:val="26"/>
              </w:numPr>
              <w:spacing w:line="276" w:lineRule="auto"/>
              <w:ind w:left="426"/>
              <w:rPr>
                <w:rFonts w:ascii="Arial" w:hAnsi="Arial" w:cs="Arial"/>
                <w:b/>
                <w:sz w:val="22"/>
              </w:rPr>
            </w:pPr>
            <w:r w:rsidRPr="00685FB3">
              <w:rPr>
                <w:rFonts w:ascii="Arial" w:hAnsi="Arial" w:cs="Arial"/>
                <w:b/>
                <w:sz w:val="22"/>
              </w:rPr>
              <w:t>T</w:t>
            </w:r>
            <w:r>
              <w:rPr>
                <w:rFonts w:ascii="Arial" w:hAnsi="Arial" w:cs="Arial"/>
                <w:b/>
                <w:sz w:val="22"/>
              </w:rPr>
              <w:t>OTAL Own C</w:t>
            </w:r>
            <w:r w:rsidRPr="00685FB3">
              <w:rPr>
                <w:rFonts w:ascii="Arial" w:hAnsi="Arial" w:cs="Arial"/>
                <w:b/>
                <w:sz w:val="22"/>
              </w:rPr>
              <w:t>ontributions</w:t>
            </w:r>
          </w:p>
        </w:tc>
        <w:tc>
          <w:tcPr>
            <w:tcW w:w="2251" w:type="dxa"/>
            <w:shd w:val="clear" w:color="auto" w:fill="F2F2F2" w:themeFill="background1" w:themeFillShade="F2"/>
          </w:tcPr>
          <w:p w14:paraId="5979D90F" w14:textId="77777777" w:rsidR="0094016E" w:rsidRDefault="0094016E" w:rsidP="00A54721">
            <w:pPr>
              <w:spacing w:line="276" w:lineRule="auto"/>
              <w:jc w:val="both"/>
              <w:rPr>
                <w:rFonts w:ascii="Arial" w:hAnsi="Arial" w:cs="Arial"/>
                <w:b/>
                <w:sz w:val="22"/>
              </w:rPr>
            </w:pPr>
          </w:p>
        </w:tc>
      </w:tr>
    </w:tbl>
    <w:p w14:paraId="6CC51325" w14:textId="77777777" w:rsidR="0094016E" w:rsidRDefault="0094016E" w:rsidP="009E05E1">
      <w:pPr>
        <w:rPr>
          <w:rFonts w:ascii="Arial" w:hAnsi="Arial" w:cs="Arial"/>
          <w:b/>
          <w:sz w:val="22"/>
        </w:rPr>
      </w:pPr>
    </w:p>
    <w:p w14:paraId="2D349D7A" w14:textId="0DBB6184" w:rsidR="00FF4078" w:rsidRPr="000A0F1E" w:rsidRDefault="00B21AC7" w:rsidP="000A0F1E">
      <w:pPr>
        <w:pStyle w:val="Heading3"/>
        <w:rPr>
          <w:sz w:val="26"/>
          <w:szCs w:val="26"/>
        </w:rPr>
      </w:pPr>
      <w:r w:rsidRPr="000A0F1E">
        <w:rPr>
          <w:sz w:val="26"/>
          <w:szCs w:val="26"/>
        </w:rPr>
        <w:t>Full cost budget for this project proposal</w:t>
      </w:r>
    </w:p>
    <w:p w14:paraId="65C2876C" w14:textId="551AC21B" w:rsidR="00B21AC7" w:rsidRDefault="00B21AC7" w:rsidP="000A0F1E">
      <w:pPr>
        <w:tabs>
          <w:tab w:val="left" w:pos="1591"/>
        </w:tabs>
      </w:pPr>
      <w:r>
        <w:tab/>
      </w:r>
    </w:p>
    <w:tbl>
      <w:tblPr>
        <w:tblStyle w:val="TableGrid"/>
        <w:tblW w:w="0" w:type="auto"/>
        <w:tblLook w:val="04A0" w:firstRow="1" w:lastRow="0" w:firstColumn="1" w:lastColumn="0" w:noHBand="0" w:noVBand="1"/>
      </w:tblPr>
      <w:tblGrid>
        <w:gridCol w:w="6752"/>
        <w:gridCol w:w="2251"/>
      </w:tblGrid>
      <w:tr w:rsidR="00B21AC7" w14:paraId="1A0371C5" w14:textId="77777777" w:rsidTr="00540FF1">
        <w:trPr>
          <w:trHeight w:val="454"/>
        </w:trPr>
        <w:tc>
          <w:tcPr>
            <w:tcW w:w="6752" w:type="dxa"/>
            <w:shd w:val="clear" w:color="auto" w:fill="D9D9D9" w:themeFill="background1" w:themeFillShade="D9"/>
            <w:vAlign w:val="center"/>
          </w:tcPr>
          <w:p w14:paraId="341B3642" w14:textId="0E336AE5" w:rsidR="00B21AC7" w:rsidRDefault="00B21AC7" w:rsidP="0094016E">
            <w:pPr>
              <w:spacing w:line="276" w:lineRule="auto"/>
              <w:rPr>
                <w:rFonts w:ascii="Arial" w:hAnsi="Arial" w:cs="Arial"/>
                <w:b/>
                <w:sz w:val="22"/>
              </w:rPr>
            </w:pPr>
            <w:r>
              <w:rPr>
                <w:rFonts w:ascii="Arial" w:hAnsi="Arial" w:cs="Arial"/>
                <w:b/>
                <w:sz w:val="22"/>
              </w:rPr>
              <w:t>Funding source</w:t>
            </w:r>
          </w:p>
        </w:tc>
        <w:tc>
          <w:tcPr>
            <w:tcW w:w="2251" w:type="dxa"/>
            <w:shd w:val="clear" w:color="auto" w:fill="D9D9D9" w:themeFill="background1" w:themeFillShade="D9"/>
            <w:vAlign w:val="center"/>
          </w:tcPr>
          <w:p w14:paraId="12FD49C3" w14:textId="77777777" w:rsidR="00B21AC7" w:rsidRDefault="00B21AC7" w:rsidP="00A16E34">
            <w:pPr>
              <w:spacing w:line="276" w:lineRule="auto"/>
              <w:jc w:val="center"/>
              <w:rPr>
                <w:rFonts w:ascii="Arial" w:hAnsi="Arial" w:cs="Arial"/>
                <w:b/>
                <w:sz w:val="22"/>
              </w:rPr>
            </w:pPr>
            <w:r>
              <w:rPr>
                <w:rFonts w:ascii="Arial" w:hAnsi="Arial" w:cs="Arial"/>
                <w:b/>
                <w:sz w:val="22"/>
              </w:rPr>
              <w:t>Total in CHF</w:t>
            </w:r>
          </w:p>
        </w:tc>
      </w:tr>
      <w:tr w:rsidR="00B21AC7" w14:paraId="4E529B66" w14:textId="77777777" w:rsidTr="00540FF1">
        <w:tc>
          <w:tcPr>
            <w:tcW w:w="6752" w:type="dxa"/>
            <w:shd w:val="clear" w:color="auto" w:fill="FFFFFF" w:themeFill="background1"/>
          </w:tcPr>
          <w:p w14:paraId="11304153" w14:textId="5D129525" w:rsidR="00B21AC7" w:rsidRPr="000A0F1E" w:rsidRDefault="00B21AC7" w:rsidP="000A0F1E">
            <w:pPr>
              <w:pStyle w:val="ListParagraph"/>
              <w:numPr>
                <w:ilvl w:val="0"/>
                <w:numId w:val="31"/>
              </w:numPr>
              <w:spacing w:line="276" w:lineRule="auto"/>
              <w:ind w:left="426"/>
              <w:jc w:val="both"/>
              <w:rPr>
                <w:rFonts w:ascii="Arial" w:hAnsi="Arial" w:cs="Arial"/>
                <w:b/>
                <w:sz w:val="22"/>
              </w:rPr>
            </w:pPr>
            <w:r w:rsidRPr="000A0F1E">
              <w:rPr>
                <w:rFonts w:ascii="Arial" w:hAnsi="Arial" w:cs="Arial"/>
                <w:b/>
                <w:sz w:val="22"/>
              </w:rPr>
              <w:t>Funding requested from SPHN</w:t>
            </w:r>
          </w:p>
        </w:tc>
        <w:tc>
          <w:tcPr>
            <w:tcW w:w="2251" w:type="dxa"/>
            <w:shd w:val="clear" w:color="auto" w:fill="FFFFFF" w:themeFill="background1"/>
          </w:tcPr>
          <w:p w14:paraId="0346CDD2" w14:textId="77777777" w:rsidR="00B21AC7" w:rsidRDefault="00B21AC7" w:rsidP="00A16E34">
            <w:pPr>
              <w:spacing w:line="276" w:lineRule="auto"/>
              <w:jc w:val="both"/>
              <w:rPr>
                <w:rFonts w:ascii="Arial" w:hAnsi="Arial" w:cs="Arial"/>
                <w:b/>
                <w:sz w:val="22"/>
              </w:rPr>
            </w:pPr>
          </w:p>
        </w:tc>
      </w:tr>
      <w:tr w:rsidR="00B21AC7" w14:paraId="533EE261" w14:textId="77777777" w:rsidTr="00540FF1">
        <w:tc>
          <w:tcPr>
            <w:tcW w:w="6752" w:type="dxa"/>
            <w:shd w:val="clear" w:color="auto" w:fill="FFFFFF" w:themeFill="background1"/>
          </w:tcPr>
          <w:p w14:paraId="5220750B" w14:textId="05A1A083" w:rsidR="00B21AC7" w:rsidRPr="000A0F1E" w:rsidRDefault="00B21AC7" w:rsidP="000A0F1E">
            <w:pPr>
              <w:pStyle w:val="ListParagraph"/>
              <w:numPr>
                <w:ilvl w:val="0"/>
                <w:numId w:val="31"/>
              </w:numPr>
              <w:spacing w:line="276" w:lineRule="auto"/>
              <w:ind w:left="426"/>
              <w:jc w:val="both"/>
              <w:rPr>
                <w:rFonts w:ascii="Arial" w:hAnsi="Arial" w:cs="Arial"/>
                <w:b/>
                <w:sz w:val="22"/>
              </w:rPr>
            </w:pPr>
            <w:r w:rsidRPr="000A0F1E">
              <w:rPr>
                <w:rFonts w:ascii="Arial" w:hAnsi="Arial" w:cs="Arial"/>
                <w:b/>
                <w:sz w:val="22"/>
              </w:rPr>
              <w:t xml:space="preserve">Own Contributions to match SPHN </w:t>
            </w:r>
            <w:r w:rsidR="0094016E">
              <w:rPr>
                <w:rFonts w:ascii="Arial" w:hAnsi="Arial" w:cs="Arial"/>
                <w:b/>
                <w:sz w:val="22"/>
              </w:rPr>
              <w:t>funds</w:t>
            </w:r>
          </w:p>
        </w:tc>
        <w:tc>
          <w:tcPr>
            <w:tcW w:w="2251" w:type="dxa"/>
            <w:shd w:val="clear" w:color="auto" w:fill="FFFFFF" w:themeFill="background1"/>
          </w:tcPr>
          <w:p w14:paraId="4237016F" w14:textId="77777777" w:rsidR="00B21AC7" w:rsidRDefault="00B21AC7" w:rsidP="00A16E34">
            <w:pPr>
              <w:spacing w:line="276" w:lineRule="auto"/>
              <w:jc w:val="both"/>
              <w:rPr>
                <w:rFonts w:ascii="Arial" w:hAnsi="Arial" w:cs="Arial"/>
                <w:b/>
                <w:sz w:val="22"/>
              </w:rPr>
            </w:pPr>
          </w:p>
        </w:tc>
      </w:tr>
      <w:tr w:rsidR="00B21AC7" w14:paraId="1B58D25D" w14:textId="77777777" w:rsidTr="00540FF1">
        <w:trPr>
          <w:trHeight w:val="336"/>
        </w:trPr>
        <w:tc>
          <w:tcPr>
            <w:tcW w:w="6752" w:type="dxa"/>
            <w:shd w:val="clear" w:color="auto" w:fill="FFFFFF" w:themeFill="background1"/>
            <w:vAlign w:val="center"/>
          </w:tcPr>
          <w:p w14:paraId="2E7F8206" w14:textId="7CAFE48F" w:rsidR="00B21AC7" w:rsidRPr="000A0F1E" w:rsidRDefault="00B21AC7" w:rsidP="000A0F1E">
            <w:pPr>
              <w:pStyle w:val="ListParagraph"/>
              <w:numPr>
                <w:ilvl w:val="0"/>
                <w:numId w:val="31"/>
              </w:numPr>
              <w:spacing w:line="276" w:lineRule="auto"/>
              <w:ind w:left="426"/>
              <w:rPr>
                <w:rFonts w:ascii="Arial" w:hAnsi="Arial" w:cs="Arial"/>
                <w:b/>
                <w:sz w:val="22"/>
              </w:rPr>
            </w:pPr>
            <w:r w:rsidRPr="000A0F1E">
              <w:rPr>
                <w:rFonts w:ascii="Arial" w:hAnsi="Arial" w:cs="Arial"/>
                <w:b/>
                <w:sz w:val="22"/>
              </w:rPr>
              <w:t>Funding requested from PHRT</w:t>
            </w:r>
            <w:r w:rsidRPr="000A0F1E">
              <w:rPr>
                <w:rFonts w:ascii="Arial" w:hAnsi="Arial" w:cs="Arial"/>
                <w:sz w:val="22"/>
              </w:rPr>
              <w:t xml:space="preserve"> (only in case of joint-project)</w:t>
            </w:r>
          </w:p>
        </w:tc>
        <w:tc>
          <w:tcPr>
            <w:tcW w:w="2251" w:type="dxa"/>
            <w:shd w:val="clear" w:color="auto" w:fill="FFFFFF" w:themeFill="background1"/>
          </w:tcPr>
          <w:p w14:paraId="6CABF166" w14:textId="77777777" w:rsidR="00B21AC7" w:rsidRDefault="00B21AC7" w:rsidP="00A16E34">
            <w:pPr>
              <w:spacing w:line="276" w:lineRule="auto"/>
              <w:jc w:val="both"/>
              <w:rPr>
                <w:rFonts w:ascii="Arial" w:hAnsi="Arial" w:cs="Arial"/>
                <w:b/>
                <w:sz w:val="22"/>
              </w:rPr>
            </w:pPr>
          </w:p>
        </w:tc>
      </w:tr>
      <w:tr w:rsidR="00B21AC7" w14:paraId="5D4E4ACA" w14:textId="77777777" w:rsidTr="00540FF1">
        <w:trPr>
          <w:trHeight w:val="336"/>
        </w:trPr>
        <w:tc>
          <w:tcPr>
            <w:tcW w:w="6752" w:type="dxa"/>
            <w:shd w:val="clear" w:color="auto" w:fill="FFFFFF" w:themeFill="background1"/>
            <w:vAlign w:val="center"/>
          </w:tcPr>
          <w:p w14:paraId="2B377369" w14:textId="6ED21A99" w:rsidR="00B21AC7" w:rsidRPr="000A0F1E" w:rsidRDefault="00D7718F" w:rsidP="000A0F1E">
            <w:pPr>
              <w:pStyle w:val="ListParagraph"/>
              <w:numPr>
                <w:ilvl w:val="0"/>
                <w:numId w:val="31"/>
              </w:numPr>
              <w:spacing w:line="276" w:lineRule="auto"/>
              <w:ind w:left="426"/>
              <w:rPr>
                <w:rFonts w:ascii="Arial" w:hAnsi="Arial" w:cs="Arial"/>
                <w:b/>
                <w:sz w:val="22"/>
              </w:rPr>
            </w:pPr>
            <w:r w:rsidRPr="000A0F1E">
              <w:rPr>
                <w:rFonts w:ascii="Arial" w:hAnsi="Arial" w:cs="Arial"/>
                <w:b/>
                <w:sz w:val="22"/>
              </w:rPr>
              <w:t xml:space="preserve">Private funds (3rd party): </w:t>
            </w:r>
            <w:r w:rsidRPr="000A0F1E">
              <w:rPr>
                <w:rFonts w:ascii="Arial" w:hAnsi="Arial" w:cs="Arial"/>
                <w:sz w:val="22"/>
              </w:rPr>
              <w:t>collaboration with private sector (industry, SMEs, and others)</w:t>
            </w:r>
          </w:p>
        </w:tc>
        <w:tc>
          <w:tcPr>
            <w:tcW w:w="2251" w:type="dxa"/>
            <w:shd w:val="clear" w:color="auto" w:fill="FFFFFF" w:themeFill="background1"/>
          </w:tcPr>
          <w:p w14:paraId="09535771" w14:textId="77777777" w:rsidR="00B21AC7" w:rsidRDefault="00B21AC7" w:rsidP="00A16E34">
            <w:pPr>
              <w:spacing w:line="276" w:lineRule="auto"/>
              <w:jc w:val="both"/>
              <w:rPr>
                <w:rFonts w:ascii="Arial" w:hAnsi="Arial" w:cs="Arial"/>
                <w:b/>
                <w:sz w:val="22"/>
              </w:rPr>
            </w:pPr>
          </w:p>
        </w:tc>
      </w:tr>
    </w:tbl>
    <w:p w14:paraId="29F1962E" w14:textId="77777777" w:rsidR="00B21AC7" w:rsidRDefault="00B21AC7" w:rsidP="009E05E1"/>
    <w:p w14:paraId="76D61031" w14:textId="0D381E31" w:rsidR="00503306" w:rsidRDefault="00503306" w:rsidP="00503306">
      <w:pPr>
        <w:spacing w:after="200" w:line="276" w:lineRule="auto"/>
      </w:pPr>
      <w:r>
        <w:br w:type="page"/>
      </w:r>
    </w:p>
    <w:p w14:paraId="0706FB4F" w14:textId="77777777" w:rsidR="00503306" w:rsidRDefault="00503306" w:rsidP="009E05E1"/>
    <w:p w14:paraId="0A6BAC31" w14:textId="5DB5ADEA" w:rsidR="00503306" w:rsidRPr="003803C0" w:rsidRDefault="00503306" w:rsidP="00503306">
      <w:pPr>
        <w:pStyle w:val="Heading1"/>
        <w:widowControl w:val="0"/>
        <w:spacing w:after="60"/>
        <w:rPr>
          <w:lang w:val="en-US"/>
        </w:rPr>
      </w:pPr>
      <w:r>
        <w:rPr>
          <w:lang w:val="en-US"/>
        </w:rPr>
        <w:t>Part D</w:t>
      </w:r>
      <w:r w:rsidRPr="003803C0">
        <w:rPr>
          <w:lang w:val="en-US"/>
        </w:rPr>
        <w:t xml:space="preserve">: </w:t>
      </w:r>
      <w:r>
        <w:rPr>
          <w:lang w:val="en-US"/>
        </w:rPr>
        <w:t>Annexes</w:t>
      </w:r>
    </w:p>
    <w:p w14:paraId="0FF483C4" w14:textId="77777777" w:rsidR="00503306" w:rsidRDefault="00503306" w:rsidP="00503306">
      <w:pPr>
        <w:rPr>
          <w:rFonts w:ascii="Arial" w:eastAsia="Arial" w:hAnsi="Arial" w:cs="Arial"/>
          <w:i/>
          <w:szCs w:val="20"/>
        </w:rPr>
      </w:pPr>
    </w:p>
    <w:p w14:paraId="36B76345" w14:textId="0F0FAE8B" w:rsidR="00503306" w:rsidRPr="00503306" w:rsidRDefault="00503306" w:rsidP="00677519">
      <w:pPr>
        <w:jc w:val="both"/>
        <w:rPr>
          <w:rFonts w:ascii="Arial" w:eastAsia="Arial" w:hAnsi="Arial" w:cs="Arial"/>
          <w:i/>
          <w:sz w:val="22"/>
        </w:rPr>
      </w:pPr>
      <w:r w:rsidRPr="00503306">
        <w:rPr>
          <w:rFonts w:ascii="Arial" w:eastAsia="Arial" w:hAnsi="Arial" w:cs="Arial"/>
          <w:i/>
          <w:sz w:val="22"/>
        </w:rPr>
        <w:t xml:space="preserve">Please include the following </w:t>
      </w:r>
      <w:r>
        <w:rPr>
          <w:rFonts w:ascii="Arial" w:eastAsia="Arial" w:hAnsi="Arial" w:cs="Arial"/>
          <w:i/>
          <w:sz w:val="22"/>
        </w:rPr>
        <w:t>annexes in your application as P</w:t>
      </w:r>
      <w:r w:rsidRPr="00503306">
        <w:rPr>
          <w:rFonts w:ascii="Arial" w:eastAsia="Arial" w:hAnsi="Arial" w:cs="Arial"/>
          <w:i/>
          <w:sz w:val="22"/>
        </w:rPr>
        <w:t>art D</w:t>
      </w:r>
      <w:r>
        <w:rPr>
          <w:rFonts w:ascii="Arial" w:eastAsia="Arial" w:hAnsi="Arial" w:cs="Arial"/>
          <w:i/>
          <w:sz w:val="22"/>
        </w:rPr>
        <w:t>:</w:t>
      </w:r>
    </w:p>
    <w:p w14:paraId="0F1F6339" w14:textId="77777777" w:rsidR="00503306" w:rsidRDefault="00503306" w:rsidP="00677519">
      <w:pPr>
        <w:jc w:val="both"/>
        <w:rPr>
          <w:rFonts w:ascii="Arial" w:eastAsia="Arial" w:hAnsi="Arial" w:cs="Arial"/>
          <w:sz w:val="22"/>
        </w:rPr>
      </w:pPr>
    </w:p>
    <w:p w14:paraId="10D21772" w14:textId="0CF61D57" w:rsidR="004C055E" w:rsidRPr="00975851" w:rsidRDefault="004C055E" w:rsidP="004C055E">
      <w:pPr>
        <w:widowControl w:val="0"/>
        <w:numPr>
          <w:ilvl w:val="0"/>
          <w:numId w:val="33"/>
        </w:numPr>
        <w:contextualSpacing/>
        <w:jc w:val="both"/>
        <w:rPr>
          <w:rFonts w:asciiTheme="minorHAnsi" w:hAnsiTheme="minorHAnsi" w:cstheme="minorHAnsi"/>
          <w:i/>
          <w:sz w:val="20"/>
          <w:szCs w:val="20"/>
        </w:rPr>
      </w:pPr>
      <w:r w:rsidRPr="00975851">
        <w:rPr>
          <w:rFonts w:asciiTheme="minorHAnsi" w:hAnsiTheme="minorHAnsi" w:cstheme="minorHAnsi"/>
          <w:i/>
          <w:sz w:val="20"/>
          <w:szCs w:val="20"/>
        </w:rPr>
        <w:t>SPHN budget (</w:t>
      </w:r>
      <w:r w:rsidRPr="00540FF1">
        <w:rPr>
          <w:rFonts w:asciiTheme="minorHAnsi" w:hAnsiTheme="minorHAnsi" w:cstheme="minorHAnsi"/>
          <w:i/>
          <w:sz w:val="20"/>
          <w:szCs w:val="20"/>
        </w:rPr>
        <w:t>please use the SPHN Excel Budget template provided on the website for SPHN projects</w:t>
      </w:r>
      <w:r w:rsidR="006F68B9">
        <w:rPr>
          <w:rFonts w:asciiTheme="minorHAnsi" w:hAnsiTheme="minorHAnsi" w:cstheme="minorHAnsi"/>
          <w:i/>
          <w:sz w:val="20"/>
          <w:szCs w:val="20"/>
        </w:rPr>
        <w:t xml:space="preserve">. </w:t>
      </w:r>
      <w:r w:rsidR="006F68B9" w:rsidRPr="006F68B9">
        <w:rPr>
          <w:rFonts w:asciiTheme="minorHAnsi" w:hAnsiTheme="minorHAnsi" w:cstheme="minorHAnsi"/>
          <w:i/>
          <w:sz w:val="20"/>
          <w:szCs w:val="20"/>
        </w:rPr>
        <w:t xml:space="preserve">For joint SPHN-PHRT projects, applicants are requested to fill in the </w:t>
      </w:r>
      <w:r w:rsidR="006F68B9" w:rsidRPr="004B2454">
        <w:rPr>
          <w:rFonts w:asciiTheme="minorHAnsi" w:hAnsiTheme="minorHAnsi" w:cstheme="minorHAnsi"/>
          <w:b/>
          <w:i/>
          <w:sz w:val="20"/>
          <w:szCs w:val="20"/>
        </w:rPr>
        <w:t>budget template of both SPHN and PHRT</w:t>
      </w:r>
      <w:r w:rsidR="006F68B9" w:rsidRPr="006F68B9">
        <w:rPr>
          <w:rFonts w:asciiTheme="minorHAnsi" w:hAnsiTheme="minorHAnsi" w:cstheme="minorHAnsi"/>
          <w:i/>
          <w:sz w:val="20"/>
          <w:szCs w:val="20"/>
        </w:rPr>
        <w:t xml:space="preserve"> (.xls) in order to specify the amount of contribution requested from SPHN and PHRT respectively.</w:t>
      </w:r>
    </w:p>
    <w:p w14:paraId="66DA31E6" w14:textId="77777777" w:rsidR="004C055E" w:rsidRPr="00975851" w:rsidRDefault="004C055E" w:rsidP="004C055E">
      <w:pPr>
        <w:widowControl w:val="0"/>
        <w:numPr>
          <w:ilvl w:val="0"/>
          <w:numId w:val="33"/>
        </w:numPr>
        <w:contextualSpacing/>
        <w:jc w:val="both"/>
        <w:rPr>
          <w:rFonts w:asciiTheme="minorHAnsi" w:hAnsiTheme="minorHAnsi" w:cstheme="minorHAnsi"/>
          <w:i/>
          <w:sz w:val="20"/>
          <w:szCs w:val="20"/>
        </w:rPr>
      </w:pPr>
      <w:r w:rsidRPr="00975851">
        <w:rPr>
          <w:rFonts w:asciiTheme="minorHAnsi" w:eastAsia="Arial" w:hAnsiTheme="minorHAnsi" w:cstheme="minorHAnsi"/>
          <w:i/>
          <w:color w:val="000000"/>
          <w:sz w:val="20"/>
          <w:szCs w:val="20"/>
        </w:rPr>
        <w:t>CV (max. 2 pages)</w:t>
      </w:r>
      <w:r w:rsidRPr="00975851">
        <w:rPr>
          <w:rStyle w:val="FootnoteReference"/>
          <w:rFonts w:asciiTheme="minorHAnsi" w:eastAsia="Arial" w:hAnsiTheme="minorHAnsi" w:cstheme="minorHAnsi"/>
          <w:i/>
          <w:color w:val="000000"/>
          <w:sz w:val="20"/>
          <w:szCs w:val="20"/>
        </w:rPr>
        <w:footnoteReference w:id="1"/>
      </w:r>
      <w:r w:rsidRPr="00975851">
        <w:rPr>
          <w:rFonts w:asciiTheme="minorHAnsi" w:eastAsia="Arial" w:hAnsiTheme="minorHAnsi" w:cstheme="minorHAnsi"/>
          <w:i/>
          <w:color w:val="000000"/>
          <w:sz w:val="20"/>
          <w:szCs w:val="20"/>
        </w:rPr>
        <w:t xml:space="preserve">, Publication list with the 10 most relevant publications to the project; both documents should be submitted for all applicants. </w:t>
      </w:r>
    </w:p>
    <w:p w14:paraId="5BB93B51" w14:textId="77777777" w:rsidR="004C055E" w:rsidRPr="00975851" w:rsidRDefault="004C055E" w:rsidP="004C055E">
      <w:pPr>
        <w:widowControl w:val="0"/>
        <w:numPr>
          <w:ilvl w:val="0"/>
          <w:numId w:val="33"/>
        </w:numPr>
        <w:contextualSpacing/>
        <w:jc w:val="both"/>
        <w:rPr>
          <w:rFonts w:asciiTheme="minorHAnsi" w:hAnsiTheme="minorHAnsi" w:cstheme="minorHAnsi"/>
          <w:i/>
          <w:sz w:val="20"/>
          <w:szCs w:val="20"/>
        </w:rPr>
      </w:pPr>
      <w:r w:rsidRPr="00975851">
        <w:rPr>
          <w:rFonts w:asciiTheme="minorHAnsi" w:eastAsia="Arial" w:hAnsiTheme="minorHAnsi" w:cstheme="minorHAnsi"/>
          <w:i/>
          <w:color w:val="000000"/>
          <w:sz w:val="20"/>
          <w:szCs w:val="20"/>
        </w:rPr>
        <w:t>Quotes for equipment costs;</w:t>
      </w:r>
    </w:p>
    <w:p w14:paraId="6C256871" w14:textId="77777777" w:rsidR="004C055E" w:rsidRPr="00975851" w:rsidRDefault="004C055E" w:rsidP="004C055E">
      <w:pPr>
        <w:widowControl w:val="0"/>
        <w:numPr>
          <w:ilvl w:val="0"/>
          <w:numId w:val="33"/>
        </w:numPr>
        <w:contextualSpacing/>
        <w:jc w:val="both"/>
        <w:rPr>
          <w:rFonts w:asciiTheme="minorHAnsi" w:hAnsiTheme="minorHAnsi" w:cstheme="minorHAnsi"/>
          <w:i/>
          <w:sz w:val="20"/>
          <w:szCs w:val="20"/>
        </w:rPr>
      </w:pPr>
      <w:r w:rsidRPr="00975851">
        <w:rPr>
          <w:rFonts w:asciiTheme="minorHAnsi" w:eastAsia="Times New Roman" w:hAnsiTheme="minorHAnsi" w:cstheme="minorHAnsi"/>
          <w:i/>
          <w:color w:val="000000"/>
          <w:sz w:val="20"/>
          <w:szCs w:val="20"/>
        </w:rPr>
        <w:t xml:space="preserve">In case the central core facilities/platforms required for the project are </w:t>
      </w:r>
      <w:r w:rsidRPr="00975851">
        <w:rPr>
          <w:rFonts w:asciiTheme="minorHAnsi" w:eastAsia="Times New Roman" w:hAnsiTheme="minorHAnsi" w:cstheme="minorHAnsi"/>
          <w:bCs/>
          <w:i/>
          <w:color w:val="000000"/>
          <w:sz w:val="20"/>
          <w:szCs w:val="20"/>
        </w:rPr>
        <w:t>not co-applicants, quotes for any service contribution</w:t>
      </w:r>
      <w:r w:rsidRPr="00975851">
        <w:rPr>
          <w:rFonts w:asciiTheme="minorHAnsi" w:eastAsia="Times New Roman" w:hAnsiTheme="minorHAnsi" w:cstheme="minorHAnsi"/>
          <w:i/>
          <w:color w:val="000000"/>
          <w:sz w:val="20"/>
          <w:szCs w:val="20"/>
        </w:rPr>
        <w:t xml:space="preserve"> must be provided;</w:t>
      </w:r>
    </w:p>
    <w:p w14:paraId="7224A4F8" w14:textId="6EEB9ADC" w:rsidR="004C055E" w:rsidRPr="00975851" w:rsidRDefault="004C055E" w:rsidP="004C055E">
      <w:pPr>
        <w:widowControl w:val="0"/>
        <w:numPr>
          <w:ilvl w:val="0"/>
          <w:numId w:val="33"/>
        </w:numPr>
        <w:contextualSpacing/>
        <w:jc w:val="both"/>
        <w:rPr>
          <w:rFonts w:asciiTheme="minorHAnsi" w:hAnsiTheme="minorHAnsi" w:cstheme="minorHAnsi"/>
          <w:i/>
          <w:sz w:val="20"/>
          <w:szCs w:val="20"/>
        </w:rPr>
      </w:pPr>
      <w:r w:rsidRPr="00975851">
        <w:rPr>
          <w:rFonts w:asciiTheme="minorHAnsi" w:eastAsia="Arial" w:hAnsiTheme="minorHAnsi" w:cstheme="minorHAnsi"/>
          <w:i/>
          <w:color w:val="000000"/>
          <w:sz w:val="20"/>
          <w:szCs w:val="20"/>
        </w:rPr>
        <w:t>Letter of commitment concerning own contributions (in cash and/or in kind) and adherence to the</w:t>
      </w:r>
      <w:r w:rsidR="00416055">
        <w:rPr>
          <w:rFonts w:asciiTheme="minorHAnsi" w:eastAsia="Arial" w:hAnsiTheme="minorHAnsi" w:cstheme="minorHAnsi"/>
          <w:i/>
          <w:color w:val="000000"/>
          <w:sz w:val="20"/>
          <w:szCs w:val="20"/>
        </w:rPr>
        <w:t xml:space="preserve"> current valid version of the</w:t>
      </w:r>
      <w:r w:rsidRPr="00975851">
        <w:rPr>
          <w:rFonts w:asciiTheme="minorHAnsi" w:eastAsia="Arial" w:hAnsiTheme="minorHAnsi" w:cstheme="minorHAnsi"/>
          <w:i/>
          <w:color w:val="000000"/>
          <w:sz w:val="20"/>
          <w:szCs w:val="20"/>
        </w:rPr>
        <w:t xml:space="preserve"> Ethical Framework for Responsible Data Processing</w:t>
      </w:r>
      <w:r w:rsidR="00AC6BD0">
        <w:rPr>
          <w:rFonts w:asciiTheme="minorHAnsi" w:eastAsia="Arial" w:hAnsiTheme="minorHAnsi" w:cstheme="minorHAnsi"/>
          <w:i/>
          <w:color w:val="000000"/>
          <w:sz w:val="20"/>
          <w:szCs w:val="20"/>
        </w:rPr>
        <w:t xml:space="preserve"> </w:t>
      </w:r>
      <w:r w:rsidRPr="00975851">
        <w:rPr>
          <w:rFonts w:asciiTheme="minorHAnsi" w:eastAsia="Arial" w:hAnsiTheme="minorHAnsi" w:cstheme="minorHAnsi"/>
          <w:i/>
          <w:color w:val="000000"/>
          <w:sz w:val="20"/>
          <w:szCs w:val="20"/>
        </w:rPr>
        <w:t xml:space="preserve">from the host institution management </w:t>
      </w:r>
      <w:r w:rsidR="00540FF1">
        <w:rPr>
          <w:rFonts w:asciiTheme="minorHAnsi" w:eastAsia="Arial" w:hAnsiTheme="minorHAnsi" w:cstheme="minorHAnsi"/>
          <w:i/>
          <w:color w:val="000000"/>
          <w:sz w:val="20"/>
          <w:szCs w:val="20"/>
        </w:rPr>
        <w:t xml:space="preserve">(only </w:t>
      </w:r>
      <w:r w:rsidRPr="00975851">
        <w:rPr>
          <w:rFonts w:asciiTheme="minorHAnsi" w:eastAsia="Arial" w:hAnsiTheme="minorHAnsi" w:cstheme="minorHAnsi"/>
          <w:i/>
          <w:color w:val="000000"/>
          <w:sz w:val="20"/>
          <w:szCs w:val="20"/>
        </w:rPr>
        <w:t xml:space="preserve">of </w:t>
      </w:r>
      <w:r w:rsidRPr="00540FF1">
        <w:rPr>
          <w:rFonts w:asciiTheme="minorHAnsi" w:eastAsia="Arial" w:hAnsiTheme="minorHAnsi" w:cstheme="minorHAnsi"/>
          <w:i/>
          <w:color w:val="000000"/>
          <w:sz w:val="20"/>
          <w:szCs w:val="20"/>
        </w:rPr>
        <w:t>applicants requesting funding from SPHN</w:t>
      </w:r>
      <w:r w:rsidR="00540FF1">
        <w:rPr>
          <w:rFonts w:asciiTheme="minorHAnsi" w:eastAsia="Arial" w:hAnsiTheme="minorHAnsi" w:cstheme="minorHAnsi"/>
          <w:i/>
          <w:color w:val="000000"/>
          <w:sz w:val="20"/>
          <w:szCs w:val="20"/>
        </w:rPr>
        <w:t>)</w:t>
      </w:r>
      <w:r w:rsidRPr="00975851">
        <w:rPr>
          <w:rFonts w:asciiTheme="minorHAnsi" w:eastAsia="Arial" w:hAnsiTheme="minorHAnsi" w:cstheme="minorHAnsi"/>
          <w:i/>
          <w:color w:val="000000"/>
          <w:sz w:val="20"/>
          <w:szCs w:val="20"/>
        </w:rPr>
        <w:t>;</w:t>
      </w:r>
    </w:p>
    <w:p w14:paraId="02D9A9EB" w14:textId="77777777" w:rsidR="004C055E" w:rsidRPr="00975851" w:rsidRDefault="004C055E" w:rsidP="004C055E">
      <w:pPr>
        <w:widowControl w:val="0"/>
        <w:numPr>
          <w:ilvl w:val="0"/>
          <w:numId w:val="33"/>
        </w:numPr>
        <w:contextualSpacing/>
        <w:jc w:val="both"/>
        <w:rPr>
          <w:rFonts w:asciiTheme="minorHAnsi" w:eastAsia="Arial" w:hAnsiTheme="minorHAnsi" w:cstheme="minorHAnsi"/>
          <w:i/>
          <w:color w:val="000000"/>
          <w:sz w:val="20"/>
          <w:szCs w:val="20"/>
        </w:rPr>
      </w:pPr>
      <w:r w:rsidRPr="00975851">
        <w:rPr>
          <w:rFonts w:asciiTheme="minorHAnsi" w:eastAsia="Arial" w:hAnsiTheme="minorHAnsi" w:cstheme="minorHAnsi"/>
          <w:i/>
          <w:color w:val="000000"/>
          <w:sz w:val="20"/>
          <w:szCs w:val="20"/>
        </w:rPr>
        <w:t>Authorization and notification documents required for the project.</w:t>
      </w:r>
    </w:p>
    <w:p w14:paraId="31E3C790" w14:textId="4AE56B53" w:rsidR="00503306" w:rsidRPr="004C055E" w:rsidRDefault="00503306" w:rsidP="004C055E">
      <w:pPr>
        <w:ind w:left="360"/>
        <w:rPr>
          <w:sz w:val="22"/>
          <w:szCs w:val="22"/>
        </w:rPr>
      </w:pPr>
      <w:r w:rsidRPr="004C055E">
        <w:rPr>
          <w:rFonts w:eastAsia="Arial"/>
          <w:sz w:val="22"/>
          <w:szCs w:val="22"/>
        </w:rPr>
        <w:tab/>
        <w:t xml:space="preserve"> </w:t>
      </w:r>
      <w:r w:rsidRPr="004C055E">
        <w:rPr>
          <w:rFonts w:eastAsia="Arial"/>
          <w:sz w:val="22"/>
          <w:szCs w:val="22"/>
        </w:rPr>
        <w:tab/>
      </w:r>
      <w:r w:rsidRPr="004C055E">
        <w:rPr>
          <w:rFonts w:eastAsia="Arial"/>
          <w:sz w:val="22"/>
          <w:szCs w:val="22"/>
        </w:rPr>
        <w:tab/>
        <w:t xml:space="preserve"> </w:t>
      </w:r>
      <w:r w:rsidRPr="004C055E">
        <w:rPr>
          <w:rFonts w:eastAsia="Arial"/>
          <w:sz w:val="22"/>
          <w:szCs w:val="22"/>
        </w:rPr>
        <w:tab/>
      </w:r>
    </w:p>
    <w:sectPr w:rsidR="00503306" w:rsidRPr="004C055E" w:rsidSect="00BA24DE">
      <w:headerReference w:type="even" r:id="rId8"/>
      <w:headerReference w:type="default" r:id="rId9"/>
      <w:footerReference w:type="default" r:id="rId10"/>
      <w:headerReference w:type="first" r:id="rId11"/>
      <w:footerReference w:type="first" r:id="rId12"/>
      <w:pgSz w:w="11906" w:h="16838"/>
      <w:pgMar w:top="2211" w:right="1134" w:bottom="1560" w:left="1985"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F43F6" w14:textId="77777777" w:rsidR="00F27B1D" w:rsidRDefault="00F27B1D" w:rsidP="00B16FAC">
      <w:r>
        <w:separator/>
      </w:r>
    </w:p>
  </w:endnote>
  <w:endnote w:type="continuationSeparator" w:id="0">
    <w:p w14:paraId="38B346D2" w14:textId="77777777" w:rsidR="00F27B1D" w:rsidRDefault="00F27B1D" w:rsidP="00B1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panose1 w:val="020B0604020202020204"/>
    <w:charset w:val="00"/>
    <w:family w:val="swiss"/>
    <w:pitch w:val="variable"/>
    <w:sig w:usb0="8000008F" w:usb1="10002042" w:usb2="00000000" w:usb3="00000000" w:csb0="0000009B"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MS PGothic">
    <w:altName w:val="ＭＳ Ｐゴシック"/>
    <w:panose1 w:val="020B0600070205080204"/>
    <w:charset w:val="80"/>
    <w:family w:val="auto"/>
    <w:pitch w:val="variable"/>
    <w:sig w:usb0="E00002FF" w:usb1="6AC7FDFB" w:usb2="08000012" w:usb3="00000000" w:csb0="0002009F" w:csb1="00000000"/>
  </w:font>
  <w:font w:name="Hind SemiBold">
    <w:panose1 w:val="02000000000000000000"/>
    <w:charset w:val="00"/>
    <w:family w:val="auto"/>
    <w:pitch w:val="variable"/>
    <w:sig w:usb0="00008007" w:usb1="00000000" w:usb2="00000000" w:usb3="00000000" w:csb0="00000093" w:csb1="00000000"/>
  </w:font>
  <w:font w:name="MinionPro-Regular">
    <w:altName w:val="Cambria"/>
    <w:panose1 w:val="020B0604020202020204"/>
    <w:charset w:val="4D"/>
    <w:family w:val="auto"/>
    <w:notTrueType/>
    <w:pitch w:val="default"/>
    <w:sig w:usb0="00000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C11FA" w14:textId="0AC41D9A" w:rsidR="00A81977" w:rsidRPr="00D24E94" w:rsidRDefault="00A44142" w:rsidP="00A44142">
    <w:pPr>
      <w:pStyle w:val="Footer"/>
      <w:tabs>
        <w:tab w:val="left" w:pos="5670"/>
        <w:tab w:val="left" w:pos="8505"/>
      </w:tabs>
    </w:pPr>
    <w:r>
      <w:rPr>
        <w:rFonts w:asciiTheme="majorHAnsi" w:hAnsiTheme="majorHAnsi" w:cstheme="majorHAnsi"/>
        <w:b/>
        <w:noProof/>
        <w:lang w:val="en-US"/>
      </w:rPr>
      <mc:AlternateContent>
        <mc:Choice Requires="wps">
          <w:drawing>
            <wp:anchor distT="0" distB="0" distL="114300" distR="114300" simplePos="0" relativeHeight="251667456" behindDoc="0" locked="0" layoutInCell="1" allowOverlap="1" wp14:anchorId="36D458A3" wp14:editId="2C3DB441">
              <wp:simplePos x="0" y="0"/>
              <wp:positionH relativeFrom="column">
                <wp:posOffset>3448050</wp:posOffset>
              </wp:positionH>
              <wp:positionV relativeFrom="paragraph">
                <wp:posOffset>243205</wp:posOffset>
              </wp:positionV>
              <wp:extent cx="1257300" cy="342900"/>
              <wp:effectExtent l="0" t="0" r="0" b="12700"/>
              <wp:wrapNone/>
              <wp:docPr id="10" name="Textfeld 10"/>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F7E5A1" w14:textId="77777777" w:rsidR="00A44142" w:rsidRPr="00D24E94" w:rsidRDefault="00A44142" w:rsidP="00A44142">
                          <w:pPr>
                            <w:pStyle w:val="Footer"/>
                            <w:tabs>
                              <w:tab w:val="left" w:pos="6521"/>
                            </w:tabs>
                          </w:pPr>
                          <w:r>
                            <w:t>A project of:</w:t>
                          </w:r>
                          <w:r w:rsidRPr="00D24E94">
                            <w:t xml:space="preserve"> </w:t>
                          </w:r>
                        </w:p>
                        <w:p w14:paraId="1D3115AD" w14:textId="77777777" w:rsidR="00A44142" w:rsidRDefault="00A44142" w:rsidP="00A441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w14:anchorId="36D458A3" id="_x0000_t202" coordsize="21600,21600" o:spt="202" path="m0,0l0,21600,21600,21600,21600,0xe">
              <v:stroke joinstyle="miter"/>
              <v:path gradientshapeok="t" o:connecttype="rect"/>
            </v:shapetype>
            <v:shape id="Textfeld 10" o:spid="_x0000_s1026" type="#_x0000_t202" style="position:absolute;margin-left:271.5pt;margin-top:19.15pt;width:99pt;height:2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" filled="f" stroked="f">
              <v:textbox>
                <w:txbxContent>
                  <w:p w14:paraId="0CF7E5A1" w14:textId="77777777" w:rsidR="00A44142" w:rsidRPr="00D24E94" w:rsidRDefault="00A44142" w:rsidP="00A44142">
                    <w:pPr>
                      <w:pStyle w:val="Footer"/>
                      <w:tabs>
                        <w:tab w:val="left" w:pos="6521"/>
                      </w:tabs>
                    </w:pPr>
                    <w:r>
                      <w:t>A project of:</w:t>
                    </w:r>
                    <w:r w:rsidRPr="00D24E94">
                      <w:t xml:space="preserve"> </w:t>
                    </w:r>
                  </w:p>
                  <w:p w14:paraId="1D3115AD" w14:textId="77777777" w:rsidR="00A44142" w:rsidRDefault="00A44142" w:rsidP="00A44142"/>
                </w:txbxContent>
              </v:textbox>
            </v:shape>
          </w:pict>
        </mc:Fallback>
      </mc:AlternateContent>
    </w:r>
    <w:r>
      <w:rPr>
        <w:noProof/>
        <w:lang w:val="en-US"/>
      </w:rPr>
      <w:drawing>
        <wp:anchor distT="0" distB="0" distL="114300" distR="114300" simplePos="0" relativeHeight="251666432" behindDoc="0" locked="0" layoutInCell="1" allowOverlap="1" wp14:anchorId="089B0B6E" wp14:editId="2134B38A">
          <wp:simplePos x="0" y="0"/>
          <wp:positionH relativeFrom="page">
            <wp:posOffset>5445125</wp:posOffset>
          </wp:positionH>
          <wp:positionV relativeFrom="page">
            <wp:posOffset>10078085</wp:posOffset>
          </wp:positionV>
          <wp:extent cx="1346200" cy="178435"/>
          <wp:effectExtent l="0" t="0" r="0" b="0"/>
          <wp:wrapNone/>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AMW.emf"/>
                  <pic:cNvPicPr/>
                </pic:nvPicPr>
                <pic:blipFill>
                  <a:blip r:embed="rId1">
                    <a:extLst>
                      <a:ext uri="{28A0092B-C50C-407E-A947-70E740481C1C}">
                        <a14:useLocalDpi xmlns:a14="http://schemas.microsoft.com/office/drawing/2010/main" val="0"/>
                      </a:ext>
                    </a:extLst>
                  </a:blip>
                  <a:stretch>
                    <a:fillRect/>
                  </a:stretch>
                </pic:blipFill>
                <pic:spPr>
                  <a:xfrm>
                    <a:off x="0" y="0"/>
                    <a:ext cx="1346200" cy="178435"/>
                  </a:xfrm>
                  <a:prstGeom prst="rect">
                    <a:avLst/>
                  </a:prstGeom>
                </pic:spPr>
              </pic:pic>
            </a:graphicData>
          </a:graphic>
          <wp14:sizeRelH relativeFrom="margin">
            <wp14:pctWidth>0</wp14:pctWidth>
          </wp14:sizeRelH>
          <wp14:sizeRelV relativeFrom="margin">
            <wp14:pctHeight>0</wp14:pctHeight>
          </wp14:sizeRelV>
        </wp:anchor>
      </w:drawing>
    </w:r>
    <w:r w:rsidR="00A81977" w:rsidRPr="00CA0D92">
      <w:rPr>
        <w:rFonts w:cstheme="minorHAnsi"/>
        <w:b/>
      </w:rPr>
      <w:t xml:space="preserve">Swiss Personalized Health Network </w:t>
    </w:r>
    <w:r w:rsidR="00A81977">
      <w:rPr>
        <w:rFonts w:cstheme="minorHAnsi"/>
        <w:b/>
      </w:rPr>
      <w:tab/>
    </w:r>
    <w:r w:rsidR="00A81977">
      <w:rPr>
        <w:rFonts w:cstheme="minorHAnsi"/>
        <w:b/>
      </w:rPr>
      <w:tab/>
    </w:r>
    <w:r w:rsidR="00A81977" w:rsidRPr="00A81977">
      <w:br/>
    </w:r>
    <w:r w:rsidR="00A81977" w:rsidRPr="00D24E94">
      <w:t xml:space="preserve">Haus der Akademien | Laupenstrasse 7 | CH-3001 Bern </w:t>
    </w:r>
  </w:p>
  <w:p w14:paraId="5C6AAA8A" w14:textId="5DF61C19" w:rsidR="00A81977" w:rsidRPr="004F4172" w:rsidRDefault="00A81977" w:rsidP="00465767">
    <w:pPr>
      <w:pStyle w:val="Footer"/>
      <w:rPr>
        <w:lang w:val="fr-CH"/>
      </w:rPr>
    </w:pPr>
    <w:r w:rsidRPr="004F4172">
      <w:rPr>
        <w:lang w:val="fr-CH"/>
      </w:rPr>
      <w:t>T +41 31 306 92 95 | info@sphn.ch | www.sphn.ch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4431A" w14:textId="77777777" w:rsidR="00F14779" w:rsidRPr="00D24E94" w:rsidRDefault="00F14779" w:rsidP="00F14779">
    <w:pPr>
      <w:pStyle w:val="Footer"/>
      <w:tabs>
        <w:tab w:val="left" w:pos="5670"/>
        <w:tab w:val="left" w:pos="8505"/>
      </w:tabs>
    </w:pPr>
    <w:r>
      <w:rPr>
        <w:rFonts w:asciiTheme="majorHAnsi" w:hAnsiTheme="majorHAnsi" w:cstheme="majorHAnsi"/>
        <w:b/>
        <w:noProof/>
        <w:lang w:val="en-US"/>
      </w:rPr>
      <mc:AlternateContent>
        <mc:Choice Requires="wps">
          <w:drawing>
            <wp:anchor distT="0" distB="0" distL="114300" distR="114300" simplePos="0" relativeHeight="251670528" behindDoc="0" locked="0" layoutInCell="1" allowOverlap="1" wp14:anchorId="613FE87C" wp14:editId="6BC6B84F">
              <wp:simplePos x="0" y="0"/>
              <wp:positionH relativeFrom="column">
                <wp:posOffset>3448050</wp:posOffset>
              </wp:positionH>
              <wp:positionV relativeFrom="paragraph">
                <wp:posOffset>243205</wp:posOffset>
              </wp:positionV>
              <wp:extent cx="1257300" cy="342900"/>
              <wp:effectExtent l="0" t="0" r="0" b="12700"/>
              <wp:wrapNone/>
              <wp:docPr id="1" name="Textfeld 1"/>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455965" w14:textId="77777777" w:rsidR="00F14779" w:rsidRPr="00D24E94" w:rsidRDefault="00F14779" w:rsidP="00F14779">
                          <w:pPr>
                            <w:pStyle w:val="Footer"/>
                            <w:tabs>
                              <w:tab w:val="left" w:pos="6521"/>
                            </w:tabs>
                          </w:pPr>
                          <w:r>
                            <w:t>A project of:</w:t>
                          </w:r>
                          <w:r w:rsidRPr="00D24E94">
                            <w:t xml:space="preserve"> </w:t>
                          </w:r>
                        </w:p>
                        <w:p w14:paraId="05835AD3" w14:textId="77777777" w:rsidR="00F14779" w:rsidRDefault="00F14779" w:rsidP="00F147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w14:anchorId="613FE87C" id="_x0000_t202" coordsize="21600,21600" o:spt="202" path="m0,0l0,21600,21600,21600,21600,0xe">
              <v:stroke joinstyle="miter"/>
              <v:path gradientshapeok="t" o:connecttype="rect"/>
            </v:shapetype>
            <v:shape id="Textfeld 1" o:spid="_x0000_s1027" type="#_x0000_t202" style="position:absolute;margin-left:271.5pt;margin-top:19.15pt;width:99pt;height:2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9pOM4CAAAV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" filled="f" stroked="f">
              <v:textbox>
                <w:txbxContent>
                  <w:p w14:paraId="3E455965" w14:textId="77777777" w:rsidR="00F14779" w:rsidRPr="00D24E94" w:rsidRDefault="00F14779" w:rsidP="00F14779">
                    <w:pPr>
                      <w:pStyle w:val="Footer"/>
                      <w:tabs>
                        <w:tab w:val="left" w:pos="6521"/>
                      </w:tabs>
                    </w:pPr>
                    <w:r>
                      <w:t>A project of:</w:t>
                    </w:r>
                    <w:r w:rsidRPr="00D24E94">
                      <w:t xml:space="preserve"> </w:t>
                    </w:r>
                  </w:p>
                  <w:p w14:paraId="05835AD3" w14:textId="77777777" w:rsidR="00F14779" w:rsidRDefault="00F14779" w:rsidP="00F14779"/>
                </w:txbxContent>
              </v:textbox>
            </v:shape>
          </w:pict>
        </mc:Fallback>
      </mc:AlternateContent>
    </w:r>
    <w:r>
      <w:rPr>
        <w:noProof/>
        <w:lang w:val="en-US"/>
      </w:rPr>
      <w:drawing>
        <wp:anchor distT="0" distB="0" distL="114300" distR="114300" simplePos="0" relativeHeight="251669504" behindDoc="0" locked="0" layoutInCell="1" allowOverlap="1" wp14:anchorId="419991AE" wp14:editId="3B76981A">
          <wp:simplePos x="0" y="0"/>
          <wp:positionH relativeFrom="page">
            <wp:posOffset>5445125</wp:posOffset>
          </wp:positionH>
          <wp:positionV relativeFrom="page">
            <wp:posOffset>10078085</wp:posOffset>
          </wp:positionV>
          <wp:extent cx="1346200" cy="178435"/>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AMW.emf"/>
                  <pic:cNvPicPr/>
                </pic:nvPicPr>
                <pic:blipFill>
                  <a:blip r:embed="rId1">
                    <a:extLst>
                      <a:ext uri="{28A0092B-C50C-407E-A947-70E740481C1C}">
                        <a14:useLocalDpi xmlns:a14="http://schemas.microsoft.com/office/drawing/2010/main" val="0"/>
                      </a:ext>
                    </a:extLst>
                  </a:blip>
                  <a:stretch>
                    <a:fillRect/>
                  </a:stretch>
                </pic:blipFill>
                <pic:spPr>
                  <a:xfrm>
                    <a:off x="0" y="0"/>
                    <a:ext cx="1346200" cy="178435"/>
                  </a:xfrm>
                  <a:prstGeom prst="rect">
                    <a:avLst/>
                  </a:prstGeom>
                </pic:spPr>
              </pic:pic>
            </a:graphicData>
          </a:graphic>
          <wp14:sizeRelH relativeFrom="margin">
            <wp14:pctWidth>0</wp14:pctWidth>
          </wp14:sizeRelH>
          <wp14:sizeRelV relativeFrom="margin">
            <wp14:pctHeight>0</wp14:pctHeight>
          </wp14:sizeRelV>
        </wp:anchor>
      </w:drawing>
    </w:r>
    <w:r w:rsidRPr="00CA0D92">
      <w:rPr>
        <w:rFonts w:cstheme="minorHAnsi"/>
        <w:b/>
      </w:rPr>
      <w:t xml:space="preserve">Swiss Personalized Health Network </w:t>
    </w:r>
    <w:r>
      <w:rPr>
        <w:rFonts w:cstheme="minorHAnsi"/>
        <w:b/>
      </w:rPr>
      <w:tab/>
    </w:r>
    <w:r>
      <w:rPr>
        <w:rFonts w:cstheme="minorHAnsi"/>
        <w:b/>
      </w:rPr>
      <w:tab/>
    </w:r>
    <w:r w:rsidRPr="00A81977">
      <w:br/>
    </w:r>
    <w:r w:rsidRPr="00D24E94">
      <w:t xml:space="preserve">Haus der Akademien | Laupenstrasse 7 | CH-3001 Bern </w:t>
    </w:r>
  </w:p>
  <w:p w14:paraId="3F200498" w14:textId="2ABD5379" w:rsidR="00F14779" w:rsidRPr="00F14779" w:rsidRDefault="00F14779">
    <w:pPr>
      <w:pStyle w:val="Footer"/>
      <w:rPr>
        <w:lang w:val="fr-CH"/>
      </w:rPr>
    </w:pPr>
    <w:r w:rsidRPr="004F4172">
      <w:rPr>
        <w:lang w:val="fr-CH"/>
      </w:rPr>
      <w:t>T +41 31 306 92 95 | info@sphn.ch | www.sphn.ch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0BFDC" w14:textId="77777777" w:rsidR="00F27B1D" w:rsidRDefault="00F27B1D" w:rsidP="00B16FAC">
      <w:r>
        <w:separator/>
      </w:r>
    </w:p>
  </w:footnote>
  <w:footnote w:type="continuationSeparator" w:id="0">
    <w:p w14:paraId="21DCD4A6" w14:textId="77777777" w:rsidR="00F27B1D" w:rsidRDefault="00F27B1D" w:rsidP="00B16FAC">
      <w:r>
        <w:continuationSeparator/>
      </w:r>
    </w:p>
  </w:footnote>
  <w:footnote w:id="1">
    <w:p w14:paraId="73585E88" w14:textId="77777777" w:rsidR="004C055E" w:rsidRPr="00E67A45" w:rsidRDefault="004C055E" w:rsidP="004C055E">
      <w:pPr>
        <w:pStyle w:val="FootnoteText"/>
        <w:rPr>
          <w:lang w:val="en-US"/>
        </w:rPr>
      </w:pPr>
      <w:r>
        <w:rPr>
          <w:rStyle w:val="FootnoteReference"/>
        </w:rPr>
        <w:footnoteRef/>
      </w:r>
      <w:r>
        <w:t xml:space="preserve"> </w:t>
      </w:r>
      <w:r>
        <w:rPr>
          <w:rFonts w:ascii="Arial" w:eastAsia="Arial" w:hAnsi="Arial" w:cs="Arial"/>
          <w:color w:val="000000"/>
        </w:rPr>
        <w:t>P</w:t>
      </w:r>
      <w:r w:rsidRPr="00E67A45">
        <w:rPr>
          <w:rFonts w:ascii="Arial" w:eastAsia="Arial" w:hAnsi="Arial" w:cs="Arial"/>
          <w:color w:val="000000"/>
        </w:rPr>
        <w:t>lease refer to the SNSF guidelines regarding the structure</w:t>
      </w:r>
      <w:r w:rsidRPr="00E67A45">
        <w:t xml:space="preserve"> </w:t>
      </w:r>
      <w:hyperlink r:id="rId1" w:history="1">
        <w:r w:rsidRPr="00E67A45">
          <w:rPr>
            <w:rStyle w:val="Hyperlink"/>
            <w:rFonts w:ascii="Arial" w:eastAsia="Arial" w:hAnsi="Arial" w:cs="Arial"/>
          </w:rPr>
          <w:t>http://www.snf.ch/en/funding/documents-downloads/Pages/guidelines-cv-research-output-list.aspx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5665D" w14:textId="77777777" w:rsidR="00A81977" w:rsidRDefault="00A81977" w:rsidP="00577E4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4C21F" w14:textId="77777777" w:rsidR="00A81977" w:rsidRDefault="00A81977" w:rsidP="005A3F3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28164" w14:textId="77777777" w:rsidR="00577E46" w:rsidRDefault="00577E46" w:rsidP="0007007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026F">
      <w:rPr>
        <w:rStyle w:val="PageNumber"/>
        <w:noProof/>
      </w:rPr>
      <w:t>2</w:t>
    </w:r>
    <w:r>
      <w:rPr>
        <w:rStyle w:val="PageNumber"/>
      </w:rPr>
      <w:fldChar w:fldCharType="end"/>
    </w:r>
  </w:p>
  <w:p w14:paraId="7CDC8787" w14:textId="0BD9A175" w:rsidR="00A81977" w:rsidRDefault="00A81977" w:rsidP="00A81977">
    <w:pPr>
      <w:pStyle w:val="Header"/>
      <w:tabs>
        <w:tab w:val="left" w:pos="5290"/>
      </w:tabs>
      <w:ind w:right="360"/>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57FD1" w14:textId="77777777" w:rsidR="00A81977" w:rsidRDefault="00A81977">
    <w:pPr>
      <w:pStyle w:val="Header"/>
    </w:pPr>
    <w:r>
      <w:rPr>
        <w:noProof/>
        <w:lang w:val="en-US"/>
      </w:rPr>
      <w:drawing>
        <wp:anchor distT="0" distB="0" distL="114300" distR="114300" simplePos="0" relativeHeight="251661312" behindDoc="0" locked="0" layoutInCell="1" allowOverlap="1" wp14:anchorId="182AB4BD" wp14:editId="396480D7">
          <wp:simplePos x="0" y="0"/>
          <wp:positionH relativeFrom="page">
            <wp:posOffset>4900295</wp:posOffset>
          </wp:positionH>
          <wp:positionV relativeFrom="page">
            <wp:posOffset>356235</wp:posOffset>
          </wp:positionV>
          <wp:extent cx="1944000" cy="1386000"/>
          <wp:effectExtent l="0" t="0" r="0" b="508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SPHN.emf"/>
                  <pic:cNvPicPr/>
                </pic:nvPicPr>
                <pic:blipFill>
                  <a:blip r:embed="rId1">
                    <a:extLst>
                      <a:ext uri="{28A0092B-C50C-407E-A947-70E740481C1C}">
                        <a14:useLocalDpi xmlns:a14="http://schemas.microsoft.com/office/drawing/2010/main" val="0"/>
                      </a:ext>
                    </a:extLst>
                  </a:blip>
                  <a:stretch>
                    <a:fillRect/>
                  </a:stretch>
                </pic:blipFill>
                <pic:spPr>
                  <a:xfrm>
                    <a:off x="0" y="0"/>
                    <a:ext cx="1944000" cy="13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54B"/>
    <w:multiLevelType w:val="multilevel"/>
    <w:tmpl w:val="E3C6AAA0"/>
    <w:lvl w:ilvl="0">
      <w:start w:val="1"/>
      <w:numFmt w:val="decimal"/>
      <w:lvlText w:val="%1."/>
      <w:lvlJc w:val="left"/>
      <w:pPr>
        <w:ind w:left="0" w:firstLine="360"/>
      </w:pPr>
    </w:lvl>
    <w:lvl w:ilvl="1">
      <w:start w:val="1"/>
      <w:numFmt w:val="decimal"/>
      <w:lvlText w:val="%1.%2"/>
      <w:lvlJc w:val="left"/>
      <w:pPr>
        <w:ind w:left="80" w:firstLine="360"/>
      </w:pPr>
    </w:lvl>
    <w:lvl w:ilvl="2">
      <w:start w:val="1"/>
      <w:numFmt w:val="decimal"/>
      <w:lvlText w:val="%1.%2.%3"/>
      <w:lvlJc w:val="left"/>
      <w:pPr>
        <w:ind w:left="360" w:firstLine="360"/>
      </w:pPr>
    </w:lvl>
    <w:lvl w:ilvl="3">
      <w:start w:val="1"/>
      <w:numFmt w:val="decimal"/>
      <w:lvlText w:val="%1.%2.%3.%4"/>
      <w:lvlJc w:val="left"/>
      <w:pPr>
        <w:ind w:left="360" w:firstLine="360"/>
      </w:pPr>
    </w:lvl>
    <w:lvl w:ilvl="4">
      <w:start w:val="1"/>
      <w:numFmt w:val="decimal"/>
      <w:lvlText w:val="%1.%2.%3.%4.%5"/>
      <w:lvlJc w:val="left"/>
      <w:pPr>
        <w:ind w:left="720" w:firstLine="360"/>
      </w:pPr>
    </w:lvl>
    <w:lvl w:ilvl="5">
      <w:start w:val="1"/>
      <w:numFmt w:val="decimal"/>
      <w:lvlText w:val="%1.%2.%3.%4.%5.%6"/>
      <w:lvlJc w:val="left"/>
      <w:pPr>
        <w:ind w:left="720" w:firstLine="360"/>
      </w:pPr>
    </w:lvl>
    <w:lvl w:ilvl="6">
      <w:start w:val="1"/>
      <w:numFmt w:val="decimal"/>
      <w:lvlText w:val="%1.%2.%3.%4.%5.%6.%7"/>
      <w:lvlJc w:val="left"/>
      <w:pPr>
        <w:ind w:left="1080" w:firstLine="360"/>
      </w:pPr>
    </w:lvl>
    <w:lvl w:ilvl="7">
      <w:start w:val="1"/>
      <w:numFmt w:val="decimal"/>
      <w:lvlText w:val="%1.%2.%3.%4.%5.%6.%7.%8"/>
      <w:lvlJc w:val="left"/>
      <w:pPr>
        <w:ind w:left="1080" w:firstLine="360"/>
      </w:pPr>
    </w:lvl>
    <w:lvl w:ilvl="8">
      <w:start w:val="1"/>
      <w:numFmt w:val="decimal"/>
      <w:lvlText w:val="%1.%2.%3.%4.%5.%6.%7.%8.%9"/>
      <w:lvlJc w:val="left"/>
      <w:pPr>
        <w:ind w:left="1440" w:firstLine="360"/>
      </w:pPr>
    </w:lvl>
  </w:abstractNum>
  <w:abstractNum w:abstractNumId="1" w15:restartNumberingAfterBreak="0">
    <w:nsid w:val="042C4396"/>
    <w:multiLevelType w:val="hybridMultilevel"/>
    <w:tmpl w:val="3E6633E4"/>
    <w:lvl w:ilvl="0" w:tplc="59F6C65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4CE"/>
    <w:multiLevelType w:val="hybridMultilevel"/>
    <w:tmpl w:val="0E7060BE"/>
    <w:lvl w:ilvl="0" w:tplc="0407000F">
      <w:start w:val="1"/>
      <w:numFmt w:val="decimal"/>
      <w:lvlText w:val="%1."/>
      <w:lvlJc w:val="left"/>
      <w:pPr>
        <w:ind w:left="360" w:hanging="360"/>
      </w:pPr>
      <w:rPr>
        <w:rFonts w:hint="default"/>
        <w:b w:val="0"/>
        <w:sz w:val="18"/>
        <w:szCs w:val="18"/>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8FC5722"/>
    <w:multiLevelType w:val="multilevel"/>
    <w:tmpl w:val="0132184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F7660F5"/>
    <w:multiLevelType w:val="hybridMultilevel"/>
    <w:tmpl w:val="14C07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75E89"/>
    <w:multiLevelType w:val="multilevel"/>
    <w:tmpl w:val="04EABCE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67F3C0A"/>
    <w:multiLevelType w:val="multilevel"/>
    <w:tmpl w:val="0F3A851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85474FD"/>
    <w:multiLevelType w:val="hybridMultilevel"/>
    <w:tmpl w:val="C5109CBC"/>
    <w:lvl w:ilvl="0" w:tplc="4D96D18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20983"/>
    <w:multiLevelType w:val="multilevel"/>
    <w:tmpl w:val="0EEE263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28B7917"/>
    <w:multiLevelType w:val="multilevel"/>
    <w:tmpl w:val="56EE48E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2D4B47F4"/>
    <w:multiLevelType w:val="hybridMultilevel"/>
    <w:tmpl w:val="24647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1782C"/>
    <w:multiLevelType w:val="hybridMultilevel"/>
    <w:tmpl w:val="F2C65A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E2416"/>
    <w:multiLevelType w:val="multilevel"/>
    <w:tmpl w:val="35242D7A"/>
    <w:lvl w:ilvl="0">
      <w:start w:val="1"/>
      <w:numFmt w:val="bullet"/>
      <w:lvlText w:val="–"/>
      <w:lvlJc w:val="left"/>
      <w:pPr>
        <w:ind w:left="284" w:firstLine="0"/>
      </w:pPr>
      <w:rPr>
        <w:rFonts w:ascii="Arial" w:eastAsia="Arial" w:hAnsi="Arial" w:cs="Arial"/>
      </w:rPr>
    </w:lvl>
    <w:lvl w:ilvl="1">
      <w:start w:val="1"/>
      <w:numFmt w:val="bullet"/>
      <w:lvlText w:val="–"/>
      <w:lvlJc w:val="left"/>
      <w:pPr>
        <w:ind w:left="567" w:firstLine="284"/>
      </w:pPr>
      <w:rPr>
        <w:rFonts w:ascii="Arial" w:eastAsia="Arial" w:hAnsi="Arial" w:cs="Arial"/>
      </w:rPr>
    </w:lvl>
    <w:lvl w:ilvl="2">
      <w:start w:val="1"/>
      <w:numFmt w:val="bullet"/>
      <w:lvlText w:val="•"/>
      <w:lvlJc w:val="left"/>
      <w:pPr>
        <w:ind w:left="851" w:firstLine="567"/>
      </w:pPr>
      <w:rPr>
        <w:rFonts w:ascii="Arial" w:eastAsia="Arial" w:hAnsi="Arial" w:cs="Arial"/>
      </w:rPr>
    </w:lvl>
    <w:lvl w:ilvl="3">
      <w:start w:val="1"/>
      <w:numFmt w:val="bullet"/>
      <w:lvlText w:val="●"/>
      <w:lvlJc w:val="left"/>
      <w:pPr>
        <w:ind w:left="3164" w:firstLine="2804"/>
      </w:pPr>
      <w:rPr>
        <w:rFonts w:ascii="Arial" w:eastAsia="Arial" w:hAnsi="Arial" w:cs="Arial"/>
      </w:rPr>
    </w:lvl>
    <w:lvl w:ilvl="4">
      <w:start w:val="1"/>
      <w:numFmt w:val="bullet"/>
      <w:lvlText w:val="o"/>
      <w:lvlJc w:val="left"/>
      <w:pPr>
        <w:ind w:left="3884" w:firstLine="3524"/>
      </w:pPr>
      <w:rPr>
        <w:rFonts w:ascii="Arial" w:eastAsia="Arial" w:hAnsi="Arial" w:cs="Arial"/>
      </w:rPr>
    </w:lvl>
    <w:lvl w:ilvl="5">
      <w:start w:val="1"/>
      <w:numFmt w:val="bullet"/>
      <w:lvlText w:val="▪"/>
      <w:lvlJc w:val="left"/>
      <w:pPr>
        <w:ind w:left="4604" w:firstLine="4244"/>
      </w:pPr>
      <w:rPr>
        <w:rFonts w:ascii="Arial" w:eastAsia="Arial" w:hAnsi="Arial" w:cs="Arial"/>
      </w:rPr>
    </w:lvl>
    <w:lvl w:ilvl="6">
      <w:start w:val="1"/>
      <w:numFmt w:val="bullet"/>
      <w:lvlText w:val="●"/>
      <w:lvlJc w:val="left"/>
      <w:pPr>
        <w:ind w:left="5324" w:firstLine="4964"/>
      </w:pPr>
      <w:rPr>
        <w:rFonts w:ascii="Arial" w:eastAsia="Arial" w:hAnsi="Arial" w:cs="Arial"/>
      </w:rPr>
    </w:lvl>
    <w:lvl w:ilvl="7">
      <w:start w:val="1"/>
      <w:numFmt w:val="bullet"/>
      <w:lvlText w:val="o"/>
      <w:lvlJc w:val="left"/>
      <w:pPr>
        <w:ind w:left="6044" w:firstLine="5684"/>
      </w:pPr>
      <w:rPr>
        <w:rFonts w:ascii="Arial" w:eastAsia="Arial" w:hAnsi="Arial" w:cs="Arial"/>
      </w:rPr>
    </w:lvl>
    <w:lvl w:ilvl="8">
      <w:start w:val="1"/>
      <w:numFmt w:val="bullet"/>
      <w:lvlText w:val="▪"/>
      <w:lvlJc w:val="left"/>
      <w:pPr>
        <w:ind w:left="6764" w:firstLine="6404"/>
      </w:pPr>
      <w:rPr>
        <w:rFonts w:ascii="Arial" w:eastAsia="Arial" w:hAnsi="Arial" w:cs="Arial"/>
      </w:rPr>
    </w:lvl>
  </w:abstractNum>
  <w:abstractNum w:abstractNumId="14" w15:restartNumberingAfterBreak="0">
    <w:nsid w:val="397875EF"/>
    <w:multiLevelType w:val="hybridMultilevel"/>
    <w:tmpl w:val="14C07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CF0089"/>
    <w:multiLevelType w:val="multilevel"/>
    <w:tmpl w:val="8F8096A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6" w15:restartNumberingAfterBreak="0">
    <w:nsid w:val="3B375EB1"/>
    <w:multiLevelType w:val="hybridMultilevel"/>
    <w:tmpl w:val="81C24C92"/>
    <w:lvl w:ilvl="0" w:tplc="9512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5450A1"/>
    <w:multiLevelType w:val="hybridMultilevel"/>
    <w:tmpl w:val="38465066"/>
    <w:lvl w:ilvl="0" w:tplc="B5F87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BD339E"/>
    <w:multiLevelType w:val="hybridMultilevel"/>
    <w:tmpl w:val="5D6A1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E565E"/>
    <w:multiLevelType w:val="multilevel"/>
    <w:tmpl w:val="E3C6AAA0"/>
    <w:lvl w:ilvl="0">
      <w:start w:val="1"/>
      <w:numFmt w:val="decimal"/>
      <w:lvlText w:val="%1."/>
      <w:lvlJc w:val="left"/>
      <w:pPr>
        <w:ind w:left="720" w:firstLine="360"/>
      </w:pPr>
    </w:lvl>
    <w:lvl w:ilvl="1">
      <w:start w:val="1"/>
      <w:numFmt w:val="decimal"/>
      <w:lvlText w:val="%1.%2"/>
      <w:lvlJc w:val="left"/>
      <w:pPr>
        <w:ind w:left="80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20" w15:restartNumberingAfterBreak="0">
    <w:nsid w:val="45B20AB5"/>
    <w:multiLevelType w:val="multilevel"/>
    <w:tmpl w:val="E3C6AAA0"/>
    <w:lvl w:ilvl="0">
      <w:start w:val="1"/>
      <w:numFmt w:val="decimal"/>
      <w:lvlText w:val="%1."/>
      <w:lvlJc w:val="left"/>
      <w:pPr>
        <w:ind w:left="720" w:firstLine="360"/>
      </w:pPr>
    </w:lvl>
    <w:lvl w:ilvl="1">
      <w:start w:val="1"/>
      <w:numFmt w:val="decimal"/>
      <w:lvlText w:val="%1.%2"/>
      <w:lvlJc w:val="left"/>
      <w:pPr>
        <w:ind w:left="80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21" w15:restartNumberingAfterBreak="0">
    <w:nsid w:val="4B7171EB"/>
    <w:multiLevelType w:val="multilevel"/>
    <w:tmpl w:val="2BDCFBD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55894398"/>
    <w:multiLevelType w:val="hybridMultilevel"/>
    <w:tmpl w:val="0B7A9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613E6B"/>
    <w:multiLevelType w:val="multilevel"/>
    <w:tmpl w:val="98B28E36"/>
    <w:lvl w:ilvl="0">
      <w:start w:val="1"/>
      <w:numFmt w:val="bullet"/>
      <w:pStyle w:val="ListBullet"/>
      <w:lvlText w:val=""/>
      <w:lvlJc w:val="left"/>
      <w:pPr>
        <w:ind w:left="284" w:hanging="284"/>
      </w:pPr>
      <w:rPr>
        <w:rFonts w:ascii="Wingdings" w:hAnsi="Wingdings" w:hint="default"/>
      </w:rPr>
    </w:lvl>
    <w:lvl w:ilvl="1">
      <w:start w:val="1"/>
      <w:numFmt w:val="bullet"/>
      <w:pStyle w:val="ListBullet2"/>
      <w:lvlText w:val="–"/>
      <w:lvlJc w:val="left"/>
      <w:pPr>
        <w:ind w:left="567" w:hanging="283"/>
      </w:pPr>
      <w:rPr>
        <w:rFonts w:ascii="HelveticaNeueLT Com 55 Roman" w:hAnsi="HelveticaNeueLT Com 55 Roman" w:hint="default"/>
      </w:rPr>
    </w:lvl>
    <w:lvl w:ilvl="2">
      <w:start w:val="1"/>
      <w:numFmt w:val="bullet"/>
      <w:pStyle w:val="ListBullet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12E6F0E"/>
    <w:multiLevelType w:val="hybridMultilevel"/>
    <w:tmpl w:val="1A4E733C"/>
    <w:lvl w:ilvl="0" w:tplc="D840C210">
      <w:numFmt w:val="bullet"/>
      <w:lvlText w:val="-"/>
      <w:lvlJc w:val="left"/>
      <w:pPr>
        <w:ind w:left="720" w:hanging="360"/>
      </w:pPr>
      <w:rPr>
        <w:rFonts w:ascii="Times" w:eastAsiaTheme="minorHAnsi" w:hAnsi="Times" w:cs="Times"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BC3F57"/>
    <w:multiLevelType w:val="hybridMultilevel"/>
    <w:tmpl w:val="737E18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825EA6"/>
    <w:multiLevelType w:val="multilevel"/>
    <w:tmpl w:val="95CA0BF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6AC95D40"/>
    <w:multiLevelType w:val="hybridMultilevel"/>
    <w:tmpl w:val="49F467D8"/>
    <w:lvl w:ilvl="0" w:tplc="59F6C65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E6D15E0"/>
    <w:multiLevelType w:val="hybridMultilevel"/>
    <w:tmpl w:val="865E2E00"/>
    <w:lvl w:ilvl="0" w:tplc="A75C0DD0">
      <w:start w:val="1"/>
      <w:numFmt w:val="decimal"/>
      <w:lvlText w:val="%1."/>
      <w:lvlJc w:val="left"/>
      <w:pPr>
        <w:ind w:left="360" w:hanging="360"/>
      </w:pPr>
      <w:rPr>
        <w:rFonts w:hint="default"/>
        <w:b w:val="0"/>
        <w:sz w:val="18"/>
        <w:szCs w:val="18"/>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48D127E"/>
    <w:multiLevelType w:val="multilevel"/>
    <w:tmpl w:val="8D5EF398"/>
    <w:lvl w:ilvl="0">
      <w:start w:val="1"/>
      <w:numFmt w:val="bullet"/>
      <w:pStyle w:val="Aufzhlung1"/>
      <w:lvlText w:val="–"/>
      <w:lvlJc w:val="left"/>
      <w:pPr>
        <w:ind w:left="284" w:hanging="284"/>
      </w:pPr>
      <w:rPr>
        <w:rFonts w:ascii="Times New Roman" w:hAnsi="Times New Roman" w:cs="Times New Roman"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7B1527D5"/>
    <w:multiLevelType w:val="multilevel"/>
    <w:tmpl w:val="BC9A025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7B246DC5"/>
    <w:multiLevelType w:val="hybridMultilevel"/>
    <w:tmpl w:val="D68437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CC631F"/>
    <w:multiLevelType w:val="multilevel"/>
    <w:tmpl w:val="BCE053A4"/>
    <w:lvl w:ilvl="0">
      <w:start w:val="1"/>
      <w:numFmt w:val="bullet"/>
      <w:lvlText w:val="−"/>
      <w:lvlJc w:val="left"/>
      <w:pPr>
        <w:ind w:left="770" w:firstLine="41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15:restartNumberingAfterBreak="0">
    <w:nsid w:val="7ED5178D"/>
    <w:multiLevelType w:val="multilevel"/>
    <w:tmpl w:val="E968C79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23"/>
  </w:num>
  <w:num w:numId="2">
    <w:abstractNumId w:val="29"/>
  </w:num>
  <w:num w:numId="3">
    <w:abstractNumId w:val="9"/>
  </w:num>
  <w:num w:numId="4">
    <w:abstractNumId w:val="32"/>
  </w:num>
  <w:num w:numId="5">
    <w:abstractNumId w:val="10"/>
  </w:num>
  <w:num w:numId="6">
    <w:abstractNumId w:val="5"/>
  </w:num>
  <w:num w:numId="7">
    <w:abstractNumId w:val="21"/>
  </w:num>
  <w:num w:numId="8">
    <w:abstractNumId w:val="8"/>
  </w:num>
  <w:num w:numId="9">
    <w:abstractNumId w:val="26"/>
  </w:num>
  <w:num w:numId="10">
    <w:abstractNumId w:val="13"/>
  </w:num>
  <w:num w:numId="11">
    <w:abstractNumId w:val="30"/>
  </w:num>
  <w:num w:numId="12">
    <w:abstractNumId w:val="6"/>
  </w:num>
  <w:num w:numId="13">
    <w:abstractNumId w:val="3"/>
  </w:num>
  <w:num w:numId="14">
    <w:abstractNumId w:val="20"/>
  </w:num>
  <w:num w:numId="15">
    <w:abstractNumId w:val="11"/>
  </w:num>
  <w:num w:numId="16">
    <w:abstractNumId w:val="0"/>
  </w:num>
  <w:num w:numId="17">
    <w:abstractNumId w:val="19"/>
  </w:num>
  <w:num w:numId="18">
    <w:abstractNumId w:val="28"/>
  </w:num>
  <w:num w:numId="19">
    <w:abstractNumId w:val="2"/>
  </w:num>
  <w:num w:numId="20">
    <w:abstractNumId w:val="27"/>
  </w:num>
  <w:num w:numId="21">
    <w:abstractNumId w:val="33"/>
  </w:num>
  <w:num w:numId="22">
    <w:abstractNumId w:val="18"/>
  </w:num>
  <w:num w:numId="23">
    <w:abstractNumId w:val="24"/>
  </w:num>
  <w:num w:numId="24">
    <w:abstractNumId w:val="16"/>
  </w:num>
  <w:num w:numId="25">
    <w:abstractNumId w:val="22"/>
  </w:num>
  <w:num w:numId="26">
    <w:abstractNumId w:val="4"/>
  </w:num>
  <w:num w:numId="27">
    <w:abstractNumId w:val="17"/>
  </w:num>
  <w:num w:numId="28">
    <w:abstractNumId w:val="12"/>
  </w:num>
  <w:num w:numId="29">
    <w:abstractNumId w:val="15"/>
  </w:num>
  <w:num w:numId="30">
    <w:abstractNumId w:val="14"/>
  </w:num>
  <w:num w:numId="31">
    <w:abstractNumId w:val="25"/>
  </w:num>
  <w:num w:numId="32">
    <w:abstractNumId w:val="31"/>
  </w:num>
  <w:num w:numId="33">
    <w:abstractNumId w:val="7"/>
  </w:num>
  <w:num w:numId="3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1"/>
  <w:activeWritingStyle w:appName="MSWord" w:lang="en-GB" w:vendorID="64" w:dllVersion="6" w:nlCheck="1" w:checkStyle="1"/>
  <w:activeWritingStyle w:appName="MSWord" w:lang="en-GB" w:vendorID="64" w:dllVersion="0" w:nlCheck="1" w:checkStyle="0"/>
  <w:activeWritingStyle w:appName="MSWord" w:lang="de-CH" w:vendorID="64" w:dllVersion="0" w:nlCheck="1" w:checkStyle="0"/>
  <w:activeWritingStyle w:appName="MSWord" w:lang="fr-CH" w:vendorID="64" w:dllVersion="0" w:nlCheck="1" w:checkStyle="0"/>
  <w:activeWritingStyle w:appName="MSWord" w:lang="en-US" w:vendorID="64" w:dllVersion="0" w:nlCheck="1" w:checkStyle="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D1B"/>
    <w:rsid w:val="0000290A"/>
    <w:rsid w:val="00002978"/>
    <w:rsid w:val="0001010F"/>
    <w:rsid w:val="0001228D"/>
    <w:rsid w:val="000240DF"/>
    <w:rsid w:val="000266B7"/>
    <w:rsid w:val="000401A2"/>
    <w:rsid w:val="000409C8"/>
    <w:rsid w:val="00041700"/>
    <w:rsid w:val="00056F60"/>
    <w:rsid w:val="00063BC2"/>
    <w:rsid w:val="000701F1"/>
    <w:rsid w:val="000740FB"/>
    <w:rsid w:val="00094E4B"/>
    <w:rsid w:val="00096E8E"/>
    <w:rsid w:val="000A0F1E"/>
    <w:rsid w:val="000B595D"/>
    <w:rsid w:val="000C009C"/>
    <w:rsid w:val="000E2D31"/>
    <w:rsid w:val="000E756F"/>
    <w:rsid w:val="000F6DB7"/>
    <w:rsid w:val="0010237B"/>
    <w:rsid w:val="00106688"/>
    <w:rsid w:val="00106EB5"/>
    <w:rsid w:val="001134C7"/>
    <w:rsid w:val="00113CB8"/>
    <w:rsid w:val="0012151C"/>
    <w:rsid w:val="001357B0"/>
    <w:rsid w:val="001375AB"/>
    <w:rsid w:val="001438E7"/>
    <w:rsid w:val="00144122"/>
    <w:rsid w:val="00154677"/>
    <w:rsid w:val="00167916"/>
    <w:rsid w:val="0017405E"/>
    <w:rsid w:val="001900E5"/>
    <w:rsid w:val="00194A61"/>
    <w:rsid w:val="001965D1"/>
    <w:rsid w:val="001D303D"/>
    <w:rsid w:val="001F23EF"/>
    <w:rsid w:val="001F4A7E"/>
    <w:rsid w:val="001F4B8C"/>
    <w:rsid w:val="001F5411"/>
    <w:rsid w:val="002027FA"/>
    <w:rsid w:val="0021121A"/>
    <w:rsid w:val="0023205B"/>
    <w:rsid w:val="0024310F"/>
    <w:rsid w:val="002478DE"/>
    <w:rsid w:val="0025637E"/>
    <w:rsid w:val="002640BD"/>
    <w:rsid w:val="00267F71"/>
    <w:rsid w:val="002726AF"/>
    <w:rsid w:val="00272825"/>
    <w:rsid w:val="0028065B"/>
    <w:rsid w:val="00290E37"/>
    <w:rsid w:val="00290F70"/>
    <w:rsid w:val="002B1E42"/>
    <w:rsid w:val="002B6126"/>
    <w:rsid w:val="002B6F22"/>
    <w:rsid w:val="002C136A"/>
    <w:rsid w:val="002D38AE"/>
    <w:rsid w:val="002E3A09"/>
    <w:rsid w:val="002E6562"/>
    <w:rsid w:val="002E6882"/>
    <w:rsid w:val="002F06AA"/>
    <w:rsid w:val="00314260"/>
    <w:rsid w:val="003168EE"/>
    <w:rsid w:val="0032330D"/>
    <w:rsid w:val="00323993"/>
    <w:rsid w:val="003335BF"/>
    <w:rsid w:val="00333A1B"/>
    <w:rsid w:val="00334189"/>
    <w:rsid w:val="003514EE"/>
    <w:rsid w:val="003612D4"/>
    <w:rsid w:val="00364EE3"/>
    <w:rsid w:val="00375834"/>
    <w:rsid w:val="003803C0"/>
    <w:rsid w:val="003826EC"/>
    <w:rsid w:val="003909C3"/>
    <w:rsid w:val="00393ADB"/>
    <w:rsid w:val="00395481"/>
    <w:rsid w:val="003A2C59"/>
    <w:rsid w:val="003B051E"/>
    <w:rsid w:val="003B2FE0"/>
    <w:rsid w:val="003B76DD"/>
    <w:rsid w:val="003C0B0D"/>
    <w:rsid w:val="003C3BBC"/>
    <w:rsid w:val="003D5636"/>
    <w:rsid w:val="003E20A4"/>
    <w:rsid w:val="003E47A9"/>
    <w:rsid w:val="003F1A56"/>
    <w:rsid w:val="003F5719"/>
    <w:rsid w:val="00416055"/>
    <w:rsid w:val="0042041D"/>
    <w:rsid w:val="0043023F"/>
    <w:rsid w:val="00456D3D"/>
    <w:rsid w:val="00465767"/>
    <w:rsid w:val="00467E29"/>
    <w:rsid w:val="0048340B"/>
    <w:rsid w:val="00483BC4"/>
    <w:rsid w:val="00494FD7"/>
    <w:rsid w:val="004A039B"/>
    <w:rsid w:val="004B0B49"/>
    <w:rsid w:val="004B2454"/>
    <w:rsid w:val="004B60A9"/>
    <w:rsid w:val="004C055E"/>
    <w:rsid w:val="004C47A9"/>
    <w:rsid w:val="004D179F"/>
    <w:rsid w:val="004D385A"/>
    <w:rsid w:val="004E3A27"/>
    <w:rsid w:val="004F4172"/>
    <w:rsid w:val="00500294"/>
    <w:rsid w:val="00503306"/>
    <w:rsid w:val="00513EE6"/>
    <w:rsid w:val="0052046A"/>
    <w:rsid w:val="00520CDF"/>
    <w:rsid w:val="00521DCD"/>
    <w:rsid w:val="00526BD9"/>
    <w:rsid w:val="00526C93"/>
    <w:rsid w:val="0053324D"/>
    <w:rsid w:val="00535EA2"/>
    <w:rsid w:val="00540FF1"/>
    <w:rsid w:val="005431C1"/>
    <w:rsid w:val="00552DF8"/>
    <w:rsid w:val="005677B9"/>
    <w:rsid w:val="00570A7D"/>
    <w:rsid w:val="00577E46"/>
    <w:rsid w:val="00586A20"/>
    <w:rsid w:val="005873F7"/>
    <w:rsid w:val="00591832"/>
    <w:rsid w:val="00592841"/>
    <w:rsid w:val="005A3F3A"/>
    <w:rsid w:val="005A485E"/>
    <w:rsid w:val="005B3F19"/>
    <w:rsid w:val="005D35E9"/>
    <w:rsid w:val="005E24BC"/>
    <w:rsid w:val="005E48A0"/>
    <w:rsid w:val="006044D5"/>
    <w:rsid w:val="00617BCE"/>
    <w:rsid w:val="00622FDC"/>
    <w:rsid w:val="00642F26"/>
    <w:rsid w:val="0065274C"/>
    <w:rsid w:val="00660659"/>
    <w:rsid w:val="00677519"/>
    <w:rsid w:val="00685FB3"/>
    <w:rsid w:val="0068612E"/>
    <w:rsid w:val="00686D14"/>
    <w:rsid w:val="00687ED7"/>
    <w:rsid w:val="006A7857"/>
    <w:rsid w:val="006B46C6"/>
    <w:rsid w:val="006D4D1B"/>
    <w:rsid w:val="006E0F4E"/>
    <w:rsid w:val="006E2BF7"/>
    <w:rsid w:val="006E682D"/>
    <w:rsid w:val="006F0345"/>
    <w:rsid w:val="006F0469"/>
    <w:rsid w:val="006F68B9"/>
    <w:rsid w:val="0070019A"/>
    <w:rsid w:val="00711147"/>
    <w:rsid w:val="0071378D"/>
    <w:rsid w:val="007277E3"/>
    <w:rsid w:val="00732D9B"/>
    <w:rsid w:val="00734458"/>
    <w:rsid w:val="00736A72"/>
    <w:rsid w:val="007419CF"/>
    <w:rsid w:val="0074487E"/>
    <w:rsid w:val="00767307"/>
    <w:rsid w:val="007724C4"/>
    <w:rsid w:val="00774E70"/>
    <w:rsid w:val="0077603E"/>
    <w:rsid w:val="00796CEE"/>
    <w:rsid w:val="007A73DC"/>
    <w:rsid w:val="007C0B2A"/>
    <w:rsid w:val="007C2DFF"/>
    <w:rsid w:val="007C40E9"/>
    <w:rsid w:val="007D6A36"/>
    <w:rsid w:val="007D78FC"/>
    <w:rsid w:val="0081787A"/>
    <w:rsid w:val="00822A68"/>
    <w:rsid w:val="00823EDA"/>
    <w:rsid w:val="00841B44"/>
    <w:rsid w:val="00845428"/>
    <w:rsid w:val="0085067E"/>
    <w:rsid w:val="00856113"/>
    <w:rsid w:val="008630C2"/>
    <w:rsid w:val="00865027"/>
    <w:rsid w:val="00883CC4"/>
    <w:rsid w:val="00892E8B"/>
    <w:rsid w:val="008A6D66"/>
    <w:rsid w:val="008B18ED"/>
    <w:rsid w:val="008B75D0"/>
    <w:rsid w:val="008C2D41"/>
    <w:rsid w:val="008C4885"/>
    <w:rsid w:val="008D1FB8"/>
    <w:rsid w:val="008F1571"/>
    <w:rsid w:val="00904634"/>
    <w:rsid w:val="00906B80"/>
    <w:rsid w:val="00923E30"/>
    <w:rsid w:val="00924C72"/>
    <w:rsid w:val="00935DEC"/>
    <w:rsid w:val="0094016E"/>
    <w:rsid w:val="009427E5"/>
    <w:rsid w:val="00945EE5"/>
    <w:rsid w:val="00951699"/>
    <w:rsid w:val="009613D8"/>
    <w:rsid w:val="009729D7"/>
    <w:rsid w:val="00975851"/>
    <w:rsid w:val="00995CBA"/>
    <w:rsid w:val="0099678C"/>
    <w:rsid w:val="009A0C02"/>
    <w:rsid w:val="009B0715"/>
    <w:rsid w:val="009B0C96"/>
    <w:rsid w:val="009B655C"/>
    <w:rsid w:val="009B6F20"/>
    <w:rsid w:val="009C222B"/>
    <w:rsid w:val="009C67A8"/>
    <w:rsid w:val="009C7AC5"/>
    <w:rsid w:val="009D087B"/>
    <w:rsid w:val="009D201B"/>
    <w:rsid w:val="009D5D9C"/>
    <w:rsid w:val="009E05E1"/>
    <w:rsid w:val="009E2171"/>
    <w:rsid w:val="009F297D"/>
    <w:rsid w:val="00A030F7"/>
    <w:rsid w:val="00A0750A"/>
    <w:rsid w:val="00A23F37"/>
    <w:rsid w:val="00A37231"/>
    <w:rsid w:val="00A42C28"/>
    <w:rsid w:val="00A44142"/>
    <w:rsid w:val="00A510D4"/>
    <w:rsid w:val="00A56A09"/>
    <w:rsid w:val="00A57815"/>
    <w:rsid w:val="00A62F82"/>
    <w:rsid w:val="00A630C2"/>
    <w:rsid w:val="00A7133D"/>
    <w:rsid w:val="00A81977"/>
    <w:rsid w:val="00A84000"/>
    <w:rsid w:val="00A91DAF"/>
    <w:rsid w:val="00A9225E"/>
    <w:rsid w:val="00AA26AF"/>
    <w:rsid w:val="00AA540A"/>
    <w:rsid w:val="00AB1A1A"/>
    <w:rsid w:val="00AC14AE"/>
    <w:rsid w:val="00AC2D5B"/>
    <w:rsid w:val="00AC6BD0"/>
    <w:rsid w:val="00AD36B2"/>
    <w:rsid w:val="00AD38FC"/>
    <w:rsid w:val="00AD42EC"/>
    <w:rsid w:val="00AE7C03"/>
    <w:rsid w:val="00AF47AE"/>
    <w:rsid w:val="00AF7CA8"/>
    <w:rsid w:val="00B006A4"/>
    <w:rsid w:val="00B16FAC"/>
    <w:rsid w:val="00B21AC7"/>
    <w:rsid w:val="00B321D2"/>
    <w:rsid w:val="00B32ABB"/>
    <w:rsid w:val="00B37CBD"/>
    <w:rsid w:val="00B37DDC"/>
    <w:rsid w:val="00B41FD3"/>
    <w:rsid w:val="00B47D50"/>
    <w:rsid w:val="00B648E6"/>
    <w:rsid w:val="00B803E7"/>
    <w:rsid w:val="00B82994"/>
    <w:rsid w:val="00BA24DE"/>
    <w:rsid w:val="00BA4DDE"/>
    <w:rsid w:val="00BC655F"/>
    <w:rsid w:val="00BF739D"/>
    <w:rsid w:val="00C05FAB"/>
    <w:rsid w:val="00C136AF"/>
    <w:rsid w:val="00C25164"/>
    <w:rsid w:val="00C3426F"/>
    <w:rsid w:val="00C40BC4"/>
    <w:rsid w:val="00C51D2F"/>
    <w:rsid w:val="00C624F1"/>
    <w:rsid w:val="00C64388"/>
    <w:rsid w:val="00C647DB"/>
    <w:rsid w:val="00C6662B"/>
    <w:rsid w:val="00C8602C"/>
    <w:rsid w:val="00C91F91"/>
    <w:rsid w:val="00CA0D92"/>
    <w:rsid w:val="00CA1B54"/>
    <w:rsid w:val="00CA348A"/>
    <w:rsid w:val="00CA3A8D"/>
    <w:rsid w:val="00CB2CE6"/>
    <w:rsid w:val="00CB6B42"/>
    <w:rsid w:val="00CC30EC"/>
    <w:rsid w:val="00CC3FA8"/>
    <w:rsid w:val="00CE280B"/>
    <w:rsid w:val="00CE5C8F"/>
    <w:rsid w:val="00CF00DA"/>
    <w:rsid w:val="00CF1628"/>
    <w:rsid w:val="00CF3074"/>
    <w:rsid w:val="00D24E94"/>
    <w:rsid w:val="00D27740"/>
    <w:rsid w:val="00D476FB"/>
    <w:rsid w:val="00D5515B"/>
    <w:rsid w:val="00D62F3B"/>
    <w:rsid w:val="00D64C3F"/>
    <w:rsid w:val="00D64ED2"/>
    <w:rsid w:val="00D652ED"/>
    <w:rsid w:val="00D7718F"/>
    <w:rsid w:val="00D9415C"/>
    <w:rsid w:val="00DE6A9A"/>
    <w:rsid w:val="00E15ED8"/>
    <w:rsid w:val="00E25DCD"/>
    <w:rsid w:val="00E269E1"/>
    <w:rsid w:val="00E27C2F"/>
    <w:rsid w:val="00E359EE"/>
    <w:rsid w:val="00E45F13"/>
    <w:rsid w:val="00E510BC"/>
    <w:rsid w:val="00E54017"/>
    <w:rsid w:val="00E55214"/>
    <w:rsid w:val="00E61256"/>
    <w:rsid w:val="00E65B20"/>
    <w:rsid w:val="00E666DA"/>
    <w:rsid w:val="00E6672D"/>
    <w:rsid w:val="00E73CB2"/>
    <w:rsid w:val="00E839BA"/>
    <w:rsid w:val="00EA59B8"/>
    <w:rsid w:val="00EA7675"/>
    <w:rsid w:val="00EB584D"/>
    <w:rsid w:val="00EC0ED7"/>
    <w:rsid w:val="00EC2DF9"/>
    <w:rsid w:val="00EC7316"/>
    <w:rsid w:val="00EC7C4C"/>
    <w:rsid w:val="00ED4681"/>
    <w:rsid w:val="00EE49E1"/>
    <w:rsid w:val="00F016BC"/>
    <w:rsid w:val="00F061BE"/>
    <w:rsid w:val="00F0660B"/>
    <w:rsid w:val="00F123AE"/>
    <w:rsid w:val="00F14779"/>
    <w:rsid w:val="00F2098A"/>
    <w:rsid w:val="00F27B1D"/>
    <w:rsid w:val="00F36430"/>
    <w:rsid w:val="00F534F6"/>
    <w:rsid w:val="00F6026F"/>
    <w:rsid w:val="00F73331"/>
    <w:rsid w:val="00F85435"/>
    <w:rsid w:val="00F91D37"/>
    <w:rsid w:val="00FA788C"/>
    <w:rsid w:val="00FB1A67"/>
    <w:rsid w:val="00FB48CF"/>
    <w:rsid w:val="00FE7D09"/>
    <w:rsid w:val="00FF1DA2"/>
    <w:rsid w:val="00FF407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7C0E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iPriority="75"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20A4"/>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314260"/>
    <w:pPr>
      <w:keepNext/>
      <w:keepLines/>
      <w:spacing w:before="480"/>
      <w:outlineLvl w:val="0"/>
    </w:pPr>
    <w:rPr>
      <w:rFonts w:asciiTheme="majorHAnsi" w:eastAsiaTheme="majorEastAsia" w:hAnsiTheme="majorHAnsi" w:cstheme="majorBidi"/>
      <w:bCs/>
      <w:sz w:val="28"/>
      <w:szCs w:val="28"/>
      <w:lang w:val="en-GB"/>
    </w:rPr>
  </w:style>
  <w:style w:type="paragraph" w:styleId="Heading2">
    <w:name w:val="heading 2"/>
    <w:basedOn w:val="Normal"/>
    <w:next w:val="Normal"/>
    <w:link w:val="Heading2Char"/>
    <w:uiPriority w:val="9"/>
    <w:unhideWhenUsed/>
    <w:qFormat/>
    <w:rsid w:val="00314260"/>
    <w:pPr>
      <w:keepNext/>
      <w:keepLines/>
      <w:spacing w:before="240"/>
      <w:outlineLvl w:val="1"/>
    </w:pPr>
    <w:rPr>
      <w:rFonts w:asciiTheme="majorHAnsi" w:eastAsiaTheme="majorEastAsia" w:hAnsiTheme="majorHAnsi" w:cstheme="majorBidi"/>
      <w:bCs/>
      <w:sz w:val="26"/>
      <w:szCs w:val="26"/>
      <w:lang w:val="en-GB"/>
    </w:rPr>
  </w:style>
  <w:style w:type="paragraph" w:styleId="Heading3">
    <w:name w:val="heading 3"/>
    <w:basedOn w:val="Normal"/>
    <w:next w:val="Normal"/>
    <w:link w:val="Heading3Char"/>
    <w:uiPriority w:val="9"/>
    <w:unhideWhenUsed/>
    <w:qFormat/>
    <w:rsid w:val="00314260"/>
    <w:pPr>
      <w:keepNext/>
      <w:keepLines/>
      <w:spacing w:before="240"/>
      <w:outlineLvl w:val="2"/>
    </w:pPr>
    <w:rPr>
      <w:rFonts w:asciiTheme="majorHAnsi" w:eastAsiaTheme="majorEastAsia" w:hAnsiTheme="majorHAnsi" w:cstheme="majorBidi"/>
      <w:sz w:val="20"/>
      <w:lang w:val="en-GB"/>
    </w:rPr>
  </w:style>
  <w:style w:type="paragraph" w:styleId="Heading4">
    <w:name w:val="heading 4"/>
    <w:basedOn w:val="Normal"/>
    <w:next w:val="Normal"/>
    <w:link w:val="Heading4Char"/>
    <w:uiPriority w:val="9"/>
    <w:unhideWhenUsed/>
    <w:rsid w:val="00E510BC"/>
    <w:pPr>
      <w:keepNext/>
      <w:keepLines/>
      <w:spacing w:before="40"/>
      <w:outlineLvl w:val="3"/>
    </w:pPr>
    <w:rPr>
      <w:rFonts w:asciiTheme="majorHAnsi" w:eastAsiaTheme="majorEastAsia" w:hAnsiTheme="majorHAnsi" w:cstheme="majorBidi"/>
      <w:i/>
      <w:iCs/>
      <w:sz w:val="20"/>
      <w:szCs w:val="22"/>
      <w:lang w:val="en-GB"/>
    </w:rPr>
  </w:style>
  <w:style w:type="paragraph" w:styleId="Heading5">
    <w:name w:val="heading 5"/>
    <w:basedOn w:val="Normal"/>
    <w:next w:val="Normal"/>
    <w:link w:val="Heading5Char"/>
    <w:uiPriority w:val="9"/>
    <w:unhideWhenUsed/>
    <w:rsid w:val="00E510BC"/>
    <w:pPr>
      <w:keepNext/>
      <w:keepLines/>
      <w:spacing w:before="40"/>
      <w:outlineLvl w:val="4"/>
    </w:pPr>
    <w:rPr>
      <w:rFonts w:asciiTheme="majorHAnsi" w:eastAsiaTheme="majorEastAsia" w:hAnsiTheme="majorHAnsi" w:cstheme="majorBidi"/>
      <w:sz w:val="20"/>
      <w:szCs w:val="22"/>
      <w:lang w:val="en-GB"/>
    </w:rPr>
  </w:style>
  <w:style w:type="paragraph" w:styleId="Heading6">
    <w:name w:val="heading 6"/>
    <w:basedOn w:val="Normal"/>
    <w:next w:val="Normal"/>
    <w:link w:val="Heading6Char"/>
    <w:uiPriority w:val="9"/>
    <w:unhideWhenUsed/>
    <w:rsid w:val="00E510BC"/>
    <w:pPr>
      <w:keepNext/>
      <w:keepLines/>
      <w:spacing w:before="40"/>
      <w:outlineLvl w:val="5"/>
    </w:pPr>
    <w:rPr>
      <w:rFonts w:asciiTheme="majorHAnsi" w:eastAsiaTheme="majorEastAsia" w:hAnsiTheme="majorHAnsi" w:cstheme="majorBidi"/>
      <w:sz w:val="20"/>
      <w:szCs w:val="22"/>
      <w:lang w:val="en-GB"/>
    </w:rPr>
  </w:style>
  <w:style w:type="paragraph" w:styleId="Heading7">
    <w:name w:val="heading 7"/>
    <w:basedOn w:val="Normal"/>
    <w:next w:val="Normal"/>
    <w:link w:val="Heading7Char"/>
    <w:uiPriority w:val="9"/>
    <w:unhideWhenUsed/>
    <w:rsid w:val="00E510BC"/>
    <w:pPr>
      <w:keepNext/>
      <w:keepLines/>
      <w:spacing w:before="40"/>
      <w:outlineLvl w:val="6"/>
    </w:pPr>
    <w:rPr>
      <w:rFonts w:asciiTheme="majorHAnsi" w:eastAsiaTheme="majorEastAsia" w:hAnsiTheme="majorHAnsi" w:cstheme="majorBidi"/>
      <w:i/>
      <w:iCs/>
      <w:sz w:val="20"/>
      <w:szCs w:val="22"/>
      <w:lang w:val="en-GB"/>
    </w:rPr>
  </w:style>
  <w:style w:type="paragraph" w:styleId="Heading8">
    <w:name w:val="heading 8"/>
    <w:basedOn w:val="Normal"/>
    <w:next w:val="Normal"/>
    <w:link w:val="Heading8Char"/>
    <w:uiPriority w:val="9"/>
    <w:unhideWhenUsed/>
    <w:rsid w:val="00796CEE"/>
    <w:pPr>
      <w:keepNext/>
      <w:keepLines/>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unhideWhenUsed/>
    <w:rsid w:val="00796CEE"/>
    <w:pPr>
      <w:keepNext/>
      <w:keepLines/>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74"/>
    <w:unhideWhenUsed/>
    <w:rsid w:val="00883CC4"/>
    <w:rPr>
      <w:color w:val="auto"/>
      <w:u w:val="none"/>
    </w:rPr>
  </w:style>
  <w:style w:type="paragraph" w:styleId="Header">
    <w:name w:val="header"/>
    <w:basedOn w:val="Normal"/>
    <w:link w:val="HeaderChar"/>
    <w:uiPriority w:val="79"/>
    <w:unhideWhenUsed/>
    <w:rsid w:val="00F91D37"/>
    <w:pPr>
      <w:tabs>
        <w:tab w:val="center" w:pos="4536"/>
        <w:tab w:val="right" w:pos="9072"/>
      </w:tabs>
    </w:pPr>
    <w:rPr>
      <w:rFonts w:asciiTheme="minorHAnsi" w:hAnsiTheme="minorHAnsi" w:cstheme="minorBidi"/>
      <w:sz w:val="20"/>
      <w:szCs w:val="22"/>
      <w:lang w:val="en-GB"/>
    </w:rPr>
  </w:style>
  <w:style w:type="character" w:customStyle="1" w:styleId="HeaderChar">
    <w:name w:val="Header Char"/>
    <w:basedOn w:val="DefaultParagraphFont"/>
    <w:link w:val="Header"/>
    <w:uiPriority w:val="79"/>
    <w:rsid w:val="00F73331"/>
  </w:style>
  <w:style w:type="paragraph" w:styleId="Footer">
    <w:name w:val="footer"/>
    <w:basedOn w:val="Normal"/>
    <w:link w:val="FooterChar"/>
    <w:uiPriority w:val="80"/>
    <w:unhideWhenUsed/>
    <w:rsid w:val="00D24E94"/>
    <w:pPr>
      <w:tabs>
        <w:tab w:val="center" w:pos="4536"/>
        <w:tab w:val="right" w:pos="9072"/>
      </w:tabs>
      <w:spacing w:line="220" w:lineRule="exact"/>
    </w:pPr>
    <w:rPr>
      <w:rFonts w:asciiTheme="minorHAnsi" w:hAnsiTheme="minorHAnsi" w:cs="Hind SemiBold"/>
      <w:color w:val="005072" w:themeColor="accent1"/>
      <w:sz w:val="18"/>
      <w:szCs w:val="18"/>
      <w:lang w:val="en-GB"/>
    </w:rPr>
  </w:style>
  <w:style w:type="character" w:customStyle="1" w:styleId="FooterChar">
    <w:name w:val="Footer Char"/>
    <w:basedOn w:val="DefaultParagraphFont"/>
    <w:link w:val="Footer"/>
    <w:uiPriority w:val="80"/>
    <w:rsid w:val="00D24E94"/>
    <w:rPr>
      <w:rFonts w:cs="Hind SemiBold"/>
      <w:color w:val="005072" w:themeColor="accent1"/>
      <w:sz w:val="18"/>
      <w:szCs w:val="18"/>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paragraph" w:styleId="ListParagraph">
    <w:name w:val="List Paragraph"/>
    <w:basedOn w:val="Normal"/>
    <w:uiPriority w:val="34"/>
    <w:qFormat/>
    <w:rsid w:val="009C67A8"/>
    <w:pPr>
      <w:ind w:left="720"/>
      <w:contextualSpacing/>
    </w:pPr>
    <w:rPr>
      <w:rFonts w:asciiTheme="minorHAnsi" w:hAnsiTheme="minorHAnsi" w:cstheme="minorBidi"/>
      <w:sz w:val="20"/>
      <w:szCs w:val="22"/>
      <w:lang w:val="en-GB"/>
    </w:rPr>
  </w:style>
  <w:style w:type="paragraph" w:styleId="ListBullet">
    <w:name w:val="List Bullet"/>
    <w:basedOn w:val="ListParagraph"/>
    <w:uiPriority w:val="99"/>
    <w:unhideWhenUsed/>
    <w:rsid w:val="009C67A8"/>
    <w:pPr>
      <w:numPr>
        <w:numId w:val="1"/>
      </w:numPr>
    </w:pPr>
  </w:style>
  <w:style w:type="paragraph" w:styleId="ListBullet2">
    <w:name w:val="List Bullet 2"/>
    <w:basedOn w:val="ListParagraph"/>
    <w:uiPriority w:val="99"/>
    <w:unhideWhenUsed/>
    <w:rsid w:val="009C67A8"/>
    <w:pPr>
      <w:numPr>
        <w:ilvl w:val="1"/>
        <w:numId w:val="1"/>
      </w:numPr>
    </w:pPr>
  </w:style>
  <w:style w:type="paragraph" w:styleId="ListBullet3">
    <w:name w:val="List Bullet 3"/>
    <w:basedOn w:val="ListParagraph"/>
    <w:uiPriority w:val="99"/>
    <w:unhideWhenUsed/>
    <w:rsid w:val="009C67A8"/>
    <w:pPr>
      <w:numPr>
        <w:ilvl w:val="2"/>
        <w:numId w:val="1"/>
      </w:numPr>
    </w:pPr>
  </w:style>
  <w:style w:type="table" w:styleId="TableGrid">
    <w:name w:val="Table Grid"/>
    <w:basedOn w:val="TableNormal"/>
    <w:uiPriority w:val="3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4260"/>
    <w:rPr>
      <w:rFonts w:asciiTheme="majorHAnsi" w:eastAsiaTheme="majorEastAsia" w:hAnsiTheme="majorHAnsi" w:cstheme="majorBidi"/>
      <w:bCs/>
      <w:sz w:val="28"/>
      <w:szCs w:val="28"/>
    </w:rPr>
  </w:style>
  <w:style w:type="character" w:customStyle="1" w:styleId="Heading2Char">
    <w:name w:val="Heading 2 Char"/>
    <w:basedOn w:val="DefaultParagraphFont"/>
    <w:link w:val="Heading2"/>
    <w:uiPriority w:val="9"/>
    <w:rsid w:val="00314260"/>
    <w:rPr>
      <w:rFonts w:asciiTheme="majorHAnsi" w:eastAsiaTheme="majorEastAsia" w:hAnsiTheme="majorHAnsi" w:cstheme="majorBidi"/>
      <w:bCs/>
      <w:sz w:val="26"/>
      <w:szCs w:val="26"/>
    </w:rPr>
  </w:style>
  <w:style w:type="paragraph" w:styleId="Title">
    <w:name w:val="Title"/>
    <w:basedOn w:val="Normal"/>
    <w:next w:val="Normal"/>
    <w:link w:val="TitleChar"/>
    <w:qFormat/>
    <w:rsid w:val="00E839BA"/>
    <w:pPr>
      <w:spacing w:after="300"/>
      <w:contextualSpacing/>
    </w:pPr>
    <w:rPr>
      <w:rFonts w:asciiTheme="majorHAnsi" w:eastAsiaTheme="majorEastAsia" w:hAnsiTheme="majorHAnsi" w:cstheme="majorBidi"/>
      <w:kern w:val="28"/>
      <w:sz w:val="52"/>
      <w:szCs w:val="52"/>
      <w:lang w:val="en-GB"/>
    </w:rPr>
  </w:style>
  <w:style w:type="character" w:customStyle="1" w:styleId="TitleChar">
    <w:name w:val="Title Char"/>
    <w:basedOn w:val="DefaultParagraphFont"/>
    <w:link w:val="Title"/>
    <w:rsid w:val="00E839BA"/>
    <w:rPr>
      <w:rFonts w:asciiTheme="majorHAnsi" w:eastAsiaTheme="majorEastAsia" w:hAnsiTheme="majorHAnsi" w:cstheme="majorBidi"/>
      <w:kern w:val="28"/>
      <w:sz w:val="52"/>
      <w:szCs w:val="52"/>
    </w:rPr>
  </w:style>
  <w:style w:type="paragraph" w:customStyle="1" w:styleId="Brieftitel">
    <w:name w:val="Brieftitel"/>
    <w:basedOn w:val="Normal"/>
    <w:link w:val="BrieftitelZchn"/>
    <w:uiPriority w:val="14"/>
    <w:rsid w:val="00B16FAC"/>
    <w:pPr>
      <w:spacing w:after="320"/>
      <w:contextualSpacing/>
    </w:pPr>
    <w:rPr>
      <w:rFonts w:asciiTheme="minorHAnsi" w:hAnsiTheme="minorHAnsi" w:cstheme="minorBidi"/>
      <w:sz w:val="26"/>
      <w:szCs w:val="22"/>
      <w:lang w:val="en-GB"/>
    </w:rPr>
  </w:style>
  <w:style w:type="character" w:customStyle="1" w:styleId="BrieftitelZchn">
    <w:name w:val="Brieftitel Zchn"/>
    <w:basedOn w:val="DefaultParagraphFont"/>
    <w:link w:val="Brieftitel"/>
    <w:uiPriority w:val="14"/>
    <w:rsid w:val="00B16FAC"/>
    <w:rPr>
      <w:sz w:val="26"/>
    </w:rPr>
  </w:style>
  <w:style w:type="paragraph" w:customStyle="1" w:styleId="Kontaktangaben">
    <w:name w:val="Kontaktangaben"/>
    <w:basedOn w:val="Normal"/>
    <w:semiHidden/>
    <w:rsid w:val="00E73CB2"/>
    <w:pPr>
      <w:tabs>
        <w:tab w:val="left" w:pos="709"/>
      </w:tabs>
      <w:spacing w:line="220" w:lineRule="atLeast"/>
    </w:pPr>
    <w:rPr>
      <w:spacing w:val="2"/>
      <w:sz w:val="16"/>
      <w:szCs w:val="16"/>
    </w:rPr>
  </w:style>
  <w:style w:type="table" w:customStyle="1" w:styleId="Tabellenraster1">
    <w:name w:val="Tabellenraster1"/>
    <w:basedOn w:val="TableNormal"/>
    <w:next w:val="TableGrid"/>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14260"/>
    <w:rPr>
      <w:rFonts w:asciiTheme="majorHAnsi" w:eastAsiaTheme="majorEastAsia" w:hAnsiTheme="majorHAnsi" w:cstheme="majorBidi"/>
      <w:sz w:val="20"/>
      <w:szCs w:val="24"/>
    </w:rPr>
  </w:style>
  <w:style w:type="character" w:customStyle="1" w:styleId="Heading4Char">
    <w:name w:val="Heading 4 Char"/>
    <w:basedOn w:val="DefaultParagraphFont"/>
    <w:link w:val="Heading4"/>
    <w:uiPriority w:val="9"/>
    <w:rsid w:val="00E510BC"/>
    <w:rPr>
      <w:rFonts w:asciiTheme="majorHAnsi" w:eastAsiaTheme="majorEastAsia" w:hAnsiTheme="majorHAnsi" w:cstheme="majorBidi"/>
      <w:i/>
      <w:iCs/>
    </w:rPr>
  </w:style>
  <w:style w:type="character" w:customStyle="1" w:styleId="Heading5Char">
    <w:name w:val="Heading 5 Char"/>
    <w:basedOn w:val="DefaultParagraphFont"/>
    <w:link w:val="Heading5"/>
    <w:uiPriority w:val="9"/>
    <w:rsid w:val="00E510BC"/>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E510BC"/>
    <w:rPr>
      <w:rFonts w:asciiTheme="majorHAnsi" w:eastAsiaTheme="majorEastAsia" w:hAnsiTheme="majorHAnsi" w:cstheme="majorBidi"/>
    </w:rPr>
  </w:style>
  <w:style w:type="character" w:customStyle="1" w:styleId="Heading7Char">
    <w:name w:val="Heading 7 Char"/>
    <w:basedOn w:val="DefaultParagraphFont"/>
    <w:link w:val="Heading7"/>
    <w:uiPriority w:val="9"/>
    <w:rsid w:val="00E510B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796C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96CEE"/>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Paragraph"/>
    <w:uiPriority w:val="2"/>
    <w:qFormat/>
    <w:rsid w:val="00314260"/>
    <w:pPr>
      <w:numPr>
        <w:numId w:val="2"/>
      </w:numPr>
      <w:ind w:left="182" w:hanging="182"/>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8"/>
    <w:unhideWhenUsed/>
    <w:rsid w:val="00E269E1"/>
    <w:pPr>
      <w:numPr>
        <w:numId w:val="3"/>
      </w:numPr>
      <w:tabs>
        <w:tab w:val="left" w:pos="7938"/>
      </w:tabs>
      <w:ind w:left="426" w:hanging="426"/>
    </w:pPr>
    <w:rPr>
      <w:rFonts w:asciiTheme="majorHAnsi" w:hAnsiTheme="majorHAnsi"/>
    </w:rPr>
  </w:style>
  <w:style w:type="paragraph" w:customStyle="1" w:styleId="Anleitung">
    <w:name w:val="Anleitung"/>
    <w:basedOn w:val="Normal"/>
    <w:uiPriority w:val="98"/>
    <w:rsid w:val="0032330D"/>
    <w:rPr>
      <w:rFonts w:asciiTheme="minorHAnsi" w:hAnsiTheme="minorHAnsi" w:cstheme="minorBidi"/>
      <w:vanish/>
      <w:color w:val="A6A6A6" w:themeColor="background1" w:themeShade="A6"/>
      <w:sz w:val="18"/>
      <w:szCs w:val="18"/>
      <w:lang w:val="en-GB"/>
    </w:rPr>
  </w:style>
  <w:style w:type="character" w:styleId="FollowedHyperlink">
    <w:name w:val="FollowedHyperlink"/>
    <w:basedOn w:val="Hyperlink"/>
    <w:uiPriority w:val="75"/>
    <w:rsid w:val="00F73331"/>
    <w:rPr>
      <w:color w:val="auto"/>
      <w:u w:val="none"/>
    </w:rPr>
  </w:style>
  <w:style w:type="paragraph" w:styleId="Subtitle">
    <w:name w:val="Subtitle"/>
    <w:basedOn w:val="Normal"/>
    <w:next w:val="Normal"/>
    <w:link w:val="SubtitleChar"/>
    <w:uiPriority w:val="11"/>
    <w:rsid w:val="00E839BA"/>
    <w:pPr>
      <w:numPr>
        <w:ilvl w:val="1"/>
      </w:numPr>
    </w:pPr>
    <w:rPr>
      <w:rFonts w:asciiTheme="minorHAnsi" w:eastAsiaTheme="minorEastAsia" w:hAnsiTheme="minorHAnsi" w:cstheme="minorBidi"/>
      <w:color w:val="000000" w:themeColor="text1"/>
      <w:sz w:val="20"/>
      <w:szCs w:val="22"/>
      <w:lang w:val="en-GB"/>
    </w:rPr>
  </w:style>
  <w:style w:type="character" w:customStyle="1" w:styleId="SubtitleChar">
    <w:name w:val="Subtitle Char"/>
    <w:basedOn w:val="DefaultParagraphFont"/>
    <w:link w:val="Subtitle"/>
    <w:uiPriority w:val="11"/>
    <w:rsid w:val="00E839BA"/>
    <w:rPr>
      <w:rFonts w:eastAsiaTheme="minorEastAsia"/>
      <w:color w:val="000000" w:themeColor="text1"/>
    </w:rPr>
  </w:style>
  <w:style w:type="paragraph" w:styleId="Date">
    <w:name w:val="Date"/>
    <w:basedOn w:val="Normal"/>
    <w:next w:val="Normal"/>
    <w:link w:val="DateChar"/>
    <w:uiPriority w:val="15"/>
    <w:rsid w:val="00B16FAC"/>
    <w:pPr>
      <w:spacing w:before="1420" w:after="400"/>
    </w:pPr>
    <w:rPr>
      <w:rFonts w:asciiTheme="minorHAnsi" w:hAnsiTheme="minorHAnsi" w:cstheme="minorBidi"/>
      <w:sz w:val="20"/>
      <w:szCs w:val="22"/>
      <w:lang w:val="en-GB"/>
    </w:rPr>
  </w:style>
  <w:style w:type="character" w:customStyle="1" w:styleId="DateChar">
    <w:name w:val="Date Char"/>
    <w:basedOn w:val="DefaultParagraphFont"/>
    <w:link w:val="Date"/>
    <w:uiPriority w:val="15"/>
    <w:rsid w:val="00B16FAC"/>
    <w:rPr>
      <w:sz w:val="20"/>
    </w:rPr>
  </w:style>
  <w:style w:type="paragraph" w:styleId="FootnoteText">
    <w:name w:val="footnote text"/>
    <w:basedOn w:val="Normal"/>
    <w:link w:val="FootnoteTextChar"/>
    <w:uiPriority w:val="99"/>
    <w:unhideWhenUsed/>
    <w:rsid w:val="00494FD7"/>
    <w:rPr>
      <w:rFonts w:asciiTheme="minorHAnsi" w:hAnsiTheme="minorHAnsi" w:cstheme="minorBidi"/>
      <w:sz w:val="16"/>
      <w:szCs w:val="20"/>
      <w:lang w:val="en-GB"/>
    </w:rPr>
  </w:style>
  <w:style w:type="character" w:customStyle="1" w:styleId="FootnoteTextChar">
    <w:name w:val="Footnote Text Char"/>
    <w:basedOn w:val="DefaultParagraphFont"/>
    <w:link w:val="FootnoteText"/>
    <w:uiPriority w:val="99"/>
    <w:rsid w:val="00494FD7"/>
    <w:rPr>
      <w:sz w:val="16"/>
      <w:szCs w:val="20"/>
    </w:rPr>
  </w:style>
  <w:style w:type="character" w:styleId="FootnoteReference">
    <w:name w:val="footnote reference"/>
    <w:basedOn w:val="DefaultParagraphFont"/>
    <w:uiPriority w:val="99"/>
    <w:unhideWhenUsed/>
    <w:rsid w:val="00642F26"/>
    <w:rPr>
      <w:vertAlign w:val="superscript"/>
    </w:rPr>
  </w:style>
  <w:style w:type="table" w:customStyle="1" w:styleId="TabelleohneRahmen">
    <w:name w:val="Tabelle ohne Rahmen"/>
    <w:basedOn w:val="TableNormal"/>
    <w:uiPriority w:val="99"/>
    <w:rsid w:val="00642F26"/>
    <w:pPr>
      <w:spacing w:after="0" w:line="240" w:lineRule="auto"/>
    </w:pPr>
    <w:tblPr>
      <w:tblCellMar>
        <w:left w:w="0" w:type="dxa"/>
        <w:right w:w="28" w:type="dxa"/>
      </w:tblCellMar>
    </w:tblPr>
  </w:style>
  <w:style w:type="paragraph" w:styleId="EndnoteText">
    <w:name w:val="endnote text"/>
    <w:basedOn w:val="FootnoteText"/>
    <w:link w:val="EndnoteTextChar"/>
    <w:uiPriority w:val="99"/>
    <w:unhideWhenUsed/>
    <w:rsid w:val="00113CB8"/>
  </w:style>
  <w:style w:type="character" w:customStyle="1" w:styleId="EndnoteTextChar">
    <w:name w:val="Endnote Text Char"/>
    <w:basedOn w:val="DefaultParagraphFont"/>
    <w:link w:val="EndnoteText"/>
    <w:uiPriority w:val="99"/>
    <w:rsid w:val="0012151C"/>
    <w:rPr>
      <w:sz w:val="20"/>
      <w:szCs w:val="20"/>
    </w:rPr>
  </w:style>
  <w:style w:type="character" w:styleId="EndnoteReference">
    <w:name w:val="endnote reference"/>
    <w:basedOn w:val="DefaultParagraphFont"/>
    <w:uiPriority w:val="99"/>
    <w:semiHidden/>
    <w:unhideWhenUsed/>
    <w:rsid w:val="00113CB8"/>
    <w:rPr>
      <w:vertAlign w:val="superscript"/>
    </w:rPr>
  </w:style>
  <w:style w:type="paragraph" w:customStyle="1" w:styleId="Aufzhlung2">
    <w:name w:val="Aufzählung 2"/>
    <w:basedOn w:val="Aufzhlung1"/>
    <w:uiPriority w:val="2"/>
    <w:rsid w:val="00314260"/>
    <w:pPr>
      <w:numPr>
        <w:ilvl w:val="1"/>
      </w:numPr>
      <w:ind w:left="490" w:hanging="206"/>
    </w:pPr>
    <w:rPr>
      <w:lang w:val="it-CH"/>
    </w:rPr>
  </w:style>
  <w:style w:type="paragraph" w:customStyle="1" w:styleId="Aufzhlung3">
    <w:name w:val="Aufzählung 3"/>
    <w:basedOn w:val="Aufzhlung1"/>
    <w:uiPriority w:val="2"/>
    <w:rsid w:val="00AC2D5B"/>
    <w:pPr>
      <w:numPr>
        <w:ilvl w:val="2"/>
      </w:numPr>
    </w:pPr>
    <w:rPr>
      <w:lang w:val="it-CH"/>
    </w:rPr>
  </w:style>
  <w:style w:type="paragraph" w:customStyle="1" w:styleId="Brieftext">
    <w:name w:val="Brieftext"/>
    <w:basedOn w:val="Normal"/>
    <w:uiPriority w:val="1"/>
    <w:qFormat/>
    <w:rsid w:val="00B16FAC"/>
    <w:pPr>
      <w:spacing w:after="200"/>
    </w:pPr>
    <w:rPr>
      <w:rFonts w:asciiTheme="minorHAnsi" w:hAnsiTheme="minorHAnsi" w:cstheme="minorBidi"/>
      <w:sz w:val="20"/>
      <w:szCs w:val="22"/>
      <w:lang w:val="en-GB"/>
    </w:rPr>
  </w:style>
  <w:style w:type="paragraph" w:customStyle="1" w:styleId="PlatzhalteroberhalbEmpfnger">
    <w:name w:val="Platzhalter oberhalb Empfänger"/>
    <w:basedOn w:val="Normal"/>
    <w:rsid w:val="00B16FAC"/>
    <w:pPr>
      <w:spacing w:after="620"/>
    </w:pPr>
    <w:rPr>
      <w:rFonts w:asciiTheme="minorHAnsi" w:hAnsiTheme="minorHAnsi" w:cstheme="minorBidi"/>
      <w:sz w:val="20"/>
      <w:szCs w:val="22"/>
      <w:lang w:val="en-GB"/>
    </w:rPr>
  </w:style>
  <w:style w:type="character" w:styleId="Strong">
    <w:name w:val="Strong"/>
    <w:aliases w:val="Medium"/>
    <w:basedOn w:val="DefaultParagraphFont"/>
    <w:uiPriority w:val="1"/>
    <w:qFormat/>
    <w:rsid w:val="00B16FAC"/>
    <w:rPr>
      <w:rFonts w:asciiTheme="majorHAnsi" w:hAnsiTheme="majorHAnsi"/>
      <w:b w:val="0"/>
      <w:bCs/>
    </w:rPr>
  </w:style>
  <w:style w:type="character" w:customStyle="1" w:styleId="Semibold">
    <w:name w:val="Semibold"/>
    <w:basedOn w:val="DefaultParagraphFont"/>
    <w:uiPriority w:val="1"/>
    <w:rsid w:val="00B16FAC"/>
    <w:rPr>
      <w:rFonts w:ascii="Hind SemiBold" w:hAnsi="Hind SemiBold"/>
    </w:rPr>
  </w:style>
  <w:style w:type="character" w:styleId="PageNumber">
    <w:name w:val="page number"/>
    <w:basedOn w:val="DefaultParagraphFont"/>
    <w:uiPriority w:val="99"/>
    <w:semiHidden/>
    <w:unhideWhenUsed/>
    <w:rsid w:val="005A3F3A"/>
  </w:style>
  <w:style w:type="character" w:styleId="PlaceholderText">
    <w:name w:val="Placeholder Text"/>
    <w:basedOn w:val="DefaultParagraphFont"/>
    <w:uiPriority w:val="99"/>
    <w:semiHidden/>
    <w:rsid w:val="00822A68"/>
    <w:rPr>
      <w:color w:val="808080"/>
    </w:rPr>
  </w:style>
  <w:style w:type="character" w:styleId="CommentReference">
    <w:name w:val="annotation reference"/>
    <w:basedOn w:val="DefaultParagraphFont"/>
    <w:uiPriority w:val="99"/>
    <w:semiHidden/>
    <w:unhideWhenUsed/>
    <w:rsid w:val="00F2098A"/>
    <w:rPr>
      <w:sz w:val="18"/>
      <w:szCs w:val="18"/>
    </w:rPr>
  </w:style>
  <w:style w:type="paragraph" w:styleId="CommentText">
    <w:name w:val="annotation text"/>
    <w:basedOn w:val="Normal"/>
    <w:link w:val="CommentTextChar"/>
    <w:uiPriority w:val="99"/>
    <w:semiHidden/>
    <w:unhideWhenUsed/>
    <w:rsid w:val="00F2098A"/>
    <w:rPr>
      <w:rFonts w:eastAsiaTheme="minorEastAsia"/>
    </w:rPr>
  </w:style>
  <w:style w:type="character" w:customStyle="1" w:styleId="CommentTextChar">
    <w:name w:val="Comment Text Char"/>
    <w:basedOn w:val="DefaultParagraphFont"/>
    <w:link w:val="CommentText"/>
    <w:uiPriority w:val="99"/>
    <w:semiHidden/>
    <w:rsid w:val="00F2098A"/>
    <w:rPr>
      <w:rFonts w:eastAsiaTheme="minorEastAsia"/>
      <w:sz w:val="24"/>
      <w:szCs w:val="24"/>
      <w:lang w:val="en-US"/>
    </w:rPr>
  </w:style>
  <w:style w:type="paragraph" w:styleId="BalloonText">
    <w:name w:val="Balloon Text"/>
    <w:basedOn w:val="Normal"/>
    <w:link w:val="BalloonTextChar"/>
    <w:uiPriority w:val="99"/>
    <w:semiHidden/>
    <w:unhideWhenUsed/>
    <w:rsid w:val="00F2098A"/>
    <w:rPr>
      <w:sz w:val="18"/>
      <w:szCs w:val="18"/>
    </w:rPr>
  </w:style>
  <w:style w:type="character" w:customStyle="1" w:styleId="BalloonTextChar">
    <w:name w:val="Balloon Text Char"/>
    <w:basedOn w:val="DefaultParagraphFont"/>
    <w:link w:val="BalloonText"/>
    <w:uiPriority w:val="99"/>
    <w:semiHidden/>
    <w:rsid w:val="00F2098A"/>
    <w:rPr>
      <w:rFonts w:ascii="Times New Roman" w:hAnsi="Times New Roman" w:cs="Times New Roman"/>
      <w:sz w:val="18"/>
      <w:szCs w:val="18"/>
      <w:lang w:val="en-GB"/>
    </w:rPr>
  </w:style>
  <w:style w:type="paragraph" w:styleId="BodyText">
    <w:name w:val="Body Text"/>
    <w:basedOn w:val="Normal"/>
    <w:link w:val="BodyTextChar"/>
    <w:rsid w:val="00503306"/>
    <w:pPr>
      <w:tabs>
        <w:tab w:val="left" w:pos="851"/>
        <w:tab w:val="left" w:pos="1701"/>
        <w:tab w:val="left" w:pos="2552"/>
        <w:tab w:val="left" w:pos="3402"/>
        <w:tab w:val="left" w:pos="4253"/>
        <w:tab w:val="left" w:pos="5103"/>
        <w:tab w:val="left" w:pos="5954"/>
        <w:tab w:val="left" w:pos="6804"/>
        <w:tab w:val="left" w:pos="7655"/>
        <w:tab w:val="left" w:pos="8505"/>
      </w:tabs>
      <w:spacing w:line="260" w:lineRule="exact"/>
      <w:ind w:right="424"/>
    </w:pPr>
    <w:rPr>
      <w:rFonts w:ascii="Bookman Old Style" w:eastAsia="Times New Roman" w:hAnsi="Bookman Old Style"/>
      <w:sz w:val="18"/>
      <w:szCs w:val="20"/>
      <w:lang w:val="fr-CH" w:eastAsia="de-DE"/>
    </w:rPr>
  </w:style>
  <w:style w:type="character" w:customStyle="1" w:styleId="BodyTextChar">
    <w:name w:val="Body Text Char"/>
    <w:basedOn w:val="DefaultParagraphFont"/>
    <w:link w:val="BodyText"/>
    <w:rsid w:val="00503306"/>
    <w:rPr>
      <w:rFonts w:ascii="Bookman Old Style" w:eastAsia="Times New Roman" w:hAnsi="Bookman Old Style" w:cs="Times New Roman"/>
      <w:sz w:val="18"/>
      <w:szCs w:val="20"/>
      <w:lang w:val="fr-CH" w:eastAsia="de-DE"/>
    </w:rPr>
  </w:style>
  <w:style w:type="character" w:customStyle="1" w:styleId="apple-converted-space">
    <w:name w:val="apple-converted-space"/>
    <w:basedOn w:val="DefaultParagraphFont"/>
    <w:rsid w:val="003335BF"/>
  </w:style>
  <w:style w:type="paragraph" w:styleId="CommentSubject">
    <w:name w:val="annotation subject"/>
    <w:basedOn w:val="CommentText"/>
    <w:next w:val="CommentText"/>
    <w:link w:val="CommentSubjectChar"/>
    <w:uiPriority w:val="99"/>
    <w:semiHidden/>
    <w:unhideWhenUsed/>
    <w:rsid w:val="004B60A9"/>
    <w:rPr>
      <w:rFonts w:eastAsiaTheme="minorHAnsi"/>
      <w:b/>
      <w:bCs/>
      <w:sz w:val="20"/>
      <w:szCs w:val="20"/>
    </w:rPr>
  </w:style>
  <w:style w:type="character" w:customStyle="1" w:styleId="CommentSubjectChar">
    <w:name w:val="Comment Subject Char"/>
    <w:basedOn w:val="CommentTextChar"/>
    <w:link w:val="CommentSubject"/>
    <w:uiPriority w:val="99"/>
    <w:semiHidden/>
    <w:rsid w:val="004B60A9"/>
    <w:rPr>
      <w:rFonts w:ascii="Times New Roman" w:eastAsiaTheme="minorEastAsia" w:hAnsi="Times New Roman" w:cs="Times New Roman"/>
      <w:b/>
      <w:bCs/>
      <w:sz w:val="20"/>
      <w:szCs w:val="20"/>
      <w:lang w:val="en-US"/>
    </w:rPr>
  </w:style>
  <w:style w:type="paragraph" w:styleId="Revision">
    <w:name w:val="Revision"/>
    <w:hidden/>
    <w:uiPriority w:val="99"/>
    <w:semiHidden/>
    <w:rsid w:val="00B21AC7"/>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9995">
      <w:bodyDiv w:val="1"/>
      <w:marLeft w:val="0"/>
      <w:marRight w:val="0"/>
      <w:marTop w:val="0"/>
      <w:marBottom w:val="0"/>
      <w:divBdr>
        <w:top w:val="none" w:sz="0" w:space="0" w:color="auto"/>
        <w:left w:val="none" w:sz="0" w:space="0" w:color="auto"/>
        <w:bottom w:val="none" w:sz="0" w:space="0" w:color="auto"/>
        <w:right w:val="none" w:sz="0" w:space="0" w:color="auto"/>
      </w:divBdr>
    </w:div>
    <w:div w:id="36394004">
      <w:bodyDiv w:val="1"/>
      <w:marLeft w:val="0"/>
      <w:marRight w:val="0"/>
      <w:marTop w:val="0"/>
      <w:marBottom w:val="0"/>
      <w:divBdr>
        <w:top w:val="none" w:sz="0" w:space="0" w:color="auto"/>
        <w:left w:val="none" w:sz="0" w:space="0" w:color="auto"/>
        <w:bottom w:val="none" w:sz="0" w:space="0" w:color="auto"/>
        <w:right w:val="none" w:sz="0" w:space="0" w:color="auto"/>
      </w:divBdr>
      <w:divsChild>
        <w:div w:id="524514891">
          <w:marLeft w:val="0"/>
          <w:marRight w:val="0"/>
          <w:marTop w:val="0"/>
          <w:marBottom w:val="0"/>
          <w:divBdr>
            <w:top w:val="none" w:sz="0" w:space="0" w:color="auto"/>
            <w:left w:val="none" w:sz="0" w:space="0" w:color="auto"/>
            <w:bottom w:val="none" w:sz="0" w:space="0" w:color="auto"/>
            <w:right w:val="none" w:sz="0" w:space="0" w:color="auto"/>
          </w:divBdr>
        </w:div>
        <w:div w:id="1156216967">
          <w:marLeft w:val="0"/>
          <w:marRight w:val="0"/>
          <w:marTop w:val="0"/>
          <w:marBottom w:val="0"/>
          <w:divBdr>
            <w:top w:val="none" w:sz="0" w:space="0" w:color="auto"/>
            <w:left w:val="none" w:sz="0" w:space="0" w:color="auto"/>
            <w:bottom w:val="none" w:sz="0" w:space="0" w:color="auto"/>
            <w:right w:val="none" w:sz="0" w:space="0" w:color="auto"/>
          </w:divBdr>
        </w:div>
        <w:div w:id="1823304670">
          <w:marLeft w:val="0"/>
          <w:marRight w:val="0"/>
          <w:marTop w:val="0"/>
          <w:marBottom w:val="0"/>
          <w:divBdr>
            <w:top w:val="none" w:sz="0" w:space="0" w:color="auto"/>
            <w:left w:val="none" w:sz="0" w:space="0" w:color="auto"/>
            <w:bottom w:val="none" w:sz="0" w:space="0" w:color="auto"/>
            <w:right w:val="none" w:sz="0" w:space="0" w:color="auto"/>
          </w:divBdr>
        </w:div>
        <w:div w:id="1036809135">
          <w:marLeft w:val="0"/>
          <w:marRight w:val="0"/>
          <w:marTop w:val="0"/>
          <w:marBottom w:val="0"/>
          <w:divBdr>
            <w:top w:val="none" w:sz="0" w:space="0" w:color="auto"/>
            <w:left w:val="none" w:sz="0" w:space="0" w:color="auto"/>
            <w:bottom w:val="none" w:sz="0" w:space="0" w:color="auto"/>
            <w:right w:val="none" w:sz="0" w:space="0" w:color="auto"/>
          </w:divBdr>
        </w:div>
        <w:div w:id="456878609">
          <w:marLeft w:val="0"/>
          <w:marRight w:val="0"/>
          <w:marTop w:val="0"/>
          <w:marBottom w:val="0"/>
          <w:divBdr>
            <w:top w:val="none" w:sz="0" w:space="0" w:color="auto"/>
            <w:left w:val="none" w:sz="0" w:space="0" w:color="auto"/>
            <w:bottom w:val="none" w:sz="0" w:space="0" w:color="auto"/>
            <w:right w:val="none" w:sz="0" w:space="0" w:color="auto"/>
          </w:divBdr>
        </w:div>
        <w:div w:id="844902033">
          <w:marLeft w:val="0"/>
          <w:marRight w:val="0"/>
          <w:marTop w:val="0"/>
          <w:marBottom w:val="0"/>
          <w:divBdr>
            <w:top w:val="none" w:sz="0" w:space="0" w:color="auto"/>
            <w:left w:val="none" w:sz="0" w:space="0" w:color="auto"/>
            <w:bottom w:val="none" w:sz="0" w:space="0" w:color="auto"/>
            <w:right w:val="none" w:sz="0" w:space="0" w:color="auto"/>
          </w:divBdr>
        </w:div>
        <w:div w:id="1968929835">
          <w:marLeft w:val="0"/>
          <w:marRight w:val="0"/>
          <w:marTop w:val="0"/>
          <w:marBottom w:val="0"/>
          <w:divBdr>
            <w:top w:val="none" w:sz="0" w:space="0" w:color="auto"/>
            <w:left w:val="none" w:sz="0" w:space="0" w:color="auto"/>
            <w:bottom w:val="none" w:sz="0" w:space="0" w:color="auto"/>
            <w:right w:val="none" w:sz="0" w:space="0" w:color="auto"/>
          </w:divBdr>
        </w:div>
        <w:div w:id="424157849">
          <w:marLeft w:val="0"/>
          <w:marRight w:val="0"/>
          <w:marTop w:val="0"/>
          <w:marBottom w:val="0"/>
          <w:divBdr>
            <w:top w:val="none" w:sz="0" w:space="0" w:color="auto"/>
            <w:left w:val="none" w:sz="0" w:space="0" w:color="auto"/>
            <w:bottom w:val="none" w:sz="0" w:space="0" w:color="auto"/>
            <w:right w:val="none" w:sz="0" w:space="0" w:color="auto"/>
          </w:divBdr>
        </w:div>
        <w:div w:id="1359160800">
          <w:marLeft w:val="0"/>
          <w:marRight w:val="0"/>
          <w:marTop w:val="0"/>
          <w:marBottom w:val="0"/>
          <w:divBdr>
            <w:top w:val="none" w:sz="0" w:space="0" w:color="auto"/>
            <w:left w:val="none" w:sz="0" w:space="0" w:color="auto"/>
            <w:bottom w:val="none" w:sz="0" w:space="0" w:color="auto"/>
            <w:right w:val="none" w:sz="0" w:space="0" w:color="auto"/>
          </w:divBdr>
        </w:div>
        <w:div w:id="352151989">
          <w:marLeft w:val="0"/>
          <w:marRight w:val="0"/>
          <w:marTop w:val="0"/>
          <w:marBottom w:val="0"/>
          <w:divBdr>
            <w:top w:val="none" w:sz="0" w:space="0" w:color="auto"/>
            <w:left w:val="none" w:sz="0" w:space="0" w:color="auto"/>
            <w:bottom w:val="none" w:sz="0" w:space="0" w:color="auto"/>
            <w:right w:val="none" w:sz="0" w:space="0" w:color="auto"/>
          </w:divBdr>
        </w:div>
        <w:div w:id="1713114494">
          <w:marLeft w:val="0"/>
          <w:marRight w:val="0"/>
          <w:marTop w:val="0"/>
          <w:marBottom w:val="0"/>
          <w:divBdr>
            <w:top w:val="none" w:sz="0" w:space="0" w:color="auto"/>
            <w:left w:val="none" w:sz="0" w:space="0" w:color="auto"/>
            <w:bottom w:val="none" w:sz="0" w:space="0" w:color="auto"/>
            <w:right w:val="none" w:sz="0" w:space="0" w:color="auto"/>
          </w:divBdr>
        </w:div>
        <w:div w:id="400910549">
          <w:marLeft w:val="0"/>
          <w:marRight w:val="0"/>
          <w:marTop w:val="0"/>
          <w:marBottom w:val="0"/>
          <w:divBdr>
            <w:top w:val="none" w:sz="0" w:space="0" w:color="auto"/>
            <w:left w:val="none" w:sz="0" w:space="0" w:color="auto"/>
            <w:bottom w:val="none" w:sz="0" w:space="0" w:color="auto"/>
            <w:right w:val="none" w:sz="0" w:space="0" w:color="auto"/>
          </w:divBdr>
        </w:div>
        <w:div w:id="1349719145">
          <w:marLeft w:val="0"/>
          <w:marRight w:val="0"/>
          <w:marTop w:val="0"/>
          <w:marBottom w:val="0"/>
          <w:divBdr>
            <w:top w:val="none" w:sz="0" w:space="0" w:color="auto"/>
            <w:left w:val="none" w:sz="0" w:space="0" w:color="auto"/>
            <w:bottom w:val="none" w:sz="0" w:space="0" w:color="auto"/>
            <w:right w:val="none" w:sz="0" w:space="0" w:color="auto"/>
          </w:divBdr>
        </w:div>
      </w:divsChild>
    </w:div>
    <w:div w:id="191041335">
      <w:bodyDiv w:val="1"/>
      <w:marLeft w:val="0"/>
      <w:marRight w:val="0"/>
      <w:marTop w:val="0"/>
      <w:marBottom w:val="0"/>
      <w:divBdr>
        <w:top w:val="none" w:sz="0" w:space="0" w:color="auto"/>
        <w:left w:val="none" w:sz="0" w:space="0" w:color="auto"/>
        <w:bottom w:val="none" w:sz="0" w:space="0" w:color="auto"/>
        <w:right w:val="none" w:sz="0" w:space="0" w:color="auto"/>
      </w:divBdr>
    </w:div>
    <w:div w:id="456267230">
      <w:bodyDiv w:val="1"/>
      <w:marLeft w:val="0"/>
      <w:marRight w:val="0"/>
      <w:marTop w:val="0"/>
      <w:marBottom w:val="0"/>
      <w:divBdr>
        <w:top w:val="none" w:sz="0" w:space="0" w:color="auto"/>
        <w:left w:val="none" w:sz="0" w:space="0" w:color="auto"/>
        <w:bottom w:val="none" w:sz="0" w:space="0" w:color="auto"/>
        <w:right w:val="none" w:sz="0" w:space="0" w:color="auto"/>
      </w:divBdr>
    </w:div>
    <w:div w:id="609701069">
      <w:bodyDiv w:val="1"/>
      <w:marLeft w:val="0"/>
      <w:marRight w:val="0"/>
      <w:marTop w:val="0"/>
      <w:marBottom w:val="0"/>
      <w:divBdr>
        <w:top w:val="none" w:sz="0" w:space="0" w:color="auto"/>
        <w:left w:val="none" w:sz="0" w:space="0" w:color="auto"/>
        <w:bottom w:val="none" w:sz="0" w:space="0" w:color="auto"/>
        <w:right w:val="none" w:sz="0" w:space="0" w:color="auto"/>
      </w:divBdr>
    </w:div>
    <w:div w:id="731655448">
      <w:bodyDiv w:val="1"/>
      <w:marLeft w:val="0"/>
      <w:marRight w:val="0"/>
      <w:marTop w:val="0"/>
      <w:marBottom w:val="0"/>
      <w:divBdr>
        <w:top w:val="none" w:sz="0" w:space="0" w:color="auto"/>
        <w:left w:val="none" w:sz="0" w:space="0" w:color="auto"/>
        <w:bottom w:val="none" w:sz="0" w:space="0" w:color="auto"/>
        <w:right w:val="none" w:sz="0" w:space="0" w:color="auto"/>
      </w:divBdr>
    </w:div>
    <w:div w:id="842359899">
      <w:bodyDiv w:val="1"/>
      <w:marLeft w:val="0"/>
      <w:marRight w:val="0"/>
      <w:marTop w:val="0"/>
      <w:marBottom w:val="0"/>
      <w:divBdr>
        <w:top w:val="none" w:sz="0" w:space="0" w:color="auto"/>
        <w:left w:val="none" w:sz="0" w:space="0" w:color="auto"/>
        <w:bottom w:val="none" w:sz="0" w:space="0" w:color="auto"/>
        <w:right w:val="none" w:sz="0" w:space="0" w:color="auto"/>
      </w:divBdr>
    </w:div>
    <w:div w:id="1506674599">
      <w:bodyDiv w:val="1"/>
      <w:marLeft w:val="0"/>
      <w:marRight w:val="0"/>
      <w:marTop w:val="0"/>
      <w:marBottom w:val="0"/>
      <w:divBdr>
        <w:top w:val="none" w:sz="0" w:space="0" w:color="auto"/>
        <w:left w:val="none" w:sz="0" w:space="0" w:color="auto"/>
        <w:bottom w:val="none" w:sz="0" w:space="0" w:color="auto"/>
        <w:right w:val="none" w:sz="0" w:space="0" w:color="auto"/>
      </w:divBdr>
    </w:div>
    <w:div w:id="1519998501">
      <w:bodyDiv w:val="1"/>
      <w:marLeft w:val="0"/>
      <w:marRight w:val="0"/>
      <w:marTop w:val="0"/>
      <w:marBottom w:val="0"/>
      <w:divBdr>
        <w:top w:val="none" w:sz="0" w:space="0" w:color="auto"/>
        <w:left w:val="none" w:sz="0" w:space="0" w:color="auto"/>
        <w:bottom w:val="none" w:sz="0" w:space="0" w:color="auto"/>
        <w:right w:val="none" w:sz="0" w:space="0" w:color="auto"/>
      </w:divBdr>
      <w:divsChild>
        <w:div w:id="1879077699">
          <w:marLeft w:val="0"/>
          <w:marRight w:val="0"/>
          <w:marTop w:val="0"/>
          <w:marBottom w:val="0"/>
          <w:divBdr>
            <w:top w:val="none" w:sz="0" w:space="0" w:color="auto"/>
            <w:left w:val="none" w:sz="0" w:space="0" w:color="auto"/>
            <w:bottom w:val="none" w:sz="0" w:space="0" w:color="auto"/>
            <w:right w:val="none" w:sz="0" w:space="0" w:color="auto"/>
          </w:divBdr>
        </w:div>
        <w:div w:id="1930043821">
          <w:marLeft w:val="0"/>
          <w:marRight w:val="0"/>
          <w:marTop w:val="0"/>
          <w:marBottom w:val="0"/>
          <w:divBdr>
            <w:top w:val="none" w:sz="0" w:space="0" w:color="auto"/>
            <w:left w:val="none" w:sz="0" w:space="0" w:color="auto"/>
            <w:bottom w:val="none" w:sz="0" w:space="0" w:color="auto"/>
            <w:right w:val="none" w:sz="0" w:space="0" w:color="auto"/>
          </w:divBdr>
        </w:div>
        <w:div w:id="1804959233">
          <w:marLeft w:val="0"/>
          <w:marRight w:val="0"/>
          <w:marTop w:val="0"/>
          <w:marBottom w:val="0"/>
          <w:divBdr>
            <w:top w:val="none" w:sz="0" w:space="0" w:color="auto"/>
            <w:left w:val="none" w:sz="0" w:space="0" w:color="auto"/>
            <w:bottom w:val="none" w:sz="0" w:space="0" w:color="auto"/>
            <w:right w:val="none" w:sz="0" w:space="0" w:color="auto"/>
          </w:divBdr>
        </w:div>
        <w:div w:id="695079656">
          <w:marLeft w:val="0"/>
          <w:marRight w:val="0"/>
          <w:marTop w:val="0"/>
          <w:marBottom w:val="0"/>
          <w:divBdr>
            <w:top w:val="none" w:sz="0" w:space="0" w:color="auto"/>
            <w:left w:val="none" w:sz="0" w:space="0" w:color="auto"/>
            <w:bottom w:val="none" w:sz="0" w:space="0" w:color="auto"/>
            <w:right w:val="none" w:sz="0" w:space="0" w:color="auto"/>
          </w:divBdr>
        </w:div>
      </w:divsChild>
    </w:div>
    <w:div w:id="1530414938">
      <w:bodyDiv w:val="1"/>
      <w:marLeft w:val="0"/>
      <w:marRight w:val="0"/>
      <w:marTop w:val="0"/>
      <w:marBottom w:val="0"/>
      <w:divBdr>
        <w:top w:val="none" w:sz="0" w:space="0" w:color="auto"/>
        <w:left w:val="none" w:sz="0" w:space="0" w:color="auto"/>
        <w:bottom w:val="none" w:sz="0" w:space="0" w:color="auto"/>
        <w:right w:val="none" w:sz="0" w:space="0" w:color="auto"/>
      </w:divBdr>
      <w:divsChild>
        <w:div w:id="1112748135">
          <w:marLeft w:val="0"/>
          <w:marRight w:val="0"/>
          <w:marTop w:val="0"/>
          <w:marBottom w:val="0"/>
          <w:divBdr>
            <w:top w:val="none" w:sz="0" w:space="0" w:color="auto"/>
            <w:left w:val="none" w:sz="0" w:space="0" w:color="auto"/>
            <w:bottom w:val="none" w:sz="0" w:space="0" w:color="auto"/>
            <w:right w:val="none" w:sz="0" w:space="0" w:color="auto"/>
          </w:divBdr>
        </w:div>
        <w:div w:id="1942571324">
          <w:marLeft w:val="0"/>
          <w:marRight w:val="0"/>
          <w:marTop w:val="0"/>
          <w:marBottom w:val="0"/>
          <w:divBdr>
            <w:top w:val="none" w:sz="0" w:space="0" w:color="auto"/>
            <w:left w:val="none" w:sz="0" w:space="0" w:color="auto"/>
            <w:bottom w:val="none" w:sz="0" w:space="0" w:color="auto"/>
            <w:right w:val="none" w:sz="0" w:space="0" w:color="auto"/>
          </w:divBdr>
        </w:div>
        <w:div w:id="448738482">
          <w:marLeft w:val="0"/>
          <w:marRight w:val="0"/>
          <w:marTop w:val="0"/>
          <w:marBottom w:val="0"/>
          <w:divBdr>
            <w:top w:val="none" w:sz="0" w:space="0" w:color="auto"/>
            <w:left w:val="none" w:sz="0" w:space="0" w:color="auto"/>
            <w:bottom w:val="none" w:sz="0" w:space="0" w:color="auto"/>
            <w:right w:val="none" w:sz="0" w:space="0" w:color="auto"/>
          </w:divBdr>
        </w:div>
        <w:div w:id="528495664">
          <w:marLeft w:val="0"/>
          <w:marRight w:val="0"/>
          <w:marTop w:val="0"/>
          <w:marBottom w:val="0"/>
          <w:divBdr>
            <w:top w:val="none" w:sz="0" w:space="0" w:color="auto"/>
            <w:left w:val="none" w:sz="0" w:space="0" w:color="auto"/>
            <w:bottom w:val="none" w:sz="0" w:space="0" w:color="auto"/>
            <w:right w:val="none" w:sz="0" w:space="0" w:color="auto"/>
          </w:divBdr>
        </w:div>
        <w:div w:id="663510108">
          <w:marLeft w:val="0"/>
          <w:marRight w:val="0"/>
          <w:marTop w:val="0"/>
          <w:marBottom w:val="0"/>
          <w:divBdr>
            <w:top w:val="none" w:sz="0" w:space="0" w:color="auto"/>
            <w:left w:val="none" w:sz="0" w:space="0" w:color="auto"/>
            <w:bottom w:val="none" w:sz="0" w:space="0" w:color="auto"/>
            <w:right w:val="none" w:sz="0" w:space="0" w:color="auto"/>
          </w:divBdr>
        </w:div>
        <w:div w:id="1788424381">
          <w:marLeft w:val="0"/>
          <w:marRight w:val="0"/>
          <w:marTop w:val="0"/>
          <w:marBottom w:val="0"/>
          <w:divBdr>
            <w:top w:val="none" w:sz="0" w:space="0" w:color="auto"/>
            <w:left w:val="none" w:sz="0" w:space="0" w:color="auto"/>
            <w:bottom w:val="none" w:sz="0" w:space="0" w:color="auto"/>
            <w:right w:val="none" w:sz="0" w:space="0" w:color="auto"/>
          </w:divBdr>
        </w:div>
        <w:div w:id="1373843559">
          <w:marLeft w:val="0"/>
          <w:marRight w:val="0"/>
          <w:marTop w:val="0"/>
          <w:marBottom w:val="0"/>
          <w:divBdr>
            <w:top w:val="none" w:sz="0" w:space="0" w:color="auto"/>
            <w:left w:val="none" w:sz="0" w:space="0" w:color="auto"/>
            <w:bottom w:val="none" w:sz="0" w:space="0" w:color="auto"/>
            <w:right w:val="none" w:sz="0" w:space="0" w:color="auto"/>
          </w:divBdr>
        </w:div>
        <w:div w:id="1788308790">
          <w:marLeft w:val="0"/>
          <w:marRight w:val="0"/>
          <w:marTop w:val="0"/>
          <w:marBottom w:val="0"/>
          <w:divBdr>
            <w:top w:val="none" w:sz="0" w:space="0" w:color="auto"/>
            <w:left w:val="none" w:sz="0" w:space="0" w:color="auto"/>
            <w:bottom w:val="none" w:sz="0" w:space="0" w:color="auto"/>
            <w:right w:val="none" w:sz="0" w:space="0" w:color="auto"/>
          </w:divBdr>
        </w:div>
      </w:divsChild>
    </w:div>
    <w:div w:id="1710491726">
      <w:bodyDiv w:val="1"/>
      <w:marLeft w:val="0"/>
      <w:marRight w:val="0"/>
      <w:marTop w:val="0"/>
      <w:marBottom w:val="0"/>
      <w:divBdr>
        <w:top w:val="none" w:sz="0" w:space="0" w:color="auto"/>
        <w:left w:val="none" w:sz="0" w:space="0" w:color="auto"/>
        <w:bottom w:val="none" w:sz="0" w:space="0" w:color="auto"/>
        <w:right w:val="none" w:sz="0" w:space="0" w:color="auto"/>
      </w:divBdr>
    </w:div>
    <w:div w:id="1887640075">
      <w:bodyDiv w:val="1"/>
      <w:marLeft w:val="0"/>
      <w:marRight w:val="0"/>
      <w:marTop w:val="0"/>
      <w:marBottom w:val="0"/>
      <w:divBdr>
        <w:top w:val="none" w:sz="0" w:space="0" w:color="auto"/>
        <w:left w:val="none" w:sz="0" w:space="0" w:color="auto"/>
        <w:bottom w:val="none" w:sz="0" w:space="0" w:color="auto"/>
        <w:right w:val="none" w:sz="0" w:space="0" w:color="auto"/>
      </w:divBdr>
      <w:divsChild>
        <w:div w:id="2068651732">
          <w:marLeft w:val="0"/>
          <w:marRight w:val="0"/>
          <w:marTop w:val="0"/>
          <w:marBottom w:val="0"/>
          <w:divBdr>
            <w:top w:val="none" w:sz="0" w:space="0" w:color="auto"/>
            <w:left w:val="none" w:sz="0" w:space="0" w:color="auto"/>
            <w:bottom w:val="none" w:sz="0" w:space="0" w:color="auto"/>
            <w:right w:val="none" w:sz="0" w:space="0" w:color="auto"/>
          </w:divBdr>
        </w:div>
        <w:div w:id="957878165">
          <w:marLeft w:val="0"/>
          <w:marRight w:val="0"/>
          <w:marTop w:val="0"/>
          <w:marBottom w:val="0"/>
          <w:divBdr>
            <w:top w:val="none" w:sz="0" w:space="0" w:color="auto"/>
            <w:left w:val="none" w:sz="0" w:space="0" w:color="auto"/>
            <w:bottom w:val="none" w:sz="0" w:space="0" w:color="auto"/>
            <w:right w:val="none" w:sz="0" w:space="0" w:color="auto"/>
          </w:divBdr>
        </w:div>
        <w:div w:id="1259175479">
          <w:marLeft w:val="0"/>
          <w:marRight w:val="0"/>
          <w:marTop w:val="0"/>
          <w:marBottom w:val="0"/>
          <w:divBdr>
            <w:top w:val="none" w:sz="0" w:space="0" w:color="auto"/>
            <w:left w:val="none" w:sz="0" w:space="0" w:color="auto"/>
            <w:bottom w:val="none" w:sz="0" w:space="0" w:color="auto"/>
            <w:right w:val="none" w:sz="0" w:space="0" w:color="auto"/>
          </w:divBdr>
        </w:div>
        <w:div w:id="685793145">
          <w:marLeft w:val="0"/>
          <w:marRight w:val="0"/>
          <w:marTop w:val="0"/>
          <w:marBottom w:val="0"/>
          <w:divBdr>
            <w:top w:val="none" w:sz="0" w:space="0" w:color="auto"/>
            <w:left w:val="none" w:sz="0" w:space="0" w:color="auto"/>
            <w:bottom w:val="none" w:sz="0" w:space="0" w:color="auto"/>
            <w:right w:val="none" w:sz="0" w:space="0" w:color="auto"/>
          </w:divBdr>
        </w:div>
        <w:div w:id="1182090625">
          <w:marLeft w:val="0"/>
          <w:marRight w:val="0"/>
          <w:marTop w:val="0"/>
          <w:marBottom w:val="0"/>
          <w:divBdr>
            <w:top w:val="none" w:sz="0" w:space="0" w:color="auto"/>
            <w:left w:val="none" w:sz="0" w:space="0" w:color="auto"/>
            <w:bottom w:val="none" w:sz="0" w:space="0" w:color="auto"/>
            <w:right w:val="none" w:sz="0" w:space="0" w:color="auto"/>
          </w:divBdr>
        </w:div>
        <w:div w:id="2022733420">
          <w:marLeft w:val="0"/>
          <w:marRight w:val="0"/>
          <w:marTop w:val="0"/>
          <w:marBottom w:val="0"/>
          <w:divBdr>
            <w:top w:val="none" w:sz="0" w:space="0" w:color="auto"/>
            <w:left w:val="none" w:sz="0" w:space="0" w:color="auto"/>
            <w:bottom w:val="none" w:sz="0" w:space="0" w:color="auto"/>
            <w:right w:val="none" w:sz="0" w:space="0" w:color="auto"/>
          </w:divBdr>
        </w:div>
        <w:div w:id="1028944285">
          <w:marLeft w:val="0"/>
          <w:marRight w:val="0"/>
          <w:marTop w:val="0"/>
          <w:marBottom w:val="0"/>
          <w:divBdr>
            <w:top w:val="none" w:sz="0" w:space="0" w:color="auto"/>
            <w:left w:val="none" w:sz="0" w:space="0" w:color="auto"/>
            <w:bottom w:val="none" w:sz="0" w:space="0" w:color="auto"/>
            <w:right w:val="none" w:sz="0" w:space="0" w:color="auto"/>
          </w:divBdr>
        </w:div>
        <w:div w:id="879708091">
          <w:marLeft w:val="0"/>
          <w:marRight w:val="0"/>
          <w:marTop w:val="0"/>
          <w:marBottom w:val="0"/>
          <w:divBdr>
            <w:top w:val="none" w:sz="0" w:space="0" w:color="auto"/>
            <w:left w:val="none" w:sz="0" w:space="0" w:color="auto"/>
            <w:bottom w:val="none" w:sz="0" w:space="0" w:color="auto"/>
            <w:right w:val="none" w:sz="0" w:space="0" w:color="auto"/>
          </w:divBdr>
        </w:div>
        <w:div w:id="1570458839">
          <w:marLeft w:val="0"/>
          <w:marRight w:val="0"/>
          <w:marTop w:val="0"/>
          <w:marBottom w:val="0"/>
          <w:divBdr>
            <w:top w:val="none" w:sz="0" w:space="0" w:color="auto"/>
            <w:left w:val="none" w:sz="0" w:space="0" w:color="auto"/>
            <w:bottom w:val="none" w:sz="0" w:space="0" w:color="auto"/>
            <w:right w:val="none" w:sz="0" w:space="0" w:color="auto"/>
          </w:divBdr>
        </w:div>
      </w:divsChild>
    </w:div>
    <w:div w:id="199413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www.snf.ch/en/funding/documents-downloads/Pages/guidelines-cv-research-output-lis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franziskaegli:Library:Containers:com.apple.mail:Data:Library:Mail%20Downloads:E949E019-9B49-4511-9ECD-94A0E8A9C76B:Template_20170207_SPHN_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4DFB649E27BD4D8B0CA2912DD74102"/>
        <w:category>
          <w:name w:val="General"/>
          <w:gallery w:val="placeholder"/>
        </w:category>
        <w:types>
          <w:type w:val="bbPlcHdr"/>
        </w:types>
        <w:behaviors>
          <w:behavior w:val="content"/>
        </w:behaviors>
        <w:guid w:val="{081B51B9-AB7F-4F43-9929-F8E08AE39B7C}"/>
      </w:docPartPr>
      <w:docPartBody>
        <w:p w:rsidR="00E65210" w:rsidRDefault="00AA7735" w:rsidP="00AA7735">
          <w:pPr>
            <w:pStyle w:val="B34DFB649E27BD4D8B0CA2912DD74102"/>
          </w:pPr>
          <w:r w:rsidRPr="002C2FA0">
            <w:rPr>
              <w:rStyle w:val="PlaceholderText"/>
            </w:rPr>
            <w:t>Click here to enter text.</w:t>
          </w:r>
        </w:p>
      </w:docPartBody>
    </w:docPart>
    <w:docPart>
      <w:docPartPr>
        <w:name w:val="8048C3B6D1932349B5C64A2CDD0BBE10"/>
        <w:category>
          <w:name w:val="General"/>
          <w:gallery w:val="placeholder"/>
        </w:category>
        <w:types>
          <w:type w:val="bbPlcHdr"/>
        </w:types>
        <w:behaviors>
          <w:behavior w:val="content"/>
        </w:behaviors>
        <w:guid w:val="{1EEF1FF9-1F25-8848-9F42-92E68DF7FE06}"/>
      </w:docPartPr>
      <w:docPartBody>
        <w:p w:rsidR="00E65210" w:rsidRDefault="00AA7735" w:rsidP="00AA7735">
          <w:pPr>
            <w:pStyle w:val="8048C3B6D1932349B5C64A2CDD0BBE10"/>
          </w:pPr>
          <w:r w:rsidRPr="002C2FA0">
            <w:rPr>
              <w:rStyle w:val="PlaceholderText"/>
            </w:rPr>
            <w:t>Click here to enter text.</w:t>
          </w:r>
        </w:p>
      </w:docPartBody>
    </w:docPart>
    <w:docPart>
      <w:docPartPr>
        <w:name w:val="693FCB082652ED4E81E55AAB8633D21C"/>
        <w:category>
          <w:name w:val="General"/>
          <w:gallery w:val="placeholder"/>
        </w:category>
        <w:types>
          <w:type w:val="bbPlcHdr"/>
        </w:types>
        <w:behaviors>
          <w:behavior w:val="content"/>
        </w:behaviors>
        <w:guid w:val="{33E59C84-03A0-6147-8696-FF382795D514}"/>
      </w:docPartPr>
      <w:docPartBody>
        <w:p w:rsidR="00E65210" w:rsidRDefault="00AA7735" w:rsidP="00AA7735">
          <w:pPr>
            <w:pStyle w:val="693FCB082652ED4E81E55AAB8633D21C"/>
          </w:pPr>
          <w:r w:rsidRPr="002C2FA0">
            <w:rPr>
              <w:rStyle w:val="PlaceholderText"/>
            </w:rPr>
            <w:t>Click here to enter text.</w:t>
          </w:r>
        </w:p>
      </w:docPartBody>
    </w:docPart>
    <w:docPart>
      <w:docPartPr>
        <w:name w:val="F1AAA248D1329B4FA148392751B842FD"/>
        <w:category>
          <w:name w:val="General"/>
          <w:gallery w:val="placeholder"/>
        </w:category>
        <w:types>
          <w:type w:val="bbPlcHdr"/>
        </w:types>
        <w:behaviors>
          <w:behavior w:val="content"/>
        </w:behaviors>
        <w:guid w:val="{07729309-ECBC-B342-A7C4-0ED502C651FA}"/>
      </w:docPartPr>
      <w:docPartBody>
        <w:p w:rsidR="00E65210" w:rsidRDefault="00AA7735" w:rsidP="00AA7735">
          <w:pPr>
            <w:pStyle w:val="F1AAA248D1329B4FA148392751B842FD"/>
          </w:pPr>
          <w:r w:rsidRPr="002C2FA0">
            <w:rPr>
              <w:rStyle w:val="PlaceholderText"/>
            </w:rPr>
            <w:t>Click here to enter text.</w:t>
          </w:r>
        </w:p>
      </w:docPartBody>
    </w:docPart>
    <w:docPart>
      <w:docPartPr>
        <w:name w:val="5FAD1BA272A86B4AB60F20A046FE199B"/>
        <w:category>
          <w:name w:val="General"/>
          <w:gallery w:val="placeholder"/>
        </w:category>
        <w:types>
          <w:type w:val="bbPlcHdr"/>
        </w:types>
        <w:behaviors>
          <w:behavior w:val="content"/>
        </w:behaviors>
        <w:guid w:val="{7FFEB71F-55BF-8248-8C80-4BA40C5F6FE0}"/>
      </w:docPartPr>
      <w:docPartBody>
        <w:p w:rsidR="00E65210" w:rsidRDefault="00AA7735" w:rsidP="00AA7735">
          <w:pPr>
            <w:pStyle w:val="5FAD1BA272A86B4AB60F20A046FE199B"/>
          </w:pPr>
          <w:r w:rsidRPr="002C2FA0">
            <w:rPr>
              <w:rStyle w:val="PlaceholderText"/>
            </w:rPr>
            <w:t>Click here to enter text.</w:t>
          </w:r>
        </w:p>
      </w:docPartBody>
    </w:docPart>
    <w:docPart>
      <w:docPartPr>
        <w:name w:val="CA738A9C7F0DF642BEFE244A971AFD5F"/>
        <w:category>
          <w:name w:val="Allgemein"/>
          <w:gallery w:val="placeholder"/>
        </w:category>
        <w:types>
          <w:type w:val="bbPlcHdr"/>
        </w:types>
        <w:behaviors>
          <w:behavior w:val="content"/>
        </w:behaviors>
        <w:guid w:val="{D40357EB-E66D-E64C-82E7-7AADA3ADF359}"/>
      </w:docPartPr>
      <w:docPartBody>
        <w:p w:rsidR="00167AF7" w:rsidRDefault="00852A6A" w:rsidP="00852A6A">
          <w:pPr>
            <w:pStyle w:val="CA738A9C7F0DF642BEFE244A971AFD5F"/>
          </w:pPr>
          <w:r w:rsidRPr="002C2FA0">
            <w:rPr>
              <w:rStyle w:val="PlaceholderText"/>
            </w:rPr>
            <w:t>Click here to enter text.</w:t>
          </w:r>
        </w:p>
      </w:docPartBody>
    </w:docPart>
    <w:docPart>
      <w:docPartPr>
        <w:name w:val="AAA215286567AA4C87003E4ADA2AA898"/>
        <w:category>
          <w:name w:val="Allgemein"/>
          <w:gallery w:val="placeholder"/>
        </w:category>
        <w:types>
          <w:type w:val="bbPlcHdr"/>
        </w:types>
        <w:behaviors>
          <w:behavior w:val="content"/>
        </w:behaviors>
        <w:guid w:val="{64B5F774-3250-3E4D-BB80-69CC64F0BCB2}"/>
      </w:docPartPr>
      <w:docPartBody>
        <w:p w:rsidR="00167AF7" w:rsidRDefault="00852A6A" w:rsidP="00852A6A">
          <w:pPr>
            <w:pStyle w:val="AAA215286567AA4C87003E4ADA2AA898"/>
          </w:pPr>
          <w:r w:rsidRPr="002C2F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panose1 w:val="020B0604020202020204"/>
    <w:charset w:val="00"/>
    <w:family w:val="swiss"/>
    <w:pitch w:val="variable"/>
    <w:sig w:usb0="8000008F" w:usb1="10002042" w:usb2="00000000" w:usb3="00000000" w:csb0="0000009B"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MS PGothic">
    <w:altName w:val="ＭＳ Ｐゴシック"/>
    <w:panose1 w:val="020B0600070205080204"/>
    <w:charset w:val="80"/>
    <w:family w:val="auto"/>
    <w:pitch w:val="variable"/>
    <w:sig w:usb0="E00002FF" w:usb1="6AC7FDFB" w:usb2="08000012" w:usb3="00000000" w:csb0="0002009F" w:csb1="00000000"/>
  </w:font>
  <w:font w:name="Hind SemiBold">
    <w:panose1 w:val="02000000000000000000"/>
    <w:charset w:val="00"/>
    <w:family w:val="auto"/>
    <w:pitch w:val="variable"/>
    <w:sig w:usb0="00008007" w:usb1="00000000" w:usb2="00000000" w:usb3="00000000" w:csb0="00000093" w:csb1="00000000"/>
  </w:font>
  <w:font w:name="MinionPro-Regular">
    <w:altName w:val="Cambria"/>
    <w:panose1 w:val="020B0604020202020204"/>
    <w:charset w:val="4D"/>
    <w:family w:val="auto"/>
    <w:notTrueType/>
    <w:pitch w:val="default"/>
    <w:sig w:usb0="00000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735"/>
    <w:rsid w:val="00000D17"/>
    <w:rsid w:val="00075D7D"/>
    <w:rsid w:val="0008204D"/>
    <w:rsid w:val="00166A2F"/>
    <w:rsid w:val="00167AF7"/>
    <w:rsid w:val="001C096E"/>
    <w:rsid w:val="001D10C8"/>
    <w:rsid w:val="00231BFC"/>
    <w:rsid w:val="002A0D2C"/>
    <w:rsid w:val="002F14E7"/>
    <w:rsid w:val="00312DB6"/>
    <w:rsid w:val="00313399"/>
    <w:rsid w:val="00363EB6"/>
    <w:rsid w:val="003A51CC"/>
    <w:rsid w:val="003A6128"/>
    <w:rsid w:val="003B647F"/>
    <w:rsid w:val="003F7DC4"/>
    <w:rsid w:val="00403430"/>
    <w:rsid w:val="00597550"/>
    <w:rsid w:val="005B0DD0"/>
    <w:rsid w:val="005B72B2"/>
    <w:rsid w:val="005E0B9E"/>
    <w:rsid w:val="005F23EB"/>
    <w:rsid w:val="006A1BD0"/>
    <w:rsid w:val="00734A0C"/>
    <w:rsid w:val="007B715E"/>
    <w:rsid w:val="008225C0"/>
    <w:rsid w:val="00852A6A"/>
    <w:rsid w:val="00860C6E"/>
    <w:rsid w:val="008B5913"/>
    <w:rsid w:val="008D5F32"/>
    <w:rsid w:val="009548A9"/>
    <w:rsid w:val="00964B96"/>
    <w:rsid w:val="009A07C1"/>
    <w:rsid w:val="00A25E47"/>
    <w:rsid w:val="00A57D92"/>
    <w:rsid w:val="00A936FD"/>
    <w:rsid w:val="00AA7735"/>
    <w:rsid w:val="00AD54A5"/>
    <w:rsid w:val="00B028CE"/>
    <w:rsid w:val="00B03D0D"/>
    <w:rsid w:val="00B21C43"/>
    <w:rsid w:val="00C64A86"/>
    <w:rsid w:val="00C95B30"/>
    <w:rsid w:val="00CA057F"/>
    <w:rsid w:val="00D03785"/>
    <w:rsid w:val="00D17D9A"/>
    <w:rsid w:val="00D860C2"/>
    <w:rsid w:val="00DC2CB9"/>
    <w:rsid w:val="00E65210"/>
    <w:rsid w:val="00E723EC"/>
    <w:rsid w:val="00EB112D"/>
    <w:rsid w:val="00F76454"/>
    <w:rsid w:val="00FB0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AF7"/>
    <w:rPr>
      <w:color w:val="808080"/>
    </w:rPr>
  </w:style>
  <w:style w:type="paragraph" w:customStyle="1" w:styleId="E675DE6116BF3145B07E7CD761F48F03">
    <w:name w:val="E675DE6116BF3145B07E7CD761F48F03"/>
    <w:rsid w:val="00AA7735"/>
  </w:style>
  <w:style w:type="paragraph" w:customStyle="1" w:styleId="B34DFB649E27BD4D8B0CA2912DD74102">
    <w:name w:val="B34DFB649E27BD4D8B0CA2912DD74102"/>
    <w:rsid w:val="00AA7735"/>
  </w:style>
  <w:style w:type="paragraph" w:customStyle="1" w:styleId="1A090AF297BE374DB9E82BE421CD394A">
    <w:name w:val="1A090AF297BE374DB9E82BE421CD394A"/>
    <w:rsid w:val="00AA7735"/>
  </w:style>
  <w:style w:type="paragraph" w:customStyle="1" w:styleId="557903DFD7488F46AEC3CBDE23DC2BE1">
    <w:name w:val="557903DFD7488F46AEC3CBDE23DC2BE1"/>
    <w:rsid w:val="00AA7735"/>
  </w:style>
  <w:style w:type="paragraph" w:customStyle="1" w:styleId="BFED5E88D5710444BD60A79B3CF05958">
    <w:name w:val="BFED5E88D5710444BD60A79B3CF05958"/>
    <w:rsid w:val="00AA7735"/>
  </w:style>
  <w:style w:type="paragraph" w:customStyle="1" w:styleId="E007CCEB19533842A4E79A12FF802614">
    <w:name w:val="E007CCEB19533842A4E79A12FF802614"/>
    <w:rsid w:val="00AA7735"/>
  </w:style>
  <w:style w:type="paragraph" w:customStyle="1" w:styleId="1D07A2189ABE0B48A9A4417F399A539D">
    <w:name w:val="1D07A2189ABE0B48A9A4417F399A539D"/>
    <w:rsid w:val="00AA7735"/>
  </w:style>
  <w:style w:type="paragraph" w:customStyle="1" w:styleId="4A1F75F63F8F4F4DAC13BB868A852D7A">
    <w:name w:val="4A1F75F63F8F4F4DAC13BB868A852D7A"/>
    <w:rsid w:val="00AA7735"/>
  </w:style>
  <w:style w:type="paragraph" w:customStyle="1" w:styleId="67D6E91B571236439A68EBC8B837625B">
    <w:name w:val="67D6E91B571236439A68EBC8B837625B"/>
    <w:rsid w:val="00AA7735"/>
  </w:style>
  <w:style w:type="paragraph" w:customStyle="1" w:styleId="8554E43B747AB441B80584A22CDFE3BC">
    <w:name w:val="8554E43B747AB441B80584A22CDFE3BC"/>
    <w:rsid w:val="00AA7735"/>
  </w:style>
  <w:style w:type="paragraph" w:customStyle="1" w:styleId="6EC8E75CC7C09845AF37CCC43CB1B67E">
    <w:name w:val="6EC8E75CC7C09845AF37CCC43CB1B67E"/>
    <w:rsid w:val="00AA7735"/>
  </w:style>
  <w:style w:type="paragraph" w:customStyle="1" w:styleId="EF628C74FB127346A59285501C6D08F6">
    <w:name w:val="EF628C74FB127346A59285501C6D08F6"/>
    <w:rsid w:val="00AA7735"/>
  </w:style>
  <w:style w:type="paragraph" w:customStyle="1" w:styleId="30E134BC7155754D875B565CCA7EE785">
    <w:name w:val="30E134BC7155754D875B565CCA7EE785"/>
    <w:rsid w:val="00AA7735"/>
  </w:style>
  <w:style w:type="paragraph" w:customStyle="1" w:styleId="853FE1175AC36840A4369073A9CE33DD">
    <w:name w:val="853FE1175AC36840A4369073A9CE33DD"/>
    <w:rsid w:val="00AA7735"/>
  </w:style>
  <w:style w:type="paragraph" w:customStyle="1" w:styleId="B7F84149A1C18F4BAA76ED7396BB00E9">
    <w:name w:val="B7F84149A1C18F4BAA76ED7396BB00E9"/>
    <w:rsid w:val="00AA7735"/>
  </w:style>
  <w:style w:type="paragraph" w:customStyle="1" w:styleId="D4F8BA4928C3CB4190915DBB7C8C007B">
    <w:name w:val="D4F8BA4928C3CB4190915DBB7C8C007B"/>
    <w:rsid w:val="00AA7735"/>
  </w:style>
  <w:style w:type="paragraph" w:customStyle="1" w:styleId="3DE7776B911CB14EA36E8B1EF75C9A5E">
    <w:name w:val="3DE7776B911CB14EA36E8B1EF75C9A5E"/>
    <w:rsid w:val="00AA7735"/>
  </w:style>
  <w:style w:type="paragraph" w:customStyle="1" w:styleId="34DF29BD454CAE4CB03375A49F91441B">
    <w:name w:val="34DF29BD454CAE4CB03375A49F91441B"/>
    <w:rsid w:val="00AA7735"/>
  </w:style>
  <w:style w:type="paragraph" w:customStyle="1" w:styleId="1EAC22058683574B97CE619564A40317">
    <w:name w:val="1EAC22058683574B97CE619564A40317"/>
    <w:rsid w:val="00AA7735"/>
  </w:style>
  <w:style w:type="paragraph" w:customStyle="1" w:styleId="C27643BFFFB31543851010576B6B587E">
    <w:name w:val="C27643BFFFB31543851010576B6B587E"/>
    <w:rsid w:val="00AA7735"/>
  </w:style>
  <w:style w:type="paragraph" w:customStyle="1" w:styleId="8048C3B6D1932349B5C64A2CDD0BBE10">
    <w:name w:val="8048C3B6D1932349B5C64A2CDD0BBE10"/>
    <w:rsid w:val="00AA7735"/>
  </w:style>
  <w:style w:type="paragraph" w:customStyle="1" w:styleId="00CDCFEB8F488743926E76809C6D393E">
    <w:name w:val="00CDCFEB8F488743926E76809C6D393E"/>
    <w:rsid w:val="00AA7735"/>
  </w:style>
  <w:style w:type="paragraph" w:customStyle="1" w:styleId="8ADA5CBC1073014AA6E0E984AC6FA5B4">
    <w:name w:val="8ADA5CBC1073014AA6E0E984AC6FA5B4"/>
    <w:rsid w:val="00AA7735"/>
  </w:style>
  <w:style w:type="paragraph" w:customStyle="1" w:styleId="E4F1B74D64EB9A429F1255103561B95E">
    <w:name w:val="E4F1B74D64EB9A429F1255103561B95E"/>
    <w:rsid w:val="00AA7735"/>
  </w:style>
  <w:style w:type="paragraph" w:customStyle="1" w:styleId="1D61879031708E43832F08199C48C90B">
    <w:name w:val="1D61879031708E43832F08199C48C90B"/>
    <w:rsid w:val="00AA7735"/>
  </w:style>
  <w:style w:type="paragraph" w:customStyle="1" w:styleId="FC48DD944C40BA48AF5CB5780403F62F">
    <w:name w:val="FC48DD944C40BA48AF5CB5780403F62F"/>
    <w:rsid w:val="00AA7735"/>
  </w:style>
  <w:style w:type="paragraph" w:customStyle="1" w:styleId="55F1FCAF5858814FA1AA693FDF062F67">
    <w:name w:val="55F1FCAF5858814FA1AA693FDF062F67"/>
    <w:rsid w:val="00AA7735"/>
  </w:style>
  <w:style w:type="paragraph" w:customStyle="1" w:styleId="4F67BB76ED8BF54FA3695F35EFD5DC9B">
    <w:name w:val="4F67BB76ED8BF54FA3695F35EFD5DC9B"/>
    <w:rsid w:val="00AA7735"/>
  </w:style>
  <w:style w:type="paragraph" w:customStyle="1" w:styleId="653764398BA32B4C9E28249FAE4FE219">
    <w:name w:val="653764398BA32B4C9E28249FAE4FE219"/>
    <w:rsid w:val="00AA7735"/>
  </w:style>
  <w:style w:type="paragraph" w:customStyle="1" w:styleId="D02F64A8E7E98945B9362C80BAE687AD">
    <w:name w:val="D02F64A8E7E98945B9362C80BAE687AD"/>
    <w:rsid w:val="00AA7735"/>
  </w:style>
  <w:style w:type="paragraph" w:customStyle="1" w:styleId="693FCB082652ED4E81E55AAB8633D21C">
    <w:name w:val="693FCB082652ED4E81E55AAB8633D21C"/>
    <w:rsid w:val="00AA7735"/>
  </w:style>
  <w:style w:type="paragraph" w:customStyle="1" w:styleId="F1AAA248D1329B4FA148392751B842FD">
    <w:name w:val="F1AAA248D1329B4FA148392751B842FD"/>
    <w:rsid w:val="00AA7735"/>
  </w:style>
  <w:style w:type="paragraph" w:customStyle="1" w:styleId="5FAD1BA272A86B4AB60F20A046FE199B">
    <w:name w:val="5FAD1BA272A86B4AB60F20A046FE199B"/>
    <w:rsid w:val="00AA7735"/>
  </w:style>
  <w:style w:type="paragraph" w:customStyle="1" w:styleId="804E1147742E7E4AA7886388A95A9118">
    <w:name w:val="804E1147742E7E4AA7886388A95A9118"/>
    <w:rsid w:val="00AA7735"/>
  </w:style>
  <w:style w:type="paragraph" w:customStyle="1" w:styleId="5130CF1890405D41B378AF321EB80C79">
    <w:name w:val="5130CF1890405D41B378AF321EB80C79"/>
    <w:rsid w:val="00AA7735"/>
  </w:style>
  <w:style w:type="paragraph" w:customStyle="1" w:styleId="A0CEB133CCB1B046A16EB7DFA38B5FAE">
    <w:name w:val="A0CEB133CCB1B046A16EB7DFA38B5FAE"/>
    <w:rsid w:val="00AA7735"/>
  </w:style>
  <w:style w:type="paragraph" w:customStyle="1" w:styleId="03617F0D5AE67541ADF8F7DDF08317B3">
    <w:name w:val="03617F0D5AE67541ADF8F7DDF08317B3"/>
    <w:rsid w:val="00AA7735"/>
  </w:style>
  <w:style w:type="paragraph" w:customStyle="1" w:styleId="1F6769D83E89AC40A5EB224092522E00">
    <w:name w:val="1F6769D83E89AC40A5EB224092522E00"/>
    <w:rsid w:val="00AA7735"/>
  </w:style>
  <w:style w:type="paragraph" w:customStyle="1" w:styleId="402577170570714B97600F4F199FB1B1">
    <w:name w:val="402577170570714B97600F4F199FB1B1"/>
    <w:rsid w:val="00AA7735"/>
  </w:style>
  <w:style w:type="paragraph" w:customStyle="1" w:styleId="977E965CF8FD334BB370683936058138">
    <w:name w:val="977E965CF8FD334BB370683936058138"/>
    <w:rsid w:val="00AA7735"/>
  </w:style>
  <w:style w:type="paragraph" w:customStyle="1" w:styleId="289C061DEA657B43A9F47EC4591C2F1C">
    <w:name w:val="289C061DEA657B43A9F47EC4591C2F1C"/>
    <w:rsid w:val="00AA7735"/>
  </w:style>
  <w:style w:type="paragraph" w:customStyle="1" w:styleId="EB4B3FDC52347C40BCE21BEBC6F26170">
    <w:name w:val="EB4B3FDC52347C40BCE21BEBC6F26170"/>
    <w:rsid w:val="00AA7735"/>
  </w:style>
  <w:style w:type="paragraph" w:customStyle="1" w:styleId="B7963022DFDF0541B55AB521A4DC46FB">
    <w:name w:val="B7963022DFDF0541B55AB521A4DC46FB"/>
    <w:rsid w:val="00AA7735"/>
  </w:style>
  <w:style w:type="paragraph" w:customStyle="1" w:styleId="A96474CF401A6446AE2FFB7FF19AD699">
    <w:name w:val="A96474CF401A6446AE2FFB7FF19AD699"/>
    <w:rsid w:val="00AA7735"/>
  </w:style>
  <w:style w:type="paragraph" w:customStyle="1" w:styleId="63C0DF704D8D0B47A842B534A883F9D0">
    <w:name w:val="63C0DF704D8D0B47A842B534A883F9D0"/>
    <w:rsid w:val="00AA7735"/>
  </w:style>
  <w:style w:type="paragraph" w:customStyle="1" w:styleId="7CA19781DABE81488503330B6F12ABD9">
    <w:name w:val="7CA19781DABE81488503330B6F12ABD9"/>
    <w:rsid w:val="00AA7735"/>
  </w:style>
  <w:style w:type="paragraph" w:customStyle="1" w:styleId="2DAC557F34B06542BA7051D12768B055">
    <w:name w:val="2DAC557F34B06542BA7051D12768B055"/>
    <w:rsid w:val="00AA7735"/>
  </w:style>
  <w:style w:type="paragraph" w:customStyle="1" w:styleId="5F50ED948282684480BA1FA6DD08C2CE">
    <w:name w:val="5F50ED948282684480BA1FA6DD08C2CE"/>
    <w:rsid w:val="00AA7735"/>
  </w:style>
  <w:style w:type="paragraph" w:customStyle="1" w:styleId="7652C266556C264C8F2B8DD52AACAB89">
    <w:name w:val="7652C266556C264C8F2B8DD52AACAB89"/>
    <w:rsid w:val="00AA7735"/>
  </w:style>
  <w:style w:type="paragraph" w:customStyle="1" w:styleId="C095A76C8541E1418CAC6290A3F61B11">
    <w:name w:val="C095A76C8541E1418CAC6290A3F61B11"/>
    <w:rsid w:val="00AA7735"/>
  </w:style>
  <w:style w:type="paragraph" w:customStyle="1" w:styleId="8DDD7B366EA381448D4ACE21495A0556">
    <w:name w:val="8DDD7B366EA381448D4ACE21495A0556"/>
    <w:rsid w:val="00AA7735"/>
  </w:style>
  <w:style w:type="paragraph" w:customStyle="1" w:styleId="00D198E5D4A7E94FB7987BDF0D453DC5">
    <w:name w:val="00D198E5D4A7E94FB7987BDF0D453DC5"/>
    <w:rsid w:val="00AA7735"/>
  </w:style>
  <w:style w:type="paragraph" w:customStyle="1" w:styleId="75C16F02D37C35489A53B58AE44A28FA">
    <w:name w:val="75C16F02D37C35489A53B58AE44A28FA"/>
    <w:rsid w:val="00AA7735"/>
  </w:style>
  <w:style w:type="paragraph" w:customStyle="1" w:styleId="B1BFE12051495247BE8D614E989ABF7C">
    <w:name w:val="B1BFE12051495247BE8D614E989ABF7C"/>
    <w:rsid w:val="00AA7735"/>
  </w:style>
  <w:style w:type="paragraph" w:customStyle="1" w:styleId="74BF145D6570E5429A109CB3D6C0D222">
    <w:name w:val="74BF145D6570E5429A109CB3D6C0D222"/>
    <w:rsid w:val="00AA7735"/>
  </w:style>
  <w:style w:type="paragraph" w:customStyle="1" w:styleId="59D6193799A2014985CA099805BBA27D">
    <w:name w:val="59D6193799A2014985CA099805BBA27D"/>
    <w:rsid w:val="00AA7735"/>
  </w:style>
  <w:style w:type="paragraph" w:customStyle="1" w:styleId="F24CE5DEAC3C6642A221393EB5A5F839">
    <w:name w:val="F24CE5DEAC3C6642A221393EB5A5F839"/>
    <w:rsid w:val="00AA7735"/>
  </w:style>
  <w:style w:type="paragraph" w:customStyle="1" w:styleId="4B6AB5A110BFB84DB2C185FDFD1C7AEB">
    <w:name w:val="4B6AB5A110BFB84DB2C185FDFD1C7AEB"/>
    <w:rsid w:val="00AA7735"/>
  </w:style>
  <w:style w:type="paragraph" w:customStyle="1" w:styleId="9FA2693A81E8D6418C8E5462A546C83C">
    <w:name w:val="9FA2693A81E8D6418C8E5462A546C83C"/>
    <w:rsid w:val="00AA7735"/>
  </w:style>
  <w:style w:type="paragraph" w:customStyle="1" w:styleId="A882598B5EA7594D8DA8F58730CAEB6A">
    <w:name w:val="A882598B5EA7594D8DA8F58730CAEB6A"/>
    <w:rsid w:val="00AA7735"/>
  </w:style>
  <w:style w:type="paragraph" w:customStyle="1" w:styleId="9AAB40FCA783BB4A9E4A835BF97318C6">
    <w:name w:val="9AAB40FCA783BB4A9E4A835BF97318C6"/>
    <w:rsid w:val="00AA7735"/>
  </w:style>
  <w:style w:type="paragraph" w:customStyle="1" w:styleId="22A83BD7954C7542B5033EB840DE845D">
    <w:name w:val="22A83BD7954C7542B5033EB840DE845D"/>
    <w:rsid w:val="00AA7735"/>
  </w:style>
  <w:style w:type="paragraph" w:customStyle="1" w:styleId="4067E39B7BC3B04BB6ABF18A24EB79DF">
    <w:name w:val="4067E39B7BC3B04BB6ABF18A24EB79DF"/>
    <w:rsid w:val="00AA7735"/>
  </w:style>
  <w:style w:type="paragraph" w:customStyle="1" w:styleId="BA600D358452CB459A9CC08D15258B9A">
    <w:name w:val="BA600D358452CB459A9CC08D15258B9A"/>
    <w:rsid w:val="00AA7735"/>
  </w:style>
  <w:style w:type="paragraph" w:customStyle="1" w:styleId="A0E56E5A8F0B3D4BAC335731176638EE">
    <w:name w:val="A0E56E5A8F0B3D4BAC335731176638EE"/>
    <w:rsid w:val="00AA7735"/>
  </w:style>
  <w:style w:type="paragraph" w:customStyle="1" w:styleId="1D7527766A497A438A983DFC4B5B0883">
    <w:name w:val="1D7527766A497A438A983DFC4B5B0883"/>
    <w:rsid w:val="00AA7735"/>
  </w:style>
  <w:style w:type="paragraph" w:customStyle="1" w:styleId="32E9824CD9574E45B6C3A422AFDCDF72">
    <w:name w:val="32E9824CD9574E45B6C3A422AFDCDF72"/>
    <w:rsid w:val="00AA7735"/>
  </w:style>
  <w:style w:type="paragraph" w:customStyle="1" w:styleId="C7D0CAD925DF1C46925A7BA0C36650DB">
    <w:name w:val="C7D0CAD925DF1C46925A7BA0C36650DB"/>
    <w:rsid w:val="00AA7735"/>
  </w:style>
  <w:style w:type="paragraph" w:customStyle="1" w:styleId="DEB779ED332F214DA6A464CDB6409493">
    <w:name w:val="DEB779ED332F214DA6A464CDB6409493"/>
    <w:rsid w:val="00AA7735"/>
  </w:style>
  <w:style w:type="paragraph" w:customStyle="1" w:styleId="617B3152814A404A8D9D05190FD68AA1">
    <w:name w:val="617B3152814A404A8D9D05190FD68AA1"/>
    <w:rsid w:val="00AA7735"/>
  </w:style>
  <w:style w:type="paragraph" w:customStyle="1" w:styleId="581E878219E2EE42A15A4FDA16AB419A">
    <w:name w:val="581E878219E2EE42A15A4FDA16AB419A"/>
    <w:rsid w:val="00AA7735"/>
  </w:style>
  <w:style w:type="paragraph" w:customStyle="1" w:styleId="3E81D98C2EB3214BBE436BF97ED97A1B">
    <w:name w:val="3E81D98C2EB3214BBE436BF97ED97A1B"/>
    <w:rsid w:val="00AA7735"/>
  </w:style>
  <w:style w:type="paragraph" w:customStyle="1" w:styleId="BFEA27E8F271B840A8C7C5F0C93D18B2">
    <w:name w:val="BFEA27E8F271B840A8C7C5F0C93D18B2"/>
    <w:rsid w:val="00AA7735"/>
  </w:style>
  <w:style w:type="paragraph" w:customStyle="1" w:styleId="3AD5B5FDF81BCE47A50C373AF1814EBE">
    <w:name w:val="3AD5B5FDF81BCE47A50C373AF1814EBE"/>
    <w:rsid w:val="00AA7735"/>
  </w:style>
  <w:style w:type="paragraph" w:customStyle="1" w:styleId="A8ADDE9C5CAA0A47A4F379B77B997358">
    <w:name w:val="A8ADDE9C5CAA0A47A4F379B77B997358"/>
    <w:rsid w:val="00AA7735"/>
  </w:style>
  <w:style w:type="paragraph" w:customStyle="1" w:styleId="088833DB3D270C4A9C27114FD54EA506">
    <w:name w:val="088833DB3D270C4A9C27114FD54EA506"/>
    <w:rsid w:val="00AA7735"/>
  </w:style>
  <w:style w:type="paragraph" w:customStyle="1" w:styleId="14581FE5D9CA664BA673BE5900F37A0E">
    <w:name w:val="14581FE5D9CA664BA673BE5900F37A0E"/>
    <w:rsid w:val="00AA7735"/>
  </w:style>
  <w:style w:type="paragraph" w:customStyle="1" w:styleId="B36693CCB6286E42883E048EE6B26D4F">
    <w:name w:val="B36693CCB6286E42883E048EE6B26D4F"/>
    <w:rsid w:val="00AA7735"/>
  </w:style>
  <w:style w:type="paragraph" w:customStyle="1" w:styleId="784B50478ACF4B43AA4D0C5281E8ABB9">
    <w:name w:val="784B50478ACF4B43AA4D0C5281E8ABB9"/>
    <w:rsid w:val="00AA7735"/>
  </w:style>
  <w:style w:type="paragraph" w:customStyle="1" w:styleId="9CF1E4083E74B04F9589338B862AB3B0">
    <w:name w:val="9CF1E4083E74B04F9589338B862AB3B0"/>
    <w:rsid w:val="00AA7735"/>
  </w:style>
  <w:style w:type="paragraph" w:customStyle="1" w:styleId="0553B3FDF7A52048B62A0FF1082CFA5F">
    <w:name w:val="0553B3FDF7A52048B62A0FF1082CFA5F"/>
    <w:rsid w:val="00AA7735"/>
  </w:style>
  <w:style w:type="paragraph" w:customStyle="1" w:styleId="8BFAAACB5B3D1D4692F9E1E211C8146E">
    <w:name w:val="8BFAAACB5B3D1D4692F9E1E211C8146E"/>
    <w:rsid w:val="00AA7735"/>
  </w:style>
  <w:style w:type="paragraph" w:customStyle="1" w:styleId="A9B3C8D0AA5B724C89422F3C60BD530C">
    <w:name w:val="A9B3C8D0AA5B724C89422F3C60BD530C"/>
    <w:rsid w:val="00AA7735"/>
  </w:style>
  <w:style w:type="paragraph" w:customStyle="1" w:styleId="23046BA72830F0448F3EFF5D8E944AEF">
    <w:name w:val="23046BA72830F0448F3EFF5D8E944AEF"/>
    <w:rsid w:val="00AA7735"/>
  </w:style>
  <w:style w:type="paragraph" w:customStyle="1" w:styleId="4F926F89BBC6B2478E5EB9D018A5E6D1">
    <w:name w:val="4F926F89BBC6B2478E5EB9D018A5E6D1"/>
    <w:rsid w:val="00AA7735"/>
  </w:style>
  <w:style w:type="paragraph" w:customStyle="1" w:styleId="5C657F72DF22DD429905E656ECDE2C21">
    <w:name w:val="5C657F72DF22DD429905E656ECDE2C21"/>
    <w:rsid w:val="00AA7735"/>
  </w:style>
  <w:style w:type="paragraph" w:customStyle="1" w:styleId="73B6A38F440E2541A8027562EA40E5EC">
    <w:name w:val="73B6A38F440E2541A8027562EA40E5EC"/>
    <w:rsid w:val="00AA7735"/>
  </w:style>
  <w:style w:type="paragraph" w:customStyle="1" w:styleId="25095737DB6C464CBFC6370FEC06350B">
    <w:name w:val="25095737DB6C464CBFC6370FEC06350B"/>
    <w:rsid w:val="00AA7735"/>
  </w:style>
  <w:style w:type="paragraph" w:customStyle="1" w:styleId="31C03FC691E70345A85BD3D34CA616E1">
    <w:name w:val="31C03FC691E70345A85BD3D34CA616E1"/>
    <w:rsid w:val="00AA7735"/>
  </w:style>
  <w:style w:type="paragraph" w:customStyle="1" w:styleId="87B55C1885872D4C8E2A89713C1CB885">
    <w:name w:val="87B55C1885872D4C8E2A89713C1CB885"/>
    <w:rsid w:val="00AA7735"/>
  </w:style>
  <w:style w:type="paragraph" w:customStyle="1" w:styleId="9F97722F9D40DC4693F777D1184DD1E3">
    <w:name w:val="9F97722F9D40DC4693F777D1184DD1E3"/>
    <w:rsid w:val="00AA7735"/>
  </w:style>
  <w:style w:type="paragraph" w:customStyle="1" w:styleId="C84D55C6C7AA1B42B2D46E0E75A81D4A">
    <w:name w:val="C84D55C6C7AA1B42B2D46E0E75A81D4A"/>
    <w:rsid w:val="00AA7735"/>
  </w:style>
  <w:style w:type="paragraph" w:customStyle="1" w:styleId="F87306B0E5AF854C891A153B9AAD9BCA">
    <w:name w:val="F87306B0E5AF854C891A153B9AAD9BCA"/>
    <w:rsid w:val="00AA7735"/>
  </w:style>
  <w:style w:type="paragraph" w:customStyle="1" w:styleId="52365B049E48E343A27B3436D2917994">
    <w:name w:val="52365B049E48E343A27B3436D2917994"/>
    <w:rsid w:val="00AA7735"/>
  </w:style>
  <w:style w:type="paragraph" w:customStyle="1" w:styleId="29FB66DF946EB8418AE3A9611C34FED5">
    <w:name w:val="29FB66DF946EB8418AE3A9611C34FED5"/>
    <w:rsid w:val="00AA7735"/>
  </w:style>
  <w:style w:type="paragraph" w:customStyle="1" w:styleId="1B44CCEDAF88C64AAE1F8E41B161FCBA">
    <w:name w:val="1B44CCEDAF88C64AAE1F8E41B161FCBA"/>
    <w:rsid w:val="00AA7735"/>
  </w:style>
  <w:style w:type="paragraph" w:customStyle="1" w:styleId="A8418D16EC1A95449C33DDBD823425B1">
    <w:name w:val="A8418D16EC1A95449C33DDBD823425B1"/>
    <w:rsid w:val="00AA7735"/>
  </w:style>
  <w:style w:type="paragraph" w:customStyle="1" w:styleId="89FC8347B933AA4BA8CA243B25B7F64A">
    <w:name w:val="89FC8347B933AA4BA8CA243B25B7F64A"/>
    <w:rsid w:val="00AA7735"/>
  </w:style>
  <w:style w:type="paragraph" w:customStyle="1" w:styleId="05B227DEE88A3340A26FEEDDF8601A40">
    <w:name w:val="05B227DEE88A3340A26FEEDDF8601A40"/>
    <w:rsid w:val="00AA7735"/>
  </w:style>
  <w:style w:type="paragraph" w:customStyle="1" w:styleId="B049742E6A94E14DBE1EEA2463710588">
    <w:name w:val="B049742E6A94E14DBE1EEA2463710588"/>
    <w:rsid w:val="00AA7735"/>
  </w:style>
  <w:style w:type="paragraph" w:customStyle="1" w:styleId="A45446CBFEE82444BA4FBAF1CAED48C4">
    <w:name w:val="A45446CBFEE82444BA4FBAF1CAED48C4"/>
    <w:rsid w:val="00AA7735"/>
  </w:style>
  <w:style w:type="paragraph" w:customStyle="1" w:styleId="DEF703F2D98BAD42B63B3A7999274236">
    <w:name w:val="DEF703F2D98BAD42B63B3A7999274236"/>
    <w:rsid w:val="00AA7735"/>
  </w:style>
  <w:style w:type="paragraph" w:customStyle="1" w:styleId="3EC1785D30462D4A995094FA87A52A03">
    <w:name w:val="3EC1785D30462D4A995094FA87A52A03"/>
    <w:rsid w:val="00AA7735"/>
  </w:style>
  <w:style w:type="paragraph" w:customStyle="1" w:styleId="54B66E7165B3CA499BCFE63FE84EC485">
    <w:name w:val="54B66E7165B3CA499BCFE63FE84EC485"/>
    <w:rsid w:val="00AA7735"/>
  </w:style>
  <w:style w:type="paragraph" w:customStyle="1" w:styleId="87BB61FA25984A4AADFBD459039DA34C">
    <w:name w:val="87BB61FA25984A4AADFBD459039DA34C"/>
    <w:rsid w:val="00AA7735"/>
  </w:style>
  <w:style w:type="paragraph" w:customStyle="1" w:styleId="349FC39DE0812E4ABFCBAFE2700366DC">
    <w:name w:val="349FC39DE0812E4ABFCBAFE2700366DC"/>
    <w:rsid w:val="00AA7735"/>
  </w:style>
  <w:style w:type="paragraph" w:customStyle="1" w:styleId="0D1B748AC900164880199BC1864008F2">
    <w:name w:val="0D1B748AC900164880199BC1864008F2"/>
    <w:rsid w:val="00AA7735"/>
  </w:style>
  <w:style w:type="paragraph" w:customStyle="1" w:styleId="7E91DB374BCF8F48845577F96E8D65CD">
    <w:name w:val="7E91DB374BCF8F48845577F96E8D65CD"/>
    <w:rsid w:val="00AA7735"/>
  </w:style>
  <w:style w:type="paragraph" w:customStyle="1" w:styleId="BD169C9D6A0A69438A9E7B0D7FF40A99">
    <w:name w:val="BD169C9D6A0A69438A9E7B0D7FF40A99"/>
    <w:rsid w:val="00AA7735"/>
  </w:style>
  <w:style w:type="paragraph" w:customStyle="1" w:styleId="AAEB14157145424F8886FBE7B02EC59C">
    <w:name w:val="AAEB14157145424F8886FBE7B02EC59C"/>
    <w:rsid w:val="00AA7735"/>
  </w:style>
  <w:style w:type="paragraph" w:customStyle="1" w:styleId="C88DBD8BA2987242A6F9216CE4B3F3D3">
    <w:name w:val="C88DBD8BA2987242A6F9216CE4B3F3D3"/>
    <w:rsid w:val="00AA7735"/>
  </w:style>
  <w:style w:type="paragraph" w:customStyle="1" w:styleId="68186CC859BB304791F2DD8B16B211D0">
    <w:name w:val="68186CC859BB304791F2DD8B16B211D0"/>
    <w:rsid w:val="00AA7735"/>
  </w:style>
  <w:style w:type="paragraph" w:customStyle="1" w:styleId="C1535DFEAC15BC4F90046BAEC73FC9B0">
    <w:name w:val="C1535DFEAC15BC4F90046BAEC73FC9B0"/>
    <w:rsid w:val="00AA7735"/>
  </w:style>
  <w:style w:type="paragraph" w:customStyle="1" w:styleId="9CA3A992CC3E3940B6B00E9363DE28BF">
    <w:name w:val="9CA3A992CC3E3940B6B00E9363DE28BF"/>
    <w:rsid w:val="00AA7735"/>
  </w:style>
  <w:style w:type="paragraph" w:customStyle="1" w:styleId="1F9707E221950F4B9B00F8439FC44982">
    <w:name w:val="1F9707E221950F4B9B00F8439FC44982"/>
    <w:rsid w:val="00AA7735"/>
  </w:style>
  <w:style w:type="paragraph" w:customStyle="1" w:styleId="71D1FF0126F0A64B9BBDD0BC2040A9F1">
    <w:name w:val="71D1FF0126F0A64B9BBDD0BC2040A9F1"/>
    <w:rsid w:val="00AA7735"/>
  </w:style>
  <w:style w:type="paragraph" w:customStyle="1" w:styleId="A3081167E232554AACE2DF1A8E40F204">
    <w:name w:val="A3081167E232554AACE2DF1A8E40F204"/>
    <w:rsid w:val="00AA7735"/>
  </w:style>
  <w:style w:type="paragraph" w:customStyle="1" w:styleId="3E7B3CBE24BA364695E31C0FC5D1C5A1">
    <w:name w:val="3E7B3CBE24BA364695E31C0FC5D1C5A1"/>
    <w:rsid w:val="00AA7735"/>
  </w:style>
  <w:style w:type="paragraph" w:customStyle="1" w:styleId="B098ED42974BC44B8C5D9FD4C6E44249">
    <w:name w:val="B098ED42974BC44B8C5D9FD4C6E44249"/>
    <w:rsid w:val="00AA7735"/>
  </w:style>
  <w:style w:type="paragraph" w:customStyle="1" w:styleId="98CE704943369747A65FED560599F8B9">
    <w:name w:val="98CE704943369747A65FED560599F8B9"/>
    <w:rsid w:val="00AA7735"/>
  </w:style>
  <w:style w:type="paragraph" w:customStyle="1" w:styleId="A89B416DF95FE044BCF25019E4FDEAA8">
    <w:name w:val="A89B416DF95FE044BCF25019E4FDEAA8"/>
    <w:rsid w:val="00AA7735"/>
  </w:style>
  <w:style w:type="paragraph" w:customStyle="1" w:styleId="C40F9D28FBC7CB4687B3B7405833D587">
    <w:name w:val="C40F9D28FBC7CB4687B3B7405833D587"/>
    <w:rsid w:val="00AA7735"/>
  </w:style>
  <w:style w:type="paragraph" w:customStyle="1" w:styleId="FCBEDCAE2D71834E87B8EEC9D700867A">
    <w:name w:val="FCBEDCAE2D71834E87B8EEC9D700867A"/>
    <w:rsid w:val="00AA7735"/>
  </w:style>
  <w:style w:type="paragraph" w:customStyle="1" w:styleId="F108D11E18E52D4C869C610D7354D2ED">
    <w:name w:val="F108D11E18E52D4C869C610D7354D2ED"/>
    <w:rsid w:val="00AA7735"/>
  </w:style>
  <w:style w:type="paragraph" w:customStyle="1" w:styleId="F83EFB29CFA73549AB136AE2FC80AC13">
    <w:name w:val="F83EFB29CFA73549AB136AE2FC80AC13"/>
    <w:rsid w:val="00AA7735"/>
  </w:style>
  <w:style w:type="paragraph" w:customStyle="1" w:styleId="3390A96BE40C864AA996127BE757E6F5">
    <w:name w:val="3390A96BE40C864AA996127BE757E6F5"/>
    <w:rsid w:val="00AA7735"/>
  </w:style>
  <w:style w:type="paragraph" w:customStyle="1" w:styleId="43E75EF1B955674D8F051B65F8EC74D1">
    <w:name w:val="43E75EF1B955674D8F051B65F8EC74D1"/>
    <w:rsid w:val="00AA7735"/>
  </w:style>
  <w:style w:type="paragraph" w:customStyle="1" w:styleId="248C905238F5A44DBFB2A54D409EA942">
    <w:name w:val="248C905238F5A44DBFB2A54D409EA942"/>
    <w:rsid w:val="00AA7735"/>
  </w:style>
  <w:style w:type="paragraph" w:customStyle="1" w:styleId="44DA86B78F0FAF44B6ABF1E242BDFE95">
    <w:name w:val="44DA86B78F0FAF44B6ABF1E242BDFE95"/>
    <w:rsid w:val="00AA7735"/>
  </w:style>
  <w:style w:type="paragraph" w:customStyle="1" w:styleId="38639B0ACE890A4AB9B1D94931981339">
    <w:name w:val="38639B0ACE890A4AB9B1D94931981339"/>
    <w:rsid w:val="00AA7735"/>
  </w:style>
  <w:style w:type="paragraph" w:customStyle="1" w:styleId="535E90678C6BD94FB681082E7289C471">
    <w:name w:val="535E90678C6BD94FB681082E7289C471"/>
    <w:rsid w:val="00AA7735"/>
  </w:style>
  <w:style w:type="paragraph" w:customStyle="1" w:styleId="74F5E15D082D1A4EBFE35813023D9F55">
    <w:name w:val="74F5E15D082D1A4EBFE35813023D9F55"/>
    <w:rsid w:val="00AA7735"/>
  </w:style>
  <w:style w:type="paragraph" w:customStyle="1" w:styleId="23087E40D7BC49488DC2B3A23D1DF566">
    <w:name w:val="23087E40D7BC49488DC2B3A23D1DF566"/>
    <w:rsid w:val="00AA7735"/>
  </w:style>
  <w:style w:type="paragraph" w:customStyle="1" w:styleId="22AFFDEBBC4BEC4CA377FB700D86266E">
    <w:name w:val="22AFFDEBBC4BEC4CA377FB700D86266E"/>
    <w:rsid w:val="00AA7735"/>
  </w:style>
  <w:style w:type="paragraph" w:customStyle="1" w:styleId="EFDE7A0862717C4DA29D825907B9EFDE">
    <w:name w:val="EFDE7A0862717C4DA29D825907B9EFDE"/>
    <w:rsid w:val="00AA7735"/>
  </w:style>
  <w:style w:type="paragraph" w:customStyle="1" w:styleId="1275596B8C90B243ACDC801C9D228ED8">
    <w:name w:val="1275596B8C90B243ACDC801C9D228ED8"/>
    <w:rsid w:val="00AA7735"/>
  </w:style>
  <w:style w:type="paragraph" w:customStyle="1" w:styleId="A05B77E288A4DD4DA34D55A26AE898E8">
    <w:name w:val="A05B77E288A4DD4DA34D55A26AE898E8"/>
    <w:rsid w:val="00AA7735"/>
  </w:style>
  <w:style w:type="paragraph" w:customStyle="1" w:styleId="E0B05C0F0C6C384CB39F13C87A6B304A">
    <w:name w:val="E0B05C0F0C6C384CB39F13C87A6B304A"/>
    <w:rsid w:val="00AA7735"/>
  </w:style>
  <w:style w:type="paragraph" w:customStyle="1" w:styleId="51ADE53549D28B4586E039B1529BECF8">
    <w:name w:val="51ADE53549D28B4586E039B1529BECF8"/>
    <w:rsid w:val="00AA7735"/>
  </w:style>
  <w:style w:type="paragraph" w:customStyle="1" w:styleId="D16B4100252D364AA7ACDF758A7AB8B3">
    <w:name w:val="D16B4100252D364AA7ACDF758A7AB8B3"/>
    <w:rsid w:val="00AA7735"/>
  </w:style>
  <w:style w:type="paragraph" w:customStyle="1" w:styleId="DAE5BB761EE3D24FA8729213777293B0">
    <w:name w:val="DAE5BB761EE3D24FA8729213777293B0"/>
    <w:rsid w:val="00AA7735"/>
  </w:style>
  <w:style w:type="paragraph" w:customStyle="1" w:styleId="9E8D1BB27F3FBE47BA7996631169B445">
    <w:name w:val="9E8D1BB27F3FBE47BA7996631169B445"/>
    <w:rsid w:val="00AA7735"/>
  </w:style>
  <w:style w:type="paragraph" w:customStyle="1" w:styleId="F7CEA4875B55E54E83984EF28D756021">
    <w:name w:val="F7CEA4875B55E54E83984EF28D756021"/>
    <w:rsid w:val="00AA7735"/>
  </w:style>
  <w:style w:type="paragraph" w:customStyle="1" w:styleId="D35C1704AE5CDA41B046E98CB14CBBF8">
    <w:name w:val="D35C1704AE5CDA41B046E98CB14CBBF8"/>
    <w:rsid w:val="00AA7735"/>
  </w:style>
  <w:style w:type="paragraph" w:customStyle="1" w:styleId="C356B1CBFC0D1D47BDF1B4F6AD2C7C06">
    <w:name w:val="C356B1CBFC0D1D47BDF1B4F6AD2C7C06"/>
    <w:rsid w:val="00AA7735"/>
  </w:style>
  <w:style w:type="paragraph" w:customStyle="1" w:styleId="1C98550AA696E74485EF2DDA204FE8A2">
    <w:name w:val="1C98550AA696E74485EF2DDA204FE8A2"/>
    <w:rsid w:val="00AA7735"/>
  </w:style>
  <w:style w:type="paragraph" w:customStyle="1" w:styleId="DFFC74F798E10841B6BBAADD84D4DB9B">
    <w:name w:val="DFFC74F798E10841B6BBAADD84D4DB9B"/>
    <w:rsid w:val="00AA7735"/>
  </w:style>
  <w:style w:type="paragraph" w:customStyle="1" w:styleId="191C910F9562EF4C9F5BBEB8BFBDAE17">
    <w:name w:val="191C910F9562EF4C9F5BBEB8BFBDAE17"/>
    <w:rsid w:val="00AA7735"/>
  </w:style>
  <w:style w:type="paragraph" w:customStyle="1" w:styleId="B797E4496B5A4A4AB945314ED64B6532">
    <w:name w:val="B797E4496B5A4A4AB945314ED64B6532"/>
    <w:rsid w:val="00AA7735"/>
  </w:style>
  <w:style w:type="paragraph" w:customStyle="1" w:styleId="8A585F98B33B3A4A929EB9DFD8922E54">
    <w:name w:val="8A585F98B33B3A4A929EB9DFD8922E54"/>
    <w:rsid w:val="00AA7735"/>
  </w:style>
  <w:style w:type="paragraph" w:customStyle="1" w:styleId="94EF92AB31889142B94E0714732C584E">
    <w:name w:val="94EF92AB31889142B94E0714732C584E"/>
    <w:rsid w:val="00AA7735"/>
  </w:style>
  <w:style w:type="paragraph" w:customStyle="1" w:styleId="2F508D029BC26F4D8F18930EF924808B">
    <w:name w:val="2F508D029BC26F4D8F18930EF924808B"/>
    <w:rsid w:val="00AA7735"/>
  </w:style>
  <w:style w:type="paragraph" w:customStyle="1" w:styleId="3C099F92030C4B4B8E5856C4EC458D02">
    <w:name w:val="3C099F92030C4B4B8E5856C4EC458D02"/>
    <w:rsid w:val="00AA7735"/>
  </w:style>
  <w:style w:type="paragraph" w:customStyle="1" w:styleId="CA738A9C7F0DF642BEFE244A971AFD5F">
    <w:name w:val="CA738A9C7F0DF642BEFE244A971AFD5F"/>
    <w:rsid w:val="00852A6A"/>
    <w:rPr>
      <w:lang w:val="de-DE" w:eastAsia="de-DE"/>
    </w:rPr>
  </w:style>
  <w:style w:type="paragraph" w:customStyle="1" w:styleId="AAA215286567AA4C87003E4ADA2AA898">
    <w:name w:val="AAA215286567AA4C87003E4ADA2AA898"/>
    <w:rsid w:val="00852A6A"/>
    <w:rPr>
      <w:lang w:val="de-DE" w:eastAsia="de-DE"/>
    </w:rPr>
  </w:style>
  <w:style w:type="paragraph" w:customStyle="1" w:styleId="9FBBDB490D55BE4E97C59F0E483C6E55">
    <w:name w:val="9FBBDB490D55BE4E97C59F0E483C6E55"/>
    <w:rsid w:val="00852A6A"/>
    <w:rPr>
      <w:lang w:val="de-DE" w:eastAsia="de-DE"/>
    </w:rPr>
  </w:style>
  <w:style w:type="paragraph" w:customStyle="1" w:styleId="06FE3BD0A2F73D428EB1D2022251EE50">
    <w:name w:val="06FE3BD0A2F73D428EB1D2022251EE50"/>
    <w:rsid w:val="00167AF7"/>
  </w:style>
  <w:style w:type="paragraph" w:customStyle="1" w:styleId="B0EF3DD1902AA045AF8F9AD105D65A1E">
    <w:name w:val="B0EF3DD1902AA045AF8F9AD105D65A1E"/>
    <w:rsid w:val="00167AF7"/>
  </w:style>
  <w:style w:type="paragraph" w:customStyle="1" w:styleId="DD4581F3C375264F8268285787B58A32">
    <w:name w:val="DD4581F3C375264F8268285787B58A32"/>
    <w:rsid w:val="00167A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Larissa-Design">
  <a:themeElements>
    <a:clrScheme name="SPHN">
      <a:dk1>
        <a:sysClr val="windowText" lastClr="000000"/>
      </a:dk1>
      <a:lt1>
        <a:sysClr val="window" lastClr="FFFFFF"/>
      </a:lt1>
      <a:dk2>
        <a:srgbClr val="002434"/>
      </a:dk2>
      <a:lt2>
        <a:srgbClr val="D8D8D8"/>
      </a:lt2>
      <a:accent1>
        <a:srgbClr val="005072"/>
      </a:accent1>
      <a:accent2>
        <a:srgbClr val="00745A"/>
      </a:accent2>
      <a:accent3>
        <a:srgbClr val="92004D"/>
      </a:accent3>
      <a:accent4>
        <a:srgbClr val="0082BA"/>
      </a:accent4>
      <a:accent5>
        <a:srgbClr val="00BC92"/>
      </a:accent5>
      <a:accent6>
        <a:srgbClr val="DC0074"/>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5AE2E-805E-3147-BB63-5288B3A70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Macintosh%20HD:Users:franziskaegli:Library:Containers:com.apple.mail:Data:Library:Mail%20Downloads:E949E019-9B49-4511-9ECD-94A0E8A9C76B:Template_20170207_SPHN_Letter.dotx</Template>
  <TotalTime>2</TotalTime>
  <Pages>1</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VORLAGENBAUER.ch</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Egli</dc:creator>
  <cp:lastModifiedBy>Adrien Lawrence</cp:lastModifiedBy>
  <cp:revision>7</cp:revision>
  <cp:lastPrinted>2017-07-06T07:20:00Z</cp:lastPrinted>
  <dcterms:created xsi:type="dcterms:W3CDTF">2018-06-20T10:41:00Z</dcterms:created>
  <dcterms:modified xsi:type="dcterms:W3CDTF">2019-10-17T11:33:00Z</dcterms:modified>
</cp:coreProperties>
</file>