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DB956" w14:textId="77777777" w:rsidR="00577E46" w:rsidRDefault="00577E46" w:rsidP="00577E46">
      <w:pPr>
        <w:pStyle w:val="Titel"/>
        <w:jc w:val="center"/>
        <w:rPr>
          <w:b/>
          <w:sz w:val="32"/>
          <w:szCs w:val="32"/>
        </w:rPr>
      </w:pPr>
    </w:p>
    <w:p w14:paraId="2570D6CF" w14:textId="77777777" w:rsidR="00577E46" w:rsidRPr="00577E46" w:rsidRDefault="00577E46" w:rsidP="00577E46"/>
    <w:p w14:paraId="1DEB8711" w14:textId="77777777" w:rsidR="00577E46" w:rsidRDefault="00577E46" w:rsidP="00577E46">
      <w:pPr>
        <w:pStyle w:val="Titel"/>
        <w:rPr>
          <w:b/>
          <w:sz w:val="32"/>
          <w:szCs w:val="32"/>
        </w:rPr>
      </w:pPr>
      <w:r>
        <w:rPr>
          <w:b/>
          <w:sz w:val="32"/>
          <w:szCs w:val="32"/>
        </w:rPr>
        <w:t>Swiss Personalized Health Network (2017-2020)</w:t>
      </w:r>
    </w:p>
    <w:p w14:paraId="7223BE0D" w14:textId="553BD548" w:rsidR="00DE6A9A" w:rsidRPr="001357B0" w:rsidRDefault="00577E46" w:rsidP="001357B0">
      <w:pPr>
        <w:spacing w:after="200"/>
        <w:rPr>
          <w:rFonts w:ascii="Arial" w:eastAsia="Arial" w:hAnsi="Arial" w:cs="Arial"/>
          <w:b/>
          <w:color w:val="000000"/>
          <w:sz w:val="28"/>
          <w:szCs w:val="28"/>
        </w:rPr>
      </w:pPr>
      <w:r>
        <w:rPr>
          <w:rFonts w:ascii="Arial" w:eastAsia="Arial" w:hAnsi="Arial" w:cs="Arial"/>
          <w:b/>
          <w:color w:val="000000"/>
          <w:sz w:val="28"/>
          <w:szCs w:val="28"/>
        </w:rPr>
        <w:t>First call for proposals</w:t>
      </w:r>
      <w:r w:rsidR="001357B0">
        <w:rPr>
          <w:rFonts w:ascii="Arial" w:eastAsia="Arial" w:hAnsi="Arial" w:cs="Arial"/>
          <w:b/>
          <w:color w:val="000000"/>
          <w:sz w:val="28"/>
          <w:szCs w:val="28"/>
        </w:rPr>
        <w:t xml:space="preserve"> – Application template </w:t>
      </w:r>
      <w:r>
        <w:rPr>
          <w:rFonts w:ascii="Arial" w:eastAsia="Arial" w:hAnsi="Arial" w:cs="Arial"/>
          <w:szCs w:val="20"/>
        </w:rPr>
        <w:t>(</w:t>
      </w:r>
      <w:r w:rsidR="003D5636">
        <w:rPr>
          <w:rFonts w:ascii="Arial" w:eastAsia="Arial" w:hAnsi="Arial" w:cs="Arial"/>
          <w:szCs w:val="20"/>
        </w:rPr>
        <w:t>12</w:t>
      </w:r>
      <w:r>
        <w:rPr>
          <w:rFonts w:ascii="Arial" w:eastAsia="Arial" w:hAnsi="Arial" w:cs="Arial"/>
          <w:color w:val="000000"/>
          <w:szCs w:val="20"/>
        </w:rPr>
        <w:t>.</w:t>
      </w:r>
      <w:r w:rsidR="00E54017">
        <w:rPr>
          <w:rFonts w:ascii="Arial" w:eastAsia="Arial" w:hAnsi="Arial" w:cs="Arial"/>
          <w:color w:val="000000"/>
          <w:szCs w:val="20"/>
        </w:rPr>
        <w:t>0</w:t>
      </w:r>
      <w:r w:rsidR="00E54017">
        <w:rPr>
          <w:rFonts w:ascii="Arial" w:eastAsia="Arial" w:hAnsi="Arial" w:cs="Arial"/>
          <w:szCs w:val="20"/>
        </w:rPr>
        <w:t>7</w:t>
      </w:r>
      <w:r>
        <w:rPr>
          <w:rFonts w:ascii="Arial" w:eastAsia="Arial" w:hAnsi="Arial" w:cs="Arial"/>
          <w:color w:val="000000"/>
          <w:szCs w:val="20"/>
        </w:rPr>
        <w:t>.2017)</w:t>
      </w:r>
    </w:p>
    <w:p w14:paraId="0F7DF853" w14:textId="3D6A3E6E" w:rsidR="001357B0" w:rsidRDefault="001357B0" w:rsidP="001357B0">
      <w:pPr>
        <w:pStyle w:val="berschrift1"/>
        <w:widowControl w:val="0"/>
        <w:spacing w:after="60"/>
      </w:pPr>
      <w:r>
        <w:t xml:space="preserve">Part A: </w:t>
      </w:r>
      <w:r w:rsidR="009A0C02">
        <w:t>General information</w:t>
      </w:r>
    </w:p>
    <w:p w14:paraId="1ECB0FE0" w14:textId="6BA3A9C5" w:rsidR="00577E46" w:rsidRPr="001357B0" w:rsidRDefault="00822A68" w:rsidP="001357B0">
      <w:pPr>
        <w:pStyle w:val="berschrift1"/>
        <w:widowControl w:val="0"/>
        <w:numPr>
          <w:ilvl w:val="0"/>
          <w:numId w:val="14"/>
        </w:numPr>
        <w:spacing w:before="120" w:after="60"/>
        <w:ind w:hanging="360"/>
      </w:pPr>
      <w:r>
        <w:t>Project information</w:t>
      </w:r>
    </w:p>
    <w:tbl>
      <w:tblPr>
        <w:tblStyle w:val="Tabellenraster"/>
        <w:tblW w:w="8693" w:type="dxa"/>
        <w:tblInd w:w="89" w:type="dxa"/>
        <w:tblLook w:val="04A0" w:firstRow="1" w:lastRow="0" w:firstColumn="1" w:lastColumn="0" w:noHBand="0" w:noVBand="1"/>
      </w:tblPr>
      <w:tblGrid>
        <w:gridCol w:w="2207"/>
        <w:gridCol w:w="6486"/>
      </w:tblGrid>
      <w:tr w:rsidR="00822A68" w:rsidRPr="007C57D6" w14:paraId="016FD485" w14:textId="77777777" w:rsidTr="003F5719">
        <w:trPr>
          <w:trHeight w:val="283"/>
        </w:trPr>
        <w:tc>
          <w:tcPr>
            <w:tcW w:w="2207" w:type="dxa"/>
            <w:shd w:val="clear" w:color="auto" w:fill="F2F2F2" w:themeFill="background1" w:themeFillShade="F2"/>
            <w:vAlign w:val="center"/>
          </w:tcPr>
          <w:p w14:paraId="44257BE8" w14:textId="77777777" w:rsidR="00822A68" w:rsidRPr="007C57D6" w:rsidRDefault="00822A68" w:rsidP="009F2AAE">
            <w:pPr>
              <w:spacing w:line="276" w:lineRule="auto"/>
              <w:rPr>
                <w:rFonts w:ascii="Arial" w:hAnsi="Arial" w:cs="Arial"/>
                <w:b/>
                <w:sz w:val="17"/>
                <w:szCs w:val="17"/>
              </w:rPr>
            </w:pPr>
            <w:r>
              <w:rPr>
                <w:rFonts w:ascii="Arial" w:hAnsi="Arial" w:cs="Arial"/>
                <w:b/>
                <w:sz w:val="17"/>
                <w:szCs w:val="17"/>
              </w:rPr>
              <w:t>Project acronym/</w:t>
            </w:r>
            <w:r w:rsidRPr="007C57D6">
              <w:rPr>
                <w:rFonts w:ascii="Arial" w:hAnsi="Arial" w:cs="Arial"/>
                <w:b/>
                <w:sz w:val="17"/>
                <w:szCs w:val="17"/>
              </w:rPr>
              <w:t>title</w:t>
            </w:r>
          </w:p>
        </w:tc>
        <w:tc>
          <w:tcPr>
            <w:tcW w:w="6486" w:type="dxa"/>
            <w:vAlign w:val="center"/>
          </w:tcPr>
          <w:p w14:paraId="6D0F5D01" w14:textId="77777777" w:rsidR="00822A68" w:rsidRPr="007C57D6" w:rsidRDefault="00A84000" w:rsidP="009F2AAE">
            <w:pPr>
              <w:spacing w:line="276" w:lineRule="auto"/>
              <w:rPr>
                <w:rFonts w:ascii="Arial" w:hAnsi="Arial" w:cs="Arial"/>
                <w:sz w:val="17"/>
                <w:szCs w:val="17"/>
              </w:rPr>
            </w:pPr>
            <w:sdt>
              <w:sdtPr>
                <w:rPr>
                  <w:rFonts w:ascii="Arial" w:hAnsi="Arial" w:cs="Arial"/>
                  <w:sz w:val="17"/>
                  <w:szCs w:val="17"/>
                </w:rPr>
                <w:id w:val="-1481537717"/>
                <w:placeholder>
                  <w:docPart w:val="B34DFB649E27BD4D8B0CA2912DD74102"/>
                </w:placeholder>
                <w:showingPlcHdr/>
              </w:sdtPr>
              <w:sdtEndPr/>
              <w:sdtContent>
                <w:r w:rsidR="00822A68" w:rsidRPr="007C57D6">
                  <w:rPr>
                    <w:rStyle w:val="Platzhaltertext"/>
                    <w:sz w:val="17"/>
                    <w:szCs w:val="17"/>
                  </w:rPr>
                  <w:t>Click here to enter text.</w:t>
                </w:r>
              </w:sdtContent>
            </w:sdt>
          </w:p>
        </w:tc>
      </w:tr>
      <w:tr w:rsidR="00822A68" w:rsidRPr="007C57D6" w14:paraId="1D418407" w14:textId="77777777" w:rsidTr="003F5719">
        <w:trPr>
          <w:trHeight w:val="283"/>
        </w:trPr>
        <w:tc>
          <w:tcPr>
            <w:tcW w:w="2207" w:type="dxa"/>
            <w:shd w:val="clear" w:color="auto" w:fill="F2F2F2" w:themeFill="background1" w:themeFillShade="F2"/>
            <w:vAlign w:val="center"/>
          </w:tcPr>
          <w:p w14:paraId="44A28EDB" w14:textId="58A460F6" w:rsidR="00822A68" w:rsidRDefault="00822A68" w:rsidP="009F2AAE">
            <w:pPr>
              <w:spacing w:line="276" w:lineRule="auto"/>
              <w:rPr>
                <w:rFonts w:ascii="Arial" w:hAnsi="Arial" w:cs="Arial"/>
                <w:b/>
                <w:sz w:val="17"/>
                <w:szCs w:val="17"/>
              </w:rPr>
            </w:pPr>
            <w:r w:rsidRPr="007C57D6">
              <w:rPr>
                <w:rFonts w:ascii="Arial" w:hAnsi="Arial" w:cs="Arial"/>
                <w:b/>
                <w:sz w:val="17"/>
                <w:szCs w:val="17"/>
              </w:rPr>
              <w:t>Project duration</w:t>
            </w:r>
            <w:r>
              <w:rPr>
                <w:rFonts w:ascii="Arial" w:hAnsi="Arial" w:cs="Arial"/>
                <w:b/>
                <w:sz w:val="17"/>
                <w:szCs w:val="17"/>
              </w:rPr>
              <w:t xml:space="preserve"> (months)</w:t>
            </w:r>
          </w:p>
        </w:tc>
        <w:sdt>
          <w:sdtPr>
            <w:rPr>
              <w:rFonts w:ascii="Arial" w:hAnsi="Arial" w:cs="Arial"/>
              <w:sz w:val="17"/>
              <w:szCs w:val="17"/>
            </w:rPr>
            <w:id w:val="743533075"/>
            <w:placeholder>
              <w:docPart w:val="693FCB082652ED4E81E55AAB8633D21C"/>
            </w:placeholder>
            <w:showingPlcHdr/>
          </w:sdtPr>
          <w:sdtEndPr/>
          <w:sdtContent>
            <w:tc>
              <w:tcPr>
                <w:tcW w:w="6486" w:type="dxa"/>
                <w:vAlign w:val="center"/>
              </w:tcPr>
              <w:p w14:paraId="2B4F5375" w14:textId="565DBF18" w:rsidR="00822A68" w:rsidRDefault="00822A68"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822A68" w:rsidRPr="007C57D6" w14:paraId="4F3F8A72" w14:textId="77777777" w:rsidTr="003F5719">
        <w:trPr>
          <w:trHeight w:val="283"/>
        </w:trPr>
        <w:tc>
          <w:tcPr>
            <w:tcW w:w="2207" w:type="dxa"/>
            <w:shd w:val="clear" w:color="auto" w:fill="F2F2F2" w:themeFill="background1" w:themeFillShade="F2"/>
            <w:vAlign w:val="center"/>
          </w:tcPr>
          <w:p w14:paraId="16E007C4" w14:textId="67129D14" w:rsidR="00822A68" w:rsidRDefault="00822A68" w:rsidP="009F2AAE">
            <w:pPr>
              <w:spacing w:line="276" w:lineRule="auto"/>
              <w:rPr>
                <w:rFonts w:ascii="Arial" w:hAnsi="Arial" w:cs="Arial"/>
                <w:b/>
                <w:sz w:val="17"/>
                <w:szCs w:val="17"/>
              </w:rPr>
            </w:pPr>
            <w:r>
              <w:rPr>
                <w:rFonts w:ascii="Arial" w:hAnsi="Arial" w:cs="Arial"/>
                <w:b/>
                <w:sz w:val="17"/>
                <w:szCs w:val="17"/>
              </w:rPr>
              <w:t>Project s</w:t>
            </w:r>
            <w:r w:rsidRPr="007C57D6">
              <w:rPr>
                <w:rFonts w:ascii="Arial" w:hAnsi="Arial" w:cs="Arial"/>
                <w:b/>
                <w:sz w:val="17"/>
                <w:szCs w:val="17"/>
              </w:rPr>
              <w:t>tart date</w:t>
            </w:r>
          </w:p>
        </w:tc>
        <w:sdt>
          <w:sdtPr>
            <w:rPr>
              <w:rFonts w:ascii="Arial" w:hAnsi="Arial" w:cs="Arial"/>
              <w:sz w:val="17"/>
              <w:szCs w:val="17"/>
            </w:rPr>
            <w:id w:val="-806082844"/>
            <w:placeholder>
              <w:docPart w:val="F1AAA248D1329B4FA148392751B842FD"/>
            </w:placeholder>
            <w:showingPlcHdr/>
          </w:sdtPr>
          <w:sdtEndPr/>
          <w:sdtContent>
            <w:tc>
              <w:tcPr>
                <w:tcW w:w="6486" w:type="dxa"/>
                <w:vAlign w:val="center"/>
              </w:tcPr>
              <w:p w14:paraId="2B96B236" w14:textId="1F709A29" w:rsidR="00822A68" w:rsidRDefault="00822A68"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822A68" w:rsidRPr="007C57D6" w14:paraId="09A5396B" w14:textId="77777777" w:rsidTr="003F5719">
        <w:trPr>
          <w:trHeight w:val="283"/>
        </w:trPr>
        <w:tc>
          <w:tcPr>
            <w:tcW w:w="2207" w:type="dxa"/>
            <w:shd w:val="clear" w:color="auto" w:fill="F2F2F2" w:themeFill="background1" w:themeFillShade="F2"/>
            <w:vAlign w:val="center"/>
          </w:tcPr>
          <w:p w14:paraId="738AB8EB" w14:textId="1BE1D134" w:rsidR="00822A68" w:rsidRDefault="00822A68" w:rsidP="009F2AAE">
            <w:pPr>
              <w:spacing w:line="276" w:lineRule="auto"/>
              <w:rPr>
                <w:rFonts w:ascii="Arial" w:hAnsi="Arial" w:cs="Arial"/>
                <w:b/>
                <w:sz w:val="17"/>
                <w:szCs w:val="17"/>
              </w:rPr>
            </w:pPr>
            <w:r>
              <w:rPr>
                <w:rFonts w:ascii="Arial" w:hAnsi="Arial" w:cs="Arial"/>
                <w:b/>
                <w:sz w:val="17"/>
                <w:szCs w:val="17"/>
              </w:rPr>
              <w:t>Project end date</w:t>
            </w:r>
          </w:p>
        </w:tc>
        <w:sdt>
          <w:sdtPr>
            <w:rPr>
              <w:rFonts w:ascii="Arial" w:hAnsi="Arial" w:cs="Arial"/>
              <w:sz w:val="17"/>
              <w:szCs w:val="17"/>
            </w:rPr>
            <w:id w:val="-2088916274"/>
            <w:placeholder>
              <w:docPart w:val="5FAD1BA272A86B4AB60F20A046FE199B"/>
            </w:placeholder>
            <w:showingPlcHdr/>
          </w:sdtPr>
          <w:sdtEndPr/>
          <w:sdtContent>
            <w:tc>
              <w:tcPr>
                <w:tcW w:w="6486" w:type="dxa"/>
                <w:vAlign w:val="center"/>
              </w:tcPr>
              <w:p w14:paraId="2BE4F55A" w14:textId="08858CA3" w:rsidR="00822A68" w:rsidRDefault="00822A68"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822A68" w:rsidRPr="007C57D6" w14:paraId="02C43A9B" w14:textId="77777777" w:rsidTr="003F5719">
        <w:trPr>
          <w:trHeight w:val="283"/>
        </w:trPr>
        <w:tc>
          <w:tcPr>
            <w:tcW w:w="2207" w:type="dxa"/>
            <w:shd w:val="clear" w:color="auto" w:fill="F2F2F2" w:themeFill="background1" w:themeFillShade="F2"/>
            <w:vAlign w:val="center"/>
          </w:tcPr>
          <w:p w14:paraId="48FEC8F7" w14:textId="719215DC" w:rsidR="00822A68" w:rsidRDefault="00822A68" w:rsidP="009F2AAE">
            <w:pPr>
              <w:spacing w:line="276" w:lineRule="auto"/>
              <w:rPr>
                <w:rFonts w:ascii="Arial" w:hAnsi="Arial" w:cs="Arial"/>
                <w:b/>
                <w:sz w:val="17"/>
                <w:szCs w:val="17"/>
              </w:rPr>
            </w:pPr>
            <w:r>
              <w:rPr>
                <w:rFonts w:ascii="Arial" w:hAnsi="Arial" w:cs="Arial"/>
                <w:b/>
                <w:sz w:val="17"/>
                <w:szCs w:val="17"/>
              </w:rPr>
              <w:t>Amount requested</w:t>
            </w:r>
            <w:r w:rsidRPr="007C57D6">
              <w:rPr>
                <w:rFonts w:ascii="Arial" w:hAnsi="Arial" w:cs="Arial"/>
                <w:b/>
                <w:sz w:val="17"/>
                <w:szCs w:val="17"/>
              </w:rPr>
              <w:t xml:space="preserve"> </w:t>
            </w:r>
            <w:r w:rsidR="002E6562">
              <w:rPr>
                <w:rFonts w:ascii="Arial" w:hAnsi="Arial" w:cs="Arial"/>
                <w:b/>
                <w:sz w:val="17"/>
                <w:szCs w:val="17"/>
              </w:rPr>
              <w:t xml:space="preserve">from SPHN </w:t>
            </w:r>
            <w:r w:rsidRPr="007C57D6">
              <w:rPr>
                <w:rFonts w:ascii="Arial" w:hAnsi="Arial" w:cs="Arial"/>
                <w:b/>
                <w:sz w:val="17"/>
                <w:szCs w:val="17"/>
              </w:rPr>
              <w:t>(</w:t>
            </w:r>
            <w:r>
              <w:rPr>
                <w:rFonts w:ascii="Arial" w:hAnsi="Arial" w:cs="Arial"/>
                <w:b/>
                <w:sz w:val="17"/>
                <w:szCs w:val="17"/>
              </w:rPr>
              <w:t>CHF</w:t>
            </w:r>
            <w:r w:rsidRPr="007C57D6">
              <w:rPr>
                <w:rFonts w:ascii="Arial" w:hAnsi="Arial" w:cs="Arial"/>
                <w:b/>
                <w:sz w:val="17"/>
                <w:szCs w:val="17"/>
              </w:rPr>
              <w:t>)</w:t>
            </w:r>
          </w:p>
        </w:tc>
        <w:sdt>
          <w:sdtPr>
            <w:rPr>
              <w:rFonts w:ascii="Arial" w:hAnsi="Arial" w:cs="Arial"/>
              <w:sz w:val="17"/>
              <w:szCs w:val="17"/>
            </w:rPr>
            <w:id w:val="1413739596"/>
            <w:placeholder>
              <w:docPart w:val="8048C3B6D1932349B5C64A2CDD0BBE10"/>
            </w:placeholder>
            <w:showingPlcHdr/>
          </w:sdtPr>
          <w:sdtEndPr/>
          <w:sdtContent>
            <w:tc>
              <w:tcPr>
                <w:tcW w:w="6486" w:type="dxa"/>
                <w:vAlign w:val="center"/>
              </w:tcPr>
              <w:p w14:paraId="7170784E" w14:textId="3B49DFD7" w:rsidR="00822A68" w:rsidRDefault="00822A68"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822A68" w:rsidRPr="00343A76" w14:paraId="0A605B45" w14:textId="77777777" w:rsidTr="003F5719">
        <w:trPr>
          <w:trHeight w:val="518"/>
        </w:trPr>
        <w:tc>
          <w:tcPr>
            <w:tcW w:w="2207" w:type="dxa"/>
            <w:shd w:val="clear" w:color="auto" w:fill="F2F2F2" w:themeFill="background1" w:themeFillShade="F2"/>
          </w:tcPr>
          <w:p w14:paraId="75B89F46" w14:textId="55970129" w:rsidR="00822A68" w:rsidRPr="007C57D6" w:rsidRDefault="00822A68" w:rsidP="00822A68">
            <w:pPr>
              <w:spacing w:line="276" w:lineRule="auto"/>
              <w:rPr>
                <w:rFonts w:ascii="Arial" w:hAnsi="Arial" w:cs="Arial"/>
                <w:b/>
                <w:sz w:val="17"/>
                <w:szCs w:val="17"/>
              </w:rPr>
            </w:pPr>
            <w:r>
              <w:rPr>
                <w:rFonts w:ascii="Arial" w:hAnsi="Arial" w:cs="Arial"/>
                <w:b/>
                <w:sz w:val="17"/>
                <w:szCs w:val="17"/>
              </w:rPr>
              <w:t>Type of project</w:t>
            </w:r>
          </w:p>
        </w:tc>
        <w:tc>
          <w:tcPr>
            <w:tcW w:w="6486" w:type="dxa"/>
          </w:tcPr>
          <w:p w14:paraId="4C0EF31D" w14:textId="3BFC0F98" w:rsidR="00822A68" w:rsidRPr="00343A76" w:rsidRDefault="00A84000" w:rsidP="00822A68">
            <w:pPr>
              <w:widowControl w:val="0"/>
              <w:tabs>
                <w:tab w:val="left" w:pos="326"/>
              </w:tabs>
              <w:autoSpaceDE w:val="0"/>
              <w:autoSpaceDN w:val="0"/>
              <w:adjustRightInd w:val="0"/>
              <w:rPr>
                <w:rFonts w:ascii="Arial" w:hAnsi="Arial" w:cs="Arial"/>
                <w:sz w:val="18"/>
                <w:szCs w:val="18"/>
              </w:rPr>
            </w:pPr>
            <w:sdt>
              <w:sdtPr>
                <w:rPr>
                  <w:rFonts w:ascii="Arial" w:hAnsi="Arial" w:cs="Arial"/>
                  <w:sz w:val="17"/>
                  <w:szCs w:val="17"/>
                </w:rPr>
                <w:id w:val="-128093854"/>
                <w14:checkbox>
                  <w14:checked w14:val="0"/>
                  <w14:checkedState w14:val="2612" w14:font="MS Gothic"/>
                  <w14:uncheckedState w14:val="2610" w14:font="MS Gothic"/>
                </w14:checkbox>
              </w:sdtPr>
              <w:sdtEndPr/>
              <w:sdtContent>
                <w:r w:rsidR="00822A68">
                  <w:rPr>
                    <w:rFonts w:ascii="MS Gothic" w:eastAsia="MS Gothic" w:hAnsi="MS Gothic" w:cs="Arial" w:hint="eastAsia"/>
                    <w:sz w:val="17"/>
                    <w:szCs w:val="17"/>
                  </w:rPr>
                  <w:t>☐</w:t>
                </w:r>
              </w:sdtContent>
            </w:sdt>
            <w:r w:rsidR="00822A68">
              <w:rPr>
                <w:rFonts w:ascii="Arial" w:hAnsi="Arial" w:cs="Arial"/>
                <w:sz w:val="18"/>
                <w:szCs w:val="18"/>
              </w:rPr>
              <w:t xml:space="preserve"> </w:t>
            </w:r>
            <w:r w:rsidR="00822A68">
              <w:rPr>
                <w:rFonts w:ascii="Arial" w:hAnsi="Arial" w:cs="Arial"/>
                <w:b/>
                <w:sz w:val="18"/>
                <w:szCs w:val="18"/>
              </w:rPr>
              <w:t>Infrastructure development project</w:t>
            </w:r>
            <w:r w:rsidR="00822A68" w:rsidRPr="00343A76">
              <w:rPr>
                <w:rFonts w:ascii="Arial" w:hAnsi="Arial" w:cs="Arial"/>
                <w:sz w:val="18"/>
                <w:szCs w:val="18"/>
              </w:rPr>
              <w:t xml:space="preserve"> </w:t>
            </w:r>
          </w:p>
          <w:p w14:paraId="74916F1B" w14:textId="060BBC7B" w:rsidR="00822A68" w:rsidRPr="00343A76" w:rsidRDefault="00A84000" w:rsidP="00822A68">
            <w:pPr>
              <w:widowControl w:val="0"/>
              <w:tabs>
                <w:tab w:val="left" w:pos="326"/>
              </w:tabs>
              <w:autoSpaceDE w:val="0"/>
              <w:autoSpaceDN w:val="0"/>
              <w:adjustRightInd w:val="0"/>
              <w:rPr>
                <w:rFonts w:ascii="Arial" w:hAnsi="Arial" w:cs="Arial"/>
                <w:sz w:val="18"/>
                <w:szCs w:val="18"/>
              </w:rPr>
            </w:pPr>
            <w:sdt>
              <w:sdtPr>
                <w:rPr>
                  <w:rFonts w:ascii="Arial" w:hAnsi="Arial" w:cs="Arial"/>
                  <w:sz w:val="17"/>
                  <w:szCs w:val="17"/>
                </w:rPr>
                <w:id w:val="-1809621552"/>
                <w14:checkbox>
                  <w14:checked w14:val="0"/>
                  <w14:checkedState w14:val="2612" w14:font="MS Gothic"/>
                  <w14:uncheckedState w14:val="2610" w14:font="MS Gothic"/>
                </w14:checkbox>
              </w:sdtPr>
              <w:sdtEndPr/>
              <w:sdtContent>
                <w:r w:rsidR="00822A68">
                  <w:rPr>
                    <w:rFonts w:ascii="MS Gothic" w:eastAsia="MS Gothic" w:hAnsi="MS Gothic" w:cs="Arial" w:hint="eastAsia"/>
                    <w:sz w:val="17"/>
                    <w:szCs w:val="17"/>
                  </w:rPr>
                  <w:t>☐</w:t>
                </w:r>
              </w:sdtContent>
            </w:sdt>
            <w:r w:rsidR="00822A68" w:rsidRPr="00343A76">
              <w:rPr>
                <w:rFonts w:ascii="Arial" w:hAnsi="Arial" w:cs="Arial"/>
                <w:sz w:val="18"/>
                <w:szCs w:val="18"/>
              </w:rPr>
              <w:t xml:space="preserve"> </w:t>
            </w:r>
            <w:r w:rsidR="00822A68">
              <w:rPr>
                <w:rFonts w:ascii="Arial" w:hAnsi="Arial" w:cs="Arial"/>
                <w:b/>
                <w:sz w:val="18"/>
                <w:szCs w:val="18"/>
              </w:rPr>
              <w:t>Driver</w:t>
            </w:r>
            <w:r w:rsidR="00822A68" w:rsidRPr="00343A76">
              <w:rPr>
                <w:rFonts w:ascii="Arial" w:hAnsi="Arial" w:cs="Arial"/>
                <w:b/>
                <w:sz w:val="18"/>
                <w:szCs w:val="18"/>
              </w:rPr>
              <w:t xml:space="preserve"> project</w:t>
            </w:r>
            <w:r w:rsidR="00822A68" w:rsidRPr="00343A76">
              <w:rPr>
                <w:rFonts w:ascii="Arial" w:hAnsi="Arial" w:cs="Arial"/>
                <w:sz w:val="18"/>
                <w:szCs w:val="18"/>
              </w:rPr>
              <w:t xml:space="preserve"> </w:t>
            </w:r>
          </w:p>
        </w:tc>
      </w:tr>
      <w:tr w:rsidR="00822A68" w:rsidRPr="007C57D6" w14:paraId="11212E6A" w14:textId="77777777" w:rsidTr="003F5719">
        <w:trPr>
          <w:trHeight w:val="337"/>
        </w:trPr>
        <w:tc>
          <w:tcPr>
            <w:tcW w:w="2207" w:type="dxa"/>
            <w:shd w:val="clear" w:color="auto" w:fill="F2F2F2" w:themeFill="background1" w:themeFillShade="F2"/>
            <w:vAlign w:val="center"/>
          </w:tcPr>
          <w:p w14:paraId="2D9A0E4E" w14:textId="40C29AF8" w:rsidR="00822A68" w:rsidRPr="007C57D6" w:rsidRDefault="00822A68" w:rsidP="009F2AAE">
            <w:pPr>
              <w:spacing w:line="276" w:lineRule="auto"/>
              <w:rPr>
                <w:rFonts w:ascii="Arial" w:hAnsi="Arial" w:cs="Arial"/>
                <w:b/>
                <w:sz w:val="17"/>
                <w:szCs w:val="17"/>
              </w:rPr>
            </w:pPr>
            <w:r>
              <w:rPr>
                <w:rFonts w:ascii="Arial" w:hAnsi="Arial" w:cs="Arial"/>
                <w:b/>
                <w:sz w:val="17"/>
                <w:szCs w:val="17"/>
              </w:rPr>
              <w:t>Collaboration with PHRT</w:t>
            </w:r>
          </w:p>
        </w:tc>
        <w:tc>
          <w:tcPr>
            <w:tcW w:w="6486" w:type="dxa"/>
          </w:tcPr>
          <w:p w14:paraId="03BD9871" w14:textId="7EE551CA" w:rsidR="00822A68" w:rsidRPr="00343A76" w:rsidRDefault="00A84000" w:rsidP="009F2AAE">
            <w:pPr>
              <w:widowControl w:val="0"/>
              <w:tabs>
                <w:tab w:val="left" w:pos="326"/>
              </w:tabs>
              <w:autoSpaceDE w:val="0"/>
              <w:autoSpaceDN w:val="0"/>
              <w:adjustRightInd w:val="0"/>
              <w:rPr>
                <w:rFonts w:ascii="Arial" w:hAnsi="Arial" w:cs="Arial"/>
                <w:sz w:val="18"/>
                <w:szCs w:val="18"/>
              </w:rPr>
            </w:pPr>
            <w:sdt>
              <w:sdtPr>
                <w:rPr>
                  <w:rFonts w:ascii="Arial" w:hAnsi="Arial" w:cs="Arial"/>
                  <w:sz w:val="17"/>
                  <w:szCs w:val="17"/>
                </w:rPr>
                <w:id w:val="705603178"/>
                <w14:checkbox>
                  <w14:checked w14:val="0"/>
                  <w14:checkedState w14:val="2612" w14:font="MS Gothic"/>
                  <w14:uncheckedState w14:val="2610" w14:font="MS Gothic"/>
                </w14:checkbox>
              </w:sdtPr>
              <w:sdtEndPr/>
              <w:sdtContent>
                <w:r w:rsidR="00822A68">
                  <w:rPr>
                    <w:rFonts w:ascii="MS Gothic" w:eastAsia="MS Gothic" w:hAnsi="MS Gothic" w:cs="Arial" w:hint="eastAsia"/>
                    <w:sz w:val="17"/>
                    <w:szCs w:val="17"/>
                  </w:rPr>
                  <w:t>☐</w:t>
                </w:r>
              </w:sdtContent>
            </w:sdt>
            <w:r w:rsidR="00822A68">
              <w:rPr>
                <w:rFonts w:ascii="Arial" w:hAnsi="Arial" w:cs="Arial"/>
                <w:sz w:val="18"/>
                <w:szCs w:val="18"/>
              </w:rPr>
              <w:t xml:space="preserve"> </w:t>
            </w:r>
            <w:r w:rsidR="00822A68" w:rsidRPr="00822A68">
              <w:rPr>
                <w:rFonts w:ascii="Arial" w:hAnsi="Arial" w:cs="Arial"/>
                <w:b/>
                <w:sz w:val="18"/>
                <w:szCs w:val="18"/>
              </w:rPr>
              <w:t xml:space="preserve">Yes </w:t>
            </w:r>
          </w:p>
          <w:p w14:paraId="0A238E92" w14:textId="118BF457" w:rsidR="00822A68" w:rsidRPr="007C57D6" w:rsidRDefault="00A84000" w:rsidP="00822A68">
            <w:pPr>
              <w:spacing w:line="276" w:lineRule="auto"/>
              <w:rPr>
                <w:rFonts w:ascii="Arial" w:hAnsi="Arial" w:cs="Arial"/>
                <w:sz w:val="17"/>
                <w:szCs w:val="17"/>
              </w:rPr>
            </w:pPr>
            <w:sdt>
              <w:sdtPr>
                <w:rPr>
                  <w:rFonts w:ascii="Arial" w:hAnsi="Arial" w:cs="Arial"/>
                  <w:sz w:val="17"/>
                  <w:szCs w:val="17"/>
                </w:rPr>
                <w:id w:val="-1736857113"/>
                <w14:checkbox>
                  <w14:checked w14:val="0"/>
                  <w14:checkedState w14:val="2612" w14:font="MS Gothic"/>
                  <w14:uncheckedState w14:val="2610" w14:font="MS Gothic"/>
                </w14:checkbox>
              </w:sdtPr>
              <w:sdtEndPr/>
              <w:sdtContent>
                <w:r w:rsidR="00822A68">
                  <w:rPr>
                    <w:rFonts w:ascii="MS Gothic" w:eastAsia="MS Gothic" w:hAnsi="MS Gothic" w:cs="Arial" w:hint="eastAsia"/>
                    <w:sz w:val="17"/>
                    <w:szCs w:val="17"/>
                  </w:rPr>
                  <w:t>☐</w:t>
                </w:r>
              </w:sdtContent>
            </w:sdt>
            <w:r w:rsidR="00822A68" w:rsidRPr="00343A76">
              <w:rPr>
                <w:rFonts w:ascii="Arial" w:hAnsi="Arial" w:cs="Arial"/>
                <w:sz w:val="18"/>
                <w:szCs w:val="18"/>
              </w:rPr>
              <w:t xml:space="preserve"> </w:t>
            </w:r>
            <w:r w:rsidR="00822A68">
              <w:rPr>
                <w:rFonts w:ascii="Arial" w:hAnsi="Arial" w:cs="Arial"/>
                <w:b/>
                <w:sz w:val="18"/>
                <w:szCs w:val="18"/>
              </w:rPr>
              <w:t>No</w:t>
            </w:r>
            <w:r w:rsidR="00822A68" w:rsidRPr="00343A76">
              <w:rPr>
                <w:rFonts w:ascii="Arial" w:hAnsi="Arial" w:cs="Arial"/>
                <w:sz w:val="18"/>
                <w:szCs w:val="18"/>
              </w:rPr>
              <w:t xml:space="preserve"> </w:t>
            </w:r>
          </w:p>
        </w:tc>
      </w:tr>
      <w:tr w:rsidR="00822A68" w:rsidRPr="007C57D6" w14:paraId="7B567AB8" w14:textId="77777777" w:rsidTr="003F5719">
        <w:trPr>
          <w:trHeight w:val="283"/>
        </w:trPr>
        <w:tc>
          <w:tcPr>
            <w:tcW w:w="2207" w:type="dxa"/>
            <w:shd w:val="clear" w:color="auto" w:fill="F2F2F2" w:themeFill="background1" w:themeFillShade="F2"/>
            <w:vAlign w:val="center"/>
          </w:tcPr>
          <w:p w14:paraId="40FE54E6" w14:textId="50086064" w:rsidR="00822A68" w:rsidRPr="007C57D6" w:rsidRDefault="00924C72" w:rsidP="009F2AAE">
            <w:pPr>
              <w:spacing w:line="276" w:lineRule="auto"/>
              <w:rPr>
                <w:rFonts w:ascii="Arial" w:hAnsi="Arial" w:cs="Arial"/>
                <w:b/>
                <w:sz w:val="17"/>
                <w:szCs w:val="17"/>
              </w:rPr>
            </w:pPr>
            <w:r>
              <w:rPr>
                <w:rFonts w:ascii="Arial" w:hAnsi="Arial" w:cs="Arial"/>
                <w:b/>
                <w:sz w:val="17"/>
                <w:szCs w:val="17"/>
              </w:rPr>
              <w:t>Host commitment letter provided by all applicants</w:t>
            </w:r>
          </w:p>
        </w:tc>
        <w:tc>
          <w:tcPr>
            <w:tcW w:w="6486" w:type="dxa"/>
          </w:tcPr>
          <w:p w14:paraId="0DFD74CE" w14:textId="77777777" w:rsidR="00822A68" w:rsidRPr="00343A76" w:rsidRDefault="00A84000" w:rsidP="009F2AAE">
            <w:pPr>
              <w:widowControl w:val="0"/>
              <w:tabs>
                <w:tab w:val="left" w:pos="326"/>
              </w:tabs>
              <w:autoSpaceDE w:val="0"/>
              <w:autoSpaceDN w:val="0"/>
              <w:adjustRightInd w:val="0"/>
              <w:rPr>
                <w:rFonts w:ascii="Arial" w:hAnsi="Arial" w:cs="Arial"/>
                <w:sz w:val="18"/>
                <w:szCs w:val="18"/>
              </w:rPr>
            </w:pPr>
            <w:sdt>
              <w:sdtPr>
                <w:rPr>
                  <w:rFonts w:ascii="Arial" w:hAnsi="Arial" w:cs="Arial"/>
                  <w:sz w:val="17"/>
                  <w:szCs w:val="17"/>
                </w:rPr>
                <w:id w:val="920294623"/>
                <w14:checkbox>
                  <w14:checked w14:val="0"/>
                  <w14:checkedState w14:val="2612" w14:font="MS Gothic"/>
                  <w14:uncheckedState w14:val="2610" w14:font="MS Gothic"/>
                </w14:checkbox>
              </w:sdtPr>
              <w:sdtEndPr/>
              <w:sdtContent>
                <w:r w:rsidR="00822A68">
                  <w:rPr>
                    <w:rFonts w:ascii="MS Gothic" w:eastAsia="MS Gothic" w:hAnsi="MS Gothic" w:cs="Arial" w:hint="eastAsia"/>
                    <w:sz w:val="17"/>
                    <w:szCs w:val="17"/>
                  </w:rPr>
                  <w:t>☐</w:t>
                </w:r>
              </w:sdtContent>
            </w:sdt>
            <w:r w:rsidR="00822A68">
              <w:rPr>
                <w:rFonts w:ascii="Arial" w:hAnsi="Arial" w:cs="Arial"/>
                <w:sz w:val="18"/>
                <w:szCs w:val="18"/>
              </w:rPr>
              <w:t xml:space="preserve"> </w:t>
            </w:r>
            <w:r w:rsidR="00822A68" w:rsidRPr="00822A68">
              <w:rPr>
                <w:rFonts w:ascii="Arial" w:hAnsi="Arial" w:cs="Arial"/>
                <w:b/>
                <w:sz w:val="18"/>
                <w:szCs w:val="18"/>
              </w:rPr>
              <w:t xml:space="preserve">Yes </w:t>
            </w:r>
          </w:p>
          <w:p w14:paraId="780BE4D3" w14:textId="4F76CB97" w:rsidR="00822A68" w:rsidRPr="007C57D6" w:rsidRDefault="00A84000" w:rsidP="009F2AAE">
            <w:pPr>
              <w:spacing w:line="276" w:lineRule="auto"/>
              <w:rPr>
                <w:rFonts w:ascii="Arial" w:hAnsi="Arial" w:cs="Arial"/>
                <w:sz w:val="17"/>
                <w:szCs w:val="17"/>
              </w:rPr>
            </w:pPr>
            <w:sdt>
              <w:sdtPr>
                <w:rPr>
                  <w:rFonts w:ascii="Arial" w:hAnsi="Arial" w:cs="Arial"/>
                  <w:sz w:val="17"/>
                  <w:szCs w:val="17"/>
                </w:rPr>
                <w:id w:val="-1660215280"/>
                <w14:checkbox>
                  <w14:checked w14:val="0"/>
                  <w14:checkedState w14:val="2612" w14:font="MS Gothic"/>
                  <w14:uncheckedState w14:val="2610" w14:font="MS Gothic"/>
                </w14:checkbox>
              </w:sdtPr>
              <w:sdtEndPr/>
              <w:sdtContent>
                <w:r w:rsidR="00822A68">
                  <w:rPr>
                    <w:rFonts w:ascii="MS Gothic" w:eastAsia="MS Gothic" w:hAnsi="MS Gothic" w:cs="Arial" w:hint="eastAsia"/>
                    <w:sz w:val="17"/>
                    <w:szCs w:val="17"/>
                  </w:rPr>
                  <w:t>☐</w:t>
                </w:r>
              </w:sdtContent>
            </w:sdt>
            <w:r w:rsidR="00822A68" w:rsidRPr="00343A76">
              <w:rPr>
                <w:rFonts w:ascii="Arial" w:hAnsi="Arial" w:cs="Arial"/>
                <w:sz w:val="18"/>
                <w:szCs w:val="18"/>
              </w:rPr>
              <w:t xml:space="preserve"> </w:t>
            </w:r>
            <w:r w:rsidR="00822A68">
              <w:rPr>
                <w:rFonts w:ascii="Arial" w:hAnsi="Arial" w:cs="Arial"/>
                <w:b/>
                <w:sz w:val="18"/>
                <w:szCs w:val="18"/>
              </w:rPr>
              <w:t>No</w:t>
            </w:r>
            <w:r w:rsidR="00822A68" w:rsidRPr="00343A76">
              <w:rPr>
                <w:rFonts w:ascii="Arial" w:hAnsi="Arial" w:cs="Arial"/>
                <w:sz w:val="18"/>
                <w:szCs w:val="18"/>
              </w:rPr>
              <w:t xml:space="preserve"> </w:t>
            </w:r>
          </w:p>
        </w:tc>
      </w:tr>
      <w:tr w:rsidR="00822A68" w:rsidRPr="007C57D6" w14:paraId="2680D739" w14:textId="77777777" w:rsidTr="003F5719">
        <w:trPr>
          <w:trHeight w:val="283"/>
        </w:trPr>
        <w:tc>
          <w:tcPr>
            <w:tcW w:w="2207" w:type="dxa"/>
            <w:shd w:val="clear" w:color="auto" w:fill="F2F2F2" w:themeFill="background1" w:themeFillShade="F2"/>
            <w:vAlign w:val="center"/>
          </w:tcPr>
          <w:p w14:paraId="113CF021" w14:textId="4E442ADE" w:rsidR="00822A68" w:rsidRPr="007C57D6" w:rsidRDefault="00822A68" w:rsidP="009F2AAE">
            <w:pPr>
              <w:spacing w:line="276" w:lineRule="auto"/>
              <w:rPr>
                <w:rFonts w:ascii="Arial" w:hAnsi="Arial" w:cs="Arial"/>
                <w:b/>
                <w:sz w:val="17"/>
                <w:szCs w:val="17"/>
              </w:rPr>
            </w:pPr>
            <w:r>
              <w:rPr>
                <w:rFonts w:ascii="Arial" w:hAnsi="Arial" w:cs="Arial"/>
                <w:b/>
                <w:sz w:val="17"/>
                <w:szCs w:val="17"/>
              </w:rPr>
              <w:t>Keywords</w:t>
            </w:r>
            <w:r w:rsidR="008B18ED">
              <w:rPr>
                <w:rFonts w:ascii="Arial" w:hAnsi="Arial" w:cs="Arial"/>
                <w:b/>
                <w:sz w:val="17"/>
                <w:szCs w:val="17"/>
              </w:rPr>
              <w:t xml:space="preserve"> (max. 5)</w:t>
            </w:r>
          </w:p>
        </w:tc>
        <w:sdt>
          <w:sdtPr>
            <w:rPr>
              <w:rFonts w:ascii="Arial" w:hAnsi="Arial" w:cs="Arial"/>
              <w:sz w:val="17"/>
              <w:szCs w:val="17"/>
            </w:rPr>
            <w:id w:val="-346564348"/>
            <w:showingPlcHdr/>
          </w:sdtPr>
          <w:sdtEndPr/>
          <w:sdtContent>
            <w:tc>
              <w:tcPr>
                <w:tcW w:w="6486" w:type="dxa"/>
                <w:vAlign w:val="center"/>
              </w:tcPr>
              <w:p w14:paraId="69D4DF21" w14:textId="77777777" w:rsidR="00822A68" w:rsidRPr="007C57D6" w:rsidRDefault="00822A68" w:rsidP="009F2AAE">
                <w:pPr>
                  <w:spacing w:line="276" w:lineRule="auto"/>
                  <w:rPr>
                    <w:rFonts w:ascii="Arial" w:hAnsi="Arial" w:cs="Arial"/>
                    <w:sz w:val="17"/>
                    <w:szCs w:val="17"/>
                  </w:rPr>
                </w:pPr>
                <w:r w:rsidRPr="007C57D6">
                  <w:rPr>
                    <w:rStyle w:val="Platzhaltertext"/>
                    <w:sz w:val="17"/>
                    <w:szCs w:val="17"/>
                  </w:rPr>
                  <w:t>Click here to enter text.</w:t>
                </w:r>
              </w:p>
            </w:tc>
          </w:sdtContent>
        </w:sdt>
      </w:tr>
    </w:tbl>
    <w:p w14:paraId="7F989A8E" w14:textId="079EB1BE" w:rsidR="00577E46" w:rsidRDefault="00577E46" w:rsidP="00577E46">
      <w:pPr>
        <w:spacing w:line="276" w:lineRule="auto"/>
        <w:jc w:val="both"/>
        <w:rPr>
          <w:rFonts w:ascii="Arial" w:eastAsia="Arial" w:hAnsi="Arial" w:cs="Arial"/>
          <w:szCs w:val="20"/>
        </w:rPr>
      </w:pPr>
    </w:p>
    <w:p w14:paraId="56690D16" w14:textId="0CDEC8F6" w:rsidR="00577E46" w:rsidRPr="001357B0" w:rsidRDefault="00822A68" w:rsidP="008B75D0">
      <w:pPr>
        <w:pStyle w:val="berschrift1"/>
        <w:widowControl w:val="0"/>
        <w:numPr>
          <w:ilvl w:val="0"/>
          <w:numId w:val="14"/>
        </w:numPr>
        <w:spacing w:before="120" w:after="60"/>
        <w:ind w:hanging="360"/>
      </w:pPr>
      <w:r>
        <w:t>Applicant</w:t>
      </w:r>
      <w:r w:rsidR="001357B0">
        <w:t>s</w:t>
      </w:r>
      <w:r w:rsidR="00CF3074">
        <w:t xml:space="preserve"> details</w:t>
      </w:r>
      <w:r w:rsidR="00577E46">
        <w:t xml:space="preserve"> </w:t>
      </w:r>
    </w:p>
    <w:tbl>
      <w:tblPr>
        <w:tblStyle w:val="Tabellenraster"/>
        <w:tblW w:w="8693" w:type="dxa"/>
        <w:tblInd w:w="89" w:type="dxa"/>
        <w:tblLook w:val="04A0" w:firstRow="1" w:lastRow="0" w:firstColumn="1" w:lastColumn="0" w:noHBand="0" w:noVBand="1"/>
      </w:tblPr>
      <w:tblGrid>
        <w:gridCol w:w="2207"/>
        <w:gridCol w:w="6486"/>
      </w:tblGrid>
      <w:tr w:rsidR="00822A68" w:rsidRPr="007C57D6" w14:paraId="2F6E3EAF" w14:textId="77777777" w:rsidTr="003F5719">
        <w:trPr>
          <w:trHeight w:val="283"/>
        </w:trPr>
        <w:tc>
          <w:tcPr>
            <w:tcW w:w="2207" w:type="dxa"/>
            <w:shd w:val="clear" w:color="auto" w:fill="F2F2F2" w:themeFill="background1" w:themeFillShade="F2"/>
            <w:vAlign w:val="center"/>
          </w:tcPr>
          <w:p w14:paraId="06596494" w14:textId="77777777" w:rsidR="00822A68" w:rsidRDefault="00822A68" w:rsidP="009F2AAE">
            <w:pPr>
              <w:spacing w:line="276" w:lineRule="auto"/>
              <w:rPr>
                <w:rFonts w:ascii="Arial" w:hAnsi="Arial" w:cs="Arial"/>
                <w:b/>
                <w:sz w:val="17"/>
                <w:szCs w:val="17"/>
              </w:rPr>
            </w:pPr>
            <w:r>
              <w:rPr>
                <w:rFonts w:ascii="Arial" w:hAnsi="Arial" w:cs="Arial"/>
                <w:b/>
                <w:sz w:val="17"/>
                <w:szCs w:val="17"/>
              </w:rPr>
              <w:t xml:space="preserve">Main applicant </w:t>
            </w:r>
          </w:p>
          <w:p w14:paraId="340704C1" w14:textId="2E7435D8" w:rsidR="00822A68" w:rsidRPr="007C57D6" w:rsidRDefault="00822A68" w:rsidP="009F2AAE">
            <w:pPr>
              <w:spacing w:line="276" w:lineRule="auto"/>
              <w:rPr>
                <w:rFonts w:ascii="Arial" w:hAnsi="Arial" w:cs="Arial"/>
                <w:b/>
                <w:sz w:val="17"/>
                <w:szCs w:val="17"/>
              </w:rPr>
            </w:pPr>
            <w:r>
              <w:rPr>
                <w:rFonts w:ascii="Arial" w:hAnsi="Arial" w:cs="Arial"/>
                <w:b/>
                <w:sz w:val="17"/>
                <w:szCs w:val="17"/>
              </w:rPr>
              <w:t>(Last name/first name)</w:t>
            </w:r>
          </w:p>
        </w:tc>
        <w:tc>
          <w:tcPr>
            <w:tcW w:w="6486" w:type="dxa"/>
            <w:vAlign w:val="center"/>
          </w:tcPr>
          <w:p w14:paraId="0C4E35AF" w14:textId="77777777" w:rsidR="00822A68" w:rsidRPr="007C57D6" w:rsidRDefault="00A84000" w:rsidP="009F2AAE">
            <w:pPr>
              <w:spacing w:line="276" w:lineRule="auto"/>
              <w:rPr>
                <w:rFonts w:ascii="Arial" w:hAnsi="Arial" w:cs="Arial"/>
                <w:sz w:val="17"/>
                <w:szCs w:val="17"/>
              </w:rPr>
            </w:pPr>
            <w:sdt>
              <w:sdtPr>
                <w:rPr>
                  <w:rFonts w:ascii="Arial" w:hAnsi="Arial" w:cs="Arial"/>
                  <w:sz w:val="17"/>
                  <w:szCs w:val="17"/>
                </w:rPr>
                <w:id w:val="583494106"/>
                <w:showingPlcHdr/>
              </w:sdtPr>
              <w:sdtEndPr/>
              <w:sdtContent>
                <w:r w:rsidR="00822A68" w:rsidRPr="007C57D6">
                  <w:rPr>
                    <w:rStyle w:val="Platzhaltertext"/>
                    <w:sz w:val="17"/>
                    <w:szCs w:val="17"/>
                  </w:rPr>
                  <w:t>Click here to enter text.</w:t>
                </w:r>
              </w:sdtContent>
            </w:sdt>
          </w:p>
        </w:tc>
      </w:tr>
      <w:tr w:rsidR="00822A68" w14:paraId="4432D6DE" w14:textId="77777777" w:rsidTr="003F5719">
        <w:trPr>
          <w:trHeight w:val="283"/>
        </w:trPr>
        <w:tc>
          <w:tcPr>
            <w:tcW w:w="2207" w:type="dxa"/>
            <w:shd w:val="clear" w:color="auto" w:fill="F2F2F2" w:themeFill="background1" w:themeFillShade="F2"/>
            <w:vAlign w:val="center"/>
          </w:tcPr>
          <w:p w14:paraId="33679DAF" w14:textId="7BD66FAD" w:rsidR="00822A68" w:rsidRDefault="00822A68" w:rsidP="009F2AAE">
            <w:pPr>
              <w:spacing w:line="276" w:lineRule="auto"/>
              <w:rPr>
                <w:rFonts w:ascii="Arial" w:hAnsi="Arial" w:cs="Arial"/>
                <w:b/>
                <w:sz w:val="17"/>
                <w:szCs w:val="17"/>
              </w:rPr>
            </w:pPr>
            <w:r>
              <w:rPr>
                <w:rFonts w:ascii="Arial" w:hAnsi="Arial" w:cs="Arial"/>
                <w:b/>
                <w:sz w:val="17"/>
                <w:szCs w:val="17"/>
              </w:rPr>
              <w:t>Position</w:t>
            </w:r>
          </w:p>
        </w:tc>
        <w:sdt>
          <w:sdtPr>
            <w:rPr>
              <w:rFonts w:ascii="Arial" w:hAnsi="Arial" w:cs="Arial"/>
              <w:sz w:val="17"/>
              <w:szCs w:val="17"/>
            </w:rPr>
            <w:id w:val="792714942"/>
            <w:showingPlcHdr/>
          </w:sdtPr>
          <w:sdtEndPr/>
          <w:sdtContent>
            <w:tc>
              <w:tcPr>
                <w:tcW w:w="6486" w:type="dxa"/>
                <w:vAlign w:val="center"/>
              </w:tcPr>
              <w:p w14:paraId="291921CF" w14:textId="77777777" w:rsidR="00822A68" w:rsidRDefault="00822A68"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822A68" w14:paraId="57BFB9CE" w14:textId="77777777" w:rsidTr="003F5719">
        <w:trPr>
          <w:trHeight w:val="283"/>
        </w:trPr>
        <w:tc>
          <w:tcPr>
            <w:tcW w:w="2207" w:type="dxa"/>
            <w:shd w:val="clear" w:color="auto" w:fill="F2F2F2" w:themeFill="background1" w:themeFillShade="F2"/>
            <w:vAlign w:val="center"/>
          </w:tcPr>
          <w:p w14:paraId="6D69E63A" w14:textId="1A667345" w:rsidR="00822A68" w:rsidRDefault="00822A68" w:rsidP="009F2AAE">
            <w:pPr>
              <w:spacing w:line="276" w:lineRule="auto"/>
              <w:rPr>
                <w:rFonts w:ascii="Arial" w:hAnsi="Arial" w:cs="Arial"/>
                <w:b/>
                <w:sz w:val="17"/>
                <w:szCs w:val="17"/>
              </w:rPr>
            </w:pPr>
            <w:r>
              <w:rPr>
                <w:rFonts w:ascii="Arial" w:hAnsi="Arial" w:cs="Arial"/>
                <w:b/>
                <w:sz w:val="17"/>
                <w:szCs w:val="17"/>
              </w:rPr>
              <w:t>Host institution</w:t>
            </w:r>
          </w:p>
        </w:tc>
        <w:sdt>
          <w:sdtPr>
            <w:rPr>
              <w:rFonts w:ascii="Arial" w:hAnsi="Arial" w:cs="Arial"/>
              <w:sz w:val="17"/>
              <w:szCs w:val="17"/>
            </w:rPr>
            <w:id w:val="-1764296000"/>
            <w:showingPlcHdr/>
          </w:sdtPr>
          <w:sdtEndPr/>
          <w:sdtContent>
            <w:tc>
              <w:tcPr>
                <w:tcW w:w="6486" w:type="dxa"/>
                <w:vAlign w:val="center"/>
              </w:tcPr>
              <w:p w14:paraId="12B22846" w14:textId="77777777" w:rsidR="00822A68" w:rsidRDefault="00822A68"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822A68" w14:paraId="442CDAA4" w14:textId="77777777" w:rsidTr="003F5719">
        <w:trPr>
          <w:trHeight w:val="283"/>
        </w:trPr>
        <w:tc>
          <w:tcPr>
            <w:tcW w:w="2207" w:type="dxa"/>
            <w:shd w:val="clear" w:color="auto" w:fill="F2F2F2" w:themeFill="background1" w:themeFillShade="F2"/>
            <w:vAlign w:val="center"/>
          </w:tcPr>
          <w:p w14:paraId="7147EC66" w14:textId="0A4D7C69" w:rsidR="00822A68" w:rsidRDefault="00822A68" w:rsidP="009F2AAE">
            <w:pPr>
              <w:spacing w:line="276" w:lineRule="auto"/>
              <w:rPr>
                <w:rFonts w:ascii="Arial" w:hAnsi="Arial" w:cs="Arial"/>
                <w:b/>
                <w:sz w:val="17"/>
                <w:szCs w:val="17"/>
              </w:rPr>
            </w:pPr>
            <w:r>
              <w:rPr>
                <w:rFonts w:ascii="Arial" w:hAnsi="Arial" w:cs="Arial"/>
                <w:b/>
                <w:sz w:val="17"/>
                <w:szCs w:val="17"/>
              </w:rPr>
              <w:t>Address</w:t>
            </w:r>
          </w:p>
        </w:tc>
        <w:sdt>
          <w:sdtPr>
            <w:rPr>
              <w:rFonts w:ascii="Arial" w:hAnsi="Arial" w:cs="Arial"/>
              <w:sz w:val="17"/>
              <w:szCs w:val="17"/>
            </w:rPr>
            <w:id w:val="61768635"/>
            <w:showingPlcHdr/>
          </w:sdtPr>
          <w:sdtEndPr/>
          <w:sdtContent>
            <w:tc>
              <w:tcPr>
                <w:tcW w:w="6486" w:type="dxa"/>
                <w:vAlign w:val="center"/>
              </w:tcPr>
              <w:p w14:paraId="6F44F9B7" w14:textId="77777777" w:rsidR="00822A68" w:rsidRDefault="00822A68"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822A68" w14:paraId="2ADC52DA" w14:textId="77777777" w:rsidTr="003F5719">
        <w:trPr>
          <w:trHeight w:val="283"/>
        </w:trPr>
        <w:tc>
          <w:tcPr>
            <w:tcW w:w="2207" w:type="dxa"/>
            <w:shd w:val="clear" w:color="auto" w:fill="F2F2F2" w:themeFill="background1" w:themeFillShade="F2"/>
            <w:vAlign w:val="center"/>
          </w:tcPr>
          <w:p w14:paraId="07CC947B" w14:textId="3084718C" w:rsidR="00822A68" w:rsidRDefault="001357B0" w:rsidP="009F2AAE">
            <w:pPr>
              <w:spacing w:line="276" w:lineRule="auto"/>
              <w:rPr>
                <w:rFonts w:ascii="Arial" w:hAnsi="Arial" w:cs="Arial"/>
                <w:b/>
                <w:sz w:val="17"/>
                <w:szCs w:val="17"/>
              </w:rPr>
            </w:pPr>
            <w:r>
              <w:rPr>
                <w:rFonts w:ascii="Arial" w:hAnsi="Arial" w:cs="Arial"/>
                <w:b/>
                <w:sz w:val="17"/>
                <w:szCs w:val="17"/>
              </w:rPr>
              <w:t>Postcode</w:t>
            </w:r>
          </w:p>
        </w:tc>
        <w:sdt>
          <w:sdtPr>
            <w:rPr>
              <w:rFonts w:ascii="Arial" w:hAnsi="Arial" w:cs="Arial"/>
              <w:sz w:val="17"/>
              <w:szCs w:val="17"/>
            </w:rPr>
            <w:id w:val="-324587189"/>
            <w:showingPlcHdr/>
          </w:sdtPr>
          <w:sdtEndPr/>
          <w:sdtContent>
            <w:tc>
              <w:tcPr>
                <w:tcW w:w="6486" w:type="dxa"/>
                <w:vAlign w:val="center"/>
              </w:tcPr>
              <w:p w14:paraId="4E68F06D" w14:textId="77777777" w:rsidR="00822A68" w:rsidRDefault="00822A68"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1357B0" w14:paraId="336F0348" w14:textId="77777777" w:rsidTr="003F5719">
        <w:trPr>
          <w:trHeight w:val="283"/>
        </w:trPr>
        <w:tc>
          <w:tcPr>
            <w:tcW w:w="2207" w:type="dxa"/>
            <w:shd w:val="clear" w:color="auto" w:fill="F2F2F2" w:themeFill="background1" w:themeFillShade="F2"/>
            <w:vAlign w:val="center"/>
          </w:tcPr>
          <w:p w14:paraId="4AB9E4D7" w14:textId="44DDAE08" w:rsidR="001357B0" w:rsidRDefault="001357B0" w:rsidP="009F2AAE">
            <w:pPr>
              <w:spacing w:line="276" w:lineRule="auto"/>
              <w:rPr>
                <w:rFonts w:ascii="Arial" w:hAnsi="Arial" w:cs="Arial"/>
                <w:b/>
                <w:sz w:val="17"/>
                <w:szCs w:val="17"/>
              </w:rPr>
            </w:pPr>
            <w:r>
              <w:rPr>
                <w:rFonts w:ascii="Arial" w:hAnsi="Arial" w:cs="Arial"/>
                <w:b/>
                <w:sz w:val="17"/>
                <w:szCs w:val="17"/>
              </w:rPr>
              <w:t>City</w:t>
            </w:r>
          </w:p>
        </w:tc>
        <w:sdt>
          <w:sdtPr>
            <w:rPr>
              <w:rFonts w:ascii="Arial" w:hAnsi="Arial" w:cs="Arial"/>
              <w:sz w:val="17"/>
              <w:szCs w:val="17"/>
            </w:rPr>
            <w:id w:val="1213549193"/>
            <w:showingPlcHdr/>
          </w:sdtPr>
          <w:sdtEndPr/>
          <w:sdtContent>
            <w:tc>
              <w:tcPr>
                <w:tcW w:w="6486" w:type="dxa"/>
                <w:vAlign w:val="center"/>
              </w:tcPr>
              <w:p w14:paraId="588CFA66" w14:textId="631B3DED" w:rsidR="001357B0" w:rsidRDefault="001357B0"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1357B0" w14:paraId="5F2C2043" w14:textId="77777777" w:rsidTr="003F5719">
        <w:trPr>
          <w:trHeight w:val="283"/>
        </w:trPr>
        <w:tc>
          <w:tcPr>
            <w:tcW w:w="2207" w:type="dxa"/>
            <w:shd w:val="clear" w:color="auto" w:fill="F2F2F2" w:themeFill="background1" w:themeFillShade="F2"/>
            <w:vAlign w:val="center"/>
          </w:tcPr>
          <w:p w14:paraId="4233E781" w14:textId="2FD81B67" w:rsidR="001357B0" w:rsidRDefault="001357B0" w:rsidP="009F2AAE">
            <w:pPr>
              <w:spacing w:line="276" w:lineRule="auto"/>
              <w:rPr>
                <w:rFonts w:ascii="Arial" w:hAnsi="Arial" w:cs="Arial"/>
                <w:b/>
                <w:sz w:val="17"/>
                <w:szCs w:val="17"/>
              </w:rPr>
            </w:pPr>
            <w:r>
              <w:rPr>
                <w:rFonts w:ascii="Arial" w:hAnsi="Arial" w:cs="Arial"/>
                <w:b/>
                <w:sz w:val="17"/>
                <w:szCs w:val="17"/>
              </w:rPr>
              <w:t>E</w:t>
            </w:r>
            <w:r w:rsidR="00951699">
              <w:rPr>
                <w:rFonts w:ascii="Arial" w:hAnsi="Arial" w:cs="Arial"/>
                <w:b/>
                <w:sz w:val="17"/>
                <w:szCs w:val="17"/>
              </w:rPr>
              <w:t>-</w:t>
            </w:r>
            <w:r>
              <w:rPr>
                <w:rFonts w:ascii="Arial" w:hAnsi="Arial" w:cs="Arial"/>
                <w:b/>
                <w:sz w:val="17"/>
                <w:szCs w:val="17"/>
              </w:rPr>
              <w:t>mail address</w:t>
            </w:r>
          </w:p>
        </w:tc>
        <w:sdt>
          <w:sdtPr>
            <w:rPr>
              <w:rFonts w:ascii="Arial" w:hAnsi="Arial" w:cs="Arial"/>
              <w:sz w:val="17"/>
              <w:szCs w:val="17"/>
            </w:rPr>
            <w:id w:val="-976762735"/>
            <w:showingPlcHdr/>
          </w:sdtPr>
          <w:sdtEndPr/>
          <w:sdtContent>
            <w:tc>
              <w:tcPr>
                <w:tcW w:w="6486" w:type="dxa"/>
                <w:vAlign w:val="center"/>
              </w:tcPr>
              <w:p w14:paraId="5C45070B" w14:textId="65A38ACB" w:rsidR="001357B0" w:rsidRDefault="001357B0"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1357B0" w14:paraId="6A4AA351" w14:textId="77777777" w:rsidTr="003F5719">
        <w:trPr>
          <w:trHeight w:val="283"/>
        </w:trPr>
        <w:tc>
          <w:tcPr>
            <w:tcW w:w="2207" w:type="dxa"/>
            <w:shd w:val="clear" w:color="auto" w:fill="F2F2F2" w:themeFill="background1" w:themeFillShade="F2"/>
            <w:vAlign w:val="center"/>
          </w:tcPr>
          <w:p w14:paraId="4915DCF1" w14:textId="4C684AF8" w:rsidR="001357B0" w:rsidRDefault="001357B0" w:rsidP="009F2AAE">
            <w:pPr>
              <w:spacing w:line="276" w:lineRule="auto"/>
              <w:rPr>
                <w:rFonts w:ascii="Arial" w:hAnsi="Arial" w:cs="Arial"/>
                <w:b/>
                <w:sz w:val="17"/>
                <w:szCs w:val="17"/>
              </w:rPr>
            </w:pPr>
            <w:r>
              <w:rPr>
                <w:rFonts w:ascii="Arial" w:hAnsi="Arial" w:cs="Arial"/>
                <w:b/>
                <w:sz w:val="17"/>
                <w:szCs w:val="17"/>
              </w:rPr>
              <w:t>Telephone</w:t>
            </w:r>
          </w:p>
        </w:tc>
        <w:sdt>
          <w:sdtPr>
            <w:rPr>
              <w:rFonts w:ascii="Arial" w:hAnsi="Arial" w:cs="Arial"/>
              <w:sz w:val="17"/>
              <w:szCs w:val="17"/>
            </w:rPr>
            <w:id w:val="1988895675"/>
            <w:showingPlcHdr/>
          </w:sdtPr>
          <w:sdtEndPr/>
          <w:sdtContent>
            <w:tc>
              <w:tcPr>
                <w:tcW w:w="6486" w:type="dxa"/>
                <w:vAlign w:val="center"/>
              </w:tcPr>
              <w:p w14:paraId="66C9E45D" w14:textId="0816861B" w:rsidR="001357B0" w:rsidRDefault="001357B0"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483BC4" w14:paraId="6BBB4B8F" w14:textId="77777777" w:rsidTr="003F5719">
        <w:trPr>
          <w:trHeight w:val="283"/>
        </w:trPr>
        <w:tc>
          <w:tcPr>
            <w:tcW w:w="2207" w:type="dxa"/>
            <w:shd w:val="clear" w:color="auto" w:fill="F2F2F2" w:themeFill="background1" w:themeFillShade="F2"/>
            <w:vAlign w:val="center"/>
          </w:tcPr>
          <w:p w14:paraId="1C39FA8A" w14:textId="15875A33" w:rsidR="00483BC4" w:rsidRPr="00483BC4" w:rsidRDefault="00483BC4" w:rsidP="009F2AAE">
            <w:pPr>
              <w:spacing w:line="276" w:lineRule="auto"/>
              <w:rPr>
                <w:rFonts w:ascii="Arial" w:hAnsi="Arial" w:cs="Arial"/>
                <w:b/>
                <w:sz w:val="17"/>
                <w:szCs w:val="17"/>
              </w:rPr>
            </w:pPr>
            <w:r w:rsidRPr="00483BC4">
              <w:rPr>
                <w:rFonts w:ascii="Arial" w:eastAsia="Arial" w:hAnsi="Arial" w:cs="Arial"/>
                <w:b/>
                <w:sz w:val="17"/>
                <w:szCs w:val="17"/>
              </w:rPr>
              <w:t>Research/grant office contact</w:t>
            </w:r>
            <w:r w:rsidR="00D652ED">
              <w:rPr>
                <w:rFonts w:ascii="Arial" w:eastAsia="Arial" w:hAnsi="Arial" w:cs="Arial"/>
                <w:b/>
                <w:sz w:val="17"/>
                <w:szCs w:val="17"/>
              </w:rPr>
              <w:t xml:space="preserve"> (Last name/first name, E-mail address) </w:t>
            </w:r>
          </w:p>
        </w:tc>
        <w:sdt>
          <w:sdtPr>
            <w:rPr>
              <w:rFonts w:ascii="Arial" w:hAnsi="Arial" w:cs="Arial"/>
              <w:sz w:val="17"/>
              <w:szCs w:val="17"/>
            </w:rPr>
            <w:id w:val="652648342"/>
            <w:showingPlcHdr/>
          </w:sdtPr>
          <w:sdtEndPr/>
          <w:sdtContent>
            <w:tc>
              <w:tcPr>
                <w:tcW w:w="6486" w:type="dxa"/>
                <w:vAlign w:val="center"/>
              </w:tcPr>
              <w:p w14:paraId="774D4E21" w14:textId="673BE0DF" w:rsidR="00483BC4" w:rsidRDefault="00483BC4"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483BC4" w14:paraId="4AB017C7" w14:textId="77777777" w:rsidTr="003F5719">
        <w:trPr>
          <w:trHeight w:val="283"/>
        </w:trPr>
        <w:tc>
          <w:tcPr>
            <w:tcW w:w="2207" w:type="dxa"/>
            <w:shd w:val="clear" w:color="auto" w:fill="F2F2F2" w:themeFill="background1" w:themeFillShade="F2"/>
            <w:vAlign w:val="center"/>
          </w:tcPr>
          <w:p w14:paraId="4FC64BDD" w14:textId="7370D511" w:rsidR="00483BC4" w:rsidRPr="00483BC4" w:rsidRDefault="00483BC4" w:rsidP="00DF2576">
            <w:pPr>
              <w:spacing w:line="276" w:lineRule="auto"/>
              <w:rPr>
                <w:rFonts w:ascii="Arial" w:hAnsi="Arial" w:cs="Arial"/>
                <w:b/>
                <w:sz w:val="17"/>
                <w:szCs w:val="17"/>
              </w:rPr>
            </w:pPr>
            <w:r w:rsidRPr="00483BC4">
              <w:rPr>
                <w:rFonts w:ascii="Arial" w:eastAsia="Arial" w:hAnsi="Arial" w:cs="Arial"/>
                <w:b/>
                <w:sz w:val="17"/>
                <w:szCs w:val="17"/>
              </w:rPr>
              <w:t>Financial administration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1751189456"/>
            <w:showingPlcHdr/>
          </w:sdtPr>
          <w:sdtEndPr/>
          <w:sdtContent>
            <w:tc>
              <w:tcPr>
                <w:tcW w:w="6486" w:type="dxa"/>
                <w:vAlign w:val="center"/>
              </w:tcPr>
              <w:p w14:paraId="0559376E" w14:textId="55DA3EB6" w:rsidR="00483BC4" w:rsidRDefault="00483BC4" w:rsidP="009F2AAE">
                <w:pPr>
                  <w:spacing w:line="276" w:lineRule="auto"/>
                  <w:rPr>
                    <w:rFonts w:ascii="Arial" w:hAnsi="Arial" w:cs="Arial"/>
                    <w:sz w:val="17"/>
                    <w:szCs w:val="17"/>
                  </w:rPr>
                </w:pPr>
                <w:r w:rsidRPr="007C57D6">
                  <w:rPr>
                    <w:rStyle w:val="Platzhaltertext"/>
                    <w:sz w:val="17"/>
                    <w:szCs w:val="17"/>
                  </w:rPr>
                  <w:t>Click here to enter text.</w:t>
                </w:r>
              </w:p>
            </w:tc>
          </w:sdtContent>
        </w:sdt>
      </w:tr>
    </w:tbl>
    <w:p w14:paraId="065BF8C7" w14:textId="758A8897" w:rsidR="00B321D2" w:rsidRDefault="00B321D2" w:rsidP="00577E46">
      <w:pPr>
        <w:spacing w:line="276" w:lineRule="auto"/>
        <w:jc w:val="both"/>
        <w:rPr>
          <w:rFonts w:ascii="Arial" w:eastAsia="Arial" w:hAnsi="Arial" w:cs="Arial"/>
          <w:szCs w:val="20"/>
        </w:rPr>
      </w:pPr>
    </w:p>
    <w:p w14:paraId="7086918C" w14:textId="574FC87F" w:rsidR="00B321D2" w:rsidRPr="006A7857" w:rsidRDefault="00B321D2" w:rsidP="00B47D50">
      <w:pPr>
        <w:spacing w:after="240" w:line="276" w:lineRule="auto"/>
        <w:rPr>
          <w:rFonts w:ascii="Arial" w:eastAsia="Arial" w:hAnsi="Arial" w:cs="Arial"/>
          <w:bCs/>
          <w:sz w:val="20"/>
          <w:szCs w:val="20"/>
        </w:rPr>
      </w:pPr>
      <w:r w:rsidRPr="00AA26AF">
        <w:br w:type="page"/>
      </w:r>
      <w:r w:rsidR="0053324D">
        <w:rPr>
          <w:rFonts w:asciiTheme="majorHAnsi" w:eastAsiaTheme="majorEastAsia" w:hAnsiTheme="majorHAnsi" w:cstheme="majorBidi"/>
          <w:sz w:val="28"/>
          <w:szCs w:val="28"/>
        </w:rPr>
        <w:lastRenderedPageBreak/>
        <w:t>Details of the c</w:t>
      </w:r>
      <w:r w:rsidR="007C2DFF" w:rsidRPr="0053324D">
        <w:rPr>
          <w:rFonts w:asciiTheme="majorHAnsi" w:eastAsiaTheme="majorEastAsia" w:hAnsiTheme="majorHAnsi" w:cstheme="majorBidi"/>
          <w:sz w:val="28"/>
          <w:szCs w:val="28"/>
        </w:rPr>
        <w:t>o-applicant</w:t>
      </w:r>
      <w:r w:rsidR="0053324D">
        <w:rPr>
          <w:rFonts w:asciiTheme="majorHAnsi" w:eastAsiaTheme="majorEastAsia" w:hAnsiTheme="majorHAnsi" w:cstheme="majorBidi"/>
          <w:sz w:val="28"/>
          <w:szCs w:val="28"/>
        </w:rPr>
        <w:t>s</w:t>
      </w:r>
      <w:r w:rsidR="00D652ED">
        <w:rPr>
          <w:rFonts w:asciiTheme="majorHAnsi" w:eastAsiaTheme="majorEastAsia" w:hAnsiTheme="majorHAnsi" w:cstheme="majorBidi"/>
          <w:sz w:val="28"/>
          <w:szCs w:val="28"/>
        </w:rPr>
        <w:t xml:space="preserve"> </w:t>
      </w:r>
      <w:r w:rsidR="00D652ED" w:rsidRPr="006A7857">
        <w:rPr>
          <w:rFonts w:asciiTheme="majorHAnsi" w:eastAsiaTheme="majorEastAsia" w:hAnsiTheme="majorHAnsi" w:cstheme="majorBidi"/>
          <w:sz w:val="20"/>
          <w:szCs w:val="20"/>
        </w:rPr>
        <w:t xml:space="preserve">(Please copy boxes, if </w:t>
      </w:r>
      <w:r w:rsidR="00D652ED">
        <w:rPr>
          <w:rFonts w:asciiTheme="majorHAnsi" w:eastAsiaTheme="majorEastAsia" w:hAnsiTheme="majorHAnsi" w:cstheme="majorBidi"/>
          <w:sz w:val="20"/>
          <w:szCs w:val="20"/>
        </w:rPr>
        <w:t>necessary</w:t>
      </w:r>
      <w:r w:rsidR="00D652ED" w:rsidRPr="006A7857">
        <w:rPr>
          <w:rFonts w:asciiTheme="majorHAnsi" w:eastAsiaTheme="majorEastAsia" w:hAnsiTheme="majorHAnsi" w:cstheme="majorBidi"/>
          <w:sz w:val="20"/>
          <w:szCs w:val="20"/>
        </w:rPr>
        <w:t>)</w:t>
      </w:r>
    </w:p>
    <w:tbl>
      <w:tblPr>
        <w:tblStyle w:val="Tabellenraster"/>
        <w:tblW w:w="8693" w:type="dxa"/>
        <w:tblInd w:w="89" w:type="dxa"/>
        <w:tblLook w:val="04A0" w:firstRow="1" w:lastRow="0" w:firstColumn="1" w:lastColumn="0" w:noHBand="0" w:noVBand="1"/>
      </w:tblPr>
      <w:tblGrid>
        <w:gridCol w:w="2207"/>
        <w:gridCol w:w="6486"/>
      </w:tblGrid>
      <w:tr w:rsidR="00B321D2" w:rsidRPr="001357B0" w14:paraId="3BAFE66B" w14:textId="77777777" w:rsidTr="00B47D50">
        <w:trPr>
          <w:trHeight w:val="283"/>
        </w:trPr>
        <w:tc>
          <w:tcPr>
            <w:tcW w:w="8693" w:type="dxa"/>
            <w:gridSpan w:val="2"/>
            <w:shd w:val="clear" w:color="auto" w:fill="D8D8D8" w:themeFill="background2"/>
            <w:vAlign w:val="center"/>
          </w:tcPr>
          <w:p w14:paraId="7E09091F" w14:textId="77777777" w:rsidR="00B321D2" w:rsidRPr="00B321D2" w:rsidRDefault="00B321D2" w:rsidP="009F2AAE">
            <w:pPr>
              <w:spacing w:line="276" w:lineRule="auto"/>
              <w:jc w:val="center"/>
              <w:rPr>
                <w:rFonts w:ascii="Arial" w:hAnsi="Arial" w:cs="Arial"/>
                <w:b/>
                <w:i/>
                <w:szCs w:val="20"/>
              </w:rPr>
            </w:pPr>
            <w:r w:rsidRPr="00B321D2">
              <w:rPr>
                <w:rFonts w:ascii="Arial" w:hAnsi="Arial" w:cs="Arial"/>
                <w:b/>
                <w:i/>
                <w:szCs w:val="20"/>
              </w:rPr>
              <w:t>Please fill in if applicable</w:t>
            </w:r>
          </w:p>
        </w:tc>
      </w:tr>
      <w:tr w:rsidR="00B321D2" w14:paraId="72077D20" w14:textId="77777777" w:rsidTr="003F5719">
        <w:trPr>
          <w:trHeight w:val="283"/>
        </w:trPr>
        <w:tc>
          <w:tcPr>
            <w:tcW w:w="2207" w:type="dxa"/>
            <w:shd w:val="clear" w:color="auto" w:fill="F2F2F2" w:themeFill="background1" w:themeFillShade="F2"/>
            <w:vAlign w:val="center"/>
          </w:tcPr>
          <w:p w14:paraId="66276FF5" w14:textId="77777777" w:rsidR="00B321D2" w:rsidRDefault="00B321D2" w:rsidP="009F2AAE">
            <w:pPr>
              <w:spacing w:line="276" w:lineRule="auto"/>
              <w:rPr>
                <w:rFonts w:ascii="Arial" w:hAnsi="Arial" w:cs="Arial"/>
                <w:b/>
                <w:sz w:val="17"/>
                <w:szCs w:val="17"/>
              </w:rPr>
            </w:pPr>
            <w:r>
              <w:rPr>
                <w:rFonts w:ascii="Arial" w:hAnsi="Arial" w:cs="Arial"/>
                <w:b/>
                <w:sz w:val="17"/>
                <w:szCs w:val="17"/>
              </w:rPr>
              <w:t>Co-applicant 1</w:t>
            </w:r>
          </w:p>
          <w:p w14:paraId="11FF0916" w14:textId="77777777" w:rsidR="00B321D2" w:rsidRDefault="00B321D2" w:rsidP="009F2AAE">
            <w:pPr>
              <w:spacing w:line="276" w:lineRule="auto"/>
              <w:rPr>
                <w:rFonts w:ascii="Arial" w:hAnsi="Arial" w:cs="Arial"/>
                <w:b/>
                <w:sz w:val="17"/>
                <w:szCs w:val="17"/>
              </w:rPr>
            </w:pPr>
            <w:r>
              <w:rPr>
                <w:rFonts w:ascii="Arial" w:hAnsi="Arial" w:cs="Arial"/>
                <w:b/>
                <w:sz w:val="17"/>
                <w:szCs w:val="17"/>
              </w:rPr>
              <w:t>(Last name/first name)</w:t>
            </w:r>
          </w:p>
        </w:tc>
        <w:sdt>
          <w:sdtPr>
            <w:rPr>
              <w:rFonts w:ascii="Arial" w:hAnsi="Arial" w:cs="Arial"/>
              <w:sz w:val="17"/>
              <w:szCs w:val="17"/>
            </w:rPr>
            <w:id w:val="-143965457"/>
            <w:showingPlcHdr/>
          </w:sdtPr>
          <w:sdtEndPr/>
          <w:sdtContent>
            <w:tc>
              <w:tcPr>
                <w:tcW w:w="6486" w:type="dxa"/>
                <w:vAlign w:val="center"/>
              </w:tcPr>
              <w:p w14:paraId="000C46DF"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7B0D70CE" w14:textId="77777777" w:rsidTr="003F5719">
        <w:trPr>
          <w:trHeight w:val="283"/>
        </w:trPr>
        <w:tc>
          <w:tcPr>
            <w:tcW w:w="2207" w:type="dxa"/>
            <w:shd w:val="clear" w:color="auto" w:fill="F2F2F2" w:themeFill="background1" w:themeFillShade="F2"/>
            <w:vAlign w:val="center"/>
          </w:tcPr>
          <w:p w14:paraId="24582399" w14:textId="77777777" w:rsidR="00B321D2" w:rsidRDefault="00B321D2" w:rsidP="009F2AAE">
            <w:pPr>
              <w:spacing w:line="276" w:lineRule="auto"/>
              <w:rPr>
                <w:rFonts w:ascii="Arial" w:hAnsi="Arial" w:cs="Arial"/>
                <w:b/>
                <w:sz w:val="17"/>
                <w:szCs w:val="17"/>
              </w:rPr>
            </w:pPr>
            <w:r>
              <w:rPr>
                <w:rFonts w:ascii="Arial" w:hAnsi="Arial" w:cs="Arial"/>
                <w:b/>
                <w:sz w:val="17"/>
                <w:szCs w:val="17"/>
              </w:rPr>
              <w:t>Position</w:t>
            </w:r>
          </w:p>
        </w:tc>
        <w:sdt>
          <w:sdtPr>
            <w:rPr>
              <w:rFonts w:ascii="Arial" w:hAnsi="Arial" w:cs="Arial"/>
              <w:sz w:val="17"/>
              <w:szCs w:val="17"/>
            </w:rPr>
            <w:id w:val="425848968"/>
            <w:showingPlcHdr/>
          </w:sdtPr>
          <w:sdtEndPr/>
          <w:sdtContent>
            <w:tc>
              <w:tcPr>
                <w:tcW w:w="6486" w:type="dxa"/>
                <w:vAlign w:val="center"/>
              </w:tcPr>
              <w:p w14:paraId="645A6624"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37054530" w14:textId="77777777" w:rsidTr="003F5719">
        <w:trPr>
          <w:trHeight w:val="283"/>
        </w:trPr>
        <w:tc>
          <w:tcPr>
            <w:tcW w:w="2207" w:type="dxa"/>
            <w:shd w:val="clear" w:color="auto" w:fill="F2F2F2" w:themeFill="background1" w:themeFillShade="F2"/>
            <w:vAlign w:val="center"/>
          </w:tcPr>
          <w:p w14:paraId="4DAD8718" w14:textId="77777777" w:rsidR="00B321D2" w:rsidRDefault="00B321D2" w:rsidP="009F2AAE">
            <w:pPr>
              <w:spacing w:line="276" w:lineRule="auto"/>
              <w:rPr>
                <w:rFonts w:ascii="Arial" w:hAnsi="Arial" w:cs="Arial"/>
                <w:b/>
                <w:sz w:val="17"/>
                <w:szCs w:val="17"/>
              </w:rPr>
            </w:pPr>
            <w:r>
              <w:rPr>
                <w:rFonts w:ascii="Arial" w:hAnsi="Arial" w:cs="Arial"/>
                <w:b/>
                <w:sz w:val="17"/>
                <w:szCs w:val="17"/>
              </w:rPr>
              <w:t>Host institution</w:t>
            </w:r>
          </w:p>
        </w:tc>
        <w:sdt>
          <w:sdtPr>
            <w:rPr>
              <w:rFonts w:ascii="Arial" w:hAnsi="Arial" w:cs="Arial"/>
              <w:sz w:val="17"/>
              <w:szCs w:val="17"/>
            </w:rPr>
            <w:id w:val="1812980758"/>
            <w:showingPlcHdr/>
          </w:sdtPr>
          <w:sdtEndPr/>
          <w:sdtContent>
            <w:tc>
              <w:tcPr>
                <w:tcW w:w="6486" w:type="dxa"/>
                <w:vAlign w:val="center"/>
              </w:tcPr>
              <w:p w14:paraId="15249217"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0B29DC8D" w14:textId="77777777" w:rsidTr="003F5719">
        <w:trPr>
          <w:trHeight w:val="283"/>
        </w:trPr>
        <w:tc>
          <w:tcPr>
            <w:tcW w:w="2207" w:type="dxa"/>
            <w:shd w:val="clear" w:color="auto" w:fill="F2F2F2" w:themeFill="background1" w:themeFillShade="F2"/>
            <w:vAlign w:val="center"/>
          </w:tcPr>
          <w:p w14:paraId="603C0B31" w14:textId="77777777" w:rsidR="00B321D2" w:rsidRDefault="00B321D2" w:rsidP="009F2AAE">
            <w:pPr>
              <w:spacing w:line="276" w:lineRule="auto"/>
              <w:rPr>
                <w:rFonts w:ascii="Arial" w:hAnsi="Arial" w:cs="Arial"/>
                <w:b/>
                <w:sz w:val="17"/>
                <w:szCs w:val="17"/>
              </w:rPr>
            </w:pPr>
            <w:r>
              <w:rPr>
                <w:rFonts w:ascii="Arial" w:hAnsi="Arial" w:cs="Arial"/>
                <w:b/>
                <w:sz w:val="17"/>
                <w:szCs w:val="17"/>
              </w:rPr>
              <w:t>Address</w:t>
            </w:r>
          </w:p>
        </w:tc>
        <w:sdt>
          <w:sdtPr>
            <w:rPr>
              <w:rFonts w:ascii="Arial" w:hAnsi="Arial" w:cs="Arial"/>
              <w:sz w:val="17"/>
              <w:szCs w:val="17"/>
            </w:rPr>
            <w:id w:val="1891074549"/>
            <w:showingPlcHdr/>
          </w:sdtPr>
          <w:sdtEndPr/>
          <w:sdtContent>
            <w:tc>
              <w:tcPr>
                <w:tcW w:w="6486" w:type="dxa"/>
                <w:vAlign w:val="center"/>
              </w:tcPr>
              <w:p w14:paraId="7A863EF3"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4C3B19F5" w14:textId="77777777" w:rsidTr="003F5719">
        <w:trPr>
          <w:trHeight w:val="283"/>
        </w:trPr>
        <w:tc>
          <w:tcPr>
            <w:tcW w:w="2207" w:type="dxa"/>
            <w:shd w:val="clear" w:color="auto" w:fill="F2F2F2" w:themeFill="background1" w:themeFillShade="F2"/>
            <w:vAlign w:val="center"/>
          </w:tcPr>
          <w:p w14:paraId="5FFED2D4" w14:textId="77777777" w:rsidR="00B321D2" w:rsidRDefault="00B321D2" w:rsidP="009F2AAE">
            <w:pPr>
              <w:spacing w:line="276" w:lineRule="auto"/>
              <w:rPr>
                <w:rFonts w:ascii="Arial" w:hAnsi="Arial" w:cs="Arial"/>
                <w:b/>
                <w:sz w:val="17"/>
                <w:szCs w:val="17"/>
              </w:rPr>
            </w:pPr>
            <w:r>
              <w:rPr>
                <w:rFonts w:ascii="Arial" w:hAnsi="Arial" w:cs="Arial"/>
                <w:b/>
                <w:sz w:val="17"/>
                <w:szCs w:val="17"/>
              </w:rPr>
              <w:t>Postcode</w:t>
            </w:r>
          </w:p>
        </w:tc>
        <w:sdt>
          <w:sdtPr>
            <w:rPr>
              <w:rFonts w:ascii="Arial" w:hAnsi="Arial" w:cs="Arial"/>
              <w:sz w:val="17"/>
              <w:szCs w:val="17"/>
            </w:rPr>
            <w:id w:val="-2080980044"/>
            <w:showingPlcHdr/>
          </w:sdtPr>
          <w:sdtEndPr/>
          <w:sdtContent>
            <w:tc>
              <w:tcPr>
                <w:tcW w:w="6486" w:type="dxa"/>
                <w:vAlign w:val="center"/>
              </w:tcPr>
              <w:p w14:paraId="4DEB0567"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2F0D0E14" w14:textId="77777777" w:rsidTr="003F5719">
        <w:trPr>
          <w:trHeight w:val="283"/>
        </w:trPr>
        <w:tc>
          <w:tcPr>
            <w:tcW w:w="2207" w:type="dxa"/>
            <w:shd w:val="clear" w:color="auto" w:fill="F2F2F2" w:themeFill="background1" w:themeFillShade="F2"/>
            <w:vAlign w:val="center"/>
          </w:tcPr>
          <w:p w14:paraId="125FA82B" w14:textId="77777777" w:rsidR="00B321D2" w:rsidRDefault="00B321D2" w:rsidP="009F2AAE">
            <w:pPr>
              <w:spacing w:line="276" w:lineRule="auto"/>
              <w:rPr>
                <w:rFonts w:ascii="Arial" w:hAnsi="Arial" w:cs="Arial"/>
                <w:b/>
                <w:sz w:val="17"/>
                <w:szCs w:val="17"/>
              </w:rPr>
            </w:pPr>
            <w:r>
              <w:rPr>
                <w:rFonts w:ascii="Arial" w:hAnsi="Arial" w:cs="Arial"/>
                <w:b/>
                <w:sz w:val="17"/>
                <w:szCs w:val="17"/>
              </w:rPr>
              <w:t>City</w:t>
            </w:r>
          </w:p>
        </w:tc>
        <w:sdt>
          <w:sdtPr>
            <w:rPr>
              <w:rFonts w:ascii="Arial" w:hAnsi="Arial" w:cs="Arial"/>
              <w:sz w:val="17"/>
              <w:szCs w:val="17"/>
            </w:rPr>
            <w:id w:val="-350182404"/>
            <w:showingPlcHdr/>
          </w:sdtPr>
          <w:sdtEndPr/>
          <w:sdtContent>
            <w:tc>
              <w:tcPr>
                <w:tcW w:w="6486" w:type="dxa"/>
                <w:vAlign w:val="center"/>
              </w:tcPr>
              <w:p w14:paraId="7AC33D21"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72E53812" w14:textId="77777777" w:rsidTr="003F5719">
        <w:trPr>
          <w:trHeight w:val="283"/>
        </w:trPr>
        <w:tc>
          <w:tcPr>
            <w:tcW w:w="2207" w:type="dxa"/>
            <w:shd w:val="clear" w:color="auto" w:fill="F2F2F2" w:themeFill="background1" w:themeFillShade="F2"/>
            <w:vAlign w:val="center"/>
          </w:tcPr>
          <w:p w14:paraId="22E1EF1B" w14:textId="10A00634" w:rsidR="00B321D2" w:rsidRDefault="00B321D2" w:rsidP="009F2AAE">
            <w:pPr>
              <w:spacing w:line="276" w:lineRule="auto"/>
              <w:rPr>
                <w:rFonts w:ascii="Arial" w:hAnsi="Arial" w:cs="Arial"/>
                <w:b/>
                <w:sz w:val="17"/>
                <w:szCs w:val="17"/>
              </w:rPr>
            </w:pPr>
            <w:r>
              <w:rPr>
                <w:rFonts w:ascii="Arial" w:hAnsi="Arial" w:cs="Arial"/>
                <w:b/>
                <w:sz w:val="17"/>
                <w:szCs w:val="17"/>
              </w:rPr>
              <w:t>E</w:t>
            </w:r>
            <w:r w:rsidR="00951699">
              <w:rPr>
                <w:rFonts w:ascii="Arial" w:hAnsi="Arial" w:cs="Arial"/>
                <w:b/>
                <w:sz w:val="17"/>
                <w:szCs w:val="17"/>
              </w:rPr>
              <w:t>-</w:t>
            </w:r>
            <w:r>
              <w:rPr>
                <w:rFonts w:ascii="Arial" w:hAnsi="Arial" w:cs="Arial"/>
                <w:b/>
                <w:sz w:val="17"/>
                <w:szCs w:val="17"/>
              </w:rPr>
              <w:t>mail address</w:t>
            </w:r>
          </w:p>
        </w:tc>
        <w:sdt>
          <w:sdtPr>
            <w:rPr>
              <w:rFonts w:ascii="Arial" w:hAnsi="Arial" w:cs="Arial"/>
              <w:sz w:val="17"/>
              <w:szCs w:val="17"/>
            </w:rPr>
            <w:id w:val="1585268404"/>
            <w:showingPlcHdr/>
          </w:sdtPr>
          <w:sdtEndPr/>
          <w:sdtContent>
            <w:tc>
              <w:tcPr>
                <w:tcW w:w="6486" w:type="dxa"/>
                <w:vAlign w:val="center"/>
              </w:tcPr>
              <w:p w14:paraId="509EB07B"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737824FF" w14:textId="77777777" w:rsidTr="003F5719">
        <w:trPr>
          <w:trHeight w:val="283"/>
        </w:trPr>
        <w:tc>
          <w:tcPr>
            <w:tcW w:w="2207" w:type="dxa"/>
            <w:shd w:val="clear" w:color="auto" w:fill="F2F2F2" w:themeFill="background1" w:themeFillShade="F2"/>
            <w:vAlign w:val="center"/>
          </w:tcPr>
          <w:p w14:paraId="5EA4FF20" w14:textId="77777777" w:rsidR="00B321D2" w:rsidRDefault="00B321D2" w:rsidP="009F2AAE">
            <w:pPr>
              <w:spacing w:line="276" w:lineRule="auto"/>
              <w:rPr>
                <w:rFonts w:ascii="Arial" w:hAnsi="Arial" w:cs="Arial"/>
                <w:b/>
                <w:sz w:val="17"/>
                <w:szCs w:val="17"/>
              </w:rPr>
            </w:pPr>
            <w:r>
              <w:rPr>
                <w:rFonts w:ascii="Arial" w:hAnsi="Arial" w:cs="Arial"/>
                <w:b/>
                <w:sz w:val="17"/>
                <w:szCs w:val="17"/>
              </w:rPr>
              <w:t>Telephone</w:t>
            </w:r>
          </w:p>
        </w:tc>
        <w:sdt>
          <w:sdtPr>
            <w:rPr>
              <w:rFonts w:ascii="Arial" w:hAnsi="Arial" w:cs="Arial"/>
              <w:sz w:val="17"/>
              <w:szCs w:val="17"/>
            </w:rPr>
            <w:id w:val="-804306736"/>
            <w:showingPlcHdr/>
          </w:sdtPr>
          <w:sdtEndPr/>
          <w:sdtContent>
            <w:tc>
              <w:tcPr>
                <w:tcW w:w="6486" w:type="dxa"/>
                <w:vAlign w:val="center"/>
              </w:tcPr>
              <w:p w14:paraId="7ADC60BD"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0A70F35F" w14:textId="77777777" w:rsidTr="003F5719">
        <w:trPr>
          <w:trHeight w:val="283"/>
        </w:trPr>
        <w:tc>
          <w:tcPr>
            <w:tcW w:w="2207" w:type="dxa"/>
            <w:shd w:val="clear" w:color="auto" w:fill="F2F2F2" w:themeFill="background1" w:themeFillShade="F2"/>
          </w:tcPr>
          <w:p w14:paraId="3797B986" w14:textId="1AA0B124" w:rsidR="00B47D50" w:rsidRPr="00483BC4" w:rsidRDefault="00B47D50" w:rsidP="00DF2576">
            <w:pPr>
              <w:spacing w:line="276" w:lineRule="auto"/>
              <w:rPr>
                <w:rFonts w:ascii="Arial" w:hAnsi="Arial" w:cs="Arial"/>
                <w:b/>
                <w:sz w:val="17"/>
                <w:szCs w:val="17"/>
              </w:rPr>
            </w:pPr>
            <w:r w:rsidRPr="00483BC4">
              <w:rPr>
                <w:rFonts w:ascii="Arial" w:eastAsia="Arial" w:hAnsi="Arial" w:cs="Arial"/>
                <w:b/>
                <w:sz w:val="17"/>
                <w:szCs w:val="17"/>
              </w:rPr>
              <w:t>Research/grant office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359326393"/>
            <w:showingPlcHdr/>
          </w:sdtPr>
          <w:sdtEndPr/>
          <w:sdtContent>
            <w:tc>
              <w:tcPr>
                <w:tcW w:w="6486" w:type="dxa"/>
              </w:tcPr>
              <w:p w14:paraId="52B5259E"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6C385F9C" w14:textId="77777777" w:rsidTr="003F5719">
        <w:trPr>
          <w:trHeight w:val="283"/>
        </w:trPr>
        <w:tc>
          <w:tcPr>
            <w:tcW w:w="2207" w:type="dxa"/>
            <w:shd w:val="clear" w:color="auto" w:fill="F2F2F2" w:themeFill="background1" w:themeFillShade="F2"/>
          </w:tcPr>
          <w:p w14:paraId="2A35363D" w14:textId="3EBFF4D9" w:rsidR="00B47D50" w:rsidRPr="00483BC4" w:rsidRDefault="00B47D50" w:rsidP="00DF2576">
            <w:pPr>
              <w:spacing w:line="276" w:lineRule="auto"/>
              <w:rPr>
                <w:rFonts w:ascii="Arial" w:hAnsi="Arial" w:cs="Arial"/>
                <w:b/>
                <w:sz w:val="17"/>
                <w:szCs w:val="17"/>
              </w:rPr>
            </w:pPr>
            <w:r w:rsidRPr="00483BC4">
              <w:rPr>
                <w:rFonts w:ascii="Arial" w:eastAsia="Arial" w:hAnsi="Arial" w:cs="Arial"/>
                <w:b/>
                <w:sz w:val="17"/>
                <w:szCs w:val="17"/>
              </w:rPr>
              <w:t>Financial administration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1222555269"/>
            <w:showingPlcHdr/>
          </w:sdtPr>
          <w:sdtEndPr/>
          <w:sdtContent>
            <w:tc>
              <w:tcPr>
                <w:tcW w:w="6486" w:type="dxa"/>
              </w:tcPr>
              <w:p w14:paraId="566E9AE0"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bl>
    <w:p w14:paraId="0A12B4FA" w14:textId="77777777" w:rsidR="00B47D50" w:rsidRDefault="00B47D50" w:rsidP="00577E46">
      <w:pPr>
        <w:spacing w:line="276" w:lineRule="auto"/>
        <w:jc w:val="both"/>
        <w:rPr>
          <w:rFonts w:ascii="Arial" w:eastAsia="Arial" w:hAnsi="Arial" w:cs="Arial"/>
          <w:szCs w:val="20"/>
        </w:rPr>
      </w:pPr>
    </w:p>
    <w:tbl>
      <w:tblPr>
        <w:tblStyle w:val="Tabellenraster"/>
        <w:tblW w:w="8693" w:type="dxa"/>
        <w:tblInd w:w="89" w:type="dxa"/>
        <w:tblLook w:val="04A0" w:firstRow="1" w:lastRow="0" w:firstColumn="1" w:lastColumn="0" w:noHBand="0" w:noVBand="1"/>
      </w:tblPr>
      <w:tblGrid>
        <w:gridCol w:w="2207"/>
        <w:gridCol w:w="6486"/>
      </w:tblGrid>
      <w:tr w:rsidR="00B321D2" w14:paraId="1BBA9E80" w14:textId="77777777" w:rsidTr="003F5719">
        <w:trPr>
          <w:trHeight w:val="283"/>
        </w:trPr>
        <w:tc>
          <w:tcPr>
            <w:tcW w:w="2207" w:type="dxa"/>
            <w:shd w:val="clear" w:color="auto" w:fill="F2F2F2" w:themeFill="background1" w:themeFillShade="F2"/>
          </w:tcPr>
          <w:p w14:paraId="57444845" w14:textId="77777777" w:rsidR="00B321D2" w:rsidRDefault="00B321D2" w:rsidP="009F2AAE">
            <w:pPr>
              <w:spacing w:line="276" w:lineRule="auto"/>
              <w:rPr>
                <w:rFonts w:ascii="Arial" w:hAnsi="Arial" w:cs="Arial"/>
                <w:b/>
                <w:sz w:val="17"/>
                <w:szCs w:val="17"/>
              </w:rPr>
            </w:pPr>
            <w:r>
              <w:rPr>
                <w:rFonts w:ascii="Arial" w:hAnsi="Arial" w:cs="Arial"/>
                <w:b/>
                <w:sz w:val="17"/>
                <w:szCs w:val="17"/>
              </w:rPr>
              <w:t>Co-applicant 2</w:t>
            </w:r>
          </w:p>
          <w:p w14:paraId="71956198" w14:textId="77777777" w:rsidR="00B321D2" w:rsidRDefault="00B321D2" w:rsidP="009F2AAE">
            <w:pPr>
              <w:spacing w:line="276" w:lineRule="auto"/>
              <w:rPr>
                <w:rFonts w:ascii="Arial" w:hAnsi="Arial" w:cs="Arial"/>
                <w:b/>
                <w:sz w:val="17"/>
                <w:szCs w:val="17"/>
              </w:rPr>
            </w:pPr>
            <w:r>
              <w:rPr>
                <w:rFonts w:ascii="Arial" w:hAnsi="Arial" w:cs="Arial"/>
                <w:b/>
                <w:sz w:val="17"/>
                <w:szCs w:val="17"/>
              </w:rPr>
              <w:t>(Last name/first name)</w:t>
            </w:r>
          </w:p>
        </w:tc>
        <w:sdt>
          <w:sdtPr>
            <w:rPr>
              <w:rFonts w:ascii="Arial" w:hAnsi="Arial" w:cs="Arial"/>
              <w:sz w:val="17"/>
              <w:szCs w:val="17"/>
            </w:rPr>
            <w:id w:val="-420328204"/>
            <w:showingPlcHdr/>
          </w:sdtPr>
          <w:sdtEndPr/>
          <w:sdtContent>
            <w:tc>
              <w:tcPr>
                <w:tcW w:w="6486" w:type="dxa"/>
                <w:vAlign w:val="center"/>
              </w:tcPr>
              <w:p w14:paraId="0ACDFEF4"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5C889556" w14:textId="77777777" w:rsidTr="003F5719">
        <w:trPr>
          <w:trHeight w:val="283"/>
        </w:trPr>
        <w:tc>
          <w:tcPr>
            <w:tcW w:w="2207" w:type="dxa"/>
            <w:shd w:val="clear" w:color="auto" w:fill="F2F2F2" w:themeFill="background1" w:themeFillShade="F2"/>
          </w:tcPr>
          <w:p w14:paraId="615F4F64" w14:textId="77777777" w:rsidR="00B321D2" w:rsidRDefault="00B321D2" w:rsidP="009F2AAE">
            <w:pPr>
              <w:spacing w:line="276" w:lineRule="auto"/>
              <w:rPr>
                <w:rFonts w:ascii="Arial" w:hAnsi="Arial" w:cs="Arial"/>
                <w:b/>
                <w:sz w:val="17"/>
                <w:szCs w:val="17"/>
              </w:rPr>
            </w:pPr>
            <w:r>
              <w:rPr>
                <w:rFonts w:ascii="Arial" w:hAnsi="Arial" w:cs="Arial"/>
                <w:b/>
                <w:sz w:val="17"/>
                <w:szCs w:val="17"/>
              </w:rPr>
              <w:t>Position</w:t>
            </w:r>
          </w:p>
        </w:tc>
        <w:sdt>
          <w:sdtPr>
            <w:rPr>
              <w:rFonts w:ascii="Arial" w:hAnsi="Arial" w:cs="Arial"/>
              <w:sz w:val="17"/>
              <w:szCs w:val="17"/>
            </w:rPr>
            <w:id w:val="2017259056"/>
            <w:showingPlcHdr/>
          </w:sdtPr>
          <w:sdtEndPr/>
          <w:sdtContent>
            <w:tc>
              <w:tcPr>
                <w:tcW w:w="6486" w:type="dxa"/>
              </w:tcPr>
              <w:p w14:paraId="2075A6B1"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60E50F56" w14:textId="77777777" w:rsidTr="003F5719">
        <w:trPr>
          <w:trHeight w:val="283"/>
        </w:trPr>
        <w:tc>
          <w:tcPr>
            <w:tcW w:w="2207" w:type="dxa"/>
            <w:shd w:val="clear" w:color="auto" w:fill="F2F2F2" w:themeFill="background1" w:themeFillShade="F2"/>
          </w:tcPr>
          <w:p w14:paraId="7ED5F78E" w14:textId="77777777" w:rsidR="00B321D2" w:rsidRDefault="00B321D2" w:rsidP="009F2AAE">
            <w:pPr>
              <w:spacing w:line="276" w:lineRule="auto"/>
              <w:rPr>
                <w:rFonts w:ascii="Arial" w:hAnsi="Arial" w:cs="Arial"/>
                <w:b/>
                <w:sz w:val="17"/>
                <w:szCs w:val="17"/>
              </w:rPr>
            </w:pPr>
            <w:r>
              <w:rPr>
                <w:rFonts w:ascii="Arial" w:hAnsi="Arial" w:cs="Arial"/>
                <w:b/>
                <w:sz w:val="17"/>
                <w:szCs w:val="17"/>
              </w:rPr>
              <w:t>Host institution</w:t>
            </w:r>
          </w:p>
        </w:tc>
        <w:sdt>
          <w:sdtPr>
            <w:rPr>
              <w:rFonts w:ascii="Arial" w:hAnsi="Arial" w:cs="Arial"/>
              <w:sz w:val="17"/>
              <w:szCs w:val="17"/>
            </w:rPr>
            <w:id w:val="230662766"/>
            <w:showingPlcHdr/>
          </w:sdtPr>
          <w:sdtEndPr/>
          <w:sdtContent>
            <w:tc>
              <w:tcPr>
                <w:tcW w:w="6486" w:type="dxa"/>
              </w:tcPr>
              <w:p w14:paraId="7186F154"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3C67E0EF" w14:textId="77777777" w:rsidTr="003F5719">
        <w:trPr>
          <w:trHeight w:val="283"/>
        </w:trPr>
        <w:tc>
          <w:tcPr>
            <w:tcW w:w="2207" w:type="dxa"/>
            <w:shd w:val="clear" w:color="auto" w:fill="F2F2F2" w:themeFill="background1" w:themeFillShade="F2"/>
          </w:tcPr>
          <w:p w14:paraId="4E8A3EC4" w14:textId="77777777" w:rsidR="00B321D2" w:rsidRDefault="00B321D2" w:rsidP="009F2AAE">
            <w:pPr>
              <w:spacing w:line="276" w:lineRule="auto"/>
              <w:rPr>
                <w:rFonts w:ascii="Arial" w:hAnsi="Arial" w:cs="Arial"/>
                <w:b/>
                <w:sz w:val="17"/>
                <w:szCs w:val="17"/>
              </w:rPr>
            </w:pPr>
            <w:r>
              <w:rPr>
                <w:rFonts w:ascii="Arial" w:hAnsi="Arial" w:cs="Arial"/>
                <w:b/>
                <w:sz w:val="17"/>
                <w:szCs w:val="17"/>
              </w:rPr>
              <w:t>Address</w:t>
            </w:r>
          </w:p>
        </w:tc>
        <w:sdt>
          <w:sdtPr>
            <w:rPr>
              <w:rFonts w:ascii="Arial" w:hAnsi="Arial" w:cs="Arial"/>
              <w:sz w:val="17"/>
              <w:szCs w:val="17"/>
            </w:rPr>
            <w:id w:val="-1095087298"/>
            <w:showingPlcHdr/>
          </w:sdtPr>
          <w:sdtEndPr/>
          <w:sdtContent>
            <w:tc>
              <w:tcPr>
                <w:tcW w:w="6486" w:type="dxa"/>
              </w:tcPr>
              <w:p w14:paraId="2896CDF4"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002B1E30" w14:textId="77777777" w:rsidTr="003F5719">
        <w:trPr>
          <w:trHeight w:val="283"/>
        </w:trPr>
        <w:tc>
          <w:tcPr>
            <w:tcW w:w="2207" w:type="dxa"/>
            <w:shd w:val="clear" w:color="auto" w:fill="F2F2F2" w:themeFill="background1" w:themeFillShade="F2"/>
          </w:tcPr>
          <w:p w14:paraId="782CFBC0" w14:textId="77777777" w:rsidR="00B321D2" w:rsidRDefault="00B321D2" w:rsidP="009F2AAE">
            <w:pPr>
              <w:spacing w:line="276" w:lineRule="auto"/>
              <w:rPr>
                <w:rFonts w:ascii="Arial" w:hAnsi="Arial" w:cs="Arial"/>
                <w:b/>
                <w:sz w:val="17"/>
                <w:szCs w:val="17"/>
              </w:rPr>
            </w:pPr>
            <w:r>
              <w:rPr>
                <w:rFonts w:ascii="Arial" w:hAnsi="Arial" w:cs="Arial"/>
                <w:b/>
                <w:sz w:val="17"/>
                <w:szCs w:val="17"/>
              </w:rPr>
              <w:t>Postcode</w:t>
            </w:r>
          </w:p>
        </w:tc>
        <w:sdt>
          <w:sdtPr>
            <w:rPr>
              <w:rFonts w:ascii="Arial" w:hAnsi="Arial" w:cs="Arial"/>
              <w:sz w:val="17"/>
              <w:szCs w:val="17"/>
            </w:rPr>
            <w:id w:val="520284473"/>
            <w:showingPlcHdr/>
          </w:sdtPr>
          <w:sdtEndPr/>
          <w:sdtContent>
            <w:tc>
              <w:tcPr>
                <w:tcW w:w="6486" w:type="dxa"/>
              </w:tcPr>
              <w:p w14:paraId="70C2E72A"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46847277" w14:textId="77777777" w:rsidTr="003F5719">
        <w:trPr>
          <w:trHeight w:val="283"/>
        </w:trPr>
        <w:tc>
          <w:tcPr>
            <w:tcW w:w="2207" w:type="dxa"/>
            <w:shd w:val="clear" w:color="auto" w:fill="F2F2F2" w:themeFill="background1" w:themeFillShade="F2"/>
          </w:tcPr>
          <w:p w14:paraId="1131C885" w14:textId="77777777" w:rsidR="00B321D2" w:rsidRDefault="00B321D2" w:rsidP="009F2AAE">
            <w:pPr>
              <w:spacing w:line="276" w:lineRule="auto"/>
              <w:rPr>
                <w:rFonts w:ascii="Arial" w:hAnsi="Arial" w:cs="Arial"/>
                <w:b/>
                <w:sz w:val="17"/>
                <w:szCs w:val="17"/>
              </w:rPr>
            </w:pPr>
            <w:r>
              <w:rPr>
                <w:rFonts w:ascii="Arial" w:hAnsi="Arial" w:cs="Arial"/>
                <w:b/>
                <w:sz w:val="17"/>
                <w:szCs w:val="17"/>
              </w:rPr>
              <w:t>City</w:t>
            </w:r>
          </w:p>
        </w:tc>
        <w:sdt>
          <w:sdtPr>
            <w:rPr>
              <w:rFonts w:ascii="Arial" w:hAnsi="Arial" w:cs="Arial"/>
              <w:sz w:val="17"/>
              <w:szCs w:val="17"/>
            </w:rPr>
            <w:id w:val="-1900581385"/>
            <w:showingPlcHdr/>
          </w:sdtPr>
          <w:sdtEndPr/>
          <w:sdtContent>
            <w:tc>
              <w:tcPr>
                <w:tcW w:w="6486" w:type="dxa"/>
              </w:tcPr>
              <w:p w14:paraId="3DE648D2"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15B6F7FD" w14:textId="77777777" w:rsidTr="003F5719">
        <w:trPr>
          <w:trHeight w:val="283"/>
        </w:trPr>
        <w:tc>
          <w:tcPr>
            <w:tcW w:w="2207" w:type="dxa"/>
            <w:shd w:val="clear" w:color="auto" w:fill="F2F2F2" w:themeFill="background1" w:themeFillShade="F2"/>
          </w:tcPr>
          <w:p w14:paraId="62282AE7" w14:textId="661AACD0" w:rsidR="00B321D2" w:rsidRDefault="00B321D2" w:rsidP="009F2AAE">
            <w:pPr>
              <w:spacing w:line="276" w:lineRule="auto"/>
              <w:rPr>
                <w:rFonts w:ascii="Arial" w:hAnsi="Arial" w:cs="Arial"/>
                <w:b/>
                <w:sz w:val="17"/>
                <w:szCs w:val="17"/>
              </w:rPr>
            </w:pPr>
            <w:r>
              <w:rPr>
                <w:rFonts w:ascii="Arial" w:hAnsi="Arial" w:cs="Arial"/>
                <w:b/>
                <w:sz w:val="17"/>
                <w:szCs w:val="17"/>
              </w:rPr>
              <w:t>E</w:t>
            </w:r>
            <w:r w:rsidR="00951699">
              <w:rPr>
                <w:rFonts w:ascii="Arial" w:hAnsi="Arial" w:cs="Arial"/>
                <w:b/>
                <w:sz w:val="17"/>
                <w:szCs w:val="17"/>
              </w:rPr>
              <w:t>-</w:t>
            </w:r>
            <w:r>
              <w:rPr>
                <w:rFonts w:ascii="Arial" w:hAnsi="Arial" w:cs="Arial"/>
                <w:b/>
                <w:sz w:val="17"/>
                <w:szCs w:val="17"/>
              </w:rPr>
              <w:t>mail address</w:t>
            </w:r>
          </w:p>
        </w:tc>
        <w:sdt>
          <w:sdtPr>
            <w:rPr>
              <w:rFonts w:ascii="Arial" w:hAnsi="Arial" w:cs="Arial"/>
              <w:sz w:val="17"/>
              <w:szCs w:val="17"/>
            </w:rPr>
            <w:id w:val="-306253595"/>
            <w:showingPlcHdr/>
          </w:sdtPr>
          <w:sdtEndPr/>
          <w:sdtContent>
            <w:tc>
              <w:tcPr>
                <w:tcW w:w="6486" w:type="dxa"/>
              </w:tcPr>
              <w:p w14:paraId="3A02BA6F"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1A329667" w14:textId="77777777" w:rsidTr="003F5719">
        <w:trPr>
          <w:trHeight w:val="283"/>
        </w:trPr>
        <w:tc>
          <w:tcPr>
            <w:tcW w:w="2207" w:type="dxa"/>
            <w:shd w:val="clear" w:color="auto" w:fill="F2F2F2" w:themeFill="background1" w:themeFillShade="F2"/>
          </w:tcPr>
          <w:p w14:paraId="27545936" w14:textId="77777777" w:rsidR="00B321D2" w:rsidRDefault="00B321D2" w:rsidP="009F2AAE">
            <w:pPr>
              <w:spacing w:line="276" w:lineRule="auto"/>
              <w:rPr>
                <w:rFonts w:ascii="Arial" w:hAnsi="Arial" w:cs="Arial"/>
                <w:b/>
                <w:sz w:val="17"/>
                <w:szCs w:val="17"/>
              </w:rPr>
            </w:pPr>
            <w:r>
              <w:rPr>
                <w:rFonts w:ascii="Arial" w:hAnsi="Arial" w:cs="Arial"/>
                <w:b/>
                <w:sz w:val="17"/>
                <w:szCs w:val="17"/>
              </w:rPr>
              <w:t>Telephone</w:t>
            </w:r>
          </w:p>
        </w:tc>
        <w:sdt>
          <w:sdtPr>
            <w:rPr>
              <w:rFonts w:ascii="Arial" w:hAnsi="Arial" w:cs="Arial"/>
              <w:sz w:val="17"/>
              <w:szCs w:val="17"/>
            </w:rPr>
            <w:id w:val="-87461136"/>
            <w:showingPlcHdr/>
          </w:sdtPr>
          <w:sdtEndPr/>
          <w:sdtContent>
            <w:tc>
              <w:tcPr>
                <w:tcW w:w="6486" w:type="dxa"/>
              </w:tcPr>
              <w:p w14:paraId="69EF3E36"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791FA62B" w14:textId="77777777" w:rsidTr="003F5719">
        <w:trPr>
          <w:trHeight w:val="283"/>
        </w:trPr>
        <w:tc>
          <w:tcPr>
            <w:tcW w:w="2207" w:type="dxa"/>
            <w:shd w:val="clear" w:color="auto" w:fill="F2F2F2" w:themeFill="background1" w:themeFillShade="F2"/>
          </w:tcPr>
          <w:p w14:paraId="335EA0F8" w14:textId="3C458B1E" w:rsidR="00B47D50" w:rsidRDefault="00B47D50" w:rsidP="009F2AAE">
            <w:pPr>
              <w:spacing w:line="276" w:lineRule="auto"/>
              <w:rPr>
                <w:rFonts w:ascii="Arial" w:hAnsi="Arial" w:cs="Arial"/>
                <w:b/>
                <w:sz w:val="17"/>
                <w:szCs w:val="17"/>
              </w:rPr>
            </w:pPr>
            <w:r w:rsidRPr="00483BC4">
              <w:rPr>
                <w:rFonts w:ascii="Arial" w:eastAsia="Arial" w:hAnsi="Arial" w:cs="Arial"/>
                <w:b/>
                <w:sz w:val="17"/>
                <w:szCs w:val="17"/>
              </w:rPr>
              <w:t>Research/grant office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693462313"/>
            <w:showingPlcHdr/>
          </w:sdtPr>
          <w:sdtEndPr/>
          <w:sdtContent>
            <w:tc>
              <w:tcPr>
                <w:tcW w:w="6486" w:type="dxa"/>
              </w:tcPr>
              <w:p w14:paraId="50521C97" w14:textId="34AEAF1D" w:rsidR="00B47D50" w:rsidRDefault="00B47D50"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45907BA7" w14:textId="77777777" w:rsidTr="003F5719">
        <w:trPr>
          <w:trHeight w:val="283"/>
        </w:trPr>
        <w:tc>
          <w:tcPr>
            <w:tcW w:w="2207" w:type="dxa"/>
            <w:shd w:val="clear" w:color="auto" w:fill="F2F2F2" w:themeFill="background1" w:themeFillShade="F2"/>
          </w:tcPr>
          <w:p w14:paraId="13A93B88" w14:textId="06EF2D3C" w:rsidR="00B47D50" w:rsidRDefault="00B47D50" w:rsidP="009F2AAE">
            <w:pPr>
              <w:spacing w:line="276" w:lineRule="auto"/>
              <w:rPr>
                <w:rFonts w:ascii="Arial" w:hAnsi="Arial" w:cs="Arial"/>
                <w:b/>
                <w:sz w:val="17"/>
                <w:szCs w:val="17"/>
              </w:rPr>
            </w:pPr>
            <w:r w:rsidRPr="00483BC4">
              <w:rPr>
                <w:rFonts w:ascii="Arial" w:eastAsia="Arial" w:hAnsi="Arial" w:cs="Arial"/>
                <w:b/>
                <w:sz w:val="17"/>
                <w:szCs w:val="17"/>
              </w:rPr>
              <w:t>Financial administration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1981218029"/>
            <w:showingPlcHdr/>
          </w:sdtPr>
          <w:sdtEndPr/>
          <w:sdtContent>
            <w:tc>
              <w:tcPr>
                <w:tcW w:w="6486" w:type="dxa"/>
              </w:tcPr>
              <w:p w14:paraId="5E5D8A53" w14:textId="6445F85B" w:rsidR="00B47D50" w:rsidRDefault="00B47D50" w:rsidP="009F2AAE">
                <w:pPr>
                  <w:spacing w:line="276" w:lineRule="auto"/>
                  <w:rPr>
                    <w:rFonts w:ascii="Arial" w:hAnsi="Arial" w:cs="Arial"/>
                    <w:sz w:val="17"/>
                    <w:szCs w:val="17"/>
                  </w:rPr>
                </w:pPr>
                <w:r w:rsidRPr="007C57D6">
                  <w:rPr>
                    <w:rStyle w:val="Platzhaltertext"/>
                    <w:sz w:val="17"/>
                    <w:szCs w:val="17"/>
                  </w:rPr>
                  <w:t>Click here to enter text.</w:t>
                </w:r>
              </w:p>
            </w:tc>
          </w:sdtContent>
        </w:sdt>
      </w:tr>
    </w:tbl>
    <w:p w14:paraId="469DAE00" w14:textId="77777777" w:rsidR="00B47D50" w:rsidRDefault="00B47D50" w:rsidP="00577E46">
      <w:pPr>
        <w:spacing w:line="276" w:lineRule="auto"/>
        <w:jc w:val="both"/>
        <w:rPr>
          <w:rFonts w:ascii="Arial" w:eastAsia="Arial" w:hAnsi="Arial" w:cs="Arial"/>
          <w:szCs w:val="20"/>
        </w:rPr>
      </w:pPr>
    </w:p>
    <w:tbl>
      <w:tblPr>
        <w:tblStyle w:val="Tabellenraster"/>
        <w:tblW w:w="8693" w:type="dxa"/>
        <w:tblInd w:w="89" w:type="dxa"/>
        <w:tblLook w:val="04A0" w:firstRow="1" w:lastRow="0" w:firstColumn="1" w:lastColumn="0" w:noHBand="0" w:noVBand="1"/>
      </w:tblPr>
      <w:tblGrid>
        <w:gridCol w:w="2207"/>
        <w:gridCol w:w="6486"/>
      </w:tblGrid>
      <w:tr w:rsidR="00B321D2" w14:paraId="693D999D" w14:textId="77777777" w:rsidTr="003F5719">
        <w:trPr>
          <w:trHeight w:val="283"/>
        </w:trPr>
        <w:tc>
          <w:tcPr>
            <w:tcW w:w="2207" w:type="dxa"/>
            <w:shd w:val="clear" w:color="auto" w:fill="F2F2F2" w:themeFill="background1" w:themeFillShade="F2"/>
          </w:tcPr>
          <w:p w14:paraId="2AE797B0" w14:textId="77777777" w:rsidR="00B321D2" w:rsidRDefault="00B321D2" w:rsidP="009F2AAE">
            <w:pPr>
              <w:spacing w:line="276" w:lineRule="auto"/>
              <w:rPr>
                <w:rFonts w:ascii="Arial" w:hAnsi="Arial" w:cs="Arial"/>
                <w:b/>
                <w:sz w:val="17"/>
                <w:szCs w:val="17"/>
              </w:rPr>
            </w:pPr>
            <w:r>
              <w:rPr>
                <w:rFonts w:ascii="Arial" w:hAnsi="Arial" w:cs="Arial"/>
                <w:b/>
                <w:sz w:val="17"/>
                <w:szCs w:val="17"/>
              </w:rPr>
              <w:t>Co-applicant 3</w:t>
            </w:r>
          </w:p>
          <w:p w14:paraId="11B308CB" w14:textId="77777777" w:rsidR="00B321D2" w:rsidRDefault="00B321D2" w:rsidP="009F2AAE">
            <w:pPr>
              <w:spacing w:line="276" w:lineRule="auto"/>
              <w:rPr>
                <w:rFonts w:ascii="Arial" w:hAnsi="Arial" w:cs="Arial"/>
                <w:b/>
                <w:sz w:val="17"/>
                <w:szCs w:val="17"/>
              </w:rPr>
            </w:pPr>
            <w:r>
              <w:rPr>
                <w:rFonts w:ascii="Arial" w:hAnsi="Arial" w:cs="Arial"/>
                <w:b/>
                <w:sz w:val="17"/>
                <w:szCs w:val="17"/>
              </w:rPr>
              <w:t>(Last name/first name)</w:t>
            </w:r>
          </w:p>
        </w:tc>
        <w:sdt>
          <w:sdtPr>
            <w:rPr>
              <w:rFonts w:ascii="Arial" w:hAnsi="Arial" w:cs="Arial"/>
              <w:sz w:val="17"/>
              <w:szCs w:val="17"/>
            </w:rPr>
            <w:id w:val="-1626932466"/>
            <w:showingPlcHdr/>
          </w:sdtPr>
          <w:sdtEndPr/>
          <w:sdtContent>
            <w:tc>
              <w:tcPr>
                <w:tcW w:w="6486" w:type="dxa"/>
                <w:shd w:val="clear" w:color="auto" w:fill="auto"/>
              </w:tcPr>
              <w:p w14:paraId="1C64FCA9"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29C08448" w14:textId="77777777" w:rsidTr="003F5719">
        <w:trPr>
          <w:trHeight w:val="283"/>
        </w:trPr>
        <w:tc>
          <w:tcPr>
            <w:tcW w:w="2207" w:type="dxa"/>
            <w:shd w:val="clear" w:color="auto" w:fill="F2F2F2" w:themeFill="background1" w:themeFillShade="F2"/>
          </w:tcPr>
          <w:p w14:paraId="7B3AFB0A" w14:textId="77777777" w:rsidR="00B321D2" w:rsidRDefault="00B321D2" w:rsidP="009F2AAE">
            <w:pPr>
              <w:spacing w:line="276" w:lineRule="auto"/>
              <w:rPr>
                <w:rFonts w:ascii="Arial" w:hAnsi="Arial" w:cs="Arial"/>
                <w:b/>
                <w:sz w:val="17"/>
                <w:szCs w:val="17"/>
              </w:rPr>
            </w:pPr>
            <w:r>
              <w:rPr>
                <w:rFonts w:ascii="Arial" w:hAnsi="Arial" w:cs="Arial"/>
                <w:b/>
                <w:sz w:val="17"/>
                <w:szCs w:val="17"/>
              </w:rPr>
              <w:t>Position</w:t>
            </w:r>
          </w:p>
        </w:tc>
        <w:sdt>
          <w:sdtPr>
            <w:rPr>
              <w:rFonts w:ascii="Arial" w:hAnsi="Arial" w:cs="Arial"/>
              <w:sz w:val="17"/>
              <w:szCs w:val="17"/>
            </w:rPr>
            <w:id w:val="-1205395102"/>
            <w:showingPlcHdr/>
          </w:sdtPr>
          <w:sdtEndPr/>
          <w:sdtContent>
            <w:tc>
              <w:tcPr>
                <w:tcW w:w="6486" w:type="dxa"/>
                <w:shd w:val="clear" w:color="auto" w:fill="auto"/>
              </w:tcPr>
              <w:p w14:paraId="20BDBB20"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449E6E20" w14:textId="77777777" w:rsidTr="003F5719">
        <w:trPr>
          <w:trHeight w:val="283"/>
        </w:trPr>
        <w:tc>
          <w:tcPr>
            <w:tcW w:w="2207" w:type="dxa"/>
            <w:shd w:val="clear" w:color="auto" w:fill="F2F2F2" w:themeFill="background1" w:themeFillShade="F2"/>
          </w:tcPr>
          <w:p w14:paraId="599F86D6" w14:textId="77777777" w:rsidR="00B321D2" w:rsidRDefault="00B321D2" w:rsidP="009F2AAE">
            <w:pPr>
              <w:spacing w:line="276" w:lineRule="auto"/>
              <w:rPr>
                <w:rFonts w:ascii="Arial" w:hAnsi="Arial" w:cs="Arial"/>
                <w:b/>
                <w:sz w:val="17"/>
                <w:szCs w:val="17"/>
              </w:rPr>
            </w:pPr>
            <w:r>
              <w:rPr>
                <w:rFonts w:ascii="Arial" w:hAnsi="Arial" w:cs="Arial"/>
                <w:b/>
                <w:sz w:val="17"/>
                <w:szCs w:val="17"/>
              </w:rPr>
              <w:t>Host institution</w:t>
            </w:r>
          </w:p>
        </w:tc>
        <w:sdt>
          <w:sdtPr>
            <w:rPr>
              <w:rFonts w:ascii="Arial" w:hAnsi="Arial" w:cs="Arial"/>
              <w:sz w:val="17"/>
              <w:szCs w:val="17"/>
            </w:rPr>
            <w:id w:val="-155459452"/>
            <w:showingPlcHdr/>
          </w:sdtPr>
          <w:sdtEndPr/>
          <w:sdtContent>
            <w:tc>
              <w:tcPr>
                <w:tcW w:w="6486" w:type="dxa"/>
                <w:shd w:val="clear" w:color="auto" w:fill="auto"/>
              </w:tcPr>
              <w:p w14:paraId="5804A0EC"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54931681" w14:textId="77777777" w:rsidTr="003F5719">
        <w:trPr>
          <w:trHeight w:val="283"/>
        </w:trPr>
        <w:tc>
          <w:tcPr>
            <w:tcW w:w="2207" w:type="dxa"/>
            <w:shd w:val="clear" w:color="auto" w:fill="F2F2F2" w:themeFill="background1" w:themeFillShade="F2"/>
          </w:tcPr>
          <w:p w14:paraId="0CF3AD27" w14:textId="77777777" w:rsidR="00B321D2" w:rsidRDefault="00B321D2" w:rsidP="009F2AAE">
            <w:pPr>
              <w:spacing w:line="276" w:lineRule="auto"/>
              <w:rPr>
                <w:rFonts w:ascii="Arial" w:hAnsi="Arial" w:cs="Arial"/>
                <w:b/>
                <w:sz w:val="17"/>
                <w:szCs w:val="17"/>
              </w:rPr>
            </w:pPr>
            <w:r>
              <w:rPr>
                <w:rFonts w:ascii="Arial" w:hAnsi="Arial" w:cs="Arial"/>
                <w:b/>
                <w:sz w:val="17"/>
                <w:szCs w:val="17"/>
              </w:rPr>
              <w:t>Address</w:t>
            </w:r>
          </w:p>
        </w:tc>
        <w:sdt>
          <w:sdtPr>
            <w:rPr>
              <w:rFonts w:ascii="Arial" w:hAnsi="Arial" w:cs="Arial"/>
              <w:sz w:val="17"/>
              <w:szCs w:val="17"/>
            </w:rPr>
            <w:id w:val="-1991863962"/>
            <w:showingPlcHdr/>
          </w:sdtPr>
          <w:sdtEndPr/>
          <w:sdtContent>
            <w:tc>
              <w:tcPr>
                <w:tcW w:w="6486" w:type="dxa"/>
                <w:shd w:val="clear" w:color="auto" w:fill="auto"/>
              </w:tcPr>
              <w:p w14:paraId="7B465761"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4F7C5DFC" w14:textId="77777777" w:rsidTr="003F5719">
        <w:trPr>
          <w:trHeight w:val="283"/>
        </w:trPr>
        <w:tc>
          <w:tcPr>
            <w:tcW w:w="2207" w:type="dxa"/>
            <w:shd w:val="clear" w:color="auto" w:fill="F2F2F2" w:themeFill="background1" w:themeFillShade="F2"/>
          </w:tcPr>
          <w:p w14:paraId="29D32CDB" w14:textId="77777777" w:rsidR="00B321D2" w:rsidRDefault="00B321D2" w:rsidP="009F2AAE">
            <w:pPr>
              <w:spacing w:line="276" w:lineRule="auto"/>
              <w:rPr>
                <w:rFonts w:ascii="Arial" w:hAnsi="Arial" w:cs="Arial"/>
                <w:b/>
                <w:sz w:val="17"/>
                <w:szCs w:val="17"/>
              </w:rPr>
            </w:pPr>
            <w:r>
              <w:rPr>
                <w:rFonts w:ascii="Arial" w:hAnsi="Arial" w:cs="Arial"/>
                <w:b/>
                <w:sz w:val="17"/>
                <w:szCs w:val="17"/>
              </w:rPr>
              <w:t>Postcode</w:t>
            </w:r>
          </w:p>
        </w:tc>
        <w:sdt>
          <w:sdtPr>
            <w:rPr>
              <w:rFonts w:ascii="Arial" w:hAnsi="Arial" w:cs="Arial"/>
              <w:sz w:val="17"/>
              <w:szCs w:val="17"/>
            </w:rPr>
            <w:id w:val="1510028271"/>
            <w:showingPlcHdr/>
          </w:sdtPr>
          <w:sdtEndPr/>
          <w:sdtContent>
            <w:tc>
              <w:tcPr>
                <w:tcW w:w="6486" w:type="dxa"/>
                <w:shd w:val="clear" w:color="auto" w:fill="auto"/>
              </w:tcPr>
              <w:p w14:paraId="256C86CE"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51D50D88" w14:textId="77777777" w:rsidTr="003F5719">
        <w:trPr>
          <w:trHeight w:val="283"/>
        </w:trPr>
        <w:tc>
          <w:tcPr>
            <w:tcW w:w="2207" w:type="dxa"/>
            <w:shd w:val="clear" w:color="auto" w:fill="F2F2F2" w:themeFill="background1" w:themeFillShade="F2"/>
          </w:tcPr>
          <w:p w14:paraId="712E5B85" w14:textId="77777777" w:rsidR="00B321D2" w:rsidRDefault="00B321D2" w:rsidP="009F2AAE">
            <w:pPr>
              <w:spacing w:line="276" w:lineRule="auto"/>
              <w:rPr>
                <w:rFonts w:ascii="Arial" w:hAnsi="Arial" w:cs="Arial"/>
                <w:b/>
                <w:sz w:val="17"/>
                <w:szCs w:val="17"/>
              </w:rPr>
            </w:pPr>
            <w:r>
              <w:rPr>
                <w:rFonts w:ascii="Arial" w:hAnsi="Arial" w:cs="Arial"/>
                <w:b/>
                <w:sz w:val="17"/>
                <w:szCs w:val="17"/>
              </w:rPr>
              <w:t>City</w:t>
            </w:r>
          </w:p>
        </w:tc>
        <w:sdt>
          <w:sdtPr>
            <w:rPr>
              <w:rFonts w:ascii="Arial" w:hAnsi="Arial" w:cs="Arial"/>
              <w:sz w:val="17"/>
              <w:szCs w:val="17"/>
            </w:rPr>
            <w:id w:val="-1731762590"/>
            <w:showingPlcHdr/>
          </w:sdtPr>
          <w:sdtEndPr/>
          <w:sdtContent>
            <w:tc>
              <w:tcPr>
                <w:tcW w:w="6486" w:type="dxa"/>
                <w:shd w:val="clear" w:color="auto" w:fill="auto"/>
              </w:tcPr>
              <w:p w14:paraId="1A79E864"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742BDD7F" w14:textId="77777777" w:rsidTr="003F5719">
        <w:trPr>
          <w:trHeight w:val="283"/>
        </w:trPr>
        <w:tc>
          <w:tcPr>
            <w:tcW w:w="2207" w:type="dxa"/>
            <w:shd w:val="clear" w:color="auto" w:fill="F2F2F2" w:themeFill="background1" w:themeFillShade="F2"/>
          </w:tcPr>
          <w:p w14:paraId="75750600" w14:textId="2864A30C" w:rsidR="00B321D2" w:rsidRDefault="00B321D2" w:rsidP="009F2AAE">
            <w:pPr>
              <w:spacing w:line="276" w:lineRule="auto"/>
              <w:rPr>
                <w:rFonts w:ascii="Arial" w:hAnsi="Arial" w:cs="Arial"/>
                <w:b/>
                <w:sz w:val="17"/>
                <w:szCs w:val="17"/>
              </w:rPr>
            </w:pPr>
            <w:r>
              <w:rPr>
                <w:rFonts w:ascii="Arial" w:hAnsi="Arial" w:cs="Arial"/>
                <w:b/>
                <w:sz w:val="17"/>
                <w:szCs w:val="17"/>
              </w:rPr>
              <w:t>E</w:t>
            </w:r>
            <w:r w:rsidR="00951699">
              <w:rPr>
                <w:rFonts w:ascii="Arial" w:hAnsi="Arial" w:cs="Arial"/>
                <w:b/>
                <w:sz w:val="17"/>
                <w:szCs w:val="17"/>
              </w:rPr>
              <w:t>-</w:t>
            </w:r>
            <w:r>
              <w:rPr>
                <w:rFonts w:ascii="Arial" w:hAnsi="Arial" w:cs="Arial"/>
                <w:b/>
                <w:sz w:val="17"/>
                <w:szCs w:val="17"/>
              </w:rPr>
              <w:t>mail address</w:t>
            </w:r>
          </w:p>
        </w:tc>
        <w:sdt>
          <w:sdtPr>
            <w:rPr>
              <w:rFonts w:ascii="Arial" w:hAnsi="Arial" w:cs="Arial"/>
              <w:sz w:val="17"/>
              <w:szCs w:val="17"/>
            </w:rPr>
            <w:id w:val="406116064"/>
            <w:showingPlcHdr/>
          </w:sdtPr>
          <w:sdtEndPr/>
          <w:sdtContent>
            <w:tc>
              <w:tcPr>
                <w:tcW w:w="6486" w:type="dxa"/>
                <w:shd w:val="clear" w:color="auto" w:fill="auto"/>
              </w:tcPr>
              <w:p w14:paraId="257427E9"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09D0581A" w14:textId="77777777" w:rsidTr="003F5719">
        <w:trPr>
          <w:trHeight w:val="283"/>
        </w:trPr>
        <w:tc>
          <w:tcPr>
            <w:tcW w:w="2207" w:type="dxa"/>
            <w:shd w:val="clear" w:color="auto" w:fill="F2F2F2" w:themeFill="background1" w:themeFillShade="F2"/>
          </w:tcPr>
          <w:p w14:paraId="51DD58C2" w14:textId="77777777" w:rsidR="00B321D2" w:rsidRDefault="00B321D2" w:rsidP="009F2AAE">
            <w:pPr>
              <w:spacing w:line="276" w:lineRule="auto"/>
              <w:rPr>
                <w:rFonts w:ascii="Arial" w:hAnsi="Arial" w:cs="Arial"/>
                <w:b/>
                <w:sz w:val="17"/>
                <w:szCs w:val="17"/>
              </w:rPr>
            </w:pPr>
            <w:r>
              <w:rPr>
                <w:rFonts w:ascii="Arial" w:hAnsi="Arial" w:cs="Arial"/>
                <w:b/>
                <w:sz w:val="17"/>
                <w:szCs w:val="17"/>
              </w:rPr>
              <w:t>Telephone</w:t>
            </w:r>
          </w:p>
        </w:tc>
        <w:sdt>
          <w:sdtPr>
            <w:rPr>
              <w:rFonts w:ascii="Arial" w:hAnsi="Arial" w:cs="Arial"/>
              <w:sz w:val="17"/>
              <w:szCs w:val="17"/>
            </w:rPr>
            <w:id w:val="-1456412290"/>
            <w:showingPlcHdr/>
          </w:sdtPr>
          <w:sdtEndPr/>
          <w:sdtContent>
            <w:tc>
              <w:tcPr>
                <w:tcW w:w="6486" w:type="dxa"/>
                <w:shd w:val="clear" w:color="auto" w:fill="auto"/>
              </w:tcPr>
              <w:p w14:paraId="33A2DBA0"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74F40680" w14:textId="77777777" w:rsidTr="003F5719">
        <w:trPr>
          <w:trHeight w:val="283"/>
        </w:trPr>
        <w:tc>
          <w:tcPr>
            <w:tcW w:w="2207" w:type="dxa"/>
            <w:shd w:val="clear" w:color="auto" w:fill="F2F2F2" w:themeFill="background1" w:themeFillShade="F2"/>
          </w:tcPr>
          <w:p w14:paraId="1D68EF0B" w14:textId="45D1539D" w:rsidR="00B47D50" w:rsidRDefault="00B47D50" w:rsidP="009F2AAE">
            <w:pPr>
              <w:spacing w:line="276" w:lineRule="auto"/>
              <w:rPr>
                <w:rFonts w:ascii="Arial" w:hAnsi="Arial" w:cs="Arial"/>
                <w:b/>
                <w:sz w:val="17"/>
                <w:szCs w:val="17"/>
              </w:rPr>
            </w:pPr>
            <w:r w:rsidRPr="00483BC4">
              <w:rPr>
                <w:rFonts w:ascii="Arial" w:eastAsia="Arial" w:hAnsi="Arial" w:cs="Arial"/>
                <w:b/>
                <w:sz w:val="17"/>
                <w:szCs w:val="17"/>
              </w:rPr>
              <w:t>Research/grant office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1357196106"/>
            <w:showingPlcHdr/>
          </w:sdtPr>
          <w:sdtEndPr/>
          <w:sdtContent>
            <w:tc>
              <w:tcPr>
                <w:tcW w:w="6486" w:type="dxa"/>
                <w:shd w:val="clear" w:color="auto" w:fill="auto"/>
              </w:tcPr>
              <w:p w14:paraId="5DA7444C" w14:textId="28CE6EE2" w:rsidR="00B47D50" w:rsidRDefault="00B47D50"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1338B163" w14:textId="77777777" w:rsidTr="003F5719">
        <w:trPr>
          <w:trHeight w:val="283"/>
        </w:trPr>
        <w:tc>
          <w:tcPr>
            <w:tcW w:w="2207" w:type="dxa"/>
            <w:shd w:val="clear" w:color="auto" w:fill="F2F2F2" w:themeFill="background1" w:themeFillShade="F2"/>
          </w:tcPr>
          <w:p w14:paraId="3822B3B2" w14:textId="29208D33" w:rsidR="00B47D50" w:rsidRDefault="00B47D50" w:rsidP="009F2AAE">
            <w:pPr>
              <w:spacing w:line="276" w:lineRule="auto"/>
              <w:rPr>
                <w:rFonts w:ascii="Arial" w:hAnsi="Arial" w:cs="Arial"/>
                <w:b/>
                <w:sz w:val="17"/>
                <w:szCs w:val="17"/>
              </w:rPr>
            </w:pPr>
            <w:r w:rsidRPr="00483BC4">
              <w:rPr>
                <w:rFonts w:ascii="Arial" w:eastAsia="Arial" w:hAnsi="Arial" w:cs="Arial"/>
                <w:b/>
                <w:sz w:val="17"/>
                <w:szCs w:val="17"/>
              </w:rPr>
              <w:t>Financial administration contact</w:t>
            </w:r>
            <w:r w:rsidR="00D652ED">
              <w:rPr>
                <w:rFonts w:ascii="Arial" w:eastAsia="Arial" w:hAnsi="Arial" w:cs="Arial"/>
                <w:b/>
                <w:sz w:val="17"/>
                <w:szCs w:val="17"/>
              </w:rPr>
              <w:t xml:space="preserve"> (Last name/first </w:t>
            </w:r>
            <w:r w:rsidR="00D652ED">
              <w:rPr>
                <w:rFonts w:ascii="Arial" w:eastAsia="Arial" w:hAnsi="Arial" w:cs="Arial"/>
                <w:b/>
                <w:sz w:val="17"/>
                <w:szCs w:val="17"/>
              </w:rPr>
              <w:lastRenderedPageBreak/>
              <w:t>name, E-mail address)</w:t>
            </w:r>
          </w:p>
        </w:tc>
        <w:sdt>
          <w:sdtPr>
            <w:rPr>
              <w:rFonts w:ascii="Arial" w:hAnsi="Arial" w:cs="Arial"/>
              <w:sz w:val="17"/>
              <w:szCs w:val="17"/>
            </w:rPr>
            <w:id w:val="-1446845797"/>
            <w:showingPlcHdr/>
          </w:sdtPr>
          <w:sdtEndPr/>
          <w:sdtContent>
            <w:tc>
              <w:tcPr>
                <w:tcW w:w="6486" w:type="dxa"/>
                <w:shd w:val="clear" w:color="auto" w:fill="auto"/>
              </w:tcPr>
              <w:p w14:paraId="2654832A" w14:textId="6B05C618" w:rsidR="00B47D50" w:rsidRDefault="00B47D50" w:rsidP="009F2AAE">
                <w:pPr>
                  <w:spacing w:line="276" w:lineRule="auto"/>
                  <w:rPr>
                    <w:rFonts w:ascii="Arial" w:hAnsi="Arial" w:cs="Arial"/>
                    <w:sz w:val="17"/>
                    <w:szCs w:val="17"/>
                  </w:rPr>
                </w:pPr>
                <w:r w:rsidRPr="007C57D6">
                  <w:rPr>
                    <w:rStyle w:val="Platzhaltertext"/>
                    <w:sz w:val="17"/>
                    <w:szCs w:val="17"/>
                  </w:rPr>
                  <w:t>Click here to enter text.</w:t>
                </w:r>
              </w:p>
            </w:tc>
          </w:sdtContent>
        </w:sdt>
      </w:tr>
    </w:tbl>
    <w:p w14:paraId="71462432" w14:textId="77777777" w:rsidR="00B321D2" w:rsidRDefault="00B321D2" w:rsidP="00577E46">
      <w:pPr>
        <w:spacing w:line="276" w:lineRule="auto"/>
        <w:jc w:val="both"/>
        <w:rPr>
          <w:rFonts w:ascii="Arial" w:eastAsia="Arial" w:hAnsi="Arial" w:cs="Arial"/>
          <w:szCs w:val="20"/>
        </w:rPr>
      </w:pPr>
    </w:p>
    <w:tbl>
      <w:tblPr>
        <w:tblStyle w:val="Tabellenraster"/>
        <w:tblW w:w="8693" w:type="dxa"/>
        <w:tblInd w:w="89" w:type="dxa"/>
        <w:tblLook w:val="04A0" w:firstRow="1" w:lastRow="0" w:firstColumn="1" w:lastColumn="0" w:noHBand="0" w:noVBand="1"/>
      </w:tblPr>
      <w:tblGrid>
        <w:gridCol w:w="2207"/>
        <w:gridCol w:w="6486"/>
      </w:tblGrid>
      <w:tr w:rsidR="00B321D2" w14:paraId="7A0FB748" w14:textId="77777777" w:rsidTr="003F5719">
        <w:trPr>
          <w:trHeight w:val="283"/>
        </w:trPr>
        <w:tc>
          <w:tcPr>
            <w:tcW w:w="2207" w:type="dxa"/>
            <w:shd w:val="clear" w:color="auto" w:fill="F2F2F2" w:themeFill="background1" w:themeFillShade="F2"/>
          </w:tcPr>
          <w:p w14:paraId="78DD42BE" w14:textId="77777777" w:rsidR="00B321D2" w:rsidRDefault="00B321D2" w:rsidP="009F2AAE">
            <w:pPr>
              <w:spacing w:line="276" w:lineRule="auto"/>
              <w:rPr>
                <w:rFonts w:ascii="Arial" w:hAnsi="Arial" w:cs="Arial"/>
                <w:b/>
                <w:sz w:val="17"/>
                <w:szCs w:val="17"/>
              </w:rPr>
            </w:pPr>
            <w:bookmarkStart w:id="0" w:name="_GoBack"/>
            <w:bookmarkEnd w:id="0"/>
            <w:r>
              <w:rPr>
                <w:rFonts w:ascii="Arial" w:hAnsi="Arial" w:cs="Arial"/>
                <w:b/>
                <w:sz w:val="17"/>
                <w:szCs w:val="17"/>
              </w:rPr>
              <w:t>Co-applicant 4</w:t>
            </w:r>
          </w:p>
          <w:p w14:paraId="5B567339" w14:textId="77777777" w:rsidR="00B321D2" w:rsidRDefault="00B321D2" w:rsidP="009F2AAE">
            <w:pPr>
              <w:spacing w:line="276" w:lineRule="auto"/>
              <w:rPr>
                <w:rFonts w:ascii="Arial" w:hAnsi="Arial" w:cs="Arial"/>
                <w:b/>
                <w:sz w:val="17"/>
                <w:szCs w:val="17"/>
              </w:rPr>
            </w:pPr>
            <w:r>
              <w:rPr>
                <w:rFonts w:ascii="Arial" w:hAnsi="Arial" w:cs="Arial"/>
                <w:b/>
                <w:sz w:val="17"/>
                <w:szCs w:val="17"/>
              </w:rPr>
              <w:t>(Last name/first name)</w:t>
            </w:r>
          </w:p>
        </w:tc>
        <w:sdt>
          <w:sdtPr>
            <w:rPr>
              <w:rFonts w:ascii="Arial" w:hAnsi="Arial" w:cs="Arial"/>
              <w:sz w:val="17"/>
              <w:szCs w:val="17"/>
            </w:rPr>
            <w:id w:val="2038692628"/>
            <w:showingPlcHdr/>
          </w:sdtPr>
          <w:sdtEndPr/>
          <w:sdtContent>
            <w:tc>
              <w:tcPr>
                <w:tcW w:w="6486" w:type="dxa"/>
              </w:tcPr>
              <w:p w14:paraId="1E8F49D2"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7B12F0F0" w14:textId="77777777" w:rsidTr="003F5719">
        <w:trPr>
          <w:trHeight w:val="283"/>
        </w:trPr>
        <w:tc>
          <w:tcPr>
            <w:tcW w:w="2207" w:type="dxa"/>
            <w:shd w:val="clear" w:color="auto" w:fill="F2F2F2" w:themeFill="background1" w:themeFillShade="F2"/>
          </w:tcPr>
          <w:p w14:paraId="47F735A0" w14:textId="77777777" w:rsidR="00B321D2" w:rsidRDefault="00B321D2" w:rsidP="009F2AAE">
            <w:pPr>
              <w:spacing w:line="276" w:lineRule="auto"/>
              <w:rPr>
                <w:rFonts w:ascii="Arial" w:hAnsi="Arial" w:cs="Arial"/>
                <w:b/>
                <w:sz w:val="17"/>
                <w:szCs w:val="17"/>
              </w:rPr>
            </w:pPr>
            <w:r>
              <w:rPr>
                <w:rFonts w:ascii="Arial" w:hAnsi="Arial" w:cs="Arial"/>
                <w:b/>
                <w:sz w:val="17"/>
                <w:szCs w:val="17"/>
              </w:rPr>
              <w:t>Position</w:t>
            </w:r>
          </w:p>
        </w:tc>
        <w:sdt>
          <w:sdtPr>
            <w:rPr>
              <w:rFonts w:ascii="Arial" w:hAnsi="Arial" w:cs="Arial"/>
              <w:sz w:val="17"/>
              <w:szCs w:val="17"/>
            </w:rPr>
            <w:id w:val="-1839841613"/>
            <w:showingPlcHdr/>
          </w:sdtPr>
          <w:sdtEndPr/>
          <w:sdtContent>
            <w:tc>
              <w:tcPr>
                <w:tcW w:w="6486" w:type="dxa"/>
              </w:tcPr>
              <w:p w14:paraId="71D10753"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377F9011" w14:textId="77777777" w:rsidTr="003F5719">
        <w:trPr>
          <w:trHeight w:val="283"/>
        </w:trPr>
        <w:tc>
          <w:tcPr>
            <w:tcW w:w="2207" w:type="dxa"/>
            <w:shd w:val="clear" w:color="auto" w:fill="F2F2F2" w:themeFill="background1" w:themeFillShade="F2"/>
          </w:tcPr>
          <w:p w14:paraId="20B215B5" w14:textId="77777777" w:rsidR="00B321D2" w:rsidRDefault="00B321D2" w:rsidP="009F2AAE">
            <w:pPr>
              <w:spacing w:line="276" w:lineRule="auto"/>
              <w:rPr>
                <w:rFonts w:ascii="Arial" w:hAnsi="Arial" w:cs="Arial"/>
                <w:b/>
                <w:sz w:val="17"/>
                <w:szCs w:val="17"/>
              </w:rPr>
            </w:pPr>
            <w:r>
              <w:rPr>
                <w:rFonts w:ascii="Arial" w:hAnsi="Arial" w:cs="Arial"/>
                <w:b/>
                <w:sz w:val="17"/>
                <w:szCs w:val="17"/>
              </w:rPr>
              <w:t>Host institution</w:t>
            </w:r>
          </w:p>
        </w:tc>
        <w:sdt>
          <w:sdtPr>
            <w:rPr>
              <w:rFonts w:ascii="Arial" w:hAnsi="Arial" w:cs="Arial"/>
              <w:sz w:val="17"/>
              <w:szCs w:val="17"/>
            </w:rPr>
            <w:id w:val="-1583057271"/>
            <w:showingPlcHdr/>
          </w:sdtPr>
          <w:sdtEndPr/>
          <w:sdtContent>
            <w:tc>
              <w:tcPr>
                <w:tcW w:w="6486" w:type="dxa"/>
              </w:tcPr>
              <w:p w14:paraId="6AF79798"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4617D9D0" w14:textId="77777777" w:rsidTr="003F5719">
        <w:trPr>
          <w:trHeight w:val="283"/>
        </w:trPr>
        <w:tc>
          <w:tcPr>
            <w:tcW w:w="2207" w:type="dxa"/>
            <w:shd w:val="clear" w:color="auto" w:fill="F2F2F2" w:themeFill="background1" w:themeFillShade="F2"/>
          </w:tcPr>
          <w:p w14:paraId="33C69ABE" w14:textId="77777777" w:rsidR="00B321D2" w:rsidRDefault="00B321D2" w:rsidP="009F2AAE">
            <w:pPr>
              <w:spacing w:line="276" w:lineRule="auto"/>
              <w:rPr>
                <w:rFonts w:ascii="Arial" w:hAnsi="Arial" w:cs="Arial"/>
                <w:b/>
                <w:sz w:val="17"/>
                <w:szCs w:val="17"/>
              </w:rPr>
            </w:pPr>
            <w:r>
              <w:rPr>
                <w:rFonts w:ascii="Arial" w:hAnsi="Arial" w:cs="Arial"/>
                <w:b/>
                <w:sz w:val="17"/>
                <w:szCs w:val="17"/>
              </w:rPr>
              <w:t>Address</w:t>
            </w:r>
          </w:p>
        </w:tc>
        <w:sdt>
          <w:sdtPr>
            <w:rPr>
              <w:rFonts w:ascii="Arial" w:hAnsi="Arial" w:cs="Arial"/>
              <w:sz w:val="17"/>
              <w:szCs w:val="17"/>
            </w:rPr>
            <w:id w:val="-1145199911"/>
            <w:showingPlcHdr/>
          </w:sdtPr>
          <w:sdtEndPr/>
          <w:sdtContent>
            <w:tc>
              <w:tcPr>
                <w:tcW w:w="6486" w:type="dxa"/>
              </w:tcPr>
              <w:p w14:paraId="652B3833"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034E44C4" w14:textId="77777777" w:rsidTr="003F5719">
        <w:trPr>
          <w:trHeight w:val="283"/>
        </w:trPr>
        <w:tc>
          <w:tcPr>
            <w:tcW w:w="2207" w:type="dxa"/>
            <w:shd w:val="clear" w:color="auto" w:fill="F2F2F2" w:themeFill="background1" w:themeFillShade="F2"/>
          </w:tcPr>
          <w:p w14:paraId="1C0BDFE0" w14:textId="77777777" w:rsidR="00B321D2" w:rsidRDefault="00B321D2" w:rsidP="009F2AAE">
            <w:pPr>
              <w:spacing w:line="276" w:lineRule="auto"/>
              <w:rPr>
                <w:rFonts w:ascii="Arial" w:hAnsi="Arial" w:cs="Arial"/>
                <w:b/>
                <w:sz w:val="17"/>
                <w:szCs w:val="17"/>
              </w:rPr>
            </w:pPr>
            <w:r>
              <w:rPr>
                <w:rFonts w:ascii="Arial" w:hAnsi="Arial" w:cs="Arial"/>
                <w:b/>
                <w:sz w:val="17"/>
                <w:szCs w:val="17"/>
              </w:rPr>
              <w:t>Postcode</w:t>
            </w:r>
          </w:p>
        </w:tc>
        <w:sdt>
          <w:sdtPr>
            <w:rPr>
              <w:rFonts w:ascii="Arial" w:hAnsi="Arial" w:cs="Arial"/>
              <w:sz w:val="17"/>
              <w:szCs w:val="17"/>
            </w:rPr>
            <w:id w:val="-916318633"/>
            <w:showingPlcHdr/>
          </w:sdtPr>
          <w:sdtEndPr/>
          <w:sdtContent>
            <w:tc>
              <w:tcPr>
                <w:tcW w:w="6486" w:type="dxa"/>
              </w:tcPr>
              <w:p w14:paraId="0E9849A7"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46E3F59C" w14:textId="77777777" w:rsidTr="003F5719">
        <w:trPr>
          <w:trHeight w:val="283"/>
        </w:trPr>
        <w:tc>
          <w:tcPr>
            <w:tcW w:w="2207" w:type="dxa"/>
            <w:shd w:val="clear" w:color="auto" w:fill="F2F2F2" w:themeFill="background1" w:themeFillShade="F2"/>
          </w:tcPr>
          <w:p w14:paraId="6CB0D669" w14:textId="77777777" w:rsidR="00B321D2" w:rsidRDefault="00B321D2" w:rsidP="009F2AAE">
            <w:pPr>
              <w:spacing w:line="276" w:lineRule="auto"/>
              <w:rPr>
                <w:rFonts w:ascii="Arial" w:hAnsi="Arial" w:cs="Arial"/>
                <w:b/>
                <w:sz w:val="17"/>
                <w:szCs w:val="17"/>
              </w:rPr>
            </w:pPr>
            <w:r>
              <w:rPr>
                <w:rFonts w:ascii="Arial" w:hAnsi="Arial" w:cs="Arial"/>
                <w:b/>
                <w:sz w:val="17"/>
                <w:szCs w:val="17"/>
              </w:rPr>
              <w:t>City</w:t>
            </w:r>
          </w:p>
        </w:tc>
        <w:sdt>
          <w:sdtPr>
            <w:rPr>
              <w:rFonts w:ascii="Arial" w:hAnsi="Arial" w:cs="Arial"/>
              <w:sz w:val="17"/>
              <w:szCs w:val="17"/>
            </w:rPr>
            <w:id w:val="1404258503"/>
            <w:showingPlcHdr/>
          </w:sdtPr>
          <w:sdtEndPr/>
          <w:sdtContent>
            <w:tc>
              <w:tcPr>
                <w:tcW w:w="6486" w:type="dxa"/>
              </w:tcPr>
              <w:p w14:paraId="571E77BA"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62E30CE5" w14:textId="77777777" w:rsidTr="003F5719">
        <w:trPr>
          <w:trHeight w:val="283"/>
        </w:trPr>
        <w:tc>
          <w:tcPr>
            <w:tcW w:w="2207" w:type="dxa"/>
            <w:shd w:val="clear" w:color="auto" w:fill="F2F2F2" w:themeFill="background1" w:themeFillShade="F2"/>
          </w:tcPr>
          <w:p w14:paraId="32522FC0" w14:textId="37CFC406" w:rsidR="00B321D2" w:rsidRDefault="00B321D2" w:rsidP="009F2AAE">
            <w:pPr>
              <w:spacing w:line="276" w:lineRule="auto"/>
              <w:rPr>
                <w:rFonts w:ascii="Arial" w:hAnsi="Arial" w:cs="Arial"/>
                <w:b/>
                <w:sz w:val="17"/>
                <w:szCs w:val="17"/>
              </w:rPr>
            </w:pPr>
            <w:r>
              <w:rPr>
                <w:rFonts w:ascii="Arial" w:hAnsi="Arial" w:cs="Arial"/>
                <w:b/>
                <w:sz w:val="17"/>
                <w:szCs w:val="17"/>
              </w:rPr>
              <w:t>E</w:t>
            </w:r>
            <w:r w:rsidR="00951699">
              <w:rPr>
                <w:rFonts w:ascii="Arial" w:hAnsi="Arial" w:cs="Arial"/>
                <w:b/>
                <w:sz w:val="17"/>
                <w:szCs w:val="17"/>
              </w:rPr>
              <w:t>-</w:t>
            </w:r>
            <w:r>
              <w:rPr>
                <w:rFonts w:ascii="Arial" w:hAnsi="Arial" w:cs="Arial"/>
                <w:b/>
                <w:sz w:val="17"/>
                <w:szCs w:val="17"/>
              </w:rPr>
              <w:t>mail address</w:t>
            </w:r>
          </w:p>
        </w:tc>
        <w:sdt>
          <w:sdtPr>
            <w:rPr>
              <w:rFonts w:ascii="Arial" w:hAnsi="Arial" w:cs="Arial"/>
              <w:sz w:val="17"/>
              <w:szCs w:val="17"/>
            </w:rPr>
            <w:id w:val="1142224190"/>
            <w:showingPlcHdr/>
          </w:sdtPr>
          <w:sdtEndPr/>
          <w:sdtContent>
            <w:tc>
              <w:tcPr>
                <w:tcW w:w="6486" w:type="dxa"/>
              </w:tcPr>
              <w:p w14:paraId="15FE9692"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321D2" w14:paraId="268438F9" w14:textId="77777777" w:rsidTr="003F5719">
        <w:trPr>
          <w:trHeight w:val="283"/>
        </w:trPr>
        <w:tc>
          <w:tcPr>
            <w:tcW w:w="2207" w:type="dxa"/>
            <w:shd w:val="clear" w:color="auto" w:fill="F2F2F2" w:themeFill="background1" w:themeFillShade="F2"/>
          </w:tcPr>
          <w:p w14:paraId="3B728D53" w14:textId="77777777" w:rsidR="00B321D2" w:rsidRDefault="00B321D2" w:rsidP="009F2AAE">
            <w:pPr>
              <w:spacing w:line="276" w:lineRule="auto"/>
              <w:rPr>
                <w:rFonts w:ascii="Arial" w:hAnsi="Arial" w:cs="Arial"/>
                <w:b/>
                <w:sz w:val="17"/>
                <w:szCs w:val="17"/>
              </w:rPr>
            </w:pPr>
            <w:r>
              <w:rPr>
                <w:rFonts w:ascii="Arial" w:hAnsi="Arial" w:cs="Arial"/>
                <w:b/>
                <w:sz w:val="17"/>
                <w:szCs w:val="17"/>
              </w:rPr>
              <w:t>Telephone</w:t>
            </w:r>
          </w:p>
        </w:tc>
        <w:sdt>
          <w:sdtPr>
            <w:rPr>
              <w:rFonts w:ascii="Arial" w:hAnsi="Arial" w:cs="Arial"/>
              <w:sz w:val="17"/>
              <w:szCs w:val="17"/>
            </w:rPr>
            <w:id w:val="-1057708192"/>
            <w:showingPlcHdr/>
          </w:sdtPr>
          <w:sdtEndPr/>
          <w:sdtContent>
            <w:tc>
              <w:tcPr>
                <w:tcW w:w="6486" w:type="dxa"/>
              </w:tcPr>
              <w:p w14:paraId="34A484B7" w14:textId="77777777" w:rsidR="00B321D2" w:rsidRDefault="00B321D2"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67084945" w14:textId="77777777" w:rsidTr="003F5719">
        <w:trPr>
          <w:trHeight w:val="283"/>
        </w:trPr>
        <w:tc>
          <w:tcPr>
            <w:tcW w:w="2207" w:type="dxa"/>
            <w:shd w:val="clear" w:color="auto" w:fill="F2F2F2" w:themeFill="background1" w:themeFillShade="F2"/>
          </w:tcPr>
          <w:p w14:paraId="502959FD" w14:textId="0033767B" w:rsidR="00B47D50" w:rsidRDefault="00B47D50" w:rsidP="009F2AAE">
            <w:pPr>
              <w:spacing w:line="276" w:lineRule="auto"/>
              <w:rPr>
                <w:rFonts w:ascii="Arial" w:hAnsi="Arial" w:cs="Arial"/>
                <w:b/>
                <w:sz w:val="17"/>
                <w:szCs w:val="17"/>
              </w:rPr>
            </w:pPr>
            <w:r w:rsidRPr="00483BC4">
              <w:rPr>
                <w:rFonts w:ascii="Arial" w:eastAsia="Arial" w:hAnsi="Arial" w:cs="Arial"/>
                <w:b/>
                <w:sz w:val="17"/>
                <w:szCs w:val="17"/>
              </w:rPr>
              <w:t>Research/grant office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1764529729"/>
            <w:showingPlcHdr/>
          </w:sdtPr>
          <w:sdtEndPr/>
          <w:sdtContent>
            <w:tc>
              <w:tcPr>
                <w:tcW w:w="6486" w:type="dxa"/>
              </w:tcPr>
              <w:p w14:paraId="5D6E2EDA" w14:textId="56D1AFBA" w:rsidR="00B47D50" w:rsidRDefault="00B47D50" w:rsidP="009F2AAE">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7058E08F" w14:textId="77777777" w:rsidTr="003F5719">
        <w:trPr>
          <w:trHeight w:val="283"/>
        </w:trPr>
        <w:tc>
          <w:tcPr>
            <w:tcW w:w="2207" w:type="dxa"/>
            <w:shd w:val="clear" w:color="auto" w:fill="F2F2F2" w:themeFill="background1" w:themeFillShade="F2"/>
          </w:tcPr>
          <w:p w14:paraId="4E83F14D" w14:textId="46C5A19E" w:rsidR="00B47D50" w:rsidRDefault="00B47D50" w:rsidP="009F2AAE">
            <w:pPr>
              <w:spacing w:line="276" w:lineRule="auto"/>
              <w:rPr>
                <w:rFonts w:ascii="Arial" w:hAnsi="Arial" w:cs="Arial"/>
                <w:b/>
                <w:sz w:val="17"/>
                <w:szCs w:val="17"/>
              </w:rPr>
            </w:pPr>
            <w:r w:rsidRPr="00483BC4">
              <w:rPr>
                <w:rFonts w:ascii="Arial" w:eastAsia="Arial" w:hAnsi="Arial" w:cs="Arial"/>
                <w:b/>
                <w:sz w:val="17"/>
                <w:szCs w:val="17"/>
              </w:rPr>
              <w:t>Financial administration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767588790"/>
            <w:showingPlcHdr/>
          </w:sdtPr>
          <w:sdtEndPr/>
          <w:sdtContent>
            <w:tc>
              <w:tcPr>
                <w:tcW w:w="6486" w:type="dxa"/>
              </w:tcPr>
              <w:p w14:paraId="36CCF828" w14:textId="1243BB01" w:rsidR="00B47D50" w:rsidRDefault="00B47D50" w:rsidP="009F2AAE">
                <w:pPr>
                  <w:spacing w:line="276" w:lineRule="auto"/>
                  <w:rPr>
                    <w:rFonts w:ascii="Arial" w:hAnsi="Arial" w:cs="Arial"/>
                    <w:sz w:val="17"/>
                    <w:szCs w:val="17"/>
                  </w:rPr>
                </w:pPr>
                <w:r w:rsidRPr="007C57D6">
                  <w:rPr>
                    <w:rStyle w:val="Platzhaltertext"/>
                    <w:sz w:val="17"/>
                    <w:szCs w:val="17"/>
                  </w:rPr>
                  <w:t>Click here to enter text.</w:t>
                </w:r>
              </w:p>
            </w:tc>
          </w:sdtContent>
        </w:sdt>
      </w:tr>
    </w:tbl>
    <w:p w14:paraId="18703523" w14:textId="77777777" w:rsidR="00B321D2" w:rsidRDefault="00B321D2" w:rsidP="00577E46">
      <w:pPr>
        <w:spacing w:line="276" w:lineRule="auto"/>
        <w:jc w:val="both"/>
        <w:rPr>
          <w:rFonts w:ascii="Arial" w:eastAsia="Arial" w:hAnsi="Arial" w:cs="Arial"/>
          <w:szCs w:val="20"/>
        </w:rPr>
      </w:pPr>
    </w:p>
    <w:p w14:paraId="3A279661" w14:textId="77777777" w:rsidR="00B47D50" w:rsidRDefault="00B47D50" w:rsidP="00577E46">
      <w:pPr>
        <w:spacing w:line="276" w:lineRule="auto"/>
        <w:jc w:val="both"/>
        <w:rPr>
          <w:rFonts w:ascii="Arial" w:eastAsia="Arial" w:hAnsi="Arial" w:cs="Arial"/>
          <w:szCs w:val="20"/>
        </w:rPr>
      </w:pPr>
    </w:p>
    <w:p w14:paraId="21B4AE52" w14:textId="394D3358" w:rsidR="00D652ED" w:rsidRPr="009C7245" w:rsidRDefault="00B47D50" w:rsidP="00D652ED">
      <w:pPr>
        <w:spacing w:after="240" w:line="276" w:lineRule="auto"/>
        <w:rPr>
          <w:rFonts w:ascii="Arial" w:eastAsia="Arial" w:hAnsi="Arial" w:cs="Arial"/>
          <w:bCs/>
          <w:sz w:val="20"/>
          <w:szCs w:val="20"/>
        </w:rPr>
      </w:pPr>
      <w:r>
        <w:rPr>
          <w:rFonts w:asciiTheme="majorHAnsi" w:eastAsiaTheme="majorEastAsia" w:hAnsiTheme="majorHAnsi" w:cstheme="majorBidi"/>
          <w:sz w:val="28"/>
          <w:szCs w:val="28"/>
        </w:rPr>
        <w:t xml:space="preserve">Details of the associated </w:t>
      </w:r>
      <w:r w:rsidRPr="0053324D">
        <w:rPr>
          <w:rFonts w:asciiTheme="majorHAnsi" w:eastAsiaTheme="majorEastAsia" w:hAnsiTheme="majorHAnsi" w:cstheme="majorBidi"/>
          <w:sz w:val="28"/>
          <w:szCs w:val="28"/>
        </w:rPr>
        <w:t>applicant</w:t>
      </w:r>
      <w:r>
        <w:rPr>
          <w:rFonts w:asciiTheme="majorHAnsi" w:eastAsiaTheme="majorEastAsia" w:hAnsiTheme="majorHAnsi" w:cstheme="majorBidi"/>
          <w:sz w:val="28"/>
          <w:szCs w:val="28"/>
        </w:rPr>
        <w:t>s</w:t>
      </w:r>
      <w:r w:rsidR="00D652ED">
        <w:rPr>
          <w:rFonts w:asciiTheme="majorHAnsi" w:eastAsiaTheme="majorEastAsia" w:hAnsiTheme="majorHAnsi" w:cstheme="majorBidi"/>
          <w:sz w:val="28"/>
          <w:szCs w:val="28"/>
        </w:rPr>
        <w:t xml:space="preserve"> </w:t>
      </w:r>
      <w:r w:rsidR="00D652ED" w:rsidRPr="009C7245">
        <w:rPr>
          <w:rFonts w:asciiTheme="majorHAnsi" w:eastAsiaTheme="majorEastAsia" w:hAnsiTheme="majorHAnsi" w:cstheme="majorBidi"/>
          <w:sz w:val="20"/>
          <w:szCs w:val="20"/>
        </w:rPr>
        <w:t xml:space="preserve">(Please copy boxes, if </w:t>
      </w:r>
      <w:r w:rsidR="00D652ED">
        <w:rPr>
          <w:rFonts w:asciiTheme="majorHAnsi" w:eastAsiaTheme="majorEastAsia" w:hAnsiTheme="majorHAnsi" w:cstheme="majorBidi"/>
          <w:sz w:val="20"/>
          <w:szCs w:val="20"/>
        </w:rPr>
        <w:t>necessary</w:t>
      </w:r>
      <w:r w:rsidR="00D652ED" w:rsidRPr="009C7245">
        <w:rPr>
          <w:rFonts w:asciiTheme="majorHAnsi" w:eastAsiaTheme="majorEastAsia" w:hAnsiTheme="majorHAnsi" w:cstheme="majorBidi"/>
          <w:sz w:val="20"/>
          <w:szCs w:val="20"/>
        </w:rPr>
        <w:t>)</w:t>
      </w:r>
    </w:p>
    <w:tbl>
      <w:tblPr>
        <w:tblStyle w:val="Tabellenraster"/>
        <w:tblW w:w="8693" w:type="dxa"/>
        <w:tblInd w:w="89" w:type="dxa"/>
        <w:tblLook w:val="04A0" w:firstRow="1" w:lastRow="0" w:firstColumn="1" w:lastColumn="0" w:noHBand="0" w:noVBand="1"/>
      </w:tblPr>
      <w:tblGrid>
        <w:gridCol w:w="2207"/>
        <w:gridCol w:w="6486"/>
      </w:tblGrid>
      <w:tr w:rsidR="00B47D50" w:rsidRPr="001357B0" w14:paraId="078343B0" w14:textId="77777777" w:rsidTr="00DF2576">
        <w:trPr>
          <w:trHeight w:val="283"/>
        </w:trPr>
        <w:tc>
          <w:tcPr>
            <w:tcW w:w="8693" w:type="dxa"/>
            <w:gridSpan w:val="2"/>
            <w:shd w:val="clear" w:color="auto" w:fill="D8D8D8" w:themeFill="background2"/>
            <w:vAlign w:val="center"/>
          </w:tcPr>
          <w:p w14:paraId="46CED30C" w14:textId="77777777" w:rsidR="00B47D50" w:rsidRPr="00B321D2" w:rsidRDefault="00B47D50" w:rsidP="00DF2576">
            <w:pPr>
              <w:spacing w:line="276" w:lineRule="auto"/>
              <w:jc w:val="center"/>
              <w:rPr>
                <w:rFonts w:ascii="Arial" w:hAnsi="Arial" w:cs="Arial"/>
                <w:b/>
                <w:i/>
                <w:szCs w:val="20"/>
              </w:rPr>
            </w:pPr>
            <w:r w:rsidRPr="00B321D2">
              <w:rPr>
                <w:rFonts w:ascii="Arial" w:hAnsi="Arial" w:cs="Arial"/>
                <w:b/>
                <w:i/>
                <w:szCs w:val="20"/>
              </w:rPr>
              <w:t>Please fill in if applicable</w:t>
            </w:r>
          </w:p>
        </w:tc>
      </w:tr>
      <w:tr w:rsidR="00B47D50" w14:paraId="54AB0279" w14:textId="77777777" w:rsidTr="003F5719">
        <w:trPr>
          <w:trHeight w:val="283"/>
        </w:trPr>
        <w:tc>
          <w:tcPr>
            <w:tcW w:w="2207" w:type="dxa"/>
            <w:shd w:val="clear" w:color="auto" w:fill="F2F2F2" w:themeFill="background1" w:themeFillShade="F2"/>
            <w:vAlign w:val="center"/>
          </w:tcPr>
          <w:p w14:paraId="51C85F9F" w14:textId="0532A273" w:rsidR="00B47D50" w:rsidRDefault="00B47D50" w:rsidP="00DF2576">
            <w:pPr>
              <w:spacing w:line="276" w:lineRule="auto"/>
              <w:rPr>
                <w:rFonts w:ascii="Arial" w:hAnsi="Arial" w:cs="Arial"/>
                <w:b/>
                <w:sz w:val="17"/>
                <w:szCs w:val="17"/>
              </w:rPr>
            </w:pPr>
            <w:r>
              <w:rPr>
                <w:rFonts w:ascii="Arial" w:hAnsi="Arial" w:cs="Arial"/>
                <w:b/>
                <w:sz w:val="17"/>
                <w:szCs w:val="17"/>
              </w:rPr>
              <w:t>Associated applicant 1</w:t>
            </w:r>
          </w:p>
          <w:p w14:paraId="0F0948CE" w14:textId="77777777" w:rsidR="00B47D50" w:rsidRDefault="00B47D50" w:rsidP="00DF2576">
            <w:pPr>
              <w:spacing w:line="276" w:lineRule="auto"/>
              <w:rPr>
                <w:rFonts w:ascii="Arial" w:hAnsi="Arial" w:cs="Arial"/>
                <w:b/>
                <w:sz w:val="17"/>
                <w:szCs w:val="17"/>
              </w:rPr>
            </w:pPr>
            <w:r>
              <w:rPr>
                <w:rFonts w:ascii="Arial" w:hAnsi="Arial" w:cs="Arial"/>
                <w:b/>
                <w:sz w:val="17"/>
                <w:szCs w:val="17"/>
              </w:rPr>
              <w:t>(Last name/first name)</w:t>
            </w:r>
          </w:p>
        </w:tc>
        <w:sdt>
          <w:sdtPr>
            <w:rPr>
              <w:rFonts w:ascii="Arial" w:hAnsi="Arial" w:cs="Arial"/>
              <w:sz w:val="17"/>
              <w:szCs w:val="17"/>
            </w:rPr>
            <w:id w:val="-916094016"/>
            <w:showingPlcHdr/>
          </w:sdtPr>
          <w:sdtEndPr/>
          <w:sdtContent>
            <w:tc>
              <w:tcPr>
                <w:tcW w:w="6486" w:type="dxa"/>
                <w:vAlign w:val="center"/>
              </w:tcPr>
              <w:p w14:paraId="723ACBD8"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0441765C" w14:textId="77777777" w:rsidTr="003F5719">
        <w:trPr>
          <w:trHeight w:val="283"/>
        </w:trPr>
        <w:tc>
          <w:tcPr>
            <w:tcW w:w="2207" w:type="dxa"/>
            <w:shd w:val="clear" w:color="auto" w:fill="F2F2F2" w:themeFill="background1" w:themeFillShade="F2"/>
            <w:vAlign w:val="center"/>
          </w:tcPr>
          <w:p w14:paraId="3F8AB01A" w14:textId="77777777" w:rsidR="00B47D50" w:rsidRDefault="00B47D50" w:rsidP="00DF2576">
            <w:pPr>
              <w:spacing w:line="276" w:lineRule="auto"/>
              <w:rPr>
                <w:rFonts w:ascii="Arial" w:hAnsi="Arial" w:cs="Arial"/>
                <w:b/>
                <w:sz w:val="17"/>
                <w:szCs w:val="17"/>
              </w:rPr>
            </w:pPr>
            <w:r>
              <w:rPr>
                <w:rFonts w:ascii="Arial" w:hAnsi="Arial" w:cs="Arial"/>
                <w:b/>
                <w:sz w:val="17"/>
                <w:szCs w:val="17"/>
              </w:rPr>
              <w:t>Position</w:t>
            </w:r>
          </w:p>
        </w:tc>
        <w:sdt>
          <w:sdtPr>
            <w:rPr>
              <w:rFonts w:ascii="Arial" w:hAnsi="Arial" w:cs="Arial"/>
              <w:sz w:val="17"/>
              <w:szCs w:val="17"/>
            </w:rPr>
            <w:id w:val="-941377259"/>
            <w:showingPlcHdr/>
          </w:sdtPr>
          <w:sdtEndPr/>
          <w:sdtContent>
            <w:tc>
              <w:tcPr>
                <w:tcW w:w="6486" w:type="dxa"/>
                <w:vAlign w:val="center"/>
              </w:tcPr>
              <w:p w14:paraId="4692AE9C"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6C9435F9" w14:textId="77777777" w:rsidTr="003F5719">
        <w:trPr>
          <w:trHeight w:val="283"/>
        </w:trPr>
        <w:tc>
          <w:tcPr>
            <w:tcW w:w="2207" w:type="dxa"/>
            <w:shd w:val="clear" w:color="auto" w:fill="F2F2F2" w:themeFill="background1" w:themeFillShade="F2"/>
            <w:vAlign w:val="center"/>
          </w:tcPr>
          <w:p w14:paraId="5E66592C" w14:textId="77777777" w:rsidR="00B47D50" w:rsidRDefault="00B47D50" w:rsidP="00DF2576">
            <w:pPr>
              <w:spacing w:line="276" w:lineRule="auto"/>
              <w:rPr>
                <w:rFonts w:ascii="Arial" w:hAnsi="Arial" w:cs="Arial"/>
                <w:b/>
                <w:sz w:val="17"/>
                <w:szCs w:val="17"/>
              </w:rPr>
            </w:pPr>
            <w:r>
              <w:rPr>
                <w:rFonts w:ascii="Arial" w:hAnsi="Arial" w:cs="Arial"/>
                <w:b/>
                <w:sz w:val="17"/>
                <w:szCs w:val="17"/>
              </w:rPr>
              <w:t>Host institution</w:t>
            </w:r>
          </w:p>
        </w:tc>
        <w:sdt>
          <w:sdtPr>
            <w:rPr>
              <w:rFonts w:ascii="Arial" w:hAnsi="Arial" w:cs="Arial"/>
              <w:sz w:val="17"/>
              <w:szCs w:val="17"/>
            </w:rPr>
            <w:id w:val="-1017617335"/>
            <w:showingPlcHdr/>
          </w:sdtPr>
          <w:sdtEndPr/>
          <w:sdtContent>
            <w:tc>
              <w:tcPr>
                <w:tcW w:w="6486" w:type="dxa"/>
                <w:vAlign w:val="center"/>
              </w:tcPr>
              <w:p w14:paraId="1777DE34"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1A05E0F6" w14:textId="77777777" w:rsidTr="003F5719">
        <w:trPr>
          <w:trHeight w:val="283"/>
        </w:trPr>
        <w:tc>
          <w:tcPr>
            <w:tcW w:w="2207" w:type="dxa"/>
            <w:shd w:val="clear" w:color="auto" w:fill="F2F2F2" w:themeFill="background1" w:themeFillShade="F2"/>
            <w:vAlign w:val="center"/>
          </w:tcPr>
          <w:p w14:paraId="0CE77D6F" w14:textId="77777777" w:rsidR="00B47D50" w:rsidRDefault="00B47D50" w:rsidP="00DF2576">
            <w:pPr>
              <w:spacing w:line="276" w:lineRule="auto"/>
              <w:rPr>
                <w:rFonts w:ascii="Arial" w:hAnsi="Arial" w:cs="Arial"/>
                <w:b/>
                <w:sz w:val="17"/>
                <w:szCs w:val="17"/>
              </w:rPr>
            </w:pPr>
            <w:r>
              <w:rPr>
                <w:rFonts w:ascii="Arial" w:hAnsi="Arial" w:cs="Arial"/>
                <w:b/>
                <w:sz w:val="17"/>
                <w:szCs w:val="17"/>
              </w:rPr>
              <w:t>Address</w:t>
            </w:r>
          </w:p>
        </w:tc>
        <w:sdt>
          <w:sdtPr>
            <w:rPr>
              <w:rFonts w:ascii="Arial" w:hAnsi="Arial" w:cs="Arial"/>
              <w:sz w:val="17"/>
              <w:szCs w:val="17"/>
            </w:rPr>
            <w:id w:val="-1922325846"/>
            <w:showingPlcHdr/>
          </w:sdtPr>
          <w:sdtEndPr/>
          <w:sdtContent>
            <w:tc>
              <w:tcPr>
                <w:tcW w:w="6486" w:type="dxa"/>
                <w:vAlign w:val="center"/>
              </w:tcPr>
              <w:p w14:paraId="27C3B510"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735A313D" w14:textId="77777777" w:rsidTr="003F5719">
        <w:trPr>
          <w:trHeight w:val="283"/>
        </w:trPr>
        <w:tc>
          <w:tcPr>
            <w:tcW w:w="2207" w:type="dxa"/>
            <w:shd w:val="clear" w:color="auto" w:fill="F2F2F2" w:themeFill="background1" w:themeFillShade="F2"/>
            <w:vAlign w:val="center"/>
          </w:tcPr>
          <w:p w14:paraId="6E93EF0B" w14:textId="77777777" w:rsidR="00B47D50" w:rsidRDefault="00B47D50" w:rsidP="00DF2576">
            <w:pPr>
              <w:spacing w:line="276" w:lineRule="auto"/>
              <w:rPr>
                <w:rFonts w:ascii="Arial" w:hAnsi="Arial" w:cs="Arial"/>
                <w:b/>
                <w:sz w:val="17"/>
                <w:szCs w:val="17"/>
              </w:rPr>
            </w:pPr>
            <w:r>
              <w:rPr>
                <w:rFonts w:ascii="Arial" w:hAnsi="Arial" w:cs="Arial"/>
                <w:b/>
                <w:sz w:val="17"/>
                <w:szCs w:val="17"/>
              </w:rPr>
              <w:t>Postcode</w:t>
            </w:r>
          </w:p>
        </w:tc>
        <w:sdt>
          <w:sdtPr>
            <w:rPr>
              <w:rFonts w:ascii="Arial" w:hAnsi="Arial" w:cs="Arial"/>
              <w:sz w:val="17"/>
              <w:szCs w:val="17"/>
            </w:rPr>
            <w:id w:val="-1296369510"/>
            <w:showingPlcHdr/>
          </w:sdtPr>
          <w:sdtEndPr/>
          <w:sdtContent>
            <w:tc>
              <w:tcPr>
                <w:tcW w:w="6486" w:type="dxa"/>
                <w:vAlign w:val="center"/>
              </w:tcPr>
              <w:p w14:paraId="3C46633F"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2908A75E" w14:textId="77777777" w:rsidTr="003F5719">
        <w:trPr>
          <w:trHeight w:val="283"/>
        </w:trPr>
        <w:tc>
          <w:tcPr>
            <w:tcW w:w="2207" w:type="dxa"/>
            <w:shd w:val="clear" w:color="auto" w:fill="F2F2F2" w:themeFill="background1" w:themeFillShade="F2"/>
            <w:vAlign w:val="center"/>
          </w:tcPr>
          <w:p w14:paraId="661FEAB1" w14:textId="77777777" w:rsidR="00B47D50" w:rsidRDefault="00B47D50" w:rsidP="00DF2576">
            <w:pPr>
              <w:spacing w:line="276" w:lineRule="auto"/>
              <w:rPr>
                <w:rFonts w:ascii="Arial" w:hAnsi="Arial" w:cs="Arial"/>
                <w:b/>
                <w:sz w:val="17"/>
                <w:szCs w:val="17"/>
              </w:rPr>
            </w:pPr>
            <w:r>
              <w:rPr>
                <w:rFonts w:ascii="Arial" w:hAnsi="Arial" w:cs="Arial"/>
                <w:b/>
                <w:sz w:val="17"/>
                <w:szCs w:val="17"/>
              </w:rPr>
              <w:t>City</w:t>
            </w:r>
          </w:p>
        </w:tc>
        <w:sdt>
          <w:sdtPr>
            <w:rPr>
              <w:rFonts w:ascii="Arial" w:hAnsi="Arial" w:cs="Arial"/>
              <w:sz w:val="17"/>
              <w:szCs w:val="17"/>
            </w:rPr>
            <w:id w:val="-1973364747"/>
            <w:showingPlcHdr/>
          </w:sdtPr>
          <w:sdtEndPr/>
          <w:sdtContent>
            <w:tc>
              <w:tcPr>
                <w:tcW w:w="6486" w:type="dxa"/>
                <w:vAlign w:val="center"/>
              </w:tcPr>
              <w:p w14:paraId="717B7A1D"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46A5F3F3" w14:textId="77777777" w:rsidTr="003F5719">
        <w:trPr>
          <w:trHeight w:val="283"/>
        </w:trPr>
        <w:tc>
          <w:tcPr>
            <w:tcW w:w="2207" w:type="dxa"/>
            <w:shd w:val="clear" w:color="auto" w:fill="F2F2F2" w:themeFill="background1" w:themeFillShade="F2"/>
            <w:vAlign w:val="center"/>
          </w:tcPr>
          <w:p w14:paraId="4C098C4D" w14:textId="389FEAA7" w:rsidR="00B47D50" w:rsidRDefault="00B47D50" w:rsidP="00DF2576">
            <w:pPr>
              <w:spacing w:line="276" w:lineRule="auto"/>
              <w:rPr>
                <w:rFonts w:ascii="Arial" w:hAnsi="Arial" w:cs="Arial"/>
                <w:b/>
                <w:sz w:val="17"/>
                <w:szCs w:val="17"/>
              </w:rPr>
            </w:pPr>
            <w:r>
              <w:rPr>
                <w:rFonts w:ascii="Arial" w:hAnsi="Arial" w:cs="Arial"/>
                <w:b/>
                <w:sz w:val="17"/>
                <w:szCs w:val="17"/>
              </w:rPr>
              <w:t>E</w:t>
            </w:r>
            <w:r w:rsidR="00951699">
              <w:rPr>
                <w:rFonts w:ascii="Arial" w:hAnsi="Arial" w:cs="Arial"/>
                <w:b/>
                <w:sz w:val="17"/>
                <w:szCs w:val="17"/>
              </w:rPr>
              <w:t>-</w:t>
            </w:r>
            <w:r>
              <w:rPr>
                <w:rFonts w:ascii="Arial" w:hAnsi="Arial" w:cs="Arial"/>
                <w:b/>
                <w:sz w:val="17"/>
                <w:szCs w:val="17"/>
              </w:rPr>
              <w:t>mail address</w:t>
            </w:r>
          </w:p>
        </w:tc>
        <w:sdt>
          <w:sdtPr>
            <w:rPr>
              <w:rFonts w:ascii="Arial" w:hAnsi="Arial" w:cs="Arial"/>
              <w:sz w:val="17"/>
              <w:szCs w:val="17"/>
            </w:rPr>
            <w:id w:val="777906464"/>
            <w:showingPlcHdr/>
          </w:sdtPr>
          <w:sdtEndPr/>
          <w:sdtContent>
            <w:tc>
              <w:tcPr>
                <w:tcW w:w="6486" w:type="dxa"/>
                <w:vAlign w:val="center"/>
              </w:tcPr>
              <w:p w14:paraId="255846EF"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76BD0390" w14:textId="77777777" w:rsidTr="003F5719">
        <w:trPr>
          <w:trHeight w:val="283"/>
        </w:trPr>
        <w:tc>
          <w:tcPr>
            <w:tcW w:w="2207" w:type="dxa"/>
            <w:shd w:val="clear" w:color="auto" w:fill="F2F2F2" w:themeFill="background1" w:themeFillShade="F2"/>
            <w:vAlign w:val="center"/>
          </w:tcPr>
          <w:p w14:paraId="678C82CC" w14:textId="77777777" w:rsidR="00B47D50" w:rsidRDefault="00B47D50" w:rsidP="00DF2576">
            <w:pPr>
              <w:spacing w:line="276" w:lineRule="auto"/>
              <w:rPr>
                <w:rFonts w:ascii="Arial" w:hAnsi="Arial" w:cs="Arial"/>
                <w:b/>
                <w:sz w:val="17"/>
                <w:szCs w:val="17"/>
              </w:rPr>
            </w:pPr>
            <w:r>
              <w:rPr>
                <w:rFonts w:ascii="Arial" w:hAnsi="Arial" w:cs="Arial"/>
                <w:b/>
                <w:sz w:val="17"/>
                <w:szCs w:val="17"/>
              </w:rPr>
              <w:t>Telephone</w:t>
            </w:r>
          </w:p>
        </w:tc>
        <w:sdt>
          <w:sdtPr>
            <w:rPr>
              <w:rFonts w:ascii="Arial" w:hAnsi="Arial" w:cs="Arial"/>
              <w:sz w:val="17"/>
              <w:szCs w:val="17"/>
            </w:rPr>
            <w:id w:val="-543297337"/>
            <w:showingPlcHdr/>
          </w:sdtPr>
          <w:sdtEndPr/>
          <w:sdtContent>
            <w:tc>
              <w:tcPr>
                <w:tcW w:w="6486" w:type="dxa"/>
                <w:vAlign w:val="center"/>
              </w:tcPr>
              <w:p w14:paraId="1482BDEE"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38B2A509" w14:textId="77777777" w:rsidTr="003F5719">
        <w:trPr>
          <w:trHeight w:val="283"/>
        </w:trPr>
        <w:tc>
          <w:tcPr>
            <w:tcW w:w="2207" w:type="dxa"/>
            <w:shd w:val="clear" w:color="auto" w:fill="F2F2F2" w:themeFill="background1" w:themeFillShade="F2"/>
          </w:tcPr>
          <w:p w14:paraId="4C3E9CAE" w14:textId="35EDB29F" w:rsidR="00B47D50" w:rsidRPr="00483BC4" w:rsidRDefault="00B47D50" w:rsidP="00DF2576">
            <w:pPr>
              <w:spacing w:line="276" w:lineRule="auto"/>
              <w:rPr>
                <w:rFonts w:ascii="Arial" w:hAnsi="Arial" w:cs="Arial"/>
                <w:b/>
                <w:sz w:val="17"/>
                <w:szCs w:val="17"/>
              </w:rPr>
            </w:pPr>
            <w:r w:rsidRPr="00483BC4">
              <w:rPr>
                <w:rFonts w:ascii="Arial" w:eastAsia="Arial" w:hAnsi="Arial" w:cs="Arial"/>
                <w:b/>
                <w:sz w:val="17"/>
                <w:szCs w:val="17"/>
              </w:rPr>
              <w:t>Research/grant office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1987819048"/>
            <w:showingPlcHdr/>
          </w:sdtPr>
          <w:sdtEndPr/>
          <w:sdtContent>
            <w:tc>
              <w:tcPr>
                <w:tcW w:w="6486" w:type="dxa"/>
              </w:tcPr>
              <w:p w14:paraId="190D924F"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1896C61B" w14:textId="77777777" w:rsidTr="003F5719">
        <w:trPr>
          <w:trHeight w:val="283"/>
        </w:trPr>
        <w:tc>
          <w:tcPr>
            <w:tcW w:w="2207" w:type="dxa"/>
            <w:shd w:val="clear" w:color="auto" w:fill="F2F2F2" w:themeFill="background1" w:themeFillShade="F2"/>
          </w:tcPr>
          <w:p w14:paraId="387216EC" w14:textId="08E7FAE0" w:rsidR="00B47D50" w:rsidRPr="00483BC4" w:rsidRDefault="00B47D50" w:rsidP="00DF2576">
            <w:pPr>
              <w:spacing w:line="276" w:lineRule="auto"/>
              <w:rPr>
                <w:rFonts w:ascii="Arial" w:hAnsi="Arial" w:cs="Arial"/>
                <w:b/>
                <w:sz w:val="17"/>
                <w:szCs w:val="17"/>
              </w:rPr>
            </w:pPr>
            <w:r w:rsidRPr="00483BC4">
              <w:rPr>
                <w:rFonts w:ascii="Arial" w:eastAsia="Arial" w:hAnsi="Arial" w:cs="Arial"/>
                <w:b/>
                <w:sz w:val="17"/>
                <w:szCs w:val="17"/>
              </w:rPr>
              <w:t>Financial administration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1994830630"/>
            <w:showingPlcHdr/>
          </w:sdtPr>
          <w:sdtEndPr/>
          <w:sdtContent>
            <w:tc>
              <w:tcPr>
                <w:tcW w:w="6486" w:type="dxa"/>
              </w:tcPr>
              <w:p w14:paraId="0BE62E9C"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bl>
    <w:p w14:paraId="44F6FC9D" w14:textId="77777777" w:rsidR="00B47D50" w:rsidRDefault="00B47D50" w:rsidP="00B47D50">
      <w:pPr>
        <w:spacing w:line="276" w:lineRule="auto"/>
        <w:jc w:val="both"/>
        <w:rPr>
          <w:rFonts w:ascii="Arial" w:eastAsia="Arial" w:hAnsi="Arial" w:cs="Arial"/>
          <w:szCs w:val="20"/>
        </w:rPr>
      </w:pPr>
    </w:p>
    <w:tbl>
      <w:tblPr>
        <w:tblStyle w:val="Tabellenraster"/>
        <w:tblW w:w="8693" w:type="dxa"/>
        <w:tblInd w:w="89" w:type="dxa"/>
        <w:tblLook w:val="04A0" w:firstRow="1" w:lastRow="0" w:firstColumn="1" w:lastColumn="0" w:noHBand="0" w:noVBand="1"/>
      </w:tblPr>
      <w:tblGrid>
        <w:gridCol w:w="2207"/>
        <w:gridCol w:w="6486"/>
      </w:tblGrid>
      <w:tr w:rsidR="00B47D50" w14:paraId="71756DD1" w14:textId="77777777" w:rsidTr="003F5719">
        <w:trPr>
          <w:trHeight w:val="283"/>
        </w:trPr>
        <w:tc>
          <w:tcPr>
            <w:tcW w:w="2207" w:type="dxa"/>
            <w:shd w:val="clear" w:color="auto" w:fill="F2F2F2" w:themeFill="background1" w:themeFillShade="F2"/>
          </w:tcPr>
          <w:p w14:paraId="609A13AA" w14:textId="2B9035BD" w:rsidR="00B47D50" w:rsidRDefault="00B47D50" w:rsidP="00DF2576">
            <w:pPr>
              <w:spacing w:line="276" w:lineRule="auto"/>
              <w:rPr>
                <w:rFonts w:ascii="Arial" w:hAnsi="Arial" w:cs="Arial"/>
                <w:b/>
                <w:sz w:val="17"/>
                <w:szCs w:val="17"/>
              </w:rPr>
            </w:pPr>
            <w:r>
              <w:rPr>
                <w:rFonts w:ascii="Arial" w:hAnsi="Arial" w:cs="Arial"/>
                <w:b/>
                <w:sz w:val="17"/>
                <w:szCs w:val="17"/>
              </w:rPr>
              <w:t xml:space="preserve">Associated applicant </w:t>
            </w:r>
            <w:r w:rsidR="00D652ED">
              <w:rPr>
                <w:rFonts w:ascii="Arial" w:hAnsi="Arial" w:cs="Arial"/>
                <w:b/>
                <w:sz w:val="17"/>
                <w:szCs w:val="17"/>
              </w:rPr>
              <w:t xml:space="preserve">2 </w:t>
            </w:r>
            <w:r>
              <w:rPr>
                <w:rFonts w:ascii="Arial" w:hAnsi="Arial" w:cs="Arial"/>
                <w:b/>
                <w:sz w:val="17"/>
                <w:szCs w:val="17"/>
              </w:rPr>
              <w:t>(Last name/first name)</w:t>
            </w:r>
          </w:p>
        </w:tc>
        <w:sdt>
          <w:sdtPr>
            <w:rPr>
              <w:rFonts w:ascii="Arial" w:hAnsi="Arial" w:cs="Arial"/>
              <w:sz w:val="17"/>
              <w:szCs w:val="17"/>
            </w:rPr>
            <w:id w:val="716159552"/>
            <w:showingPlcHdr/>
          </w:sdtPr>
          <w:sdtEndPr/>
          <w:sdtContent>
            <w:tc>
              <w:tcPr>
                <w:tcW w:w="6486" w:type="dxa"/>
                <w:vAlign w:val="center"/>
              </w:tcPr>
              <w:p w14:paraId="11F14F21"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64A21795" w14:textId="77777777" w:rsidTr="003F5719">
        <w:trPr>
          <w:trHeight w:val="283"/>
        </w:trPr>
        <w:tc>
          <w:tcPr>
            <w:tcW w:w="2207" w:type="dxa"/>
            <w:shd w:val="clear" w:color="auto" w:fill="F2F2F2" w:themeFill="background1" w:themeFillShade="F2"/>
          </w:tcPr>
          <w:p w14:paraId="4102DA0B" w14:textId="77777777" w:rsidR="00B47D50" w:rsidRDefault="00B47D50" w:rsidP="00DF2576">
            <w:pPr>
              <w:spacing w:line="276" w:lineRule="auto"/>
              <w:rPr>
                <w:rFonts w:ascii="Arial" w:hAnsi="Arial" w:cs="Arial"/>
                <w:b/>
                <w:sz w:val="17"/>
                <w:szCs w:val="17"/>
              </w:rPr>
            </w:pPr>
            <w:r>
              <w:rPr>
                <w:rFonts w:ascii="Arial" w:hAnsi="Arial" w:cs="Arial"/>
                <w:b/>
                <w:sz w:val="17"/>
                <w:szCs w:val="17"/>
              </w:rPr>
              <w:t>Position</w:t>
            </w:r>
          </w:p>
        </w:tc>
        <w:sdt>
          <w:sdtPr>
            <w:rPr>
              <w:rFonts w:ascii="Arial" w:hAnsi="Arial" w:cs="Arial"/>
              <w:sz w:val="17"/>
              <w:szCs w:val="17"/>
            </w:rPr>
            <w:id w:val="-1611743044"/>
            <w:showingPlcHdr/>
          </w:sdtPr>
          <w:sdtEndPr/>
          <w:sdtContent>
            <w:tc>
              <w:tcPr>
                <w:tcW w:w="6486" w:type="dxa"/>
              </w:tcPr>
              <w:p w14:paraId="2573C039"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6EB71F41" w14:textId="77777777" w:rsidTr="003F5719">
        <w:trPr>
          <w:trHeight w:val="283"/>
        </w:trPr>
        <w:tc>
          <w:tcPr>
            <w:tcW w:w="2207" w:type="dxa"/>
            <w:shd w:val="clear" w:color="auto" w:fill="F2F2F2" w:themeFill="background1" w:themeFillShade="F2"/>
          </w:tcPr>
          <w:p w14:paraId="396F96E8" w14:textId="77777777" w:rsidR="00B47D50" w:rsidRDefault="00B47D50" w:rsidP="00DF2576">
            <w:pPr>
              <w:spacing w:line="276" w:lineRule="auto"/>
              <w:rPr>
                <w:rFonts w:ascii="Arial" w:hAnsi="Arial" w:cs="Arial"/>
                <w:b/>
                <w:sz w:val="17"/>
                <w:szCs w:val="17"/>
              </w:rPr>
            </w:pPr>
            <w:r>
              <w:rPr>
                <w:rFonts w:ascii="Arial" w:hAnsi="Arial" w:cs="Arial"/>
                <w:b/>
                <w:sz w:val="17"/>
                <w:szCs w:val="17"/>
              </w:rPr>
              <w:t>Host institution</w:t>
            </w:r>
          </w:p>
        </w:tc>
        <w:sdt>
          <w:sdtPr>
            <w:rPr>
              <w:rFonts w:ascii="Arial" w:hAnsi="Arial" w:cs="Arial"/>
              <w:sz w:val="17"/>
              <w:szCs w:val="17"/>
            </w:rPr>
            <w:id w:val="1226192671"/>
            <w:showingPlcHdr/>
          </w:sdtPr>
          <w:sdtEndPr/>
          <w:sdtContent>
            <w:tc>
              <w:tcPr>
                <w:tcW w:w="6486" w:type="dxa"/>
              </w:tcPr>
              <w:p w14:paraId="08FD0BB7"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1D163EF1" w14:textId="77777777" w:rsidTr="003F5719">
        <w:trPr>
          <w:trHeight w:val="283"/>
        </w:trPr>
        <w:tc>
          <w:tcPr>
            <w:tcW w:w="2207" w:type="dxa"/>
            <w:shd w:val="clear" w:color="auto" w:fill="F2F2F2" w:themeFill="background1" w:themeFillShade="F2"/>
          </w:tcPr>
          <w:p w14:paraId="0236EE2A" w14:textId="77777777" w:rsidR="00B47D50" w:rsidRDefault="00B47D50" w:rsidP="00DF2576">
            <w:pPr>
              <w:spacing w:line="276" w:lineRule="auto"/>
              <w:rPr>
                <w:rFonts w:ascii="Arial" w:hAnsi="Arial" w:cs="Arial"/>
                <w:b/>
                <w:sz w:val="17"/>
                <w:szCs w:val="17"/>
              </w:rPr>
            </w:pPr>
            <w:r>
              <w:rPr>
                <w:rFonts w:ascii="Arial" w:hAnsi="Arial" w:cs="Arial"/>
                <w:b/>
                <w:sz w:val="17"/>
                <w:szCs w:val="17"/>
              </w:rPr>
              <w:t>Address</w:t>
            </w:r>
          </w:p>
        </w:tc>
        <w:sdt>
          <w:sdtPr>
            <w:rPr>
              <w:rFonts w:ascii="Arial" w:hAnsi="Arial" w:cs="Arial"/>
              <w:sz w:val="17"/>
              <w:szCs w:val="17"/>
            </w:rPr>
            <w:id w:val="-339930129"/>
            <w:showingPlcHdr/>
          </w:sdtPr>
          <w:sdtEndPr/>
          <w:sdtContent>
            <w:tc>
              <w:tcPr>
                <w:tcW w:w="6486" w:type="dxa"/>
              </w:tcPr>
              <w:p w14:paraId="105B63F4"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4E2ACA09" w14:textId="77777777" w:rsidTr="003F5719">
        <w:trPr>
          <w:trHeight w:val="283"/>
        </w:trPr>
        <w:tc>
          <w:tcPr>
            <w:tcW w:w="2207" w:type="dxa"/>
            <w:shd w:val="clear" w:color="auto" w:fill="F2F2F2" w:themeFill="background1" w:themeFillShade="F2"/>
          </w:tcPr>
          <w:p w14:paraId="79796FF9" w14:textId="77777777" w:rsidR="00B47D50" w:rsidRDefault="00B47D50" w:rsidP="00DF2576">
            <w:pPr>
              <w:spacing w:line="276" w:lineRule="auto"/>
              <w:rPr>
                <w:rFonts w:ascii="Arial" w:hAnsi="Arial" w:cs="Arial"/>
                <w:b/>
                <w:sz w:val="17"/>
                <w:szCs w:val="17"/>
              </w:rPr>
            </w:pPr>
            <w:r>
              <w:rPr>
                <w:rFonts w:ascii="Arial" w:hAnsi="Arial" w:cs="Arial"/>
                <w:b/>
                <w:sz w:val="17"/>
                <w:szCs w:val="17"/>
              </w:rPr>
              <w:t>Postcode</w:t>
            </w:r>
          </w:p>
        </w:tc>
        <w:sdt>
          <w:sdtPr>
            <w:rPr>
              <w:rFonts w:ascii="Arial" w:hAnsi="Arial" w:cs="Arial"/>
              <w:sz w:val="17"/>
              <w:szCs w:val="17"/>
            </w:rPr>
            <w:id w:val="238678619"/>
            <w:showingPlcHdr/>
          </w:sdtPr>
          <w:sdtEndPr/>
          <w:sdtContent>
            <w:tc>
              <w:tcPr>
                <w:tcW w:w="6486" w:type="dxa"/>
              </w:tcPr>
              <w:p w14:paraId="42C9AE26"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0CAE0289" w14:textId="77777777" w:rsidTr="003F5719">
        <w:trPr>
          <w:trHeight w:val="283"/>
        </w:trPr>
        <w:tc>
          <w:tcPr>
            <w:tcW w:w="2207" w:type="dxa"/>
            <w:shd w:val="clear" w:color="auto" w:fill="F2F2F2" w:themeFill="background1" w:themeFillShade="F2"/>
          </w:tcPr>
          <w:p w14:paraId="5A959A21" w14:textId="77777777" w:rsidR="00B47D50" w:rsidRDefault="00B47D50" w:rsidP="00DF2576">
            <w:pPr>
              <w:spacing w:line="276" w:lineRule="auto"/>
              <w:rPr>
                <w:rFonts w:ascii="Arial" w:hAnsi="Arial" w:cs="Arial"/>
                <w:b/>
                <w:sz w:val="17"/>
                <w:szCs w:val="17"/>
              </w:rPr>
            </w:pPr>
            <w:r>
              <w:rPr>
                <w:rFonts w:ascii="Arial" w:hAnsi="Arial" w:cs="Arial"/>
                <w:b/>
                <w:sz w:val="17"/>
                <w:szCs w:val="17"/>
              </w:rPr>
              <w:t>City</w:t>
            </w:r>
          </w:p>
        </w:tc>
        <w:sdt>
          <w:sdtPr>
            <w:rPr>
              <w:rFonts w:ascii="Arial" w:hAnsi="Arial" w:cs="Arial"/>
              <w:sz w:val="17"/>
              <w:szCs w:val="17"/>
            </w:rPr>
            <w:id w:val="-404839598"/>
            <w:showingPlcHdr/>
          </w:sdtPr>
          <w:sdtEndPr/>
          <w:sdtContent>
            <w:tc>
              <w:tcPr>
                <w:tcW w:w="6486" w:type="dxa"/>
              </w:tcPr>
              <w:p w14:paraId="3846BC2E"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7B2312A8" w14:textId="77777777" w:rsidTr="003F5719">
        <w:trPr>
          <w:trHeight w:val="283"/>
        </w:trPr>
        <w:tc>
          <w:tcPr>
            <w:tcW w:w="2207" w:type="dxa"/>
            <w:shd w:val="clear" w:color="auto" w:fill="F2F2F2" w:themeFill="background1" w:themeFillShade="F2"/>
          </w:tcPr>
          <w:p w14:paraId="0AA402BC" w14:textId="69F9E5A7" w:rsidR="00B47D50" w:rsidRDefault="00B47D50" w:rsidP="00DF2576">
            <w:pPr>
              <w:spacing w:line="276" w:lineRule="auto"/>
              <w:rPr>
                <w:rFonts w:ascii="Arial" w:hAnsi="Arial" w:cs="Arial"/>
                <w:b/>
                <w:sz w:val="17"/>
                <w:szCs w:val="17"/>
              </w:rPr>
            </w:pPr>
            <w:r>
              <w:rPr>
                <w:rFonts w:ascii="Arial" w:hAnsi="Arial" w:cs="Arial"/>
                <w:b/>
                <w:sz w:val="17"/>
                <w:szCs w:val="17"/>
              </w:rPr>
              <w:t>E</w:t>
            </w:r>
            <w:r w:rsidR="00951699">
              <w:rPr>
                <w:rFonts w:ascii="Arial" w:hAnsi="Arial" w:cs="Arial"/>
                <w:b/>
                <w:sz w:val="17"/>
                <w:szCs w:val="17"/>
              </w:rPr>
              <w:t>-</w:t>
            </w:r>
            <w:r>
              <w:rPr>
                <w:rFonts w:ascii="Arial" w:hAnsi="Arial" w:cs="Arial"/>
                <w:b/>
                <w:sz w:val="17"/>
                <w:szCs w:val="17"/>
              </w:rPr>
              <w:t>mail address</w:t>
            </w:r>
          </w:p>
        </w:tc>
        <w:sdt>
          <w:sdtPr>
            <w:rPr>
              <w:rFonts w:ascii="Arial" w:hAnsi="Arial" w:cs="Arial"/>
              <w:sz w:val="17"/>
              <w:szCs w:val="17"/>
            </w:rPr>
            <w:id w:val="-404063663"/>
            <w:showingPlcHdr/>
          </w:sdtPr>
          <w:sdtEndPr/>
          <w:sdtContent>
            <w:tc>
              <w:tcPr>
                <w:tcW w:w="6486" w:type="dxa"/>
              </w:tcPr>
              <w:p w14:paraId="5109AC47"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36F94F7D" w14:textId="77777777" w:rsidTr="003F5719">
        <w:trPr>
          <w:trHeight w:val="283"/>
        </w:trPr>
        <w:tc>
          <w:tcPr>
            <w:tcW w:w="2207" w:type="dxa"/>
            <w:shd w:val="clear" w:color="auto" w:fill="F2F2F2" w:themeFill="background1" w:themeFillShade="F2"/>
          </w:tcPr>
          <w:p w14:paraId="0B8FA255" w14:textId="77777777" w:rsidR="00B47D50" w:rsidRDefault="00B47D50" w:rsidP="00DF2576">
            <w:pPr>
              <w:spacing w:line="276" w:lineRule="auto"/>
              <w:rPr>
                <w:rFonts w:ascii="Arial" w:hAnsi="Arial" w:cs="Arial"/>
                <w:b/>
                <w:sz w:val="17"/>
                <w:szCs w:val="17"/>
              </w:rPr>
            </w:pPr>
            <w:r>
              <w:rPr>
                <w:rFonts w:ascii="Arial" w:hAnsi="Arial" w:cs="Arial"/>
                <w:b/>
                <w:sz w:val="17"/>
                <w:szCs w:val="17"/>
              </w:rPr>
              <w:t>Telephone</w:t>
            </w:r>
          </w:p>
        </w:tc>
        <w:sdt>
          <w:sdtPr>
            <w:rPr>
              <w:rFonts w:ascii="Arial" w:hAnsi="Arial" w:cs="Arial"/>
              <w:sz w:val="17"/>
              <w:szCs w:val="17"/>
            </w:rPr>
            <w:id w:val="-943688639"/>
            <w:showingPlcHdr/>
          </w:sdtPr>
          <w:sdtEndPr/>
          <w:sdtContent>
            <w:tc>
              <w:tcPr>
                <w:tcW w:w="6486" w:type="dxa"/>
              </w:tcPr>
              <w:p w14:paraId="20534E8E"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7B4DBCA7" w14:textId="77777777" w:rsidTr="003F5719">
        <w:trPr>
          <w:trHeight w:val="283"/>
        </w:trPr>
        <w:tc>
          <w:tcPr>
            <w:tcW w:w="2207" w:type="dxa"/>
            <w:shd w:val="clear" w:color="auto" w:fill="F2F2F2" w:themeFill="background1" w:themeFillShade="F2"/>
          </w:tcPr>
          <w:p w14:paraId="156B4734" w14:textId="1F9E8852" w:rsidR="00B47D50" w:rsidRDefault="00B47D50" w:rsidP="00DF2576">
            <w:pPr>
              <w:spacing w:line="276" w:lineRule="auto"/>
              <w:rPr>
                <w:rFonts w:ascii="Arial" w:hAnsi="Arial" w:cs="Arial"/>
                <w:b/>
                <w:sz w:val="17"/>
                <w:szCs w:val="17"/>
              </w:rPr>
            </w:pPr>
            <w:r w:rsidRPr="00483BC4">
              <w:rPr>
                <w:rFonts w:ascii="Arial" w:eastAsia="Arial" w:hAnsi="Arial" w:cs="Arial"/>
                <w:b/>
                <w:sz w:val="17"/>
                <w:szCs w:val="17"/>
              </w:rPr>
              <w:lastRenderedPageBreak/>
              <w:t>Research/grant office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955756050"/>
            <w:showingPlcHdr/>
          </w:sdtPr>
          <w:sdtEndPr/>
          <w:sdtContent>
            <w:tc>
              <w:tcPr>
                <w:tcW w:w="6486" w:type="dxa"/>
              </w:tcPr>
              <w:p w14:paraId="4F9752BB"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r w:rsidR="00B47D50" w14:paraId="60AAEF61" w14:textId="77777777" w:rsidTr="003F5719">
        <w:trPr>
          <w:trHeight w:val="283"/>
        </w:trPr>
        <w:tc>
          <w:tcPr>
            <w:tcW w:w="2207" w:type="dxa"/>
            <w:shd w:val="clear" w:color="auto" w:fill="F2F2F2" w:themeFill="background1" w:themeFillShade="F2"/>
          </w:tcPr>
          <w:p w14:paraId="704B4202" w14:textId="7F8568C4" w:rsidR="00B47D50" w:rsidRDefault="00B47D50" w:rsidP="00DF2576">
            <w:pPr>
              <w:spacing w:line="276" w:lineRule="auto"/>
              <w:rPr>
                <w:rFonts w:ascii="Arial" w:hAnsi="Arial" w:cs="Arial"/>
                <w:b/>
                <w:sz w:val="17"/>
                <w:szCs w:val="17"/>
              </w:rPr>
            </w:pPr>
            <w:r w:rsidRPr="00483BC4">
              <w:rPr>
                <w:rFonts w:ascii="Arial" w:eastAsia="Arial" w:hAnsi="Arial" w:cs="Arial"/>
                <w:b/>
                <w:sz w:val="17"/>
                <w:szCs w:val="17"/>
              </w:rPr>
              <w:t>Financial administration contact</w:t>
            </w:r>
            <w:r w:rsidR="00D652ED">
              <w:rPr>
                <w:rFonts w:ascii="Arial" w:eastAsia="Arial" w:hAnsi="Arial" w:cs="Arial"/>
                <w:b/>
                <w:sz w:val="17"/>
                <w:szCs w:val="17"/>
              </w:rPr>
              <w:t xml:space="preserve"> (Last name/first name, E-mail address)</w:t>
            </w:r>
          </w:p>
        </w:tc>
        <w:sdt>
          <w:sdtPr>
            <w:rPr>
              <w:rFonts w:ascii="Arial" w:hAnsi="Arial" w:cs="Arial"/>
              <w:sz w:val="17"/>
              <w:szCs w:val="17"/>
            </w:rPr>
            <w:id w:val="1018045648"/>
            <w:showingPlcHdr/>
          </w:sdtPr>
          <w:sdtEndPr/>
          <w:sdtContent>
            <w:tc>
              <w:tcPr>
                <w:tcW w:w="6486" w:type="dxa"/>
              </w:tcPr>
              <w:p w14:paraId="123043EF" w14:textId="77777777" w:rsidR="00B47D50" w:rsidRDefault="00B47D50" w:rsidP="00DF2576">
                <w:pPr>
                  <w:spacing w:line="276" w:lineRule="auto"/>
                  <w:rPr>
                    <w:rFonts w:ascii="Arial" w:hAnsi="Arial" w:cs="Arial"/>
                    <w:sz w:val="17"/>
                    <w:szCs w:val="17"/>
                  </w:rPr>
                </w:pPr>
                <w:r w:rsidRPr="007C57D6">
                  <w:rPr>
                    <w:rStyle w:val="Platzhaltertext"/>
                    <w:sz w:val="17"/>
                    <w:szCs w:val="17"/>
                  </w:rPr>
                  <w:t>Click here to enter text.</w:t>
                </w:r>
              </w:p>
            </w:tc>
          </w:sdtContent>
        </w:sdt>
      </w:tr>
    </w:tbl>
    <w:p w14:paraId="33012F26" w14:textId="1964328F" w:rsidR="008C2D41" w:rsidRPr="00CF3074" w:rsidRDefault="00B321D2">
      <w:pPr>
        <w:spacing w:after="200" w:line="276" w:lineRule="auto"/>
        <w:rPr>
          <w:rFonts w:ascii="Arial" w:eastAsia="Arial" w:hAnsi="Arial" w:cs="Arial"/>
          <w:szCs w:val="20"/>
        </w:rPr>
      </w:pPr>
      <w:r>
        <w:rPr>
          <w:rFonts w:ascii="Arial" w:eastAsia="Arial" w:hAnsi="Arial" w:cs="Arial"/>
          <w:szCs w:val="20"/>
        </w:rPr>
        <w:br w:type="page"/>
      </w:r>
    </w:p>
    <w:p w14:paraId="3231E954" w14:textId="33F44BCD" w:rsidR="00EA7675" w:rsidRPr="00CF3074" w:rsidRDefault="00EA7675" w:rsidP="00CF3074">
      <w:pPr>
        <w:pStyle w:val="berschrift1"/>
        <w:widowControl w:val="0"/>
        <w:spacing w:after="60"/>
        <w:rPr>
          <w:lang w:val="en-US"/>
        </w:rPr>
      </w:pPr>
      <w:r w:rsidRPr="00F2098A">
        <w:rPr>
          <w:lang w:val="en-US"/>
        </w:rPr>
        <w:lastRenderedPageBreak/>
        <w:t>Part B</w:t>
      </w:r>
      <w:r w:rsidR="008C2D41" w:rsidRPr="00F2098A">
        <w:rPr>
          <w:lang w:val="en-US"/>
        </w:rPr>
        <w:t xml:space="preserve">: Project </w:t>
      </w:r>
      <w:r w:rsidRPr="00F2098A">
        <w:rPr>
          <w:lang w:val="en-US"/>
        </w:rPr>
        <w:t>Description</w:t>
      </w:r>
    </w:p>
    <w:p w14:paraId="4CE46A03" w14:textId="0F3FE66B" w:rsidR="0000290A" w:rsidRPr="0090283E" w:rsidRDefault="0000290A" w:rsidP="0000290A">
      <w:pPr>
        <w:pStyle w:val="berschrift2"/>
        <w:numPr>
          <w:ilvl w:val="0"/>
          <w:numId w:val="22"/>
        </w:numPr>
      </w:pPr>
      <w:r w:rsidRPr="0090283E">
        <w:t>Summary</w:t>
      </w:r>
      <w:r>
        <w:t xml:space="preserve"> (1-2 pages)</w:t>
      </w:r>
    </w:p>
    <w:p w14:paraId="08D4617F" w14:textId="77777777" w:rsidR="0000290A" w:rsidRDefault="0000290A" w:rsidP="0000290A">
      <w:pPr>
        <w:rPr>
          <w:rFonts w:ascii="Arial" w:hAnsi="Arial" w:cs="Arial"/>
          <w:i/>
          <w:sz w:val="22"/>
        </w:rPr>
      </w:pPr>
    </w:p>
    <w:p w14:paraId="24F619BE" w14:textId="3EB9CCE4" w:rsidR="009A0C02" w:rsidRPr="00CF3074" w:rsidRDefault="0000290A" w:rsidP="00EA7675">
      <w:pPr>
        <w:rPr>
          <w:i/>
        </w:rPr>
      </w:pPr>
      <w:r>
        <w:rPr>
          <w:rFonts w:ascii="Arial" w:hAnsi="Arial" w:cs="Arial"/>
          <w:i/>
          <w:sz w:val="22"/>
        </w:rPr>
        <w:t>Concise statement of the goals, milestones and significance of the project.</w:t>
      </w:r>
    </w:p>
    <w:p w14:paraId="10465968" w14:textId="12EEAD37" w:rsidR="009A0C02" w:rsidRDefault="009A0C02" w:rsidP="00EA7675">
      <w:pPr>
        <w:pStyle w:val="berschrift2"/>
        <w:numPr>
          <w:ilvl w:val="0"/>
          <w:numId w:val="22"/>
        </w:numPr>
      </w:pPr>
      <w:r>
        <w:t>International standing</w:t>
      </w:r>
      <w:r w:rsidR="00E54017">
        <w:t>/track record</w:t>
      </w:r>
      <w:r>
        <w:t xml:space="preserve"> of all applicants in their </w:t>
      </w:r>
      <w:r w:rsidR="00E54017">
        <w:t xml:space="preserve">field of </w:t>
      </w:r>
      <w:r>
        <w:t xml:space="preserve">research </w:t>
      </w:r>
      <w:r w:rsidR="00E54017">
        <w:t xml:space="preserve">and technology </w:t>
      </w:r>
      <w:r>
        <w:t>(max. 3 pages</w:t>
      </w:r>
      <w:r w:rsidR="0000290A">
        <w:t xml:space="preserve"> in total</w:t>
      </w:r>
      <w:r>
        <w:t>)</w:t>
      </w:r>
    </w:p>
    <w:p w14:paraId="40110B71" w14:textId="6977C176" w:rsidR="00EA7675" w:rsidRPr="00EA7675" w:rsidRDefault="0000290A" w:rsidP="0000290A">
      <w:pPr>
        <w:pStyle w:val="berschrift2"/>
        <w:numPr>
          <w:ilvl w:val="0"/>
          <w:numId w:val="22"/>
        </w:numPr>
      </w:pPr>
      <w:r>
        <w:t>Project plan</w:t>
      </w:r>
      <w:r w:rsidR="00EA7675" w:rsidRPr="00F2098A">
        <w:rPr>
          <w:lang w:val="en-US"/>
        </w:rPr>
        <w:t xml:space="preserve"> (max. </w:t>
      </w:r>
      <w:r>
        <w:rPr>
          <w:lang w:val="en-US"/>
        </w:rPr>
        <w:t>20</w:t>
      </w:r>
      <w:r w:rsidR="00EA7675" w:rsidRPr="00F2098A">
        <w:rPr>
          <w:lang w:val="en-US"/>
        </w:rPr>
        <w:t xml:space="preserve"> pages</w:t>
      </w:r>
      <w:r w:rsidR="00951699">
        <w:rPr>
          <w:lang w:val="en-US"/>
        </w:rPr>
        <w:t xml:space="preserve">, </w:t>
      </w:r>
      <w:r>
        <w:rPr>
          <w:lang w:val="en-US"/>
        </w:rPr>
        <w:t>any pages exceeding 20 will not be considered</w:t>
      </w:r>
      <w:r w:rsidR="00EA7675" w:rsidRPr="00F2098A">
        <w:rPr>
          <w:lang w:val="en-US"/>
        </w:rPr>
        <w:t>)</w:t>
      </w:r>
    </w:p>
    <w:p w14:paraId="0776415D" w14:textId="77777777" w:rsidR="0000290A" w:rsidRDefault="0000290A" w:rsidP="008C2D41">
      <w:pPr>
        <w:spacing w:line="276" w:lineRule="auto"/>
        <w:jc w:val="both"/>
        <w:rPr>
          <w:rFonts w:ascii="Arial" w:hAnsi="Arial" w:cs="Arial"/>
          <w:i/>
          <w:sz w:val="22"/>
        </w:rPr>
      </w:pPr>
    </w:p>
    <w:p w14:paraId="51194018" w14:textId="7393C067" w:rsidR="008C2D41" w:rsidRPr="008C2D41" w:rsidRDefault="008C2D41" w:rsidP="008C2D41">
      <w:pPr>
        <w:spacing w:line="276" w:lineRule="auto"/>
        <w:jc w:val="both"/>
        <w:rPr>
          <w:rFonts w:ascii="Arial" w:hAnsi="Arial" w:cs="Arial"/>
          <w:i/>
          <w:sz w:val="22"/>
        </w:rPr>
      </w:pPr>
      <w:r w:rsidRPr="008C2D41">
        <w:rPr>
          <w:rFonts w:ascii="Arial" w:hAnsi="Arial" w:cs="Arial"/>
          <w:i/>
          <w:sz w:val="22"/>
        </w:rPr>
        <w:t>Please respect the following formatting constraints: Times New Roman, Arial or similar, at least font size 11, margins (2.0cm side and 1.5cm top and bottom), single line spacing</w:t>
      </w:r>
    </w:p>
    <w:p w14:paraId="601F4381" w14:textId="77777777" w:rsidR="0000290A" w:rsidRDefault="0000290A" w:rsidP="008C2D41">
      <w:pPr>
        <w:spacing w:line="276" w:lineRule="auto"/>
        <w:jc w:val="both"/>
        <w:rPr>
          <w:rFonts w:ascii="Arial" w:hAnsi="Arial" w:cs="Arial"/>
          <w:szCs w:val="20"/>
        </w:rPr>
      </w:pPr>
    </w:p>
    <w:p w14:paraId="24785C26" w14:textId="7BACA479" w:rsidR="0000290A" w:rsidRDefault="00B47D50" w:rsidP="00CF3074">
      <w:pPr>
        <w:ind w:left="709"/>
        <w:jc w:val="both"/>
        <w:rPr>
          <w:rFonts w:ascii="Arial" w:hAnsi="Arial" w:cs="Arial"/>
          <w:b/>
          <w:sz w:val="22"/>
        </w:rPr>
      </w:pPr>
      <w:r>
        <w:rPr>
          <w:rFonts w:ascii="Arial" w:hAnsi="Arial" w:cs="Arial"/>
          <w:b/>
          <w:sz w:val="22"/>
        </w:rPr>
        <w:t>Section 3</w:t>
      </w:r>
      <w:r w:rsidR="008C2D41" w:rsidRPr="008C2D41">
        <w:rPr>
          <w:rFonts w:ascii="Arial" w:hAnsi="Arial" w:cs="Arial"/>
          <w:b/>
          <w:sz w:val="22"/>
        </w:rPr>
        <w:t>.</w:t>
      </w:r>
      <w:r>
        <w:rPr>
          <w:rFonts w:ascii="Arial" w:hAnsi="Arial" w:cs="Arial"/>
          <w:b/>
          <w:sz w:val="22"/>
        </w:rPr>
        <w:t>1</w:t>
      </w:r>
      <w:r w:rsidR="008C2D41" w:rsidRPr="008C2D41">
        <w:rPr>
          <w:rFonts w:ascii="Arial" w:hAnsi="Arial" w:cs="Arial"/>
          <w:b/>
          <w:sz w:val="22"/>
        </w:rPr>
        <w:t xml:space="preserve"> </w:t>
      </w:r>
      <w:r>
        <w:rPr>
          <w:rFonts w:ascii="Arial" w:hAnsi="Arial" w:cs="Arial"/>
          <w:b/>
          <w:sz w:val="22"/>
        </w:rPr>
        <w:tab/>
      </w:r>
      <w:r w:rsidR="0000290A">
        <w:rPr>
          <w:rFonts w:ascii="Arial" w:hAnsi="Arial" w:cs="Arial"/>
          <w:b/>
          <w:sz w:val="22"/>
        </w:rPr>
        <w:t>Background</w:t>
      </w:r>
      <w:r w:rsidR="004B60A9">
        <w:rPr>
          <w:rFonts w:ascii="Arial" w:hAnsi="Arial" w:cs="Arial"/>
          <w:b/>
          <w:sz w:val="22"/>
        </w:rPr>
        <w:t xml:space="preserve"> and</w:t>
      </w:r>
      <w:r w:rsidR="0000290A">
        <w:rPr>
          <w:rFonts w:ascii="Arial" w:hAnsi="Arial" w:cs="Arial"/>
          <w:b/>
          <w:sz w:val="22"/>
        </w:rPr>
        <w:t xml:space="preserve"> state-of-the-art relevant to the project.</w:t>
      </w:r>
    </w:p>
    <w:p w14:paraId="7F8D08B0" w14:textId="77777777" w:rsidR="0000290A" w:rsidRDefault="0000290A" w:rsidP="00CF3074">
      <w:pPr>
        <w:ind w:left="709"/>
        <w:jc w:val="both"/>
        <w:rPr>
          <w:rFonts w:ascii="Arial" w:hAnsi="Arial" w:cs="Arial"/>
          <w:b/>
          <w:sz w:val="22"/>
        </w:rPr>
      </w:pPr>
    </w:p>
    <w:p w14:paraId="3F3C2960" w14:textId="1559D576" w:rsidR="008C2D41" w:rsidRDefault="0000290A" w:rsidP="00CF3074">
      <w:pPr>
        <w:ind w:left="709"/>
        <w:jc w:val="both"/>
        <w:rPr>
          <w:rFonts w:ascii="Arial" w:hAnsi="Arial" w:cs="Arial"/>
          <w:b/>
          <w:sz w:val="22"/>
        </w:rPr>
      </w:pPr>
      <w:r>
        <w:rPr>
          <w:rFonts w:ascii="Arial" w:hAnsi="Arial" w:cs="Arial"/>
          <w:b/>
          <w:sz w:val="22"/>
        </w:rPr>
        <w:t xml:space="preserve">Section </w:t>
      </w:r>
      <w:r w:rsidR="00B47D50">
        <w:rPr>
          <w:rFonts w:ascii="Arial" w:hAnsi="Arial" w:cs="Arial"/>
          <w:b/>
          <w:sz w:val="22"/>
        </w:rPr>
        <w:t>3.2</w:t>
      </w:r>
      <w:r>
        <w:rPr>
          <w:rFonts w:ascii="Arial" w:hAnsi="Arial" w:cs="Arial"/>
          <w:b/>
          <w:sz w:val="22"/>
        </w:rPr>
        <w:t xml:space="preserve"> </w:t>
      </w:r>
      <w:r w:rsidR="00B47D50">
        <w:rPr>
          <w:rFonts w:ascii="Arial" w:hAnsi="Arial" w:cs="Arial"/>
          <w:b/>
          <w:sz w:val="22"/>
        </w:rPr>
        <w:tab/>
      </w:r>
      <w:r>
        <w:rPr>
          <w:rFonts w:ascii="Arial" w:hAnsi="Arial" w:cs="Arial"/>
          <w:b/>
          <w:sz w:val="22"/>
        </w:rPr>
        <w:t>Goals of the project.</w:t>
      </w:r>
      <w:r w:rsidR="00EA7675">
        <w:rPr>
          <w:rFonts w:ascii="Arial" w:hAnsi="Arial" w:cs="Arial"/>
          <w:b/>
          <w:sz w:val="22"/>
        </w:rPr>
        <w:t xml:space="preserve"> </w:t>
      </w:r>
    </w:p>
    <w:p w14:paraId="2A4E3DC4" w14:textId="77777777" w:rsidR="00EA7675" w:rsidRDefault="00EA7675" w:rsidP="00CF3074">
      <w:pPr>
        <w:ind w:left="709"/>
        <w:jc w:val="both"/>
        <w:rPr>
          <w:rFonts w:ascii="Arial" w:hAnsi="Arial" w:cs="Arial"/>
          <w:b/>
          <w:sz w:val="22"/>
        </w:rPr>
      </w:pPr>
    </w:p>
    <w:p w14:paraId="07A7F40B" w14:textId="026B5482" w:rsidR="00EA7675" w:rsidRPr="008C2D41" w:rsidRDefault="00EA7675" w:rsidP="00CF3074">
      <w:pPr>
        <w:ind w:left="709"/>
        <w:jc w:val="both"/>
        <w:rPr>
          <w:rFonts w:ascii="Arial" w:hAnsi="Arial" w:cs="Arial"/>
          <w:b/>
          <w:sz w:val="22"/>
        </w:rPr>
      </w:pPr>
      <w:r w:rsidRPr="008C2D41">
        <w:rPr>
          <w:rFonts w:ascii="Arial" w:hAnsi="Arial" w:cs="Arial"/>
          <w:b/>
          <w:sz w:val="22"/>
        </w:rPr>
        <w:t xml:space="preserve">Section </w:t>
      </w:r>
      <w:r w:rsidR="00B47D50">
        <w:rPr>
          <w:rFonts w:ascii="Arial" w:hAnsi="Arial" w:cs="Arial"/>
          <w:b/>
          <w:sz w:val="22"/>
        </w:rPr>
        <w:t>3.3</w:t>
      </w:r>
      <w:r w:rsidRPr="008C2D41">
        <w:rPr>
          <w:rFonts w:ascii="Arial" w:hAnsi="Arial" w:cs="Arial"/>
          <w:b/>
          <w:sz w:val="22"/>
        </w:rPr>
        <w:t xml:space="preserve"> </w:t>
      </w:r>
      <w:r w:rsidR="00B47D50">
        <w:rPr>
          <w:rFonts w:ascii="Arial" w:hAnsi="Arial" w:cs="Arial"/>
          <w:b/>
          <w:sz w:val="22"/>
        </w:rPr>
        <w:tab/>
      </w:r>
      <w:r w:rsidR="004D385A">
        <w:rPr>
          <w:rFonts w:ascii="Arial" w:hAnsi="Arial" w:cs="Arial"/>
          <w:b/>
          <w:sz w:val="22"/>
        </w:rPr>
        <w:t>W</w:t>
      </w:r>
      <w:r>
        <w:rPr>
          <w:rFonts w:ascii="Arial" w:hAnsi="Arial" w:cs="Arial"/>
          <w:b/>
          <w:sz w:val="22"/>
        </w:rPr>
        <w:t>ork pac</w:t>
      </w:r>
      <w:r w:rsidR="004D385A">
        <w:rPr>
          <w:rFonts w:ascii="Arial" w:hAnsi="Arial" w:cs="Arial"/>
          <w:b/>
          <w:sz w:val="22"/>
        </w:rPr>
        <w:t xml:space="preserve">kages, </w:t>
      </w:r>
      <w:r w:rsidR="00677519">
        <w:rPr>
          <w:rFonts w:ascii="Arial" w:hAnsi="Arial" w:cs="Arial"/>
          <w:b/>
          <w:sz w:val="22"/>
        </w:rPr>
        <w:t>milestones, and deliverables</w:t>
      </w:r>
      <w:r w:rsidR="00C64388">
        <w:rPr>
          <w:rFonts w:ascii="Arial" w:hAnsi="Arial" w:cs="Arial"/>
          <w:b/>
          <w:sz w:val="22"/>
        </w:rPr>
        <w:t>.</w:t>
      </w:r>
    </w:p>
    <w:p w14:paraId="3E343EB4" w14:textId="77777777" w:rsidR="00EA7675" w:rsidRDefault="00EA7675" w:rsidP="00CF3074">
      <w:pPr>
        <w:ind w:left="709"/>
        <w:jc w:val="both"/>
        <w:rPr>
          <w:rFonts w:ascii="Arial" w:hAnsi="Arial" w:cs="Arial"/>
          <w:b/>
          <w:sz w:val="22"/>
        </w:rPr>
      </w:pPr>
    </w:p>
    <w:p w14:paraId="62DD2706" w14:textId="48FC003E" w:rsidR="00B47D50" w:rsidRDefault="00B47D50" w:rsidP="00B47D50">
      <w:pPr>
        <w:ind w:left="709"/>
        <w:jc w:val="both"/>
        <w:rPr>
          <w:rFonts w:ascii="Arial" w:hAnsi="Arial" w:cs="Arial"/>
          <w:b/>
          <w:sz w:val="22"/>
        </w:rPr>
      </w:pPr>
      <w:r>
        <w:rPr>
          <w:rFonts w:ascii="Arial" w:hAnsi="Arial" w:cs="Arial"/>
          <w:b/>
          <w:sz w:val="22"/>
        </w:rPr>
        <w:t xml:space="preserve">Section 3.4 </w:t>
      </w:r>
      <w:r>
        <w:rPr>
          <w:rFonts w:ascii="Arial" w:hAnsi="Arial" w:cs="Arial"/>
          <w:b/>
          <w:sz w:val="22"/>
        </w:rPr>
        <w:tab/>
        <w:t>Methodology &amp; approach.</w:t>
      </w:r>
    </w:p>
    <w:p w14:paraId="1ED60951" w14:textId="77777777" w:rsidR="00B47D50" w:rsidRDefault="00B47D50" w:rsidP="00CF3074">
      <w:pPr>
        <w:ind w:left="709"/>
        <w:jc w:val="both"/>
        <w:rPr>
          <w:rFonts w:ascii="Arial" w:hAnsi="Arial" w:cs="Arial"/>
          <w:b/>
          <w:sz w:val="22"/>
        </w:rPr>
      </w:pPr>
    </w:p>
    <w:p w14:paraId="693E3DFA" w14:textId="08694155" w:rsidR="00B47D50" w:rsidRDefault="00B47D50" w:rsidP="00B47D50">
      <w:pPr>
        <w:ind w:left="709"/>
        <w:jc w:val="both"/>
        <w:rPr>
          <w:rFonts w:ascii="Arial" w:hAnsi="Arial" w:cs="Arial"/>
          <w:b/>
          <w:sz w:val="22"/>
        </w:rPr>
      </w:pPr>
      <w:r>
        <w:rPr>
          <w:rFonts w:ascii="Arial" w:hAnsi="Arial" w:cs="Arial"/>
          <w:b/>
          <w:sz w:val="22"/>
        </w:rPr>
        <w:t xml:space="preserve">Section 3.5 </w:t>
      </w:r>
      <w:r>
        <w:rPr>
          <w:rFonts w:ascii="Arial" w:hAnsi="Arial" w:cs="Arial"/>
          <w:b/>
          <w:sz w:val="22"/>
        </w:rPr>
        <w:tab/>
        <w:t>Project implementation.</w:t>
      </w:r>
    </w:p>
    <w:p w14:paraId="13DC9084" w14:textId="77777777" w:rsidR="00B47D50" w:rsidRDefault="00B47D50" w:rsidP="00B47D50">
      <w:pPr>
        <w:ind w:left="709"/>
        <w:jc w:val="both"/>
        <w:rPr>
          <w:rFonts w:ascii="Arial" w:hAnsi="Arial" w:cs="Arial"/>
          <w:b/>
          <w:sz w:val="22"/>
        </w:rPr>
      </w:pPr>
    </w:p>
    <w:p w14:paraId="0FA0D2A0" w14:textId="59D2D604" w:rsidR="00B47D50" w:rsidRPr="008C2D41" w:rsidRDefault="00B47D50" w:rsidP="00B47D50">
      <w:pPr>
        <w:ind w:left="709"/>
        <w:jc w:val="both"/>
        <w:rPr>
          <w:rFonts w:ascii="Arial" w:hAnsi="Arial" w:cs="Arial"/>
          <w:b/>
          <w:sz w:val="22"/>
        </w:rPr>
      </w:pPr>
      <w:r w:rsidRPr="008C2D41">
        <w:rPr>
          <w:rFonts w:ascii="Arial" w:hAnsi="Arial" w:cs="Arial"/>
          <w:b/>
          <w:sz w:val="22"/>
        </w:rPr>
        <w:t xml:space="preserve">Section </w:t>
      </w:r>
      <w:r>
        <w:rPr>
          <w:rFonts w:ascii="Arial" w:hAnsi="Arial" w:cs="Arial"/>
          <w:b/>
          <w:sz w:val="22"/>
        </w:rPr>
        <w:t>3.6</w:t>
      </w:r>
      <w:r w:rsidRPr="008C2D41">
        <w:rPr>
          <w:rFonts w:ascii="Arial" w:hAnsi="Arial" w:cs="Arial"/>
          <w:b/>
          <w:sz w:val="22"/>
        </w:rPr>
        <w:t xml:space="preserve"> </w:t>
      </w:r>
      <w:r>
        <w:rPr>
          <w:rFonts w:ascii="Arial" w:hAnsi="Arial" w:cs="Arial"/>
          <w:b/>
          <w:sz w:val="22"/>
        </w:rPr>
        <w:tab/>
        <w:t>Data sharing/processing plan.</w:t>
      </w:r>
    </w:p>
    <w:p w14:paraId="27BD0038" w14:textId="77777777" w:rsidR="00B47D50" w:rsidRDefault="00B47D50" w:rsidP="00B47D50">
      <w:pPr>
        <w:ind w:left="709"/>
        <w:rPr>
          <w:rFonts w:ascii="Arial" w:hAnsi="Arial" w:cs="Arial"/>
          <w:b/>
          <w:sz w:val="22"/>
        </w:rPr>
      </w:pPr>
    </w:p>
    <w:p w14:paraId="18BE31BF" w14:textId="22CEFE2E" w:rsidR="00B47D50" w:rsidRPr="00C64388" w:rsidRDefault="00B47D50" w:rsidP="00B47D50">
      <w:pPr>
        <w:widowControl w:val="0"/>
        <w:autoSpaceDE w:val="0"/>
        <w:autoSpaceDN w:val="0"/>
        <w:adjustRightInd w:val="0"/>
        <w:ind w:left="709"/>
        <w:rPr>
          <w:rFonts w:ascii="Arial" w:hAnsi="Arial" w:cs="Arial"/>
          <w:b/>
          <w:sz w:val="22"/>
        </w:rPr>
      </w:pPr>
      <w:r w:rsidRPr="00EA7675">
        <w:rPr>
          <w:rFonts w:ascii="Arial" w:hAnsi="Arial" w:cs="Arial"/>
          <w:b/>
          <w:sz w:val="22"/>
        </w:rPr>
        <w:t xml:space="preserve">Section </w:t>
      </w:r>
      <w:r>
        <w:rPr>
          <w:rFonts w:ascii="Arial" w:hAnsi="Arial" w:cs="Arial"/>
          <w:b/>
          <w:sz w:val="22"/>
        </w:rPr>
        <w:t>3.7</w:t>
      </w:r>
      <w:r w:rsidRPr="00EA7675">
        <w:rPr>
          <w:rFonts w:ascii="Arial" w:hAnsi="Arial" w:cs="Arial"/>
          <w:b/>
          <w:sz w:val="22"/>
        </w:rPr>
        <w:t xml:space="preserve"> </w:t>
      </w:r>
      <w:r>
        <w:rPr>
          <w:rFonts w:ascii="Arial" w:hAnsi="Arial" w:cs="Arial"/>
          <w:b/>
          <w:sz w:val="22"/>
        </w:rPr>
        <w:tab/>
      </w:r>
      <w:r w:rsidRPr="00EA7675">
        <w:rPr>
          <w:rFonts w:ascii="Arial" w:hAnsi="Arial" w:cs="Arial"/>
          <w:b/>
          <w:sz w:val="22"/>
        </w:rPr>
        <w:t xml:space="preserve">Role of the applicant(s) and </w:t>
      </w:r>
      <w:r>
        <w:rPr>
          <w:rFonts w:ascii="Arial" w:hAnsi="Arial" w:cs="Arial"/>
          <w:b/>
          <w:sz w:val="22"/>
        </w:rPr>
        <w:t>associate</w:t>
      </w:r>
      <w:r w:rsidR="00865027">
        <w:rPr>
          <w:rFonts w:ascii="Arial" w:hAnsi="Arial" w:cs="Arial"/>
          <w:b/>
          <w:sz w:val="22"/>
        </w:rPr>
        <w:t>d</w:t>
      </w:r>
      <w:r>
        <w:rPr>
          <w:rFonts w:ascii="Arial" w:hAnsi="Arial" w:cs="Arial"/>
          <w:b/>
          <w:sz w:val="22"/>
        </w:rPr>
        <w:t xml:space="preserve"> applicant</w:t>
      </w:r>
      <w:r w:rsidRPr="00EA7675">
        <w:rPr>
          <w:rFonts w:ascii="Arial" w:hAnsi="Arial" w:cs="Arial"/>
          <w:b/>
          <w:sz w:val="22"/>
        </w:rPr>
        <w:t>(s)</w:t>
      </w:r>
      <w:r>
        <w:rPr>
          <w:rFonts w:ascii="Arial" w:hAnsi="Arial" w:cs="Arial"/>
          <w:b/>
          <w:sz w:val="22"/>
        </w:rPr>
        <w:t>.</w:t>
      </w:r>
    </w:p>
    <w:p w14:paraId="53873837" w14:textId="77777777" w:rsidR="00B47D50" w:rsidRDefault="00B47D50" w:rsidP="00B47D50">
      <w:pPr>
        <w:ind w:left="709"/>
        <w:rPr>
          <w:rFonts w:ascii="Arial" w:eastAsia="Times New Roman" w:hAnsi="Arial" w:cs="Arial"/>
          <w:b/>
          <w:sz w:val="22"/>
        </w:rPr>
      </w:pPr>
    </w:p>
    <w:p w14:paraId="058468EE" w14:textId="292EB88F" w:rsidR="00B47D50" w:rsidRDefault="00B47D50" w:rsidP="00B47D50">
      <w:pPr>
        <w:widowControl w:val="0"/>
        <w:autoSpaceDE w:val="0"/>
        <w:autoSpaceDN w:val="0"/>
        <w:adjustRightInd w:val="0"/>
        <w:ind w:left="709"/>
        <w:rPr>
          <w:rFonts w:ascii="Arial" w:hAnsi="Arial" w:cs="Arial"/>
          <w:b/>
          <w:sz w:val="22"/>
        </w:rPr>
      </w:pPr>
      <w:r w:rsidRPr="00EA7675">
        <w:rPr>
          <w:rFonts w:ascii="Arial" w:hAnsi="Arial" w:cs="Arial"/>
          <w:b/>
          <w:sz w:val="22"/>
        </w:rPr>
        <w:t xml:space="preserve">Section </w:t>
      </w:r>
      <w:r>
        <w:rPr>
          <w:rFonts w:ascii="Arial" w:hAnsi="Arial" w:cs="Arial"/>
          <w:b/>
          <w:sz w:val="22"/>
        </w:rPr>
        <w:t>3.8</w:t>
      </w:r>
      <w:r w:rsidRPr="00EA7675">
        <w:rPr>
          <w:rFonts w:ascii="Arial" w:hAnsi="Arial" w:cs="Arial"/>
          <w:b/>
          <w:sz w:val="22"/>
        </w:rPr>
        <w:t xml:space="preserve"> </w:t>
      </w:r>
      <w:r>
        <w:rPr>
          <w:rFonts w:ascii="Arial" w:hAnsi="Arial" w:cs="Arial"/>
          <w:b/>
          <w:sz w:val="22"/>
        </w:rPr>
        <w:tab/>
      </w:r>
      <w:r w:rsidR="00865027">
        <w:rPr>
          <w:rFonts w:ascii="Arial" w:hAnsi="Arial" w:cs="Arial"/>
          <w:b/>
          <w:sz w:val="22"/>
        </w:rPr>
        <w:t>Authorization and notification documents</w:t>
      </w:r>
      <w:r>
        <w:rPr>
          <w:rFonts w:ascii="Arial" w:hAnsi="Arial" w:cs="Arial"/>
          <w:b/>
          <w:sz w:val="22"/>
        </w:rPr>
        <w:t xml:space="preserve"> required for the </w:t>
      </w:r>
      <w:r w:rsidR="00865027">
        <w:rPr>
          <w:rFonts w:ascii="Arial" w:hAnsi="Arial" w:cs="Arial"/>
          <w:b/>
          <w:sz w:val="22"/>
        </w:rPr>
        <w:tab/>
      </w:r>
      <w:r w:rsidR="00865027">
        <w:rPr>
          <w:rFonts w:ascii="Arial" w:hAnsi="Arial" w:cs="Arial"/>
          <w:b/>
          <w:sz w:val="22"/>
        </w:rPr>
        <w:tab/>
      </w:r>
      <w:r w:rsidR="00865027">
        <w:rPr>
          <w:rFonts w:ascii="Arial" w:hAnsi="Arial" w:cs="Arial"/>
          <w:b/>
          <w:sz w:val="22"/>
        </w:rPr>
        <w:tab/>
      </w:r>
      <w:r>
        <w:rPr>
          <w:rFonts w:ascii="Arial" w:hAnsi="Arial" w:cs="Arial"/>
          <w:b/>
          <w:sz w:val="22"/>
        </w:rPr>
        <w:t>project.</w:t>
      </w:r>
    </w:p>
    <w:p w14:paraId="0CB6227B" w14:textId="77777777" w:rsidR="00B47D50" w:rsidRPr="00EA7675" w:rsidRDefault="00B47D50" w:rsidP="00B47D50">
      <w:pPr>
        <w:widowControl w:val="0"/>
        <w:autoSpaceDE w:val="0"/>
        <w:autoSpaceDN w:val="0"/>
        <w:adjustRightInd w:val="0"/>
        <w:ind w:left="709"/>
        <w:rPr>
          <w:rFonts w:ascii="Arial" w:hAnsi="Arial" w:cs="Arial"/>
          <w:b/>
          <w:sz w:val="22"/>
        </w:rPr>
      </w:pPr>
    </w:p>
    <w:p w14:paraId="42B81018" w14:textId="006B1082" w:rsidR="00EA7675" w:rsidRDefault="00B47D50" w:rsidP="00CF3074">
      <w:pPr>
        <w:ind w:left="709"/>
        <w:jc w:val="both"/>
        <w:rPr>
          <w:rFonts w:ascii="Arial" w:hAnsi="Arial" w:cs="Arial"/>
          <w:b/>
          <w:sz w:val="22"/>
        </w:rPr>
      </w:pPr>
      <w:r>
        <w:rPr>
          <w:rFonts w:ascii="Arial" w:hAnsi="Arial" w:cs="Arial"/>
          <w:b/>
          <w:sz w:val="22"/>
        </w:rPr>
        <w:t>Section 3.9</w:t>
      </w:r>
      <w:r>
        <w:rPr>
          <w:rFonts w:ascii="Arial" w:hAnsi="Arial" w:cs="Arial"/>
          <w:b/>
          <w:sz w:val="22"/>
        </w:rPr>
        <w:tab/>
      </w:r>
      <w:r w:rsidR="0000290A">
        <w:rPr>
          <w:rFonts w:ascii="Arial" w:hAnsi="Arial" w:cs="Arial"/>
          <w:b/>
          <w:sz w:val="22"/>
        </w:rPr>
        <w:t>Relevance and impact for personali</w:t>
      </w:r>
      <w:r w:rsidR="004B60A9">
        <w:rPr>
          <w:rFonts w:ascii="Arial" w:hAnsi="Arial" w:cs="Arial"/>
          <w:b/>
          <w:sz w:val="22"/>
        </w:rPr>
        <w:t>z</w:t>
      </w:r>
      <w:r w:rsidR="0000290A">
        <w:rPr>
          <w:rFonts w:ascii="Arial" w:hAnsi="Arial" w:cs="Arial"/>
          <w:b/>
          <w:sz w:val="22"/>
        </w:rPr>
        <w:t xml:space="preserve">ed health research in </w:t>
      </w:r>
      <w:r w:rsidR="004B60A9">
        <w:rPr>
          <w:rFonts w:ascii="Arial" w:hAnsi="Arial" w:cs="Arial"/>
          <w:b/>
          <w:sz w:val="22"/>
        </w:rPr>
        <w:tab/>
      </w:r>
      <w:r w:rsidR="004B60A9">
        <w:rPr>
          <w:rFonts w:ascii="Arial" w:hAnsi="Arial" w:cs="Arial"/>
          <w:b/>
          <w:sz w:val="22"/>
        </w:rPr>
        <w:tab/>
      </w:r>
      <w:r w:rsidR="004B60A9">
        <w:rPr>
          <w:rFonts w:ascii="Arial" w:hAnsi="Arial" w:cs="Arial"/>
          <w:b/>
          <w:sz w:val="22"/>
        </w:rPr>
        <w:tab/>
      </w:r>
      <w:r w:rsidR="0000290A">
        <w:rPr>
          <w:rFonts w:ascii="Arial" w:hAnsi="Arial" w:cs="Arial"/>
          <w:b/>
          <w:sz w:val="22"/>
        </w:rPr>
        <w:t>Switzerland.</w:t>
      </w:r>
    </w:p>
    <w:p w14:paraId="417BB79F" w14:textId="77777777" w:rsidR="00C64388" w:rsidRDefault="00C64388" w:rsidP="00CF3074">
      <w:pPr>
        <w:ind w:left="709"/>
        <w:jc w:val="both"/>
        <w:rPr>
          <w:rFonts w:ascii="Arial" w:hAnsi="Arial" w:cs="Arial"/>
          <w:b/>
          <w:sz w:val="22"/>
        </w:rPr>
      </w:pPr>
    </w:p>
    <w:p w14:paraId="3736F5B7" w14:textId="75028AFE" w:rsidR="00B47D50" w:rsidRDefault="00B47D50" w:rsidP="00B47D50">
      <w:pPr>
        <w:ind w:left="709"/>
        <w:jc w:val="both"/>
        <w:rPr>
          <w:rFonts w:ascii="Arial" w:hAnsi="Arial" w:cs="Arial"/>
          <w:b/>
          <w:sz w:val="22"/>
        </w:rPr>
      </w:pPr>
      <w:r>
        <w:rPr>
          <w:rFonts w:ascii="Arial" w:hAnsi="Arial" w:cs="Arial"/>
          <w:b/>
          <w:sz w:val="22"/>
        </w:rPr>
        <w:t>Section 3.10</w:t>
      </w:r>
      <w:r>
        <w:rPr>
          <w:rFonts w:ascii="Arial" w:hAnsi="Arial" w:cs="Arial"/>
          <w:b/>
          <w:sz w:val="22"/>
        </w:rPr>
        <w:tab/>
        <w:t>Bibliography</w:t>
      </w:r>
    </w:p>
    <w:p w14:paraId="2598C97A" w14:textId="77777777" w:rsidR="0024310F" w:rsidRDefault="0024310F" w:rsidP="008C2D41">
      <w:pPr>
        <w:rPr>
          <w:rFonts w:ascii="Arial" w:eastAsia="Times New Roman" w:hAnsi="Arial" w:cs="Arial"/>
          <w:b/>
          <w:sz w:val="22"/>
        </w:rPr>
      </w:pPr>
    </w:p>
    <w:p w14:paraId="16A441E7" w14:textId="6FBDEE44" w:rsidR="003803C0" w:rsidRPr="00CF3074" w:rsidRDefault="003803C0" w:rsidP="00CF3074">
      <w:pPr>
        <w:pStyle w:val="Listenabsatz"/>
        <w:numPr>
          <w:ilvl w:val="0"/>
          <w:numId w:val="23"/>
        </w:numPr>
        <w:rPr>
          <w:sz w:val="22"/>
          <w:lang w:val="en-US"/>
        </w:rPr>
      </w:pPr>
      <w:r w:rsidRPr="00CF3074">
        <w:rPr>
          <w:rFonts w:ascii="Arial" w:eastAsia="Times New Roman" w:hAnsi="Arial" w:cs="Arial"/>
          <w:b/>
          <w:sz w:val="22"/>
          <w:lang w:val="en-US"/>
        </w:rPr>
        <w:br w:type="page"/>
      </w:r>
    </w:p>
    <w:p w14:paraId="4304E05E" w14:textId="2BFE025C" w:rsidR="008C2D41" w:rsidRDefault="003803C0" w:rsidP="0094016E">
      <w:pPr>
        <w:pStyle w:val="berschrift1"/>
        <w:widowControl w:val="0"/>
        <w:spacing w:after="60"/>
        <w:rPr>
          <w:rFonts w:ascii="Arial" w:eastAsia="Times New Roman" w:hAnsi="Arial" w:cs="Arial"/>
          <w:b/>
          <w:sz w:val="22"/>
          <w:lang w:val="en-US"/>
        </w:rPr>
      </w:pPr>
      <w:r>
        <w:rPr>
          <w:lang w:val="en-US"/>
        </w:rPr>
        <w:lastRenderedPageBreak/>
        <w:t>Part C</w:t>
      </w:r>
      <w:r w:rsidRPr="003803C0">
        <w:rPr>
          <w:lang w:val="en-US"/>
        </w:rPr>
        <w:t xml:space="preserve">: </w:t>
      </w:r>
      <w:r>
        <w:rPr>
          <w:lang w:val="en-US"/>
        </w:rPr>
        <w:t>Project resources</w:t>
      </w:r>
      <w:r w:rsidR="0094016E">
        <w:rPr>
          <w:rFonts w:ascii="Arial" w:eastAsia="Times New Roman" w:hAnsi="Arial" w:cs="Arial"/>
          <w:b/>
          <w:sz w:val="22"/>
          <w:lang w:val="en-US"/>
        </w:rPr>
        <w:t xml:space="preserve"> </w:t>
      </w:r>
    </w:p>
    <w:p w14:paraId="050500D8" w14:textId="77777777" w:rsidR="0094016E" w:rsidRPr="0094016E" w:rsidRDefault="0094016E" w:rsidP="0094016E"/>
    <w:p w14:paraId="2A3B60FF" w14:textId="3245CBB2" w:rsidR="008C2D41" w:rsidRDefault="008C2D41" w:rsidP="008C2D41">
      <w:pPr>
        <w:jc w:val="both"/>
        <w:rPr>
          <w:rFonts w:ascii="Arial" w:eastAsia="Times New Roman" w:hAnsi="Arial" w:cs="Arial"/>
          <w:i/>
          <w:sz w:val="22"/>
        </w:rPr>
      </w:pPr>
      <w:r w:rsidRPr="008C2D41">
        <w:rPr>
          <w:rFonts w:ascii="Arial" w:eastAsia="Times New Roman" w:hAnsi="Arial" w:cs="Arial"/>
          <w:i/>
          <w:sz w:val="22"/>
        </w:rPr>
        <w:t>Note: State and fully justify the amount of funding considered necessary to fulfil the objectives for the duration of the project. All eligible costs requested should be included in the budget. Pl</w:t>
      </w:r>
      <w:r w:rsidR="00CE280B">
        <w:rPr>
          <w:rFonts w:ascii="Arial" w:eastAsia="Times New Roman" w:hAnsi="Arial" w:cs="Arial"/>
          <w:i/>
          <w:sz w:val="22"/>
        </w:rPr>
        <w:t>ease use whole CHF values only.</w:t>
      </w:r>
    </w:p>
    <w:p w14:paraId="64C8AB76" w14:textId="77777777" w:rsidR="003E20A4" w:rsidRPr="008C2D41" w:rsidRDefault="003E20A4" w:rsidP="008C2D41">
      <w:pPr>
        <w:jc w:val="both"/>
        <w:rPr>
          <w:rFonts w:ascii="Arial" w:eastAsia="Times New Roman" w:hAnsi="Arial" w:cs="Arial"/>
          <w:i/>
          <w:sz w:val="22"/>
        </w:rPr>
      </w:pPr>
    </w:p>
    <w:p w14:paraId="0DB8A586" w14:textId="7DE178EE" w:rsidR="0094016E" w:rsidRPr="000A0F1E" w:rsidRDefault="00AD42EC" w:rsidP="000A0F1E">
      <w:pPr>
        <w:pStyle w:val="berschrift3"/>
        <w:rPr>
          <w:sz w:val="26"/>
          <w:szCs w:val="26"/>
        </w:rPr>
      </w:pPr>
      <w:r>
        <w:rPr>
          <w:sz w:val="26"/>
          <w:szCs w:val="26"/>
        </w:rPr>
        <w:t xml:space="preserve">A. </w:t>
      </w:r>
      <w:r w:rsidR="0094016E">
        <w:rPr>
          <w:sz w:val="26"/>
          <w:szCs w:val="26"/>
        </w:rPr>
        <w:t>Consolidated SPHN budget</w:t>
      </w:r>
    </w:p>
    <w:p w14:paraId="0354B29D" w14:textId="77777777" w:rsidR="009D087B" w:rsidRPr="0094016E" w:rsidRDefault="009D087B" w:rsidP="008C2D41">
      <w:pPr>
        <w:spacing w:line="276" w:lineRule="auto"/>
        <w:jc w:val="both"/>
        <w:rPr>
          <w:rFonts w:ascii="Arial" w:hAnsi="Arial" w:cs="Arial"/>
          <w:b/>
          <w:sz w:val="22"/>
          <w:lang w:val="en-GB"/>
        </w:rPr>
      </w:pPr>
    </w:p>
    <w:tbl>
      <w:tblPr>
        <w:tblStyle w:val="Tabellenraster"/>
        <w:tblW w:w="0" w:type="auto"/>
        <w:tblLook w:val="04A0" w:firstRow="1" w:lastRow="0" w:firstColumn="1" w:lastColumn="0" w:noHBand="0" w:noVBand="1"/>
      </w:tblPr>
      <w:tblGrid>
        <w:gridCol w:w="6752"/>
        <w:gridCol w:w="2251"/>
      </w:tblGrid>
      <w:tr w:rsidR="00685FB3" w14:paraId="45B3F9E3" w14:textId="77777777" w:rsidTr="000A0F1E">
        <w:trPr>
          <w:trHeight w:val="454"/>
        </w:trPr>
        <w:tc>
          <w:tcPr>
            <w:tcW w:w="9003" w:type="dxa"/>
            <w:gridSpan w:val="2"/>
            <w:shd w:val="clear" w:color="auto" w:fill="D9D9D9" w:themeFill="background1" w:themeFillShade="D9"/>
            <w:vAlign w:val="center"/>
          </w:tcPr>
          <w:p w14:paraId="4FECACF4" w14:textId="41B0E8D0" w:rsidR="00685FB3" w:rsidRDefault="0094016E" w:rsidP="000A0F1E">
            <w:pPr>
              <w:spacing w:line="276" w:lineRule="auto"/>
              <w:rPr>
                <w:rFonts w:ascii="Arial" w:hAnsi="Arial" w:cs="Arial"/>
                <w:b/>
                <w:sz w:val="22"/>
              </w:rPr>
            </w:pPr>
            <w:r>
              <w:rPr>
                <w:rFonts w:ascii="Arial" w:hAnsi="Arial" w:cs="Arial"/>
                <w:b/>
                <w:sz w:val="22"/>
              </w:rPr>
              <w:t xml:space="preserve">A. Funds requested from </w:t>
            </w:r>
            <w:r w:rsidR="00685FB3">
              <w:rPr>
                <w:rFonts w:ascii="Arial" w:hAnsi="Arial" w:cs="Arial"/>
                <w:b/>
                <w:sz w:val="22"/>
              </w:rPr>
              <w:t xml:space="preserve">SPHN </w:t>
            </w:r>
            <w:r w:rsidR="007724C4">
              <w:rPr>
                <w:rFonts w:ascii="Arial" w:hAnsi="Arial" w:cs="Arial"/>
                <w:b/>
                <w:sz w:val="22"/>
              </w:rPr>
              <w:t>(summary of the Excel template)</w:t>
            </w:r>
          </w:p>
        </w:tc>
      </w:tr>
      <w:tr w:rsidR="009D087B" w14:paraId="1A980ADB" w14:textId="77777777" w:rsidTr="000A0F1E">
        <w:tc>
          <w:tcPr>
            <w:tcW w:w="6752" w:type="dxa"/>
            <w:shd w:val="clear" w:color="auto" w:fill="F2F2F2" w:themeFill="background1" w:themeFillShade="F2"/>
            <w:vAlign w:val="center"/>
          </w:tcPr>
          <w:p w14:paraId="0EB29EDE" w14:textId="1EA03AD8" w:rsidR="009D087B" w:rsidRDefault="009D087B" w:rsidP="004B60A9">
            <w:pPr>
              <w:spacing w:line="276" w:lineRule="auto"/>
              <w:rPr>
                <w:rFonts w:ascii="Arial" w:hAnsi="Arial" w:cs="Arial"/>
                <w:b/>
                <w:sz w:val="22"/>
              </w:rPr>
            </w:pPr>
            <w:r>
              <w:rPr>
                <w:rFonts w:ascii="Arial" w:hAnsi="Arial" w:cs="Arial"/>
                <w:b/>
                <w:sz w:val="22"/>
              </w:rPr>
              <w:t>Cost category</w:t>
            </w:r>
          </w:p>
        </w:tc>
        <w:tc>
          <w:tcPr>
            <w:tcW w:w="2251" w:type="dxa"/>
            <w:shd w:val="clear" w:color="auto" w:fill="F2F2F2" w:themeFill="background1" w:themeFillShade="F2"/>
            <w:vAlign w:val="center"/>
          </w:tcPr>
          <w:p w14:paraId="75856C48" w14:textId="08E5B368" w:rsidR="009D087B" w:rsidRDefault="009D087B">
            <w:pPr>
              <w:spacing w:line="276" w:lineRule="auto"/>
              <w:jc w:val="center"/>
              <w:rPr>
                <w:rFonts w:ascii="Arial" w:hAnsi="Arial" w:cs="Arial"/>
                <w:b/>
                <w:sz w:val="22"/>
              </w:rPr>
            </w:pPr>
            <w:r>
              <w:rPr>
                <w:rFonts w:ascii="Arial" w:hAnsi="Arial" w:cs="Arial"/>
                <w:b/>
                <w:sz w:val="22"/>
              </w:rPr>
              <w:t>Total in CHF</w:t>
            </w:r>
          </w:p>
        </w:tc>
      </w:tr>
      <w:tr w:rsidR="00CE280B" w14:paraId="3DAE6FD7" w14:textId="77777777" w:rsidTr="000A0F1E">
        <w:tc>
          <w:tcPr>
            <w:tcW w:w="6752" w:type="dxa"/>
            <w:shd w:val="clear" w:color="auto" w:fill="F2F2F2" w:themeFill="background1" w:themeFillShade="F2"/>
            <w:vAlign w:val="center"/>
          </w:tcPr>
          <w:p w14:paraId="1B5B9333" w14:textId="7AB401A0" w:rsidR="00CE280B" w:rsidRDefault="00CE280B" w:rsidP="004B60A9">
            <w:pPr>
              <w:spacing w:line="276" w:lineRule="auto"/>
              <w:rPr>
                <w:rFonts w:ascii="Arial" w:hAnsi="Arial" w:cs="Arial"/>
                <w:b/>
                <w:sz w:val="22"/>
              </w:rPr>
            </w:pPr>
            <w:r>
              <w:rPr>
                <w:rFonts w:ascii="Arial" w:hAnsi="Arial" w:cs="Arial"/>
                <w:b/>
                <w:sz w:val="22"/>
              </w:rPr>
              <w:t>1. Personnel</w:t>
            </w:r>
          </w:p>
        </w:tc>
        <w:tc>
          <w:tcPr>
            <w:tcW w:w="2251" w:type="dxa"/>
            <w:shd w:val="clear" w:color="auto" w:fill="F2F2F2" w:themeFill="background1" w:themeFillShade="F2"/>
            <w:vAlign w:val="center"/>
          </w:tcPr>
          <w:p w14:paraId="232AD808" w14:textId="77777777" w:rsidR="00CE280B" w:rsidRDefault="00CE280B">
            <w:pPr>
              <w:spacing w:line="276" w:lineRule="auto"/>
              <w:rPr>
                <w:rFonts w:ascii="Arial" w:hAnsi="Arial" w:cs="Arial"/>
                <w:b/>
                <w:sz w:val="22"/>
              </w:rPr>
            </w:pPr>
          </w:p>
        </w:tc>
      </w:tr>
      <w:tr w:rsidR="00CE280B" w14:paraId="6496F18A" w14:textId="77777777" w:rsidTr="000A0F1E">
        <w:tc>
          <w:tcPr>
            <w:tcW w:w="6752" w:type="dxa"/>
            <w:shd w:val="clear" w:color="auto" w:fill="auto"/>
            <w:vAlign w:val="center"/>
          </w:tcPr>
          <w:p w14:paraId="4262B2A7" w14:textId="3290BCA0" w:rsidR="00CE280B" w:rsidRPr="003E20A4" w:rsidRDefault="00E359EE" w:rsidP="004B60A9">
            <w:pPr>
              <w:pStyle w:val="Listenabsatz"/>
              <w:numPr>
                <w:ilvl w:val="0"/>
                <w:numId w:val="25"/>
              </w:numPr>
              <w:spacing w:line="276" w:lineRule="auto"/>
              <w:rPr>
                <w:rFonts w:ascii="Arial" w:hAnsi="Arial" w:cs="Arial"/>
                <w:b/>
                <w:szCs w:val="20"/>
              </w:rPr>
            </w:pPr>
            <w:r w:rsidRPr="003E20A4">
              <w:rPr>
                <w:rFonts w:ascii="Arial" w:hAnsi="Arial" w:cs="Arial"/>
                <w:b/>
                <w:szCs w:val="20"/>
              </w:rPr>
              <w:t>Data m</w:t>
            </w:r>
            <w:r w:rsidR="008B18ED" w:rsidRPr="003E20A4">
              <w:rPr>
                <w:rFonts w:ascii="Arial" w:hAnsi="Arial" w:cs="Arial"/>
                <w:b/>
                <w:szCs w:val="20"/>
              </w:rPr>
              <w:t xml:space="preserve">anagement and </w:t>
            </w:r>
            <w:r w:rsidR="00CE280B" w:rsidRPr="003E20A4">
              <w:rPr>
                <w:rFonts w:ascii="Arial" w:hAnsi="Arial" w:cs="Arial"/>
                <w:b/>
                <w:szCs w:val="20"/>
              </w:rPr>
              <w:t>IT salaries</w:t>
            </w:r>
            <w:r w:rsidR="0068612E">
              <w:rPr>
                <w:rFonts w:ascii="Arial" w:hAnsi="Arial" w:cs="Arial"/>
                <w:b/>
                <w:szCs w:val="20"/>
              </w:rPr>
              <w:t>.</w:t>
            </w:r>
          </w:p>
        </w:tc>
        <w:tc>
          <w:tcPr>
            <w:tcW w:w="2251" w:type="dxa"/>
            <w:shd w:val="clear" w:color="auto" w:fill="auto"/>
            <w:vAlign w:val="center"/>
          </w:tcPr>
          <w:p w14:paraId="5F6C9B84" w14:textId="77777777" w:rsidR="00CE280B" w:rsidRDefault="00CE280B">
            <w:pPr>
              <w:spacing w:line="276" w:lineRule="auto"/>
              <w:rPr>
                <w:rFonts w:ascii="Arial" w:hAnsi="Arial" w:cs="Arial"/>
                <w:b/>
                <w:sz w:val="22"/>
              </w:rPr>
            </w:pPr>
          </w:p>
        </w:tc>
      </w:tr>
      <w:tr w:rsidR="00CE280B" w14:paraId="214A986E" w14:textId="77777777" w:rsidTr="000A0F1E">
        <w:trPr>
          <w:trHeight w:val="77"/>
        </w:trPr>
        <w:tc>
          <w:tcPr>
            <w:tcW w:w="6752" w:type="dxa"/>
            <w:shd w:val="clear" w:color="auto" w:fill="auto"/>
            <w:vAlign w:val="center"/>
          </w:tcPr>
          <w:p w14:paraId="0EEDBA3A" w14:textId="48C116B3" w:rsidR="00CE280B" w:rsidRPr="003E20A4" w:rsidRDefault="00CE280B" w:rsidP="004B60A9">
            <w:pPr>
              <w:pStyle w:val="Listenabsatz"/>
              <w:numPr>
                <w:ilvl w:val="0"/>
                <w:numId w:val="25"/>
              </w:numPr>
              <w:tabs>
                <w:tab w:val="left" w:pos="2461"/>
              </w:tabs>
              <w:spacing w:line="276" w:lineRule="auto"/>
              <w:rPr>
                <w:rFonts w:ascii="Arial" w:hAnsi="Arial" w:cs="Arial"/>
                <w:b/>
                <w:szCs w:val="20"/>
              </w:rPr>
            </w:pPr>
            <w:r w:rsidRPr="003E20A4">
              <w:rPr>
                <w:rFonts w:ascii="Arial" w:eastAsia="Arial" w:hAnsi="Arial" w:cs="Arial"/>
                <w:b/>
                <w:szCs w:val="20"/>
              </w:rPr>
              <w:t>Management costs: internal project coordination, cooperation, ELSI, networking activities</w:t>
            </w:r>
            <w:r w:rsidR="0068612E">
              <w:rPr>
                <w:rFonts w:ascii="Arial" w:eastAsia="Arial" w:hAnsi="Arial" w:cs="Arial"/>
                <w:b/>
                <w:szCs w:val="20"/>
              </w:rPr>
              <w:t>.</w:t>
            </w:r>
          </w:p>
        </w:tc>
        <w:tc>
          <w:tcPr>
            <w:tcW w:w="2251" w:type="dxa"/>
            <w:shd w:val="clear" w:color="auto" w:fill="auto"/>
            <w:vAlign w:val="center"/>
          </w:tcPr>
          <w:p w14:paraId="510E0109" w14:textId="77777777" w:rsidR="00CE280B" w:rsidRDefault="00CE280B">
            <w:pPr>
              <w:spacing w:line="276" w:lineRule="auto"/>
              <w:rPr>
                <w:rFonts w:ascii="Arial" w:hAnsi="Arial" w:cs="Arial"/>
                <w:b/>
                <w:sz w:val="22"/>
              </w:rPr>
            </w:pPr>
          </w:p>
        </w:tc>
      </w:tr>
      <w:tr w:rsidR="00CE280B" w14:paraId="443B45DD" w14:textId="77777777" w:rsidTr="000A0F1E">
        <w:tc>
          <w:tcPr>
            <w:tcW w:w="6752" w:type="dxa"/>
            <w:shd w:val="clear" w:color="auto" w:fill="auto"/>
            <w:vAlign w:val="center"/>
          </w:tcPr>
          <w:p w14:paraId="7E487384" w14:textId="2E13CD8B" w:rsidR="00CE280B" w:rsidRPr="003E20A4" w:rsidRDefault="00CE280B" w:rsidP="004B60A9">
            <w:pPr>
              <w:pStyle w:val="Listenabsatz"/>
              <w:numPr>
                <w:ilvl w:val="0"/>
                <w:numId w:val="25"/>
              </w:numPr>
              <w:tabs>
                <w:tab w:val="left" w:pos="2461"/>
              </w:tabs>
              <w:spacing w:line="276" w:lineRule="auto"/>
              <w:rPr>
                <w:rFonts w:ascii="Arial" w:eastAsia="Arial" w:hAnsi="Arial" w:cs="Arial"/>
                <w:b/>
                <w:szCs w:val="20"/>
              </w:rPr>
            </w:pPr>
            <w:r w:rsidRPr="003E20A4">
              <w:rPr>
                <w:rFonts w:ascii="Arial" w:eastAsia="Arial" w:hAnsi="Arial" w:cs="Arial"/>
                <w:b/>
                <w:szCs w:val="20"/>
              </w:rPr>
              <w:t>Research salaries</w:t>
            </w:r>
            <w:r w:rsidR="0068612E">
              <w:rPr>
                <w:rFonts w:ascii="Arial" w:eastAsia="Arial" w:hAnsi="Arial" w:cs="Arial"/>
                <w:b/>
                <w:szCs w:val="20"/>
              </w:rPr>
              <w:t>.</w:t>
            </w:r>
          </w:p>
        </w:tc>
        <w:tc>
          <w:tcPr>
            <w:tcW w:w="2251" w:type="dxa"/>
            <w:shd w:val="clear" w:color="auto" w:fill="auto"/>
            <w:vAlign w:val="center"/>
          </w:tcPr>
          <w:p w14:paraId="3C848DA8" w14:textId="77777777" w:rsidR="00CE280B" w:rsidRDefault="00CE280B">
            <w:pPr>
              <w:spacing w:line="276" w:lineRule="auto"/>
              <w:rPr>
                <w:rFonts w:ascii="Arial" w:hAnsi="Arial" w:cs="Arial"/>
                <w:b/>
                <w:sz w:val="22"/>
              </w:rPr>
            </w:pPr>
          </w:p>
        </w:tc>
      </w:tr>
      <w:tr w:rsidR="00CE280B" w14:paraId="27C0E780" w14:textId="77777777" w:rsidTr="000A0F1E">
        <w:tc>
          <w:tcPr>
            <w:tcW w:w="6752" w:type="dxa"/>
            <w:shd w:val="clear" w:color="auto" w:fill="F2F2F2" w:themeFill="background1" w:themeFillShade="F2"/>
            <w:vAlign w:val="center"/>
          </w:tcPr>
          <w:p w14:paraId="52D88161" w14:textId="6A638DE3" w:rsidR="00CE280B" w:rsidRPr="008B18ED" w:rsidRDefault="00CE280B" w:rsidP="004B60A9">
            <w:pPr>
              <w:rPr>
                <w:rFonts w:eastAsia="Times New Roman"/>
                <w:lang w:val="de-CH"/>
              </w:rPr>
            </w:pPr>
            <w:r>
              <w:rPr>
                <w:rFonts w:ascii="Arial" w:hAnsi="Arial" w:cs="Arial"/>
                <w:b/>
                <w:sz w:val="22"/>
              </w:rPr>
              <w:t>2. Equipment</w:t>
            </w:r>
            <w:r w:rsidR="008B18ED">
              <w:rPr>
                <w:rFonts w:ascii="Arial" w:hAnsi="Arial" w:cs="Arial"/>
                <w:b/>
                <w:sz w:val="22"/>
              </w:rPr>
              <w:t xml:space="preserve"> </w:t>
            </w:r>
            <w:r w:rsidR="008B18ED" w:rsidRPr="00570A7D">
              <w:rPr>
                <w:rFonts w:ascii="Arial" w:eastAsia="Times New Roman" w:hAnsi="Arial" w:cs="Arial"/>
                <w:b/>
                <w:color w:val="000000"/>
                <w:sz w:val="22"/>
                <w:lang w:val="de-CH"/>
              </w:rPr>
              <w:t>(</w:t>
            </w:r>
            <w:proofErr w:type="spellStart"/>
            <w:r w:rsidR="008B18ED" w:rsidRPr="00570A7D">
              <w:rPr>
                <w:rFonts w:ascii="Arial" w:eastAsia="Times New Roman" w:hAnsi="Arial" w:cs="Arial"/>
                <w:b/>
                <w:color w:val="000000"/>
                <w:sz w:val="22"/>
                <w:lang w:val="de-CH"/>
              </w:rPr>
              <w:t>for</w:t>
            </w:r>
            <w:proofErr w:type="spellEnd"/>
            <w:r w:rsidR="008B18ED" w:rsidRPr="00570A7D">
              <w:rPr>
                <w:rFonts w:ascii="Arial" w:eastAsia="Times New Roman" w:hAnsi="Arial" w:cs="Arial"/>
                <w:b/>
                <w:color w:val="000000"/>
                <w:sz w:val="22"/>
                <w:lang w:val="de-CH"/>
              </w:rPr>
              <w:t xml:space="preserve"> </w:t>
            </w:r>
            <w:proofErr w:type="spellStart"/>
            <w:r w:rsidR="008B18ED" w:rsidRPr="00570A7D">
              <w:rPr>
                <w:rFonts w:ascii="Arial" w:eastAsia="Times New Roman" w:hAnsi="Arial" w:cs="Arial"/>
                <w:b/>
                <w:color w:val="000000"/>
                <w:sz w:val="22"/>
                <w:lang w:val="de-CH"/>
              </w:rPr>
              <w:t>facilities</w:t>
            </w:r>
            <w:proofErr w:type="spellEnd"/>
            <w:r w:rsidR="008B18ED" w:rsidRPr="00570A7D">
              <w:rPr>
                <w:rFonts w:ascii="Arial" w:eastAsia="Times New Roman" w:hAnsi="Arial" w:cs="Arial"/>
                <w:b/>
                <w:color w:val="000000"/>
                <w:sz w:val="22"/>
                <w:lang w:val="de-CH"/>
              </w:rPr>
              <w:t xml:space="preserve"> </w:t>
            </w:r>
            <w:proofErr w:type="spellStart"/>
            <w:r w:rsidR="008B18ED" w:rsidRPr="00570A7D">
              <w:rPr>
                <w:rFonts w:ascii="Arial" w:eastAsia="Times New Roman" w:hAnsi="Arial" w:cs="Arial"/>
                <w:b/>
                <w:color w:val="000000"/>
                <w:sz w:val="22"/>
                <w:lang w:val="de-CH"/>
              </w:rPr>
              <w:t>and</w:t>
            </w:r>
            <w:proofErr w:type="spellEnd"/>
            <w:r w:rsidR="008B18ED" w:rsidRPr="00570A7D">
              <w:rPr>
                <w:rFonts w:ascii="Arial" w:eastAsia="Times New Roman" w:hAnsi="Arial" w:cs="Arial"/>
                <w:b/>
                <w:color w:val="000000"/>
                <w:sz w:val="22"/>
                <w:lang w:val="de-CH"/>
              </w:rPr>
              <w:t xml:space="preserve"> </w:t>
            </w:r>
            <w:proofErr w:type="spellStart"/>
            <w:r w:rsidR="008B18ED" w:rsidRPr="00570A7D">
              <w:rPr>
                <w:rFonts w:ascii="Arial" w:eastAsia="Times New Roman" w:hAnsi="Arial" w:cs="Arial"/>
                <w:b/>
                <w:color w:val="000000"/>
                <w:sz w:val="22"/>
                <w:lang w:val="de-CH"/>
              </w:rPr>
              <w:t>service</w:t>
            </w:r>
            <w:proofErr w:type="spellEnd"/>
            <w:r w:rsidR="008B18ED" w:rsidRPr="00570A7D">
              <w:rPr>
                <w:rFonts w:ascii="Arial" w:eastAsia="Times New Roman" w:hAnsi="Arial" w:cs="Arial"/>
                <w:b/>
                <w:color w:val="000000"/>
                <w:sz w:val="22"/>
                <w:lang w:val="de-CH"/>
              </w:rPr>
              <w:t xml:space="preserve"> </w:t>
            </w:r>
            <w:proofErr w:type="spellStart"/>
            <w:r w:rsidR="008B18ED" w:rsidRPr="00570A7D">
              <w:rPr>
                <w:rFonts w:ascii="Arial" w:eastAsia="Times New Roman" w:hAnsi="Arial" w:cs="Arial"/>
                <w:b/>
                <w:color w:val="000000"/>
                <w:sz w:val="22"/>
                <w:lang w:val="de-CH"/>
              </w:rPr>
              <w:t>providers</w:t>
            </w:r>
            <w:proofErr w:type="spellEnd"/>
            <w:r w:rsidR="008B18ED" w:rsidRPr="00570A7D">
              <w:rPr>
                <w:rFonts w:ascii="Arial" w:eastAsia="Times New Roman" w:hAnsi="Arial" w:cs="Arial"/>
                <w:b/>
                <w:color w:val="000000"/>
                <w:sz w:val="22"/>
                <w:lang w:val="de-CH"/>
              </w:rPr>
              <w:t>)</w:t>
            </w:r>
          </w:p>
        </w:tc>
        <w:tc>
          <w:tcPr>
            <w:tcW w:w="2251" w:type="dxa"/>
            <w:shd w:val="clear" w:color="auto" w:fill="F2F2F2" w:themeFill="background1" w:themeFillShade="F2"/>
            <w:vAlign w:val="center"/>
          </w:tcPr>
          <w:p w14:paraId="56E8458C" w14:textId="77777777" w:rsidR="00CE280B" w:rsidRDefault="00CE280B">
            <w:pPr>
              <w:spacing w:line="276" w:lineRule="auto"/>
              <w:rPr>
                <w:rFonts w:ascii="Arial" w:hAnsi="Arial" w:cs="Arial"/>
                <w:b/>
                <w:sz w:val="22"/>
              </w:rPr>
            </w:pPr>
          </w:p>
        </w:tc>
      </w:tr>
      <w:tr w:rsidR="00CE280B" w14:paraId="370B6ABA" w14:textId="77777777" w:rsidTr="000A0F1E">
        <w:tc>
          <w:tcPr>
            <w:tcW w:w="6752" w:type="dxa"/>
            <w:shd w:val="clear" w:color="auto" w:fill="auto"/>
            <w:vAlign w:val="center"/>
          </w:tcPr>
          <w:p w14:paraId="2B6CB07A" w14:textId="3DBA45C8" w:rsidR="00CE280B" w:rsidRPr="003E20A4" w:rsidRDefault="008B18ED" w:rsidP="004B60A9">
            <w:pPr>
              <w:spacing w:line="276" w:lineRule="auto"/>
              <w:ind w:left="708"/>
              <w:rPr>
                <w:rFonts w:ascii="Arial" w:hAnsi="Arial" w:cs="Arial"/>
                <w:b/>
                <w:sz w:val="20"/>
                <w:szCs w:val="20"/>
              </w:rPr>
            </w:pPr>
            <w:r w:rsidRPr="003E20A4">
              <w:rPr>
                <w:rFonts w:ascii="Arial" w:eastAsia="Arial" w:hAnsi="Arial" w:cs="Arial"/>
                <w:b/>
                <w:sz w:val="20"/>
                <w:szCs w:val="20"/>
              </w:rPr>
              <w:t>Equipment and license costs</w:t>
            </w:r>
            <w:r w:rsidR="0068612E">
              <w:rPr>
                <w:rFonts w:ascii="Arial" w:eastAsia="Arial" w:hAnsi="Arial" w:cs="Arial"/>
                <w:b/>
                <w:sz w:val="20"/>
                <w:szCs w:val="20"/>
              </w:rPr>
              <w:t>.</w:t>
            </w:r>
          </w:p>
        </w:tc>
        <w:tc>
          <w:tcPr>
            <w:tcW w:w="2251" w:type="dxa"/>
            <w:shd w:val="clear" w:color="auto" w:fill="auto"/>
            <w:vAlign w:val="center"/>
          </w:tcPr>
          <w:p w14:paraId="03BAF9BD" w14:textId="77777777" w:rsidR="00CE280B" w:rsidRDefault="00CE280B">
            <w:pPr>
              <w:spacing w:line="276" w:lineRule="auto"/>
              <w:rPr>
                <w:rFonts w:ascii="Arial" w:hAnsi="Arial" w:cs="Arial"/>
                <w:b/>
                <w:sz w:val="22"/>
              </w:rPr>
            </w:pPr>
          </w:p>
        </w:tc>
      </w:tr>
      <w:tr w:rsidR="00CE280B" w14:paraId="70DB27C9" w14:textId="77777777" w:rsidTr="000A0F1E">
        <w:tc>
          <w:tcPr>
            <w:tcW w:w="6752" w:type="dxa"/>
            <w:shd w:val="clear" w:color="auto" w:fill="F2F2F2" w:themeFill="background1" w:themeFillShade="F2"/>
            <w:vAlign w:val="center"/>
          </w:tcPr>
          <w:p w14:paraId="726D1CD6" w14:textId="61A0BD12" w:rsidR="00CE280B" w:rsidRDefault="00CE280B" w:rsidP="004B60A9">
            <w:pPr>
              <w:spacing w:line="276" w:lineRule="auto"/>
              <w:rPr>
                <w:rFonts w:ascii="Arial" w:hAnsi="Arial" w:cs="Arial"/>
                <w:b/>
                <w:sz w:val="22"/>
              </w:rPr>
            </w:pPr>
            <w:r>
              <w:rPr>
                <w:rFonts w:ascii="Arial" w:hAnsi="Arial" w:cs="Arial"/>
                <w:b/>
                <w:sz w:val="22"/>
              </w:rPr>
              <w:t>3. Consumables</w:t>
            </w:r>
          </w:p>
        </w:tc>
        <w:tc>
          <w:tcPr>
            <w:tcW w:w="2251" w:type="dxa"/>
            <w:shd w:val="clear" w:color="auto" w:fill="F2F2F2" w:themeFill="background1" w:themeFillShade="F2"/>
            <w:vAlign w:val="center"/>
          </w:tcPr>
          <w:p w14:paraId="5EF8261E" w14:textId="77777777" w:rsidR="00CE280B" w:rsidRDefault="00CE280B">
            <w:pPr>
              <w:spacing w:line="276" w:lineRule="auto"/>
              <w:rPr>
                <w:rFonts w:ascii="Arial" w:hAnsi="Arial" w:cs="Arial"/>
                <w:b/>
                <w:sz w:val="22"/>
              </w:rPr>
            </w:pPr>
          </w:p>
        </w:tc>
      </w:tr>
      <w:tr w:rsidR="00C40BC4" w14:paraId="4DE5EDEE" w14:textId="77777777" w:rsidTr="000A0F1E">
        <w:tc>
          <w:tcPr>
            <w:tcW w:w="6752" w:type="dxa"/>
            <w:shd w:val="clear" w:color="auto" w:fill="auto"/>
            <w:vAlign w:val="center"/>
          </w:tcPr>
          <w:p w14:paraId="621A7174" w14:textId="21D32EE2" w:rsidR="00C40BC4" w:rsidRPr="003E20A4" w:rsidRDefault="008B18ED" w:rsidP="004B60A9">
            <w:pPr>
              <w:ind w:left="708"/>
              <w:rPr>
                <w:rFonts w:eastAsia="Times New Roman"/>
                <w:b/>
                <w:sz w:val="20"/>
                <w:szCs w:val="20"/>
              </w:rPr>
            </w:pPr>
            <w:r w:rsidRPr="003E20A4">
              <w:rPr>
                <w:rFonts w:ascii="Arial" w:eastAsia="Times New Roman" w:hAnsi="Arial" w:cs="Arial"/>
                <w:b/>
                <w:color w:val="000000"/>
                <w:sz w:val="20"/>
                <w:szCs w:val="20"/>
                <w:shd w:val="clear" w:color="auto" w:fill="F2F2F2"/>
              </w:rPr>
              <w:t>Fees for using services and facilities</w:t>
            </w:r>
            <w:r w:rsidR="0068612E">
              <w:rPr>
                <w:rFonts w:ascii="Arial" w:eastAsia="Times New Roman" w:hAnsi="Arial" w:cs="Arial"/>
                <w:b/>
                <w:color w:val="000000"/>
                <w:sz w:val="20"/>
                <w:szCs w:val="20"/>
                <w:shd w:val="clear" w:color="auto" w:fill="F2F2F2"/>
              </w:rPr>
              <w:t>.</w:t>
            </w:r>
          </w:p>
        </w:tc>
        <w:tc>
          <w:tcPr>
            <w:tcW w:w="2251" w:type="dxa"/>
            <w:shd w:val="clear" w:color="auto" w:fill="auto"/>
            <w:vAlign w:val="center"/>
          </w:tcPr>
          <w:p w14:paraId="2B7F4E27" w14:textId="77777777" w:rsidR="00C40BC4" w:rsidRDefault="00C40BC4">
            <w:pPr>
              <w:spacing w:line="276" w:lineRule="auto"/>
              <w:rPr>
                <w:rFonts w:ascii="Arial" w:hAnsi="Arial" w:cs="Arial"/>
                <w:b/>
                <w:sz w:val="22"/>
              </w:rPr>
            </w:pPr>
          </w:p>
        </w:tc>
      </w:tr>
      <w:tr w:rsidR="00C40BC4" w14:paraId="43203BB7" w14:textId="77777777" w:rsidTr="000A0F1E">
        <w:tc>
          <w:tcPr>
            <w:tcW w:w="6752" w:type="dxa"/>
            <w:shd w:val="clear" w:color="auto" w:fill="F2F2F2" w:themeFill="background1" w:themeFillShade="F2"/>
          </w:tcPr>
          <w:p w14:paraId="0CD8666F" w14:textId="2F15A926" w:rsidR="00C40BC4" w:rsidRDefault="00CE280B" w:rsidP="004B60A9">
            <w:pPr>
              <w:spacing w:line="276" w:lineRule="auto"/>
              <w:jc w:val="both"/>
              <w:rPr>
                <w:rFonts w:ascii="Arial" w:hAnsi="Arial" w:cs="Arial"/>
                <w:b/>
                <w:sz w:val="22"/>
              </w:rPr>
            </w:pPr>
            <w:r>
              <w:rPr>
                <w:rFonts w:ascii="Arial" w:hAnsi="Arial" w:cs="Arial"/>
                <w:b/>
                <w:sz w:val="22"/>
              </w:rPr>
              <w:t>4. Miscellaneous</w:t>
            </w:r>
          </w:p>
        </w:tc>
        <w:tc>
          <w:tcPr>
            <w:tcW w:w="2251" w:type="dxa"/>
            <w:shd w:val="clear" w:color="auto" w:fill="F2F2F2" w:themeFill="background1" w:themeFillShade="F2"/>
          </w:tcPr>
          <w:p w14:paraId="64DE66F2" w14:textId="77777777" w:rsidR="00C40BC4" w:rsidRDefault="00C40BC4">
            <w:pPr>
              <w:spacing w:line="276" w:lineRule="auto"/>
              <w:jc w:val="both"/>
              <w:rPr>
                <w:rFonts w:ascii="Arial" w:hAnsi="Arial" w:cs="Arial"/>
                <w:b/>
                <w:sz w:val="22"/>
              </w:rPr>
            </w:pPr>
          </w:p>
        </w:tc>
      </w:tr>
      <w:tr w:rsidR="00C40BC4" w14:paraId="5820AE15" w14:textId="77777777" w:rsidTr="000A0F1E">
        <w:tc>
          <w:tcPr>
            <w:tcW w:w="6752" w:type="dxa"/>
            <w:shd w:val="clear" w:color="auto" w:fill="auto"/>
          </w:tcPr>
          <w:p w14:paraId="09EB8411" w14:textId="5BF003EB" w:rsidR="00C40BC4" w:rsidRPr="003E20A4" w:rsidRDefault="00C40BC4" w:rsidP="004B60A9">
            <w:pPr>
              <w:pStyle w:val="Listenabsatz"/>
              <w:numPr>
                <w:ilvl w:val="0"/>
                <w:numId w:val="28"/>
              </w:numPr>
              <w:spacing w:line="276" w:lineRule="auto"/>
              <w:jc w:val="both"/>
              <w:rPr>
                <w:rFonts w:ascii="Arial" w:hAnsi="Arial" w:cs="Arial"/>
                <w:b/>
                <w:szCs w:val="20"/>
              </w:rPr>
            </w:pPr>
            <w:r w:rsidRPr="003E20A4">
              <w:rPr>
                <w:rFonts w:ascii="Arial" w:hAnsi="Arial" w:cs="Arial"/>
                <w:b/>
                <w:szCs w:val="20"/>
              </w:rPr>
              <w:t>Training costs related to information management and data analysis</w:t>
            </w:r>
            <w:r w:rsidR="0068612E">
              <w:rPr>
                <w:rFonts w:ascii="Arial" w:hAnsi="Arial" w:cs="Arial"/>
                <w:b/>
                <w:szCs w:val="20"/>
              </w:rPr>
              <w:t>.</w:t>
            </w:r>
          </w:p>
        </w:tc>
        <w:tc>
          <w:tcPr>
            <w:tcW w:w="2251" w:type="dxa"/>
            <w:shd w:val="clear" w:color="auto" w:fill="auto"/>
          </w:tcPr>
          <w:p w14:paraId="2B362B1C" w14:textId="77777777" w:rsidR="00C40BC4" w:rsidRDefault="00C40BC4">
            <w:pPr>
              <w:spacing w:line="276" w:lineRule="auto"/>
              <w:jc w:val="both"/>
              <w:rPr>
                <w:rFonts w:ascii="Arial" w:hAnsi="Arial" w:cs="Arial"/>
                <w:b/>
                <w:sz w:val="22"/>
              </w:rPr>
            </w:pPr>
          </w:p>
        </w:tc>
      </w:tr>
      <w:tr w:rsidR="00C40BC4" w14:paraId="6558C040" w14:textId="77777777" w:rsidTr="000A0F1E">
        <w:tc>
          <w:tcPr>
            <w:tcW w:w="6752" w:type="dxa"/>
            <w:shd w:val="clear" w:color="auto" w:fill="auto"/>
          </w:tcPr>
          <w:p w14:paraId="3BFA922F" w14:textId="6278EFF8" w:rsidR="00C40BC4" w:rsidRPr="003E20A4" w:rsidRDefault="00CE280B" w:rsidP="004B60A9">
            <w:pPr>
              <w:pStyle w:val="Listenabsatz"/>
              <w:numPr>
                <w:ilvl w:val="0"/>
                <w:numId w:val="28"/>
              </w:numPr>
              <w:spacing w:line="276" w:lineRule="auto"/>
              <w:jc w:val="both"/>
              <w:rPr>
                <w:rFonts w:ascii="Arial" w:hAnsi="Arial" w:cs="Arial"/>
                <w:b/>
                <w:szCs w:val="20"/>
              </w:rPr>
            </w:pPr>
            <w:r w:rsidRPr="003E20A4">
              <w:rPr>
                <w:rFonts w:ascii="Arial" w:eastAsia="Arial" w:hAnsi="Arial" w:cs="Arial"/>
                <w:b/>
                <w:szCs w:val="20"/>
              </w:rPr>
              <w:t xml:space="preserve">Research costs </w:t>
            </w:r>
            <w:r w:rsidR="008B18ED" w:rsidRPr="003E20A4">
              <w:rPr>
                <w:rFonts w:ascii="Arial" w:eastAsia="Arial" w:hAnsi="Arial" w:cs="Arial"/>
                <w:b/>
                <w:szCs w:val="20"/>
              </w:rPr>
              <w:t xml:space="preserve">(e.g. equipment, consumables) </w:t>
            </w:r>
            <w:r w:rsidRPr="003E20A4">
              <w:rPr>
                <w:rFonts w:ascii="Arial" w:eastAsia="Arial" w:hAnsi="Arial" w:cs="Arial"/>
                <w:b/>
                <w:szCs w:val="20"/>
              </w:rPr>
              <w:t>for building the necessary infrastructures to reach the primary goals of the initiative such as efficient access to and nationwide interoperability of health-related data.</w:t>
            </w:r>
          </w:p>
        </w:tc>
        <w:tc>
          <w:tcPr>
            <w:tcW w:w="2251" w:type="dxa"/>
            <w:shd w:val="clear" w:color="auto" w:fill="auto"/>
          </w:tcPr>
          <w:p w14:paraId="16C6D7FD" w14:textId="77777777" w:rsidR="00C40BC4" w:rsidRDefault="00C40BC4">
            <w:pPr>
              <w:spacing w:line="276" w:lineRule="auto"/>
              <w:jc w:val="both"/>
              <w:rPr>
                <w:rFonts w:ascii="Arial" w:hAnsi="Arial" w:cs="Arial"/>
                <w:b/>
                <w:sz w:val="22"/>
              </w:rPr>
            </w:pPr>
          </w:p>
        </w:tc>
      </w:tr>
      <w:tr w:rsidR="009D087B" w14:paraId="5F9F4207" w14:textId="77777777" w:rsidTr="000A0F1E">
        <w:trPr>
          <w:trHeight w:val="337"/>
        </w:trPr>
        <w:tc>
          <w:tcPr>
            <w:tcW w:w="6752" w:type="dxa"/>
            <w:shd w:val="clear" w:color="auto" w:fill="F2F2F2" w:themeFill="background1" w:themeFillShade="F2"/>
            <w:vAlign w:val="center"/>
          </w:tcPr>
          <w:p w14:paraId="4C445F7C" w14:textId="0E50AC02" w:rsidR="009D087B" w:rsidRPr="00CE280B" w:rsidRDefault="007D78FC" w:rsidP="0094016E">
            <w:pPr>
              <w:pStyle w:val="Listenabsatz"/>
              <w:numPr>
                <w:ilvl w:val="0"/>
                <w:numId w:val="26"/>
              </w:numPr>
              <w:spacing w:line="276" w:lineRule="auto"/>
              <w:ind w:left="426"/>
              <w:rPr>
                <w:rFonts w:ascii="Arial" w:hAnsi="Arial" w:cs="Arial"/>
                <w:b/>
                <w:sz w:val="22"/>
              </w:rPr>
            </w:pPr>
            <w:r w:rsidRPr="00CE280B">
              <w:rPr>
                <w:rFonts w:ascii="Arial" w:hAnsi="Arial" w:cs="Arial"/>
                <w:b/>
                <w:sz w:val="22"/>
              </w:rPr>
              <w:t>T</w:t>
            </w:r>
            <w:r w:rsidR="00503306">
              <w:rPr>
                <w:rFonts w:ascii="Arial" w:hAnsi="Arial" w:cs="Arial"/>
                <w:b/>
                <w:sz w:val="22"/>
              </w:rPr>
              <w:t xml:space="preserve">OTAL </w:t>
            </w:r>
            <w:r w:rsidR="0094016E">
              <w:rPr>
                <w:rFonts w:ascii="Arial" w:hAnsi="Arial" w:cs="Arial"/>
                <w:b/>
                <w:sz w:val="22"/>
              </w:rPr>
              <w:t xml:space="preserve">funds </w:t>
            </w:r>
            <w:r w:rsidRPr="00CE280B">
              <w:rPr>
                <w:rFonts w:ascii="Arial" w:hAnsi="Arial" w:cs="Arial"/>
                <w:b/>
                <w:sz w:val="22"/>
              </w:rPr>
              <w:t xml:space="preserve">requested </w:t>
            </w:r>
            <w:r w:rsidR="0094016E">
              <w:rPr>
                <w:rFonts w:ascii="Arial" w:hAnsi="Arial" w:cs="Arial"/>
                <w:b/>
                <w:sz w:val="22"/>
              </w:rPr>
              <w:t xml:space="preserve">from </w:t>
            </w:r>
            <w:r w:rsidRPr="00CE280B">
              <w:rPr>
                <w:rFonts w:ascii="Arial" w:hAnsi="Arial" w:cs="Arial"/>
                <w:b/>
                <w:sz w:val="22"/>
              </w:rPr>
              <w:t>SPHN</w:t>
            </w:r>
          </w:p>
        </w:tc>
        <w:tc>
          <w:tcPr>
            <w:tcW w:w="2251" w:type="dxa"/>
            <w:shd w:val="clear" w:color="auto" w:fill="F2F2F2" w:themeFill="background1" w:themeFillShade="F2"/>
          </w:tcPr>
          <w:p w14:paraId="76100511" w14:textId="77777777" w:rsidR="009D087B" w:rsidRDefault="009D087B">
            <w:pPr>
              <w:spacing w:line="276" w:lineRule="auto"/>
              <w:jc w:val="both"/>
              <w:rPr>
                <w:rFonts w:ascii="Arial" w:hAnsi="Arial" w:cs="Arial"/>
                <w:b/>
                <w:sz w:val="22"/>
              </w:rPr>
            </w:pPr>
          </w:p>
        </w:tc>
      </w:tr>
    </w:tbl>
    <w:p w14:paraId="691C4986" w14:textId="63E9BB78" w:rsidR="00F2098A" w:rsidRDefault="00F2098A" w:rsidP="009E05E1">
      <w:pPr>
        <w:rPr>
          <w:rFonts w:ascii="Arial" w:hAnsi="Arial" w:cs="Arial"/>
          <w:b/>
          <w:sz w:val="22"/>
        </w:rPr>
      </w:pPr>
    </w:p>
    <w:p w14:paraId="20BF45D9" w14:textId="0167CE8B" w:rsidR="00AD42EC" w:rsidRDefault="00AD42EC" w:rsidP="00AD42EC">
      <w:pPr>
        <w:pStyle w:val="berschrift2"/>
      </w:pPr>
      <w:r>
        <w:t>B. Own contributions</w:t>
      </w:r>
    </w:p>
    <w:p w14:paraId="64E75D29" w14:textId="77777777" w:rsidR="00AD42EC" w:rsidRDefault="00AD42EC" w:rsidP="00AD42EC">
      <w:pPr>
        <w:rPr>
          <w:iCs/>
          <w:color w:val="000000" w:themeColor="text1"/>
          <w:sz w:val="22"/>
        </w:rPr>
      </w:pPr>
    </w:p>
    <w:p w14:paraId="1AEDEB1A" w14:textId="136F12EC" w:rsidR="00AD42EC" w:rsidRDefault="00AD42EC" w:rsidP="00AD42EC">
      <w:pPr>
        <w:jc w:val="both"/>
        <w:rPr>
          <w:rFonts w:ascii="Arial" w:eastAsia="Arial" w:hAnsi="Arial" w:cs="Arial"/>
          <w:i/>
          <w:sz w:val="22"/>
        </w:rPr>
      </w:pPr>
      <w:r>
        <w:rPr>
          <w:rFonts w:ascii="Arial" w:eastAsia="Arial" w:hAnsi="Arial" w:cs="Arial"/>
          <w:i/>
          <w:color w:val="000000"/>
          <w:sz w:val="22"/>
        </w:rPr>
        <w:t>As f</w:t>
      </w:r>
      <w:r w:rsidRPr="003E20A4">
        <w:rPr>
          <w:rFonts w:ascii="Arial" w:eastAsia="Arial" w:hAnsi="Arial" w:cs="Arial"/>
          <w:i/>
          <w:color w:val="000000"/>
          <w:sz w:val="22"/>
        </w:rPr>
        <w:t>unding by SPHN requires matching contributions by all applicants, please</w:t>
      </w:r>
      <w:r w:rsidRPr="003E20A4">
        <w:rPr>
          <w:rFonts w:ascii="Arial" w:eastAsia="Arial" w:hAnsi="Arial" w:cs="Arial"/>
          <w:color w:val="000000"/>
          <w:szCs w:val="20"/>
        </w:rPr>
        <w:t xml:space="preserve"> </w:t>
      </w:r>
      <w:r w:rsidRPr="003E20A4">
        <w:rPr>
          <w:rFonts w:ascii="Arial" w:hAnsi="Arial" w:cs="Arial"/>
          <w:i/>
          <w:iCs/>
          <w:color w:val="000000" w:themeColor="text1"/>
          <w:sz w:val="22"/>
        </w:rPr>
        <w:t xml:space="preserve">provide an overview to show how SPHN funds are planned to be matched. </w:t>
      </w:r>
      <w:r w:rsidRPr="003E20A4">
        <w:rPr>
          <w:rFonts w:ascii="Arial" w:eastAsia="Arial" w:hAnsi="Arial" w:cs="Arial"/>
          <w:i/>
          <w:sz w:val="22"/>
        </w:rPr>
        <w:t xml:space="preserve">Successful applicants will have to provide </w:t>
      </w:r>
      <w:r>
        <w:rPr>
          <w:rFonts w:ascii="Arial" w:eastAsia="Arial" w:hAnsi="Arial" w:cs="Arial"/>
          <w:i/>
          <w:sz w:val="22"/>
        </w:rPr>
        <w:t>further details regarding</w:t>
      </w:r>
      <w:r w:rsidRPr="003E20A4">
        <w:rPr>
          <w:rFonts w:ascii="Arial" w:eastAsia="Arial" w:hAnsi="Arial" w:cs="Arial"/>
          <w:i/>
          <w:sz w:val="22"/>
        </w:rPr>
        <w:t xml:space="preserve"> own contributions before </w:t>
      </w:r>
      <w:r>
        <w:rPr>
          <w:rFonts w:ascii="Arial" w:eastAsia="Arial" w:hAnsi="Arial" w:cs="Arial"/>
          <w:i/>
          <w:sz w:val="22"/>
        </w:rPr>
        <w:t>release of the funds</w:t>
      </w:r>
      <w:r w:rsidRPr="00503306">
        <w:rPr>
          <w:rFonts w:ascii="Arial" w:eastAsia="Arial" w:hAnsi="Arial" w:cs="Arial"/>
          <w:i/>
          <w:sz w:val="22"/>
        </w:rPr>
        <w:t>.</w:t>
      </w:r>
    </w:p>
    <w:p w14:paraId="34610BEE" w14:textId="77777777" w:rsidR="00AD42EC" w:rsidRPr="00503306" w:rsidRDefault="00AD42EC" w:rsidP="00AD42EC">
      <w:pPr>
        <w:rPr>
          <w:iCs/>
          <w:color w:val="000000" w:themeColor="text1"/>
          <w:sz w:val="22"/>
        </w:rPr>
      </w:pPr>
    </w:p>
    <w:p w14:paraId="0A1367E1" w14:textId="77777777" w:rsidR="00AD42EC" w:rsidRDefault="00AD42EC" w:rsidP="00AD42EC">
      <w:pPr>
        <w:rPr>
          <w:iCs/>
          <w:color w:val="000000" w:themeColor="text1"/>
          <w:sz w:val="22"/>
        </w:rPr>
      </w:pPr>
    </w:p>
    <w:p w14:paraId="2584E1FB" w14:textId="77777777" w:rsidR="00AD42EC" w:rsidRPr="007724C4" w:rsidRDefault="00AD42EC" w:rsidP="00AD42EC">
      <w:pPr>
        <w:rPr>
          <w:rFonts w:ascii="Arial" w:hAnsi="Arial" w:cs="Arial"/>
          <w:iCs/>
          <w:color w:val="000000" w:themeColor="text1"/>
          <w:sz w:val="22"/>
        </w:rPr>
      </w:pPr>
      <w:r w:rsidRPr="007724C4">
        <w:rPr>
          <w:rFonts w:ascii="Arial" w:hAnsi="Arial" w:cs="Arial"/>
          <w:iCs/>
          <w:color w:val="000000" w:themeColor="text1"/>
          <w:sz w:val="22"/>
        </w:rPr>
        <w:t>List below the “cash” contributions from each partner:</w:t>
      </w:r>
    </w:p>
    <w:p w14:paraId="75DE1958" w14:textId="77777777" w:rsidR="00AD42EC" w:rsidRPr="007724C4" w:rsidRDefault="00AD42EC" w:rsidP="00AD42EC">
      <w:pPr>
        <w:rPr>
          <w:rFonts w:ascii="Arial" w:hAnsi="Arial" w:cs="Arial"/>
          <w:iCs/>
          <w:color w:val="000000" w:themeColor="text1"/>
          <w:sz w:val="22"/>
        </w:rPr>
      </w:pPr>
    </w:p>
    <w:tbl>
      <w:tblPr>
        <w:tblStyle w:val="Tabellenraster"/>
        <w:tblW w:w="0" w:type="auto"/>
        <w:tblLook w:val="04A0" w:firstRow="1" w:lastRow="0" w:firstColumn="1" w:lastColumn="0" w:noHBand="0" w:noVBand="1"/>
      </w:tblPr>
      <w:tblGrid>
        <w:gridCol w:w="1586"/>
        <w:gridCol w:w="1578"/>
        <w:gridCol w:w="1588"/>
        <w:gridCol w:w="4251"/>
      </w:tblGrid>
      <w:tr w:rsidR="00AD42EC" w:rsidRPr="007724C4" w14:paraId="6FC1ECF4" w14:textId="77777777" w:rsidTr="00A54721">
        <w:tc>
          <w:tcPr>
            <w:tcW w:w="1586" w:type="dxa"/>
            <w:shd w:val="clear" w:color="auto" w:fill="F2F2F2" w:themeFill="background1" w:themeFillShade="F2"/>
            <w:vAlign w:val="center"/>
          </w:tcPr>
          <w:p w14:paraId="647F49E4"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 xml:space="preserve">Partner </w:t>
            </w:r>
          </w:p>
          <w:p w14:paraId="024292AA"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(Short Name)</w:t>
            </w:r>
          </w:p>
        </w:tc>
        <w:tc>
          <w:tcPr>
            <w:tcW w:w="1578" w:type="dxa"/>
            <w:shd w:val="clear" w:color="auto" w:fill="F2F2F2" w:themeFill="background1" w:themeFillShade="F2"/>
            <w:vAlign w:val="center"/>
          </w:tcPr>
          <w:p w14:paraId="4F012746" w14:textId="77777777" w:rsidR="00AD42EC" w:rsidRPr="007724C4" w:rsidRDefault="00AD42EC" w:rsidP="00A54721">
            <w:pPr>
              <w:jc w:val="center"/>
              <w:rPr>
                <w:rFonts w:ascii="Arial" w:hAnsi="Arial" w:cs="Arial"/>
                <w:b/>
                <w:iCs/>
                <w:color w:val="000000" w:themeColor="text1"/>
                <w:sz w:val="20"/>
                <w:szCs w:val="20"/>
                <w:lang w:val="fr-CH"/>
              </w:rPr>
            </w:pPr>
            <w:proofErr w:type="spellStart"/>
            <w:r w:rsidRPr="007724C4">
              <w:rPr>
                <w:rFonts w:ascii="Arial" w:hAnsi="Arial" w:cs="Arial"/>
                <w:b/>
                <w:iCs/>
                <w:color w:val="000000" w:themeColor="text1"/>
                <w:sz w:val="20"/>
                <w:szCs w:val="20"/>
                <w:lang w:val="fr-CH"/>
              </w:rPr>
              <w:t>Year</w:t>
            </w:r>
            <w:proofErr w:type="spellEnd"/>
          </w:p>
        </w:tc>
        <w:tc>
          <w:tcPr>
            <w:tcW w:w="1588" w:type="dxa"/>
            <w:shd w:val="clear" w:color="auto" w:fill="F2F2F2" w:themeFill="background1" w:themeFillShade="F2"/>
            <w:vAlign w:val="center"/>
          </w:tcPr>
          <w:p w14:paraId="7A4C8604"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Amount in CHF</w:t>
            </w:r>
          </w:p>
        </w:tc>
        <w:tc>
          <w:tcPr>
            <w:tcW w:w="4251" w:type="dxa"/>
            <w:shd w:val="clear" w:color="auto" w:fill="F2F2F2" w:themeFill="background1" w:themeFillShade="F2"/>
            <w:vAlign w:val="center"/>
          </w:tcPr>
          <w:p w14:paraId="64BE3346"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Purpose of use</w:t>
            </w:r>
          </w:p>
        </w:tc>
      </w:tr>
      <w:tr w:rsidR="00AD42EC" w:rsidRPr="007724C4" w14:paraId="2E21AAFE" w14:textId="77777777" w:rsidTr="00A54721">
        <w:tc>
          <w:tcPr>
            <w:tcW w:w="1586" w:type="dxa"/>
          </w:tcPr>
          <w:p w14:paraId="7DAC3563" w14:textId="77777777" w:rsidR="00AD42EC" w:rsidRPr="007724C4" w:rsidRDefault="00AD42EC" w:rsidP="00A54721">
            <w:pPr>
              <w:rPr>
                <w:rFonts w:ascii="Arial" w:hAnsi="Arial" w:cs="Arial"/>
                <w:i/>
                <w:iCs/>
                <w:color w:val="808080" w:themeColor="background1" w:themeShade="80"/>
              </w:rPr>
            </w:pPr>
          </w:p>
        </w:tc>
        <w:tc>
          <w:tcPr>
            <w:tcW w:w="1578" w:type="dxa"/>
          </w:tcPr>
          <w:p w14:paraId="528914C5" w14:textId="77777777" w:rsidR="00AD42EC" w:rsidRPr="007724C4" w:rsidRDefault="00AD42EC" w:rsidP="00A54721">
            <w:pPr>
              <w:rPr>
                <w:rFonts w:ascii="Arial" w:hAnsi="Arial" w:cs="Arial"/>
                <w:i/>
                <w:iCs/>
                <w:color w:val="808080" w:themeColor="background1" w:themeShade="80"/>
              </w:rPr>
            </w:pPr>
          </w:p>
        </w:tc>
        <w:tc>
          <w:tcPr>
            <w:tcW w:w="1588" w:type="dxa"/>
          </w:tcPr>
          <w:p w14:paraId="6FEEA281" w14:textId="77777777" w:rsidR="00AD42EC" w:rsidRPr="007724C4" w:rsidRDefault="00AD42EC" w:rsidP="00A54721">
            <w:pPr>
              <w:rPr>
                <w:rFonts w:ascii="Arial" w:hAnsi="Arial" w:cs="Arial"/>
                <w:i/>
                <w:iCs/>
                <w:color w:val="808080" w:themeColor="background1" w:themeShade="80"/>
              </w:rPr>
            </w:pPr>
          </w:p>
        </w:tc>
        <w:tc>
          <w:tcPr>
            <w:tcW w:w="4251" w:type="dxa"/>
          </w:tcPr>
          <w:p w14:paraId="30DD2002" w14:textId="77777777" w:rsidR="00AD42EC" w:rsidRPr="007724C4" w:rsidRDefault="00AD42EC" w:rsidP="00A54721">
            <w:pPr>
              <w:rPr>
                <w:rFonts w:ascii="Arial" w:hAnsi="Arial" w:cs="Arial"/>
                <w:i/>
                <w:iCs/>
                <w:color w:val="808080" w:themeColor="background1" w:themeShade="80"/>
              </w:rPr>
            </w:pPr>
          </w:p>
        </w:tc>
      </w:tr>
      <w:tr w:rsidR="00AD42EC" w:rsidRPr="007724C4" w14:paraId="150117AD" w14:textId="77777777" w:rsidTr="00A54721">
        <w:tc>
          <w:tcPr>
            <w:tcW w:w="1586" w:type="dxa"/>
          </w:tcPr>
          <w:p w14:paraId="5CA9A9F0" w14:textId="77777777" w:rsidR="00AD42EC" w:rsidRPr="007724C4" w:rsidRDefault="00AD42EC" w:rsidP="00A54721">
            <w:pPr>
              <w:rPr>
                <w:rFonts w:ascii="Arial" w:hAnsi="Arial" w:cs="Arial"/>
                <w:i/>
                <w:iCs/>
                <w:color w:val="808080" w:themeColor="background1" w:themeShade="80"/>
              </w:rPr>
            </w:pPr>
          </w:p>
        </w:tc>
        <w:tc>
          <w:tcPr>
            <w:tcW w:w="1578" w:type="dxa"/>
          </w:tcPr>
          <w:p w14:paraId="73E949F4" w14:textId="77777777" w:rsidR="00AD42EC" w:rsidRPr="007724C4" w:rsidRDefault="00AD42EC" w:rsidP="00A54721">
            <w:pPr>
              <w:rPr>
                <w:rFonts w:ascii="Arial" w:hAnsi="Arial" w:cs="Arial"/>
                <w:i/>
                <w:iCs/>
                <w:color w:val="808080" w:themeColor="background1" w:themeShade="80"/>
              </w:rPr>
            </w:pPr>
          </w:p>
        </w:tc>
        <w:tc>
          <w:tcPr>
            <w:tcW w:w="1588" w:type="dxa"/>
          </w:tcPr>
          <w:p w14:paraId="57C719D0" w14:textId="77777777" w:rsidR="00AD42EC" w:rsidRPr="007724C4" w:rsidRDefault="00AD42EC" w:rsidP="00A54721">
            <w:pPr>
              <w:rPr>
                <w:rFonts w:ascii="Arial" w:hAnsi="Arial" w:cs="Arial"/>
                <w:i/>
                <w:iCs/>
                <w:color w:val="808080" w:themeColor="background1" w:themeShade="80"/>
              </w:rPr>
            </w:pPr>
          </w:p>
        </w:tc>
        <w:tc>
          <w:tcPr>
            <w:tcW w:w="4251" w:type="dxa"/>
          </w:tcPr>
          <w:p w14:paraId="0C362A4A" w14:textId="77777777" w:rsidR="00AD42EC" w:rsidRPr="007724C4" w:rsidRDefault="00AD42EC" w:rsidP="00A54721">
            <w:pPr>
              <w:rPr>
                <w:rFonts w:ascii="Arial" w:hAnsi="Arial" w:cs="Arial"/>
                <w:i/>
                <w:iCs/>
                <w:color w:val="808080" w:themeColor="background1" w:themeShade="80"/>
              </w:rPr>
            </w:pPr>
          </w:p>
        </w:tc>
      </w:tr>
      <w:tr w:rsidR="00AD42EC" w:rsidRPr="007724C4" w14:paraId="0B416D0E" w14:textId="77777777" w:rsidTr="00A54721">
        <w:tc>
          <w:tcPr>
            <w:tcW w:w="1586" w:type="dxa"/>
          </w:tcPr>
          <w:p w14:paraId="65F60390" w14:textId="77777777" w:rsidR="00AD42EC" w:rsidRPr="007724C4" w:rsidRDefault="00AD42EC" w:rsidP="00A54721">
            <w:pPr>
              <w:rPr>
                <w:rFonts w:ascii="Arial" w:hAnsi="Arial" w:cs="Arial"/>
                <w:i/>
                <w:iCs/>
                <w:color w:val="808080" w:themeColor="background1" w:themeShade="80"/>
              </w:rPr>
            </w:pPr>
          </w:p>
        </w:tc>
        <w:tc>
          <w:tcPr>
            <w:tcW w:w="1578" w:type="dxa"/>
          </w:tcPr>
          <w:p w14:paraId="29F3A29A" w14:textId="77777777" w:rsidR="00AD42EC" w:rsidRPr="007724C4" w:rsidRDefault="00AD42EC" w:rsidP="00A54721">
            <w:pPr>
              <w:rPr>
                <w:rFonts w:ascii="Arial" w:hAnsi="Arial" w:cs="Arial"/>
                <w:i/>
                <w:iCs/>
                <w:color w:val="808080" w:themeColor="background1" w:themeShade="80"/>
              </w:rPr>
            </w:pPr>
          </w:p>
        </w:tc>
        <w:tc>
          <w:tcPr>
            <w:tcW w:w="1588" w:type="dxa"/>
          </w:tcPr>
          <w:p w14:paraId="02B1A805" w14:textId="77777777" w:rsidR="00AD42EC" w:rsidRPr="007724C4" w:rsidRDefault="00AD42EC" w:rsidP="00A54721">
            <w:pPr>
              <w:rPr>
                <w:rFonts w:ascii="Arial" w:hAnsi="Arial" w:cs="Arial"/>
                <w:i/>
                <w:iCs/>
                <w:color w:val="808080" w:themeColor="background1" w:themeShade="80"/>
              </w:rPr>
            </w:pPr>
          </w:p>
        </w:tc>
        <w:tc>
          <w:tcPr>
            <w:tcW w:w="4251" w:type="dxa"/>
          </w:tcPr>
          <w:p w14:paraId="74877286" w14:textId="77777777" w:rsidR="00AD42EC" w:rsidRPr="007724C4" w:rsidRDefault="00AD42EC" w:rsidP="00A54721">
            <w:pPr>
              <w:rPr>
                <w:rFonts w:ascii="Arial" w:hAnsi="Arial" w:cs="Arial"/>
                <w:i/>
                <w:iCs/>
                <w:color w:val="808080" w:themeColor="background1" w:themeShade="80"/>
              </w:rPr>
            </w:pPr>
          </w:p>
        </w:tc>
      </w:tr>
      <w:tr w:rsidR="00AD42EC" w:rsidRPr="007724C4" w14:paraId="259876C8" w14:textId="77777777" w:rsidTr="00A54721">
        <w:tc>
          <w:tcPr>
            <w:tcW w:w="1586" w:type="dxa"/>
          </w:tcPr>
          <w:p w14:paraId="68016B8E" w14:textId="77777777" w:rsidR="00AD42EC" w:rsidRPr="007724C4" w:rsidRDefault="00AD42EC" w:rsidP="00A54721">
            <w:pPr>
              <w:rPr>
                <w:rFonts w:ascii="Arial" w:hAnsi="Arial" w:cs="Arial"/>
                <w:i/>
                <w:iCs/>
                <w:color w:val="808080" w:themeColor="background1" w:themeShade="80"/>
              </w:rPr>
            </w:pPr>
          </w:p>
        </w:tc>
        <w:tc>
          <w:tcPr>
            <w:tcW w:w="1578" w:type="dxa"/>
          </w:tcPr>
          <w:p w14:paraId="19880CA4" w14:textId="77777777" w:rsidR="00AD42EC" w:rsidRPr="007724C4" w:rsidRDefault="00AD42EC" w:rsidP="00A54721">
            <w:pPr>
              <w:rPr>
                <w:rFonts w:ascii="Arial" w:hAnsi="Arial" w:cs="Arial"/>
                <w:i/>
                <w:iCs/>
                <w:color w:val="808080" w:themeColor="background1" w:themeShade="80"/>
              </w:rPr>
            </w:pPr>
          </w:p>
        </w:tc>
        <w:tc>
          <w:tcPr>
            <w:tcW w:w="1588" w:type="dxa"/>
          </w:tcPr>
          <w:p w14:paraId="1359B231" w14:textId="77777777" w:rsidR="00AD42EC" w:rsidRPr="007724C4" w:rsidRDefault="00AD42EC" w:rsidP="00A54721">
            <w:pPr>
              <w:rPr>
                <w:rFonts w:ascii="Arial" w:hAnsi="Arial" w:cs="Arial"/>
                <w:i/>
                <w:iCs/>
                <w:color w:val="808080" w:themeColor="background1" w:themeShade="80"/>
              </w:rPr>
            </w:pPr>
          </w:p>
        </w:tc>
        <w:tc>
          <w:tcPr>
            <w:tcW w:w="4251" w:type="dxa"/>
          </w:tcPr>
          <w:p w14:paraId="7315C7A2" w14:textId="77777777" w:rsidR="00AD42EC" w:rsidRPr="007724C4" w:rsidRDefault="00AD42EC" w:rsidP="00A54721">
            <w:pPr>
              <w:rPr>
                <w:rFonts w:ascii="Arial" w:hAnsi="Arial" w:cs="Arial"/>
                <w:i/>
                <w:iCs/>
                <w:color w:val="808080" w:themeColor="background1" w:themeShade="80"/>
              </w:rPr>
            </w:pPr>
          </w:p>
        </w:tc>
      </w:tr>
    </w:tbl>
    <w:p w14:paraId="70C9DF88" w14:textId="77777777" w:rsidR="00AD42EC" w:rsidRPr="007724C4" w:rsidRDefault="00AD42EC" w:rsidP="00AD42EC">
      <w:pPr>
        <w:rPr>
          <w:rFonts w:ascii="Arial" w:hAnsi="Arial" w:cs="Arial"/>
          <w:iCs/>
          <w:color w:val="000000" w:themeColor="text1"/>
          <w:sz w:val="22"/>
        </w:rPr>
      </w:pPr>
    </w:p>
    <w:p w14:paraId="0B9165F6" w14:textId="77777777" w:rsidR="00AD42EC" w:rsidRPr="007724C4" w:rsidRDefault="00AD42EC" w:rsidP="00AD42EC">
      <w:pPr>
        <w:rPr>
          <w:rFonts w:ascii="Arial" w:hAnsi="Arial" w:cs="Arial"/>
          <w:iCs/>
          <w:color w:val="000000" w:themeColor="text1"/>
          <w:sz w:val="22"/>
        </w:rPr>
      </w:pPr>
      <w:r w:rsidRPr="007724C4">
        <w:rPr>
          <w:rFonts w:ascii="Arial" w:hAnsi="Arial" w:cs="Arial"/>
          <w:iCs/>
          <w:color w:val="000000" w:themeColor="text1"/>
          <w:sz w:val="22"/>
        </w:rPr>
        <w:lastRenderedPageBreak/>
        <w:t xml:space="preserve">List below the </w:t>
      </w:r>
      <w:r>
        <w:rPr>
          <w:rFonts w:ascii="Arial" w:hAnsi="Arial" w:cs="Arial"/>
          <w:iCs/>
          <w:color w:val="000000" w:themeColor="text1"/>
          <w:sz w:val="22"/>
        </w:rPr>
        <w:t xml:space="preserve">“in </w:t>
      </w:r>
      <w:r w:rsidRPr="007724C4">
        <w:rPr>
          <w:rFonts w:ascii="Arial" w:hAnsi="Arial" w:cs="Arial"/>
          <w:iCs/>
          <w:color w:val="000000" w:themeColor="text1"/>
          <w:sz w:val="22"/>
        </w:rPr>
        <w:t>kind” contributions from each partner:</w:t>
      </w:r>
    </w:p>
    <w:p w14:paraId="64014417" w14:textId="77777777" w:rsidR="00AD42EC" w:rsidRPr="007724C4" w:rsidRDefault="00AD42EC" w:rsidP="00AD42EC">
      <w:pPr>
        <w:rPr>
          <w:rFonts w:ascii="Arial" w:hAnsi="Arial" w:cs="Arial"/>
          <w:i/>
          <w:iCs/>
          <w:color w:val="808080" w:themeColor="background1" w:themeShade="80"/>
        </w:rPr>
      </w:pPr>
    </w:p>
    <w:tbl>
      <w:tblPr>
        <w:tblStyle w:val="Tabellenraster"/>
        <w:tblW w:w="0" w:type="auto"/>
        <w:tblLook w:val="04A0" w:firstRow="1" w:lastRow="0" w:firstColumn="1" w:lastColumn="0" w:noHBand="0" w:noVBand="1"/>
      </w:tblPr>
      <w:tblGrid>
        <w:gridCol w:w="1518"/>
        <w:gridCol w:w="1373"/>
        <w:gridCol w:w="1245"/>
        <w:gridCol w:w="1433"/>
        <w:gridCol w:w="3434"/>
      </w:tblGrid>
      <w:tr w:rsidR="00AD42EC" w:rsidRPr="007724C4" w14:paraId="41327FE5" w14:textId="77777777" w:rsidTr="00A54721">
        <w:tc>
          <w:tcPr>
            <w:tcW w:w="1518" w:type="dxa"/>
            <w:shd w:val="clear" w:color="auto" w:fill="F2F2F2" w:themeFill="background1" w:themeFillShade="F2"/>
            <w:vAlign w:val="center"/>
          </w:tcPr>
          <w:p w14:paraId="1F9E0943"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 xml:space="preserve">Partner </w:t>
            </w:r>
          </w:p>
          <w:p w14:paraId="0CD62031"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(Short Name)</w:t>
            </w:r>
          </w:p>
        </w:tc>
        <w:tc>
          <w:tcPr>
            <w:tcW w:w="1373" w:type="dxa"/>
            <w:shd w:val="clear" w:color="auto" w:fill="F2F2F2" w:themeFill="background1" w:themeFillShade="F2"/>
            <w:vAlign w:val="center"/>
          </w:tcPr>
          <w:p w14:paraId="0D9DAAE8" w14:textId="77777777" w:rsidR="00AD42EC" w:rsidRPr="007724C4" w:rsidRDefault="00AD42EC" w:rsidP="00A54721">
            <w:pPr>
              <w:jc w:val="center"/>
              <w:rPr>
                <w:rFonts w:ascii="Arial" w:hAnsi="Arial" w:cs="Arial"/>
                <w:b/>
                <w:iCs/>
                <w:color w:val="000000" w:themeColor="text1"/>
                <w:sz w:val="20"/>
                <w:szCs w:val="20"/>
                <w:lang w:val="fr-CH"/>
              </w:rPr>
            </w:pPr>
            <w:r w:rsidRPr="007724C4">
              <w:rPr>
                <w:rFonts w:ascii="Arial" w:hAnsi="Arial" w:cs="Arial"/>
                <w:b/>
                <w:iCs/>
                <w:color w:val="000000" w:themeColor="text1"/>
                <w:sz w:val="20"/>
                <w:szCs w:val="20"/>
                <w:lang w:val="fr-CH"/>
              </w:rPr>
              <w:t>Resource Type</w:t>
            </w:r>
          </w:p>
        </w:tc>
        <w:tc>
          <w:tcPr>
            <w:tcW w:w="1245" w:type="dxa"/>
            <w:shd w:val="clear" w:color="auto" w:fill="F2F2F2" w:themeFill="background1" w:themeFillShade="F2"/>
            <w:vAlign w:val="center"/>
          </w:tcPr>
          <w:p w14:paraId="74B2351C"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Year</w:t>
            </w:r>
          </w:p>
        </w:tc>
        <w:tc>
          <w:tcPr>
            <w:tcW w:w="1433" w:type="dxa"/>
            <w:shd w:val="clear" w:color="auto" w:fill="F2F2F2" w:themeFill="background1" w:themeFillShade="F2"/>
            <w:vAlign w:val="center"/>
          </w:tcPr>
          <w:p w14:paraId="73AC612A"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Amount in CHF</w:t>
            </w:r>
          </w:p>
        </w:tc>
        <w:tc>
          <w:tcPr>
            <w:tcW w:w="3434" w:type="dxa"/>
            <w:shd w:val="clear" w:color="auto" w:fill="F2F2F2" w:themeFill="background1" w:themeFillShade="F2"/>
            <w:vAlign w:val="center"/>
          </w:tcPr>
          <w:p w14:paraId="37187AF9" w14:textId="77777777" w:rsidR="00AD42EC" w:rsidRPr="007724C4" w:rsidRDefault="00AD42EC" w:rsidP="00A54721">
            <w:pPr>
              <w:jc w:val="center"/>
              <w:rPr>
                <w:rFonts w:ascii="Arial" w:hAnsi="Arial" w:cs="Arial"/>
                <w:b/>
                <w:iCs/>
                <w:color w:val="000000" w:themeColor="text1"/>
                <w:sz w:val="20"/>
                <w:szCs w:val="20"/>
              </w:rPr>
            </w:pPr>
            <w:r w:rsidRPr="007724C4">
              <w:rPr>
                <w:rFonts w:ascii="Arial" w:hAnsi="Arial" w:cs="Arial"/>
                <w:b/>
                <w:iCs/>
                <w:color w:val="000000" w:themeColor="text1"/>
                <w:sz w:val="20"/>
                <w:szCs w:val="20"/>
              </w:rPr>
              <w:t>Purpose of use</w:t>
            </w:r>
          </w:p>
        </w:tc>
      </w:tr>
      <w:tr w:rsidR="00AD42EC" w:rsidRPr="007724C4" w14:paraId="461EF315" w14:textId="77777777" w:rsidTr="00A54721">
        <w:tc>
          <w:tcPr>
            <w:tcW w:w="1518" w:type="dxa"/>
          </w:tcPr>
          <w:p w14:paraId="49613B13" w14:textId="77777777" w:rsidR="00AD42EC" w:rsidRPr="007724C4" w:rsidRDefault="00AD42EC" w:rsidP="00A54721">
            <w:pPr>
              <w:rPr>
                <w:rFonts w:ascii="Arial" w:hAnsi="Arial" w:cs="Arial"/>
                <w:i/>
                <w:iCs/>
                <w:color w:val="808080" w:themeColor="background1" w:themeShade="80"/>
              </w:rPr>
            </w:pPr>
          </w:p>
        </w:tc>
        <w:tc>
          <w:tcPr>
            <w:tcW w:w="1373" w:type="dxa"/>
          </w:tcPr>
          <w:p w14:paraId="32241B4C" w14:textId="77777777" w:rsidR="00AD42EC" w:rsidRPr="007724C4" w:rsidRDefault="00AD42EC" w:rsidP="00A54721">
            <w:pPr>
              <w:rPr>
                <w:rFonts w:ascii="Arial" w:hAnsi="Arial" w:cs="Arial"/>
                <w:i/>
                <w:iCs/>
                <w:color w:val="808080" w:themeColor="background1" w:themeShade="80"/>
              </w:rPr>
            </w:pPr>
          </w:p>
        </w:tc>
        <w:tc>
          <w:tcPr>
            <w:tcW w:w="1245" w:type="dxa"/>
          </w:tcPr>
          <w:p w14:paraId="2E3812D2" w14:textId="77777777" w:rsidR="00AD42EC" w:rsidRPr="007724C4" w:rsidRDefault="00AD42EC" w:rsidP="00A54721">
            <w:pPr>
              <w:rPr>
                <w:rFonts w:ascii="Arial" w:hAnsi="Arial" w:cs="Arial"/>
                <w:i/>
                <w:iCs/>
                <w:color w:val="808080" w:themeColor="background1" w:themeShade="80"/>
              </w:rPr>
            </w:pPr>
          </w:p>
        </w:tc>
        <w:tc>
          <w:tcPr>
            <w:tcW w:w="1433" w:type="dxa"/>
          </w:tcPr>
          <w:p w14:paraId="3836BE75" w14:textId="77777777" w:rsidR="00AD42EC" w:rsidRPr="007724C4" w:rsidRDefault="00AD42EC" w:rsidP="00A54721">
            <w:pPr>
              <w:rPr>
                <w:rFonts w:ascii="Arial" w:hAnsi="Arial" w:cs="Arial"/>
                <w:i/>
                <w:iCs/>
                <w:color w:val="808080" w:themeColor="background1" w:themeShade="80"/>
              </w:rPr>
            </w:pPr>
          </w:p>
        </w:tc>
        <w:tc>
          <w:tcPr>
            <w:tcW w:w="3434" w:type="dxa"/>
          </w:tcPr>
          <w:p w14:paraId="273562E0" w14:textId="77777777" w:rsidR="00AD42EC" w:rsidRPr="007724C4" w:rsidRDefault="00AD42EC" w:rsidP="00A54721">
            <w:pPr>
              <w:rPr>
                <w:rFonts w:ascii="Arial" w:hAnsi="Arial" w:cs="Arial"/>
                <w:i/>
                <w:iCs/>
                <w:color w:val="808080" w:themeColor="background1" w:themeShade="80"/>
              </w:rPr>
            </w:pPr>
          </w:p>
        </w:tc>
      </w:tr>
      <w:tr w:rsidR="00AD42EC" w:rsidRPr="007724C4" w14:paraId="690C953D" w14:textId="77777777" w:rsidTr="00A54721">
        <w:tc>
          <w:tcPr>
            <w:tcW w:w="1518" w:type="dxa"/>
          </w:tcPr>
          <w:p w14:paraId="2C603FF3" w14:textId="77777777" w:rsidR="00AD42EC" w:rsidRPr="007724C4" w:rsidRDefault="00AD42EC" w:rsidP="00A54721">
            <w:pPr>
              <w:rPr>
                <w:rFonts w:ascii="Arial" w:hAnsi="Arial" w:cs="Arial"/>
                <w:i/>
                <w:iCs/>
                <w:color w:val="808080" w:themeColor="background1" w:themeShade="80"/>
              </w:rPr>
            </w:pPr>
          </w:p>
        </w:tc>
        <w:tc>
          <w:tcPr>
            <w:tcW w:w="1373" w:type="dxa"/>
          </w:tcPr>
          <w:p w14:paraId="03822685" w14:textId="77777777" w:rsidR="00AD42EC" w:rsidRPr="007724C4" w:rsidRDefault="00AD42EC" w:rsidP="00A54721">
            <w:pPr>
              <w:rPr>
                <w:rFonts w:ascii="Arial" w:hAnsi="Arial" w:cs="Arial"/>
                <w:i/>
                <w:iCs/>
                <w:color w:val="808080" w:themeColor="background1" w:themeShade="80"/>
              </w:rPr>
            </w:pPr>
          </w:p>
        </w:tc>
        <w:tc>
          <w:tcPr>
            <w:tcW w:w="1245" w:type="dxa"/>
          </w:tcPr>
          <w:p w14:paraId="330C7C9B" w14:textId="77777777" w:rsidR="00AD42EC" w:rsidRPr="007724C4" w:rsidRDefault="00AD42EC" w:rsidP="00A54721">
            <w:pPr>
              <w:rPr>
                <w:rFonts w:ascii="Arial" w:hAnsi="Arial" w:cs="Arial"/>
                <w:i/>
                <w:iCs/>
                <w:color w:val="808080" w:themeColor="background1" w:themeShade="80"/>
              </w:rPr>
            </w:pPr>
          </w:p>
        </w:tc>
        <w:tc>
          <w:tcPr>
            <w:tcW w:w="1433" w:type="dxa"/>
          </w:tcPr>
          <w:p w14:paraId="01151A4F" w14:textId="77777777" w:rsidR="00AD42EC" w:rsidRPr="007724C4" w:rsidRDefault="00AD42EC" w:rsidP="00A54721">
            <w:pPr>
              <w:rPr>
                <w:rFonts w:ascii="Arial" w:hAnsi="Arial" w:cs="Arial"/>
                <w:i/>
                <w:iCs/>
                <w:color w:val="808080" w:themeColor="background1" w:themeShade="80"/>
              </w:rPr>
            </w:pPr>
          </w:p>
        </w:tc>
        <w:tc>
          <w:tcPr>
            <w:tcW w:w="3434" w:type="dxa"/>
          </w:tcPr>
          <w:p w14:paraId="219EED91" w14:textId="77777777" w:rsidR="00AD42EC" w:rsidRPr="007724C4" w:rsidRDefault="00AD42EC" w:rsidP="00A54721">
            <w:pPr>
              <w:rPr>
                <w:rFonts w:ascii="Arial" w:hAnsi="Arial" w:cs="Arial"/>
                <w:i/>
                <w:iCs/>
                <w:color w:val="808080" w:themeColor="background1" w:themeShade="80"/>
              </w:rPr>
            </w:pPr>
          </w:p>
        </w:tc>
      </w:tr>
      <w:tr w:rsidR="00AD42EC" w:rsidRPr="007724C4" w14:paraId="30627A5D" w14:textId="77777777" w:rsidTr="00A54721">
        <w:tc>
          <w:tcPr>
            <w:tcW w:w="1518" w:type="dxa"/>
          </w:tcPr>
          <w:p w14:paraId="22C62808" w14:textId="77777777" w:rsidR="00AD42EC" w:rsidRPr="007724C4" w:rsidRDefault="00AD42EC" w:rsidP="00A54721">
            <w:pPr>
              <w:rPr>
                <w:rFonts w:ascii="Arial" w:hAnsi="Arial" w:cs="Arial"/>
                <w:i/>
                <w:iCs/>
                <w:color w:val="808080" w:themeColor="background1" w:themeShade="80"/>
              </w:rPr>
            </w:pPr>
          </w:p>
        </w:tc>
        <w:tc>
          <w:tcPr>
            <w:tcW w:w="1373" w:type="dxa"/>
          </w:tcPr>
          <w:p w14:paraId="26FA750D" w14:textId="77777777" w:rsidR="00AD42EC" w:rsidRPr="007724C4" w:rsidRDefault="00AD42EC" w:rsidP="00A54721">
            <w:pPr>
              <w:rPr>
                <w:rFonts w:ascii="Arial" w:hAnsi="Arial" w:cs="Arial"/>
                <w:i/>
                <w:iCs/>
                <w:color w:val="808080" w:themeColor="background1" w:themeShade="80"/>
              </w:rPr>
            </w:pPr>
          </w:p>
        </w:tc>
        <w:tc>
          <w:tcPr>
            <w:tcW w:w="1245" w:type="dxa"/>
          </w:tcPr>
          <w:p w14:paraId="71694BC3" w14:textId="77777777" w:rsidR="00AD42EC" w:rsidRPr="007724C4" w:rsidRDefault="00AD42EC" w:rsidP="00A54721">
            <w:pPr>
              <w:rPr>
                <w:rFonts w:ascii="Arial" w:hAnsi="Arial" w:cs="Arial"/>
                <w:i/>
                <w:iCs/>
                <w:color w:val="808080" w:themeColor="background1" w:themeShade="80"/>
              </w:rPr>
            </w:pPr>
          </w:p>
        </w:tc>
        <w:tc>
          <w:tcPr>
            <w:tcW w:w="1433" w:type="dxa"/>
          </w:tcPr>
          <w:p w14:paraId="6F8C6216" w14:textId="77777777" w:rsidR="00AD42EC" w:rsidRPr="007724C4" w:rsidRDefault="00AD42EC" w:rsidP="00A54721">
            <w:pPr>
              <w:rPr>
                <w:rFonts w:ascii="Arial" w:hAnsi="Arial" w:cs="Arial"/>
                <w:i/>
                <w:iCs/>
                <w:color w:val="808080" w:themeColor="background1" w:themeShade="80"/>
              </w:rPr>
            </w:pPr>
          </w:p>
        </w:tc>
        <w:tc>
          <w:tcPr>
            <w:tcW w:w="3434" w:type="dxa"/>
          </w:tcPr>
          <w:p w14:paraId="779BD5B5" w14:textId="77777777" w:rsidR="00AD42EC" w:rsidRPr="007724C4" w:rsidRDefault="00AD42EC" w:rsidP="00A54721">
            <w:pPr>
              <w:rPr>
                <w:rFonts w:ascii="Arial" w:hAnsi="Arial" w:cs="Arial"/>
                <w:i/>
                <w:iCs/>
                <w:color w:val="808080" w:themeColor="background1" w:themeShade="80"/>
              </w:rPr>
            </w:pPr>
          </w:p>
        </w:tc>
      </w:tr>
      <w:tr w:rsidR="00AD42EC" w:rsidRPr="007724C4" w14:paraId="22C5E57D" w14:textId="77777777" w:rsidTr="00A54721">
        <w:tc>
          <w:tcPr>
            <w:tcW w:w="1518" w:type="dxa"/>
          </w:tcPr>
          <w:p w14:paraId="4CFD1422" w14:textId="77777777" w:rsidR="00AD42EC" w:rsidRPr="007724C4" w:rsidRDefault="00AD42EC" w:rsidP="00A54721">
            <w:pPr>
              <w:rPr>
                <w:rFonts w:ascii="Arial" w:hAnsi="Arial" w:cs="Arial"/>
                <w:i/>
                <w:iCs/>
                <w:color w:val="808080" w:themeColor="background1" w:themeShade="80"/>
              </w:rPr>
            </w:pPr>
          </w:p>
        </w:tc>
        <w:tc>
          <w:tcPr>
            <w:tcW w:w="1373" w:type="dxa"/>
          </w:tcPr>
          <w:p w14:paraId="23FA27BB" w14:textId="77777777" w:rsidR="00AD42EC" w:rsidRPr="007724C4" w:rsidRDefault="00AD42EC" w:rsidP="00A54721">
            <w:pPr>
              <w:rPr>
                <w:rFonts w:ascii="Arial" w:hAnsi="Arial" w:cs="Arial"/>
                <w:i/>
                <w:iCs/>
                <w:color w:val="808080" w:themeColor="background1" w:themeShade="80"/>
              </w:rPr>
            </w:pPr>
          </w:p>
        </w:tc>
        <w:tc>
          <w:tcPr>
            <w:tcW w:w="1245" w:type="dxa"/>
          </w:tcPr>
          <w:p w14:paraId="4ED3006F" w14:textId="77777777" w:rsidR="00AD42EC" w:rsidRPr="007724C4" w:rsidRDefault="00AD42EC" w:rsidP="00A54721">
            <w:pPr>
              <w:rPr>
                <w:rFonts w:ascii="Arial" w:hAnsi="Arial" w:cs="Arial"/>
                <w:i/>
                <w:iCs/>
                <w:color w:val="808080" w:themeColor="background1" w:themeShade="80"/>
              </w:rPr>
            </w:pPr>
          </w:p>
        </w:tc>
        <w:tc>
          <w:tcPr>
            <w:tcW w:w="1433" w:type="dxa"/>
          </w:tcPr>
          <w:p w14:paraId="0FC47174" w14:textId="77777777" w:rsidR="00AD42EC" w:rsidRPr="007724C4" w:rsidRDefault="00AD42EC" w:rsidP="00A54721">
            <w:pPr>
              <w:rPr>
                <w:rFonts w:ascii="Arial" w:hAnsi="Arial" w:cs="Arial"/>
                <w:i/>
                <w:iCs/>
                <w:color w:val="808080" w:themeColor="background1" w:themeShade="80"/>
              </w:rPr>
            </w:pPr>
          </w:p>
        </w:tc>
        <w:tc>
          <w:tcPr>
            <w:tcW w:w="3434" w:type="dxa"/>
          </w:tcPr>
          <w:p w14:paraId="7E411B6B" w14:textId="77777777" w:rsidR="00AD42EC" w:rsidRPr="007724C4" w:rsidRDefault="00AD42EC" w:rsidP="00A54721">
            <w:pPr>
              <w:rPr>
                <w:rFonts w:ascii="Arial" w:hAnsi="Arial" w:cs="Arial"/>
                <w:i/>
                <w:iCs/>
                <w:color w:val="808080" w:themeColor="background1" w:themeShade="80"/>
              </w:rPr>
            </w:pPr>
          </w:p>
        </w:tc>
      </w:tr>
    </w:tbl>
    <w:p w14:paraId="5FFA2333" w14:textId="77777777" w:rsidR="00AD42EC" w:rsidRDefault="00AD42EC" w:rsidP="009E05E1">
      <w:pPr>
        <w:rPr>
          <w:rFonts w:ascii="Arial" w:hAnsi="Arial" w:cs="Arial"/>
          <w:b/>
          <w:sz w:val="22"/>
        </w:rPr>
      </w:pPr>
    </w:p>
    <w:p w14:paraId="1A253718" w14:textId="77777777" w:rsidR="00AD42EC" w:rsidRDefault="00AD42EC" w:rsidP="009E05E1">
      <w:pPr>
        <w:rPr>
          <w:rFonts w:ascii="Arial" w:hAnsi="Arial" w:cs="Arial"/>
          <w:b/>
          <w:sz w:val="22"/>
        </w:rPr>
      </w:pPr>
    </w:p>
    <w:tbl>
      <w:tblPr>
        <w:tblStyle w:val="Tabellenraster"/>
        <w:tblW w:w="0" w:type="auto"/>
        <w:tblLook w:val="04A0" w:firstRow="1" w:lastRow="0" w:firstColumn="1" w:lastColumn="0" w:noHBand="0" w:noVBand="1"/>
      </w:tblPr>
      <w:tblGrid>
        <w:gridCol w:w="6752"/>
        <w:gridCol w:w="2251"/>
      </w:tblGrid>
      <w:tr w:rsidR="00AD42EC" w14:paraId="418C750A" w14:textId="77777777" w:rsidTr="00AD42EC">
        <w:trPr>
          <w:trHeight w:val="454"/>
        </w:trPr>
        <w:tc>
          <w:tcPr>
            <w:tcW w:w="6752" w:type="dxa"/>
            <w:shd w:val="clear" w:color="auto" w:fill="D9D9D9" w:themeFill="background1" w:themeFillShade="D9"/>
            <w:vAlign w:val="center"/>
          </w:tcPr>
          <w:p w14:paraId="121579E3" w14:textId="142D130C" w:rsidR="00AD42EC" w:rsidRDefault="00AD42EC" w:rsidP="00AD42EC">
            <w:pPr>
              <w:spacing w:line="276" w:lineRule="auto"/>
              <w:ind w:left="426" w:hanging="426"/>
              <w:rPr>
                <w:rFonts w:ascii="Arial" w:hAnsi="Arial" w:cs="Arial"/>
                <w:b/>
                <w:sz w:val="22"/>
              </w:rPr>
            </w:pPr>
            <w:r>
              <w:rPr>
                <w:rFonts w:ascii="Arial" w:hAnsi="Arial" w:cs="Arial"/>
                <w:b/>
                <w:sz w:val="22"/>
              </w:rPr>
              <w:t xml:space="preserve">B. </w:t>
            </w:r>
            <w:r>
              <w:rPr>
                <w:rFonts w:ascii="Arial" w:hAnsi="Arial" w:cs="Arial"/>
                <w:b/>
                <w:sz w:val="22"/>
              </w:rPr>
              <w:tab/>
              <w:t>Own Contributions to match SPHN funds (summary of above tables)</w:t>
            </w:r>
          </w:p>
        </w:tc>
        <w:tc>
          <w:tcPr>
            <w:tcW w:w="2251" w:type="dxa"/>
            <w:shd w:val="clear" w:color="auto" w:fill="D9D9D9" w:themeFill="background1" w:themeFillShade="D9"/>
            <w:vAlign w:val="center"/>
          </w:tcPr>
          <w:p w14:paraId="5F7C606F" w14:textId="5C571781" w:rsidR="00AD42EC" w:rsidRDefault="00AD42EC" w:rsidP="00AD42EC">
            <w:pPr>
              <w:spacing w:line="276" w:lineRule="auto"/>
              <w:jc w:val="center"/>
              <w:rPr>
                <w:rFonts w:ascii="Arial" w:hAnsi="Arial" w:cs="Arial"/>
                <w:b/>
                <w:sz w:val="22"/>
              </w:rPr>
            </w:pPr>
            <w:r>
              <w:rPr>
                <w:rFonts w:ascii="Arial" w:hAnsi="Arial" w:cs="Arial"/>
                <w:b/>
                <w:sz w:val="22"/>
              </w:rPr>
              <w:t>Total in CHF</w:t>
            </w:r>
          </w:p>
        </w:tc>
      </w:tr>
      <w:tr w:rsidR="0094016E" w14:paraId="16283B80" w14:textId="77777777" w:rsidTr="00A54721">
        <w:tc>
          <w:tcPr>
            <w:tcW w:w="6752" w:type="dxa"/>
            <w:shd w:val="clear" w:color="auto" w:fill="FFFFFF" w:themeFill="background1"/>
          </w:tcPr>
          <w:p w14:paraId="3FD7C17E" w14:textId="77777777" w:rsidR="0094016E" w:rsidRDefault="0094016E" w:rsidP="00A54721">
            <w:pPr>
              <w:spacing w:line="276" w:lineRule="auto"/>
              <w:ind w:left="142"/>
              <w:jc w:val="both"/>
              <w:rPr>
                <w:rFonts w:ascii="Arial" w:hAnsi="Arial" w:cs="Arial"/>
                <w:b/>
                <w:sz w:val="22"/>
              </w:rPr>
            </w:pPr>
            <w:r>
              <w:rPr>
                <w:rFonts w:ascii="Arial" w:hAnsi="Arial" w:cs="Arial"/>
                <w:b/>
                <w:sz w:val="22"/>
              </w:rPr>
              <w:t>1. Total “cash” contributions</w:t>
            </w:r>
          </w:p>
        </w:tc>
        <w:tc>
          <w:tcPr>
            <w:tcW w:w="2251" w:type="dxa"/>
            <w:shd w:val="clear" w:color="auto" w:fill="FFFFFF" w:themeFill="background1"/>
          </w:tcPr>
          <w:p w14:paraId="5326E4E6" w14:textId="77777777" w:rsidR="0094016E" w:rsidRDefault="0094016E" w:rsidP="00A54721">
            <w:pPr>
              <w:spacing w:line="276" w:lineRule="auto"/>
              <w:jc w:val="both"/>
              <w:rPr>
                <w:rFonts w:ascii="Arial" w:hAnsi="Arial" w:cs="Arial"/>
                <w:b/>
                <w:sz w:val="22"/>
              </w:rPr>
            </w:pPr>
          </w:p>
        </w:tc>
      </w:tr>
      <w:tr w:rsidR="0094016E" w14:paraId="7D5C4A63" w14:textId="77777777" w:rsidTr="00A54721">
        <w:tc>
          <w:tcPr>
            <w:tcW w:w="6752" w:type="dxa"/>
            <w:shd w:val="clear" w:color="auto" w:fill="FFFFFF" w:themeFill="background1"/>
          </w:tcPr>
          <w:p w14:paraId="207F5F37" w14:textId="77777777" w:rsidR="0094016E" w:rsidRDefault="0094016E" w:rsidP="00A54721">
            <w:pPr>
              <w:spacing w:line="276" w:lineRule="auto"/>
              <w:ind w:left="142"/>
              <w:jc w:val="both"/>
              <w:rPr>
                <w:rFonts w:ascii="Arial" w:hAnsi="Arial" w:cs="Arial"/>
                <w:b/>
                <w:sz w:val="22"/>
              </w:rPr>
            </w:pPr>
            <w:r>
              <w:rPr>
                <w:rFonts w:ascii="Arial" w:hAnsi="Arial" w:cs="Arial"/>
                <w:b/>
                <w:sz w:val="22"/>
              </w:rPr>
              <w:t>2. Total “in kind” contributions</w:t>
            </w:r>
          </w:p>
        </w:tc>
        <w:tc>
          <w:tcPr>
            <w:tcW w:w="2251" w:type="dxa"/>
            <w:shd w:val="clear" w:color="auto" w:fill="FFFFFF" w:themeFill="background1"/>
          </w:tcPr>
          <w:p w14:paraId="51747FEB" w14:textId="77777777" w:rsidR="0094016E" w:rsidRDefault="0094016E" w:rsidP="00A54721">
            <w:pPr>
              <w:spacing w:line="276" w:lineRule="auto"/>
              <w:jc w:val="both"/>
              <w:rPr>
                <w:rFonts w:ascii="Arial" w:hAnsi="Arial" w:cs="Arial"/>
                <w:b/>
                <w:sz w:val="22"/>
              </w:rPr>
            </w:pPr>
          </w:p>
        </w:tc>
      </w:tr>
      <w:tr w:rsidR="0094016E" w14:paraId="3288EC6B" w14:textId="77777777" w:rsidTr="00A54721">
        <w:trPr>
          <w:trHeight w:val="336"/>
        </w:trPr>
        <w:tc>
          <w:tcPr>
            <w:tcW w:w="6752" w:type="dxa"/>
            <w:shd w:val="clear" w:color="auto" w:fill="F2F2F2" w:themeFill="background1" w:themeFillShade="F2"/>
            <w:vAlign w:val="center"/>
          </w:tcPr>
          <w:p w14:paraId="589EA702" w14:textId="77777777" w:rsidR="0094016E" w:rsidRPr="00685FB3" w:rsidRDefault="0094016E" w:rsidP="00A54721">
            <w:pPr>
              <w:pStyle w:val="Listenabsatz"/>
              <w:numPr>
                <w:ilvl w:val="0"/>
                <w:numId w:val="26"/>
              </w:numPr>
              <w:spacing w:line="276" w:lineRule="auto"/>
              <w:ind w:left="426"/>
              <w:rPr>
                <w:rFonts w:ascii="Arial" w:hAnsi="Arial" w:cs="Arial"/>
                <w:b/>
                <w:sz w:val="22"/>
              </w:rPr>
            </w:pPr>
            <w:r w:rsidRPr="00685FB3">
              <w:rPr>
                <w:rFonts w:ascii="Arial" w:hAnsi="Arial" w:cs="Arial"/>
                <w:b/>
                <w:sz w:val="22"/>
              </w:rPr>
              <w:t>T</w:t>
            </w:r>
            <w:r>
              <w:rPr>
                <w:rFonts w:ascii="Arial" w:hAnsi="Arial" w:cs="Arial"/>
                <w:b/>
                <w:sz w:val="22"/>
              </w:rPr>
              <w:t>OTAL Own C</w:t>
            </w:r>
            <w:r w:rsidRPr="00685FB3">
              <w:rPr>
                <w:rFonts w:ascii="Arial" w:hAnsi="Arial" w:cs="Arial"/>
                <w:b/>
                <w:sz w:val="22"/>
              </w:rPr>
              <w:t>ontributions</w:t>
            </w:r>
          </w:p>
        </w:tc>
        <w:tc>
          <w:tcPr>
            <w:tcW w:w="2251" w:type="dxa"/>
            <w:shd w:val="clear" w:color="auto" w:fill="F2F2F2" w:themeFill="background1" w:themeFillShade="F2"/>
          </w:tcPr>
          <w:p w14:paraId="5979D90F" w14:textId="77777777" w:rsidR="0094016E" w:rsidRDefault="0094016E" w:rsidP="00A54721">
            <w:pPr>
              <w:spacing w:line="276" w:lineRule="auto"/>
              <w:jc w:val="both"/>
              <w:rPr>
                <w:rFonts w:ascii="Arial" w:hAnsi="Arial" w:cs="Arial"/>
                <w:b/>
                <w:sz w:val="22"/>
              </w:rPr>
            </w:pPr>
          </w:p>
        </w:tc>
      </w:tr>
    </w:tbl>
    <w:p w14:paraId="6CC51325" w14:textId="77777777" w:rsidR="0094016E" w:rsidRDefault="0094016E" w:rsidP="009E05E1">
      <w:pPr>
        <w:rPr>
          <w:rFonts w:ascii="Arial" w:hAnsi="Arial" w:cs="Arial"/>
          <w:b/>
          <w:sz w:val="22"/>
        </w:rPr>
      </w:pPr>
    </w:p>
    <w:p w14:paraId="2D349D7A" w14:textId="0DBB6184" w:rsidR="00FF4078" w:rsidRPr="000A0F1E" w:rsidRDefault="00B21AC7" w:rsidP="000A0F1E">
      <w:pPr>
        <w:pStyle w:val="berschrift3"/>
        <w:rPr>
          <w:sz w:val="26"/>
          <w:szCs w:val="26"/>
        </w:rPr>
      </w:pPr>
      <w:r w:rsidRPr="000A0F1E">
        <w:rPr>
          <w:sz w:val="26"/>
          <w:szCs w:val="26"/>
        </w:rPr>
        <w:t>Full cost budget for this project proposal</w:t>
      </w:r>
    </w:p>
    <w:p w14:paraId="65C2876C" w14:textId="551AC21B" w:rsidR="00B21AC7" w:rsidRDefault="00B21AC7" w:rsidP="000A0F1E">
      <w:pPr>
        <w:tabs>
          <w:tab w:val="left" w:pos="1591"/>
        </w:tabs>
      </w:pPr>
      <w:r>
        <w:tab/>
      </w:r>
    </w:p>
    <w:tbl>
      <w:tblPr>
        <w:tblStyle w:val="Tabellenraster"/>
        <w:tblW w:w="0" w:type="auto"/>
        <w:tblLook w:val="04A0" w:firstRow="1" w:lastRow="0" w:firstColumn="1" w:lastColumn="0" w:noHBand="0" w:noVBand="1"/>
      </w:tblPr>
      <w:tblGrid>
        <w:gridCol w:w="6752"/>
        <w:gridCol w:w="2251"/>
      </w:tblGrid>
      <w:tr w:rsidR="00B21AC7" w14:paraId="1A0371C5" w14:textId="77777777" w:rsidTr="000A0F1E">
        <w:trPr>
          <w:trHeight w:val="454"/>
        </w:trPr>
        <w:tc>
          <w:tcPr>
            <w:tcW w:w="6752" w:type="dxa"/>
            <w:shd w:val="clear" w:color="auto" w:fill="D9D9D9" w:themeFill="background1" w:themeFillShade="D9"/>
            <w:vAlign w:val="center"/>
          </w:tcPr>
          <w:p w14:paraId="341B3642" w14:textId="0E336AE5" w:rsidR="00B21AC7" w:rsidRDefault="00B21AC7" w:rsidP="0094016E">
            <w:pPr>
              <w:spacing w:line="276" w:lineRule="auto"/>
              <w:rPr>
                <w:rFonts w:ascii="Arial" w:hAnsi="Arial" w:cs="Arial"/>
                <w:b/>
                <w:sz w:val="22"/>
              </w:rPr>
            </w:pPr>
            <w:r>
              <w:rPr>
                <w:rFonts w:ascii="Arial" w:hAnsi="Arial" w:cs="Arial"/>
                <w:b/>
                <w:sz w:val="22"/>
              </w:rPr>
              <w:t>Funding source</w:t>
            </w:r>
          </w:p>
        </w:tc>
        <w:tc>
          <w:tcPr>
            <w:tcW w:w="2251" w:type="dxa"/>
            <w:shd w:val="clear" w:color="auto" w:fill="D9D9D9" w:themeFill="background1" w:themeFillShade="D9"/>
            <w:vAlign w:val="center"/>
          </w:tcPr>
          <w:p w14:paraId="12FD49C3" w14:textId="77777777" w:rsidR="00B21AC7" w:rsidRDefault="00B21AC7" w:rsidP="00A16E34">
            <w:pPr>
              <w:spacing w:line="276" w:lineRule="auto"/>
              <w:jc w:val="center"/>
              <w:rPr>
                <w:rFonts w:ascii="Arial" w:hAnsi="Arial" w:cs="Arial"/>
                <w:b/>
                <w:sz w:val="22"/>
              </w:rPr>
            </w:pPr>
            <w:r>
              <w:rPr>
                <w:rFonts w:ascii="Arial" w:hAnsi="Arial" w:cs="Arial"/>
                <w:b/>
                <w:sz w:val="22"/>
              </w:rPr>
              <w:t>Total in CHF</w:t>
            </w:r>
          </w:p>
        </w:tc>
      </w:tr>
      <w:tr w:rsidR="00B21AC7" w14:paraId="4E529B66" w14:textId="77777777" w:rsidTr="000A0F1E">
        <w:tc>
          <w:tcPr>
            <w:tcW w:w="6752" w:type="dxa"/>
            <w:shd w:val="clear" w:color="auto" w:fill="FFFFFF" w:themeFill="background1"/>
          </w:tcPr>
          <w:p w14:paraId="11304153" w14:textId="5D129525" w:rsidR="00B21AC7" w:rsidRPr="000A0F1E" w:rsidRDefault="00B21AC7" w:rsidP="000A0F1E">
            <w:pPr>
              <w:pStyle w:val="Listenabsatz"/>
              <w:numPr>
                <w:ilvl w:val="0"/>
                <w:numId w:val="31"/>
              </w:numPr>
              <w:spacing w:line="276" w:lineRule="auto"/>
              <w:ind w:left="426"/>
              <w:jc w:val="both"/>
              <w:rPr>
                <w:rFonts w:ascii="Arial" w:hAnsi="Arial" w:cs="Arial"/>
                <w:b/>
                <w:sz w:val="22"/>
              </w:rPr>
            </w:pPr>
            <w:r w:rsidRPr="000A0F1E">
              <w:rPr>
                <w:rFonts w:ascii="Arial" w:hAnsi="Arial" w:cs="Arial"/>
                <w:b/>
                <w:sz w:val="22"/>
              </w:rPr>
              <w:t>Funding requested from SPHN</w:t>
            </w:r>
          </w:p>
        </w:tc>
        <w:tc>
          <w:tcPr>
            <w:tcW w:w="2251" w:type="dxa"/>
            <w:shd w:val="clear" w:color="auto" w:fill="FFFFFF" w:themeFill="background1"/>
          </w:tcPr>
          <w:p w14:paraId="0346CDD2" w14:textId="77777777" w:rsidR="00B21AC7" w:rsidRDefault="00B21AC7" w:rsidP="00A16E34">
            <w:pPr>
              <w:spacing w:line="276" w:lineRule="auto"/>
              <w:jc w:val="both"/>
              <w:rPr>
                <w:rFonts w:ascii="Arial" w:hAnsi="Arial" w:cs="Arial"/>
                <w:b/>
                <w:sz w:val="22"/>
              </w:rPr>
            </w:pPr>
          </w:p>
        </w:tc>
      </w:tr>
      <w:tr w:rsidR="00B21AC7" w14:paraId="533EE261" w14:textId="77777777" w:rsidTr="000A0F1E">
        <w:tc>
          <w:tcPr>
            <w:tcW w:w="6752" w:type="dxa"/>
            <w:shd w:val="clear" w:color="auto" w:fill="FFFFFF" w:themeFill="background1"/>
          </w:tcPr>
          <w:p w14:paraId="5220750B" w14:textId="05A1A083" w:rsidR="00B21AC7" w:rsidRPr="000A0F1E" w:rsidRDefault="00B21AC7" w:rsidP="000A0F1E">
            <w:pPr>
              <w:pStyle w:val="Listenabsatz"/>
              <w:numPr>
                <w:ilvl w:val="0"/>
                <w:numId w:val="31"/>
              </w:numPr>
              <w:spacing w:line="276" w:lineRule="auto"/>
              <w:ind w:left="426"/>
              <w:jc w:val="both"/>
              <w:rPr>
                <w:rFonts w:ascii="Arial" w:hAnsi="Arial" w:cs="Arial"/>
                <w:b/>
                <w:sz w:val="22"/>
              </w:rPr>
            </w:pPr>
            <w:r w:rsidRPr="000A0F1E">
              <w:rPr>
                <w:rFonts w:ascii="Arial" w:hAnsi="Arial" w:cs="Arial"/>
                <w:b/>
                <w:sz w:val="22"/>
              </w:rPr>
              <w:t xml:space="preserve">Own Contributions to match SPHN </w:t>
            </w:r>
            <w:r w:rsidR="0094016E">
              <w:rPr>
                <w:rFonts w:ascii="Arial" w:hAnsi="Arial" w:cs="Arial"/>
                <w:b/>
                <w:sz w:val="22"/>
              </w:rPr>
              <w:t>funds</w:t>
            </w:r>
          </w:p>
        </w:tc>
        <w:tc>
          <w:tcPr>
            <w:tcW w:w="2251" w:type="dxa"/>
            <w:shd w:val="clear" w:color="auto" w:fill="FFFFFF" w:themeFill="background1"/>
          </w:tcPr>
          <w:p w14:paraId="4237016F" w14:textId="77777777" w:rsidR="00B21AC7" w:rsidRDefault="00B21AC7" w:rsidP="00A16E34">
            <w:pPr>
              <w:spacing w:line="276" w:lineRule="auto"/>
              <w:jc w:val="both"/>
              <w:rPr>
                <w:rFonts w:ascii="Arial" w:hAnsi="Arial" w:cs="Arial"/>
                <w:b/>
                <w:sz w:val="22"/>
              </w:rPr>
            </w:pPr>
          </w:p>
        </w:tc>
      </w:tr>
      <w:tr w:rsidR="00B21AC7" w14:paraId="1B58D25D" w14:textId="77777777" w:rsidTr="000A0F1E">
        <w:trPr>
          <w:trHeight w:val="336"/>
        </w:trPr>
        <w:tc>
          <w:tcPr>
            <w:tcW w:w="6752" w:type="dxa"/>
            <w:shd w:val="clear" w:color="auto" w:fill="FFFFFF" w:themeFill="background1"/>
            <w:vAlign w:val="center"/>
          </w:tcPr>
          <w:p w14:paraId="2E7F8206" w14:textId="7CAFE48F" w:rsidR="00B21AC7" w:rsidRPr="000A0F1E" w:rsidRDefault="00B21AC7" w:rsidP="000A0F1E">
            <w:pPr>
              <w:pStyle w:val="Listenabsatz"/>
              <w:numPr>
                <w:ilvl w:val="0"/>
                <w:numId w:val="31"/>
              </w:numPr>
              <w:spacing w:line="276" w:lineRule="auto"/>
              <w:ind w:left="426"/>
              <w:rPr>
                <w:rFonts w:ascii="Arial" w:hAnsi="Arial" w:cs="Arial"/>
                <w:b/>
                <w:sz w:val="22"/>
              </w:rPr>
            </w:pPr>
            <w:r w:rsidRPr="000A0F1E">
              <w:rPr>
                <w:rFonts w:ascii="Arial" w:hAnsi="Arial" w:cs="Arial"/>
                <w:b/>
                <w:sz w:val="22"/>
              </w:rPr>
              <w:t>Funding requested from PHRT</w:t>
            </w:r>
            <w:r w:rsidRPr="000A0F1E">
              <w:rPr>
                <w:rFonts w:ascii="Arial" w:hAnsi="Arial" w:cs="Arial"/>
                <w:sz w:val="22"/>
              </w:rPr>
              <w:t xml:space="preserve"> (only in case of joint-project)</w:t>
            </w:r>
          </w:p>
        </w:tc>
        <w:tc>
          <w:tcPr>
            <w:tcW w:w="2251" w:type="dxa"/>
            <w:shd w:val="clear" w:color="auto" w:fill="FFFFFF" w:themeFill="background1"/>
          </w:tcPr>
          <w:p w14:paraId="6CABF166" w14:textId="77777777" w:rsidR="00B21AC7" w:rsidRDefault="00B21AC7" w:rsidP="00A16E34">
            <w:pPr>
              <w:spacing w:line="276" w:lineRule="auto"/>
              <w:jc w:val="both"/>
              <w:rPr>
                <w:rFonts w:ascii="Arial" w:hAnsi="Arial" w:cs="Arial"/>
                <w:b/>
                <w:sz w:val="22"/>
              </w:rPr>
            </w:pPr>
          </w:p>
        </w:tc>
      </w:tr>
      <w:tr w:rsidR="00B21AC7" w14:paraId="2EFF1AA0" w14:textId="77777777" w:rsidTr="000A0F1E">
        <w:trPr>
          <w:trHeight w:val="336"/>
        </w:trPr>
        <w:tc>
          <w:tcPr>
            <w:tcW w:w="6752" w:type="dxa"/>
            <w:shd w:val="clear" w:color="auto" w:fill="FFFFFF" w:themeFill="background1"/>
            <w:vAlign w:val="center"/>
          </w:tcPr>
          <w:p w14:paraId="3BF4BCAA" w14:textId="01FDB0FA" w:rsidR="00B21AC7" w:rsidRPr="000A0F1E" w:rsidRDefault="00D7718F" w:rsidP="000A0F1E">
            <w:pPr>
              <w:pStyle w:val="Listenabsatz"/>
              <w:numPr>
                <w:ilvl w:val="0"/>
                <w:numId w:val="31"/>
              </w:numPr>
              <w:spacing w:line="276" w:lineRule="auto"/>
              <w:ind w:left="426"/>
              <w:rPr>
                <w:rFonts w:ascii="Arial" w:hAnsi="Arial" w:cs="Arial"/>
                <w:b/>
                <w:sz w:val="22"/>
              </w:rPr>
            </w:pPr>
            <w:r w:rsidRPr="000A0F1E">
              <w:rPr>
                <w:rFonts w:ascii="Arial" w:hAnsi="Arial" w:cs="Arial"/>
                <w:b/>
                <w:sz w:val="22"/>
              </w:rPr>
              <w:t xml:space="preserve">Funds (2nd party) directly linked to the project approved </w:t>
            </w:r>
            <w:r w:rsidRPr="000A0F1E">
              <w:rPr>
                <w:rFonts w:ascii="Arial" w:hAnsi="Arial" w:cs="Arial"/>
                <w:sz w:val="22"/>
              </w:rPr>
              <w:t>by</w:t>
            </w:r>
            <w:r w:rsidRPr="000A0F1E">
              <w:rPr>
                <w:rFonts w:ascii="Arial" w:hAnsi="Arial" w:cs="Arial"/>
                <w:b/>
                <w:sz w:val="22"/>
              </w:rPr>
              <w:t xml:space="preserve"> </w:t>
            </w:r>
            <w:r w:rsidRPr="000A0F1E">
              <w:rPr>
                <w:rFonts w:ascii="Arial" w:hAnsi="Arial" w:cs="Arial"/>
                <w:sz w:val="22"/>
              </w:rPr>
              <w:t xml:space="preserve">research funding institutions (SNSF, CTI, EU, NIH, </w:t>
            </w:r>
            <w:proofErr w:type="spellStart"/>
            <w:r w:rsidRPr="000A0F1E">
              <w:rPr>
                <w:rFonts w:ascii="Arial" w:hAnsi="Arial" w:cs="Arial"/>
                <w:sz w:val="22"/>
              </w:rPr>
              <w:t>etc</w:t>
            </w:r>
            <w:proofErr w:type="spellEnd"/>
            <w:r w:rsidRPr="000A0F1E">
              <w:rPr>
                <w:rFonts w:ascii="Arial" w:hAnsi="Arial" w:cs="Arial"/>
                <w:sz w:val="22"/>
              </w:rPr>
              <w:t>)</w:t>
            </w:r>
          </w:p>
        </w:tc>
        <w:tc>
          <w:tcPr>
            <w:tcW w:w="2251" w:type="dxa"/>
            <w:shd w:val="clear" w:color="auto" w:fill="FFFFFF" w:themeFill="background1"/>
          </w:tcPr>
          <w:p w14:paraId="36F6A405" w14:textId="77777777" w:rsidR="00B21AC7" w:rsidRDefault="00B21AC7" w:rsidP="00A16E34">
            <w:pPr>
              <w:spacing w:line="276" w:lineRule="auto"/>
              <w:jc w:val="both"/>
              <w:rPr>
                <w:rFonts w:ascii="Arial" w:hAnsi="Arial" w:cs="Arial"/>
                <w:b/>
                <w:sz w:val="22"/>
              </w:rPr>
            </w:pPr>
          </w:p>
        </w:tc>
      </w:tr>
      <w:tr w:rsidR="00B21AC7" w14:paraId="5D4E4ACA" w14:textId="77777777" w:rsidTr="000A0F1E">
        <w:trPr>
          <w:trHeight w:val="336"/>
        </w:trPr>
        <w:tc>
          <w:tcPr>
            <w:tcW w:w="6752" w:type="dxa"/>
            <w:shd w:val="clear" w:color="auto" w:fill="FFFFFF" w:themeFill="background1"/>
            <w:vAlign w:val="center"/>
          </w:tcPr>
          <w:p w14:paraId="2B377369" w14:textId="6ED21A99" w:rsidR="00B21AC7" w:rsidRPr="000A0F1E" w:rsidRDefault="00D7718F" w:rsidP="000A0F1E">
            <w:pPr>
              <w:pStyle w:val="Listenabsatz"/>
              <w:numPr>
                <w:ilvl w:val="0"/>
                <w:numId w:val="31"/>
              </w:numPr>
              <w:spacing w:line="276" w:lineRule="auto"/>
              <w:ind w:left="426"/>
              <w:rPr>
                <w:rFonts w:ascii="Arial" w:hAnsi="Arial" w:cs="Arial"/>
                <w:b/>
                <w:sz w:val="22"/>
              </w:rPr>
            </w:pPr>
            <w:r w:rsidRPr="000A0F1E">
              <w:rPr>
                <w:rFonts w:ascii="Arial" w:hAnsi="Arial" w:cs="Arial"/>
                <w:b/>
                <w:sz w:val="22"/>
              </w:rPr>
              <w:t xml:space="preserve">Private funds (3rd party): </w:t>
            </w:r>
            <w:r w:rsidRPr="000A0F1E">
              <w:rPr>
                <w:rFonts w:ascii="Arial" w:hAnsi="Arial" w:cs="Arial"/>
                <w:sz w:val="22"/>
              </w:rPr>
              <w:t>collaboration with private sector (industry, SMEs, and others)</w:t>
            </w:r>
          </w:p>
        </w:tc>
        <w:tc>
          <w:tcPr>
            <w:tcW w:w="2251" w:type="dxa"/>
            <w:shd w:val="clear" w:color="auto" w:fill="FFFFFF" w:themeFill="background1"/>
          </w:tcPr>
          <w:p w14:paraId="09535771" w14:textId="77777777" w:rsidR="00B21AC7" w:rsidRDefault="00B21AC7" w:rsidP="00A16E34">
            <w:pPr>
              <w:spacing w:line="276" w:lineRule="auto"/>
              <w:jc w:val="both"/>
              <w:rPr>
                <w:rFonts w:ascii="Arial" w:hAnsi="Arial" w:cs="Arial"/>
                <w:b/>
                <w:sz w:val="22"/>
              </w:rPr>
            </w:pPr>
          </w:p>
        </w:tc>
      </w:tr>
    </w:tbl>
    <w:p w14:paraId="29F1962E" w14:textId="77777777" w:rsidR="00B21AC7" w:rsidRDefault="00B21AC7" w:rsidP="009E05E1"/>
    <w:p w14:paraId="76D61031" w14:textId="0D381E31" w:rsidR="00503306" w:rsidRDefault="00503306" w:rsidP="00503306">
      <w:pPr>
        <w:spacing w:after="200" w:line="276" w:lineRule="auto"/>
      </w:pPr>
      <w:r>
        <w:br w:type="page"/>
      </w:r>
    </w:p>
    <w:p w14:paraId="0706FB4F" w14:textId="77777777" w:rsidR="00503306" w:rsidRDefault="00503306" w:rsidP="009E05E1"/>
    <w:p w14:paraId="0A6BAC31" w14:textId="5DB5ADEA" w:rsidR="00503306" w:rsidRPr="003803C0" w:rsidRDefault="00503306" w:rsidP="00503306">
      <w:pPr>
        <w:pStyle w:val="berschrift1"/>
        <w:widowControl w:val="0"/>
        <w:spacing w:after="60"/>
        <w:rPr>
          <w:lang w:val="en-US"/>
        </w:rPr>
      </w:pPr>
      <w:r>
        <w:rPr>
          <w:lang w:val="en-US"/>
        </w:rPr>
        <w:t>Part D</w:t>
      </w:r>
      <w:r w:rsidRPr="003803C0">
        <w:rPr>
          <w:lang w:val="en-US"/>
        </w:rPr>
        <w:t xml:space="preserve">: </w:t>
      </w:r>
      <w:r>
        <w:rPr>
          <w:lang w:val="en-US"/>
        </w:rPr>
        <w:t>Annexes</w:t>
      </w:r>
    </w:p>
    <w:p w14:paraId="0FF483C4" w14:textId="77777777" w:rsidR="00503306" w:rsidRDefault="00503306" w:rsidP="00503306">
      <w:pPr>
        <w:rPr>
          <w:rFonts w:ascii="Arial" w:eastAsia="Arial" w:hAnsi="Arial" w:cs="Arial"/>
          <w:i/>
          <w:szCs w:val="20"/>
        </w:rPr>
      </w:pPr>
    </w:p>
    <w:p w14:paraId="36B76345" w14:textId="0F0FAE8B" w:rsidR="00503306" w:rsidRPr="00503306" w:rsidRDefault="00503306" w:rsidP="00677519">
      <w:pPr>
        <w:jc w:val="both"/>
        <w:rPr>
          <w:rFonts w:ascii="Arial" w:eastAsia="Arial" w:hAnsi="Arial" w:cs="Arial"/>
          <w:i/>
          <w:sz w:val="22"/>
        </w:rPr>
      </w:pPr>
      <w:r w:rsidRPr="00503306">
        <w:rPr>
          <w:rFonts w:ascii="Arial" w:eastAsia="Arial" w:hAnsi="Arial" w:cs="Arial"/>
          <w:i/>
          <w:sz w:val="22"/>
        </w:rPr>
        <w:t xml:space="preserve">Please include the following </w:t>
      </w:r>
      <w:r>
        <w:rPr>
          <w:rFonts w:ascii="Arial" w:eastAsia="Arial" w:hAnsi="Arial" w:cs="Arial"/>
          <w:i/>
          <w:sz w:val="22"/>
        </w:rPr>
        <w:t>annexes in your application as P</w:t>
      </w:r>
      <w:r w:rsidRPr="00503306">
        <w:rPr>
          <w:rFonts w:ascii="Arial" w:eastAsia="Arial" w:hAnsi="Arial" w:cs="Arial"/>
          <w:i/>
          <w:sz w:val="22"/>
        </w:rPr>
        <w:t>art D</w:t>
      </w:r>
      <w:r>
        <w:rPr>
          <w:rFonts w:ascii="Arial" w:eastAsia="Arial" w:hAnsi="Arial" w:cs="Arial"/>
          <w:i/>
          <w:sz w:val="22"/>
        </w:rPr>
        <w:t>:</w:t>
      </w:r>
    </w:p>
    <w:p w14:paraId="0F1F6339" w14:textId="77777777" w:rsidR="00503306" w:rsidRDefault="00503306" w:rsidP="00677519">
      <w:pPr>
        <w:jc w:val="both"/>
        <w:rPr>
          <w:rFonts w:ascii="Arial" w:eastAsia="Arial" w:hAnsi="Arial" w:cs="Arial"/>
          <w:sz w:val="22"/>
        </w:rPr>
      </w:pPr>
    </w:p>
    <w:p w14:paraId="7FF7D20C" w14:textId="478EC077" w:rsidR="00503306" w:rsidRPr="00AD42EC" w:rsidRDefault="00586A20" w:rsidP="0094016E">
      <w:pPr>
        <w:widowControl w:val="0"/>
        <w:numPr>
          <w:ilvl w:val="0"/>
          <w:numId w:val="33"/>
        </w:numPr>
        <w:contextualSpacing/>
        <w:jc w:val="both"/>
        <w:rPr>
          <w:rFonts w:ascii="Arial" w:hAnsi="Arial" w:cs="Arial"/>
          <w:i/>
          <w:sz w:val="22"/>
          <w:szCs w:val="22"/>
        </w:rPr>
      </w:pPr>
      <w:r>
        <w:rPr>
          <w:rFonts w:ascii="Arial" w:hAnsi="Arial" w:cs="Arial"/>
          <w:i/>
          <w:sz w:val="22"/>
          <w:szCs w:val="22"/>
        </w:rPr>
        <w:t xml:space="preserve">SPHN </w:t>
      </w:r>
      <w:r w:rsidR="00503306" w:rsidRPr="00AD42EC">
        <w:rPr>
          <w:rFonts w:ascii="Arial" w:hAnsi="Arial" w:cs="Arial"/>
          <w:i/>
          <w:sz w:val="22"/>
          <w:szCs w:val="22"/>
        </w:rPr>
        <w:t>budget (use Excel Budget</w:t>
      </w:r>
      <w:r>
        <w:rPr>
          <w:rFonts w:ascii="Arial" w:hAnsi="Arial" w:cs="Arial"/>
          <w:i/>
          <w:sz w:val="22"/>
          <w:szCs w:val="22"/>
        </w:rPr>
        <w:t xml:space="preserve"> template</w:t>
      </w:r>
      <w:r w:rsidR="00503306" w:rsidRPr="00AD42EC">
        <w:rPr>
          <w:rFonts w:ascii="Arial" w:hAnsi="Arial" w:cs="Arial"/>
          <w:i/>
          <w:sz w:val="22"/>
          <w:szCs w:val="22"/>
        </w:rPr>
        <w:t xml:space="preserve"> provided on the website).</w:t>
      </w:r>
    </w:p>
    <w:p w14:paraId="51C48DD3" w14:textId="22F2BBF2" w:rsidR="00AD42EC" w:rsidRPr="00AD42EC" w:rsidRDefault="00AD42EC" w:rsidP="0094016E">
      <w:pPr>
        <w:widowControl w:val="0"/>
        <w:numPr>
          <w:ilvl w:val="0"/>
          <w:numId w:val="33"/>
        </w:numPr>
        <w:contextualSpacing/>
        <w:jc w:val="both"/>
        <w:rPr>
          <w:rFonts w:ascii="Arial" w:hAnsi="Arial" w:cs="Arial"/>
          <w:i/>
          <w:sz w:val="22"/>
          <w:szCs w:val="22"/>
        </w:rPr>
      </w:pPr>
      <w:r w:rsidRPr="00AD42EC">
        <w:rPr>
          <w:rFonts w:ascii="Arial" w:eastAsia="Arial" w:hAnsi="Arial" w:cs="Arial"/>
          <w:i/>
          <w:color w:val="000000"/>
          <w:sz w:val="22"/>
          <w:szCs w:val="22"/>
        </w:rPr>
        <w:t>CV (max. 2 pages)</w:t>
      </w:r>
      <w:r w:rsidRPr="00AD42EC">
        <w:rPr>
          <w:rStyle w:val="Funotenzeichen"/>
          <w:rFonts w:ascii="Arial" w:eastAsia="Arial" w:hAnsi="Arial" w:cs="Arial"/>
          <w:i/>
          <w:color w:val="000000"/>
          <w:sz w:val="22"/>
          <w:szCs w:val="22"/>
        </w:rPr>
        <w:footnoteReference w:id="1"/>
      </w:r>
      <w:r w:rsidRPr="00AD42EC">
        <w:rPr>
          <w:rFonts w:ascii="Arial" w:eastAsia="Arial" w:hAnsi="Arial" w:cs="Arial"/>
          <w:i/>
          <w:color w:val="000000"/>
          <w:sz w:val="22"/>
          <w:szCs w:val="22"/>
        </w:rPr>
        <w:t>, publication list over the past 5 years for all applicants</w:t>
      </w:r>
      <w:r w:rsidR="00526BD9">
        <w:rPr>
          <w:rFonts w:ascii="Arial" w:eastAsia="Arial" w:hAnsi="Arial" w:cs="Arial"/>
          <w:i/>
          <w:color w:val="000000"/>
          <w:sz w:val="22"/>
          <w:szCs w:val="22"/>
        </w:rPr>
        <w:t>.</w:t>
      </w:r>
    </w:p>
    <w:p w14:paraId="02FE05A0" w14:textId="7C81CA11" w:rsidR="00CA1B54" w:rsidRPr="00AD42EC" w:rsidRDefault="00503306" w:rsidP="0094016E">
      <w:pPr>
        <w:widowControl w:val="0"/>
        <w:numPr>
          <w:ilvl w:val="0"/>
          <w:numId w:val="33"/>
        </w:numPr>
        <w:contextualSpacing/>
        <w:jc w:val="both"/>
        <w:rPr>
          <w:rFonts w:ascii="Arial" w:hAnsi="Arial" w:cs="Arial"/>
          <w:i/>
          <w:sz w:val="22"/>
          <w:szCs w:val="22"/>
        </w:rPr>
      </w:pPr>
      <w:r w:rsidRPr="00AD42EC">
        <w:rPr>
          <w:rFonts w:ascii="Arial" w:eastAsia="Arial" w:hAnsi="Arial" w:cs="Arial"/>
          <w:i/>
          <w:color w:val="000000"/>
          <w:sz w:val="22"/>
          <w:szCs w:val="22"/>
        </w:rPr>
        <w:t>Quotes for equipment costs</w:t>
      </w:r>
      <w:r w:rsidR="003C0B0D" w:rsidRPr="00AD42EC">
        <w:rPr>
          <w:rFonts w:ascii="Arial" w:eastAsia="Arial" w:hAnsi="Arial" w:cs="Arial"/>
          <w:i/>
          <w:color w:val="000000"/>
          <w:sz w:val="22"/>
          <w:szCs w:val="22"/>
        </w:rPr>
        <w:t>.</w:t>
      </w:r>
    </w:p>
    <w:p w14:paraId="30DBA49E" w14:textId="0F774519" w:rsidR="003335BF" w:rsidRPr="00AD42EC" w:rsidRDefault="00CA1B54" w:rsidP="0094016E">
      <w:pPr>
        <w:widowControl w:val="0"/>
        <w:numPr>
          <w:ilvl w:val="0"/>
          <w:numId w:val="33"/>
        </w:numPr>
        <w:contextualSpacing/>
        <w:jc w:val="both"/>
        <w:rPr>
          <w:rFonts w:ascii="Arial" w:hAnsi="Arial" w:cs="Arial"/>
          <w:i/>
          <w:sz w:val="22"/>
          <w:szCs w:val="22"/>
        </w:rPr>
      </w:pPr>
      <w:r w:rsidRPr="00AD42EC">
        <w:rPr>
          <w:rFonts w:ascii="Arial" w:eastAsia="Times New Roman" w:hAnsi="Arial" w:cs="Arial"/>
          <w:i/>
          <w:color w:val="000000"/>
          <w:sz w:val="22"/>
          <w:szCs w:val="22"/>
        </w:rPr>
        <w:t>In case the central core facilities/platforms required for the projec</w:t>
      </w:r>
      <w:r w:rsidR="003C0B0D" w:rsidRPr="00AD42EC">
        <w:rPr>
          <w:rFonts w:ascii="Arial" w:eastAsia="Times New Roman" w:hAnsi="Arial" w:cs="Arial"/>
          <w:i/>
          <w:color w:val="000000"/>
          <w:sz w:val="22"/>
          <w:szCs w:val="22"/>
        </w:rPr>
        <w:t xml:space="preserve">t are </w:t>
      </w:r>
      <w:r w:rsidRPr="00AD42EC">
        <w:rPr>
          <w:rFonts w:ascii="Arial" w:eastAsia="Times New Roman" w:hAnsi="Arial" w:cs="Arial"/>
          <w:bCs/>
          <w:i/>
          <w:color w:val="000000"/>
          <w:sz w:val="22"/>
          <w:szCs w:val="22"/>
        </w:rPr>
        <w:t>not co-applicants, q</w:t>
      </w:r>
      <w:r w:rsidR="003335BF" w:rsidRPr="00AD42EC">
        <w:rPr>
          <w:rFonts w:ascii="Arial" w:eastAsia="Times New Roman" w:hAnsi="Arial" w:cs="Arial"/>
          <w:bCs/>
          <w:i/>
          <w:color w:val="000000"/>
          <w:sz w:val="22"/>
          <w:szCs w:val="22"/>
        </w:rPr>
        <w:t>uotes for any service contribution</w:t>
      </w:r>
      <w:r w:rsidRPr="00AD42EC">
        <w:rPr>
          <w:rFonts w:ascii="Arial" w:eastAsia="Times New Roman" w:hAnsi="Arial" w:cs="Arial"/>
          <w:i/>
          <w:color w:val="000000"/>
          <w:sz w:val="22"/>
          <w:szCs w:val="22"/>
        </w:rPr>
        <w:t xml:space="preserve"> must be provided.</w:t>
      </w:r>
    </w:p>
    <w:p w14:paraId="0D6CBBDB" w14:textId="52E8601C" w:rsidR="00503306" w:rsidRPr="00AD42EC" w:rsidRDefault="00503306" w:rsidP="0094016E">
      <w:pPr>
        <w:widowControl w:val="0"/>
        <w:numPr>
          <w:ilvl w:val="0"/>
          <w:numId w:val="33"/>
        </w:numPr>
        <w:contextualSpacing/>
        <w:jc w:val="both"/>
        <w:rPr>
          <w:rFonts w:ascii="Arial" w:hAnsi="Arial" w:cs="Arial"/>
          <w:i/>
          <w:sz w:val="22"/>
          <w:szCs w:val="22"/>
        </w:rPr>
      </w:pPr>
      <w:r w:rsidRPr="00AD42EC">
        <w:rPr>
          <w:rFonts w:ascii="Arial" w:eastAsia="Arial" w:hAnsi="Arial" w:cs="Arial"/>
          <w:i/>
          <w:color w:val="000000"/>
          <w:sz w:val="22"/>
          <w:szCs w:val="22"/>
        </w:rPr>
        <w:t>Letter of commitment concerning own contributions (in cash and/or in kind) and adherence to the Ethical Framework for Responsible Data Processing from the host institution management for all applicants.</w:t>
      </w:r>
    </w:p>
    <w:p w14:paraId="2F20DDAB" w14:textId="4DAE0159" w:rsidR="00945EE5" w:rsidRDefault="00AD42EC" w:rsidP="00AD42EC">
      <w:pPr>
        <w:widowControl w:val="0"/>
        <w:numPr>
          <w:ilvl w:val="0"/>
          <w:numId w:val="33"/>
        </w:numPr>
        <w:contextualSpacing/>
        <w:jc w:val="both"/>
        <w:rPr>
          <w:rFonts w:ascii="Arial" w:eastAsia="Arial" w:hAnsi="Arial" w:cs="Arial"/>
          <w:i/>
          <w:color w:val="000000"/>
          <w:sz w:val="22"/>
          <w:szCs w:val="22"/>
        </w:rPr>
      </w:pPr>
      <w:r w:rsidRPr="00AD42EC">
        <w:rPr>
          <w:rFonts w:ascii="Arial" w:eastAsia="Arial" w:hAnsi="Arial" w:cs="Arial"/>
          <w:i/>
          <w:color w:val="000000"/>
          <w:sz w:val="22"/>
          <w:szCs w:val="22"/>
        </w:rPr>
        <w:t xml:space="preserve">Disclosure of interests related to the project for all applicants. Please see the corresponding form on the website. </w:t>
      </w:r>
    </w:p>
    <w:p w14:paraId="31E3C790" w14:textId="490A738B" w:rsidR="00503306" w:rsidRPr="00503306" w:rsidRDefault="00945EE5" w:rsidP="000A0F1E">
      <w:pPr>
        <w:pStyle w:val="Listenabsatz"/>
        <w:numPr>
          <w:ilvl w:val="0"/>
          <w:numId w:val="33"/>
        </w:numPr>
      </w:pPr>
      <w:r w:rsidRPr="000A0F1E">
        <w:rPr>
          <w:rFonts w:ascii="Arial" w:hAnsi="Arial" w:cs="Arial"/>
          <w:i/>
          <w:sz w:val="22"/>
        </w:rPr>
        <w:t>Authorization and notification documents required for the project</w:t>
      </w:r>
      <w:r w:rsidR="009F297D">
        <w:rPr>
          <w:rFonts w:ascii="Arial" w:hAnsi="Arial" w:cs="Arial"/>
          <w:i/>
          <w:sz w:val="22"/>
        </w:rPr>
        <w:t>.</w:t>
      </w:r>
      <w:r w:rsidR="00503306">
        <w:rPr>
          <w:rFonts w:eastAsia="Arial"/>
          <w:szCs w:val="20"/>
        </w:rPr>
        <w:tab/>
        <w:t xml:space="preserve"> </w:t>
      </w:r>
      <w:r w:rsidR="00503306">
        <w:rPr>
          <w:rFonts w:eastAsia="Arial"/>
          <w:szCs w:val="20"/>
        </w:rPr>
        <w:tab/>
      </w:r>
      <w:r w:rsidR="00503306">
        <w:rPr>
          <w:rFonts w:eastAsia="Arial"/>
          <w:szCs w:val="20"/>
        </w:rPr>
        <w:tab/>
        <w:t xml:space="preserve"> </w:t>
      </w:r>
      <w:r w:rsidR="00503306">
        <w:rPr>
          <w:rFonts w:eastAsia="Arial"/>
          <w:szCs w:val="20"/>
        </w:rPr>
        <w:tab/>
      </w:r>
    </w:p>
    <w:sectPr w:rsidR="00503306" w:rsidRPr="00503306" w:rsidSect="00BA24DE">
      <w:headerReference w:type="even" r:id="rId8"/>
      <w:headerReference w:type="default" r:id="rId9"/>
      <w:footerReference w:type="default" r:id="rId10"/>
      <w:headerReference w:type="first" r:id="rId11"/>
      <w:footerReference w:type="first" r:id="rId12"/>
      <w:pgSz w:w="11906" w:h="16838"/>
      <w:pgMar w:top="2211" w:right="1134" w:bottom="1560" w:left="1985" w:header="567" w:footer="68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19E56" w14:textId="77777777" w:rsidR="00A84000" w:rsidRDefault="00A84000" w:rsidP="00B16FAC">
      <w:r>
        <w:separator/>
      </w:r>
    </w:p>
  </w:endnote>
  <w:endnote w:type="continuationSeparator" w:id="0">
    <w:p w14:paraId="5F6DD283" w14:textId="77777777" w:rsidR="00A84000" w:rsidRDefault="00A84000" w:rsidP="00B1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Ｐゴシック">
    <w:charset w:val="80"/>
    <w:family w:val="auto"/>
    <w:pitch w:val="variable"/>
    <w:sig w:usb0="E00002FF" w:usb1="6AC7FDFB" w:usb2="08000012" w:usb3="00000000" w:csb0="0002009F" w:csb1="00000000"/>
  </w:font>
  <w:font w:name="Hind Semibold">
    <w:panose1 w:val="02000000000000000000"/>
    <w:charset w:val="00"/>
    <w:family w:val="auto"/>
    <w:pitch w:val="variable"/>
    <w:sig w:usb0="00008007" w:usb1="00000000" w:usb2="00000000" w:usb3="00000000" w:csb0="000000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1FA" w14:textId="0AC41D9A" w:rsidR="00A81977" w:rsidRPr="00D24E94" w:rsidRDefault="00A44142" w:rsidP="00A44142">
    <w:pPr>
      <w:pStyle w:val="Fuzeile"/>
      <w:tabs>
        <w:tab w:val="left" w:pos="5670"/>
        <w:tab w:val="left" w:pos="8505"/>
      </w:tabs>
    </w:pPr>
    <w:r>
      <w:rPr>
        <w:rFonts w:asciiTheme="majorHAnsi" w:hAnsiTheme="majorHAnsi" w:cstheme="majorHAnsi"/>
        <w:b/>
        <w:noProof/>
        <w:lang w:val="de-DE" w:eastAsia="de-DE"/>
      </w:rPr>
      <mc:AlternateContent>
        <mc:Choice Requires="wps">
          <w:drawing>
            <wp:anchor distT="0" distB="0" distL="114300" distR="114300" simplePos="0" relativeHeight="251667456" behindDoc="0" locked="0" layoutInCell="1" allowOverlap="1" wp14:anchorId="36D458A3" wp14:editId="2C3DB441">
              <wp:simplePos x="0" y="0"/>
              <wp:positionH relativeFrom="column">
                <wp:posOffset>3448050</wp:posOffset>
              </wp:positionH>
              <wp:positionV relativeFrom="paragraph">
                <wp:posOffset>243205</wp:posOffset>
              </wp:positionV>
              <wp:extent cx="1257300" cy="342900"/>
              <wp:effectExtent l="0" t="0" r="0" b="12700"/>
              <wp:wrapNone/>
              <wp:docPr id="10" name="Textfeld 10"/>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F7E5A1" w14:textId="77777777" w:rsidR="00A44142" w:rsidRPr="00D24E94" w:rsidRDefault="00A44142" w:rsidP="00A44142">
                          <w:pPr>
                            <w:pStyle w:val="Fuzeile"/>
                            <w:tabs>
                              <w:tab w:val="left" w:pos="6521"/>
                            </w:tabs>
                          </w:pPr>
                          <w:r>
                            <w:t>A project of:</w:t>
                          </w:r>
                          <w:r w:rsidRPr="00D24E94">
                            <w:t xml:space="preserve"> </w:t>
                          </w:r>
                        </w:p>
                        <w:p w14:paraId="1D3115AD" w14:textId="77777777" w:rsidR="00A44142" w:rsidRDefault="00A44142" w:rsidP="00A44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D458A3" id="_x0000_t202" coordsize="21600,21600" o:spt="202" path="m0,0l0,21600,21600,21600,21600,0xe">
              <v:stroke joinstyle="miter"/>
              <v:path gradientshapeok="t" o:connecttype="rect"/>
            </v:shapetype>
            <v:shape id="Textfeld 10" o:spid="_x0000_s1026" type="#_x0000_t202" style="position:absolute;margin-left:271.5pt;margin-top:19.15pt;width:99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" filled="f" stroked="f">
              <v:textbox>
                <w:txbxContent>
                  <w:p w14:paraId="0CF7E5A1" w14:textId="77777777" w:rsidR="00A44142" w:rsidRPr="00D24E94" w:rsidRDefault="00A44142" w:rsidP="00A44142">
                    <w:pPr>
                      <w:pStyle w:val="Footer"/>
                      <w:tabs>
                        <w:tab w:val="left" w:pos="6521"/>
                      </w:tabs>
                    </w:pPr>
                    <w:r>
                      <w:t>A project of:</w:t>
                    </w:r>
                    <w:r w:rsidRPr="00D24E94">
                      <w:t xml:space="preserve"> </w:t>
                    </w:r>
                  </w:p>
                  <w:p w14:paraId="1D3115AD" w14:textId="77777777" w:rsidR="00A44142" w:rsidRDefault="00A44142" w:rsidP="00A44142"/>
                </w:txbxContent>
              </v:textbox>
            </v:shape>
          </w:pict>
        </mc:Fallback>
      </mc:AlternateContent>
    </w:r>
    <w:r>
      <w:rPr>
        <w:noProof/>
        <w:lang w:val="de-DE" w:eastAsia="de-DE"/>
      </w:rPr>
      <w:drawing>
        <wp:anchor distT="0" distB="0" distL="114300" distR="114300" simplePos="0" relativeHeight="251666432" behindDoc="0" locked="0" layoutInCell="1" allowOverlap="1" wp14:anchorId="089B0B6E" wp14:editId="2134B38A">
          <wp:simplePos x="0" y="0"/>
          <wp:positionH relativeFrom="page">
            <wp:posOffset>5445125</wp:posOffset>
          </wp:positionH>
          <wp:positionV relativeFrom="page">
            <wp:posOffset>10078085</wp:posOffset>
          </wp:positionV>
          <wp:extent cx="1346200" cy="178435"/>
          <wp:effectExtent l="0" t="0" r="0" b="0"/>
          <wp:wrapNone/>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AMW.emf"/>
                  <pic:cNvPicPr/>
                </pic:nvPicPr>
                <pic:blipFill>
                  <a:blip r:embed="rId1">
                    <a:extLst>
                      <a:ext uri="{28A0092B-C50C-407E-A947-70E740481C1C}">
                        <a14:useLocalDpi xmlns:a14="http://schemas.microsoft.com/office/drawing/2010/main" val="0"/>
                      </a:ext>
                    </a:extLst>
                  </a:blip>
                  <a:stretch>
                    <a:fillRect/>
                  </a:stretch>
                </pic:blipFill>
                <pic:spPr>
                  <a:xfrm>
                    <a:off x="0" y="0"/>
                    <a:ext cx="1346200" cy="178435"/>
                  </a:xfrm>
                  <a:prstGeom prst="rect">
                    <a:avLst/>
                  </a:prstGeom>
                </pic:spPr>
              </pic:pic>
            </a:graphicData>
          </a:graphic>
          <wp14:sizeRelH relativeFrom="margin">
            <wp14:pctWidth>0</wp14:pctWidth>
          </wp14:sizeRelH>
          <wp14:sizeRelV relativeFrom="margin">
            <wp14:pctHeight>0</wp14:pctHeight>
          </wp14:sizeRelV>
        </wp:anchor>
      </w:drawing>
    </w:r>
    <w:r w:rsidR="00A81977" w:rsidRPr="00CA0D92">
      <w:rPr>
        <w:rFonts w:cstheme="minorHAnsi"/>
        <w:b/>
      </w:rPr>
      <w:t xml:space="preserve">Swiss Personalized Health Network </w:t>
    </w:r>
    <w:r w:rsidR="00A81977">
      <w:rPr>
        <w:rFonts w:cstheme="minorHAnsi"/>
        <w:b/>
      </w:rPr>
      <w:tab/>
    </w:r>
    <w:r w:rsidR="00A81977">
      <w:rPr>
        <w:rFonts w:cstheme="minorHAnsi"/>
        <w:b/>
      </w:rPr>
      <w:tab/>
    </w:r>
    <w:r w:rsidR="00A81977" w:rsidRPr="00A81977">
      <w:br/>
    </w:r>
    <w:proofErr w:type="spellStart"/>
    <w:r w:rsidR="00A81977" w:rsidRPr="00D24E94">
      <w:t>Haus</w:t>
    </w:r>
    <w:proofErr w:type="spellEnd"/>
    <w:r w:rsidR="00A81977" w:rsidRPr="00D24E94">
      <w:t xml:space="preserve"> der </w:t>
    </w:r>
    <w:proofErr w:type="spellStart"/>
    <w:r w:rsidR="00A81977" w:rsidRPr="00D24E94">
      <w:t>Akademien</w:t>
    </w:r>
    <w:proofErr w:type="spellEnd"/>
    <w:r w:rsidR="00A81977" w:rsidRPr="00D24E94">
      <w:t xml:space="preserve"> | </w:t>
    </w:r>
    <w:proofErr w:type="spellStart"/>
    <w:r w:rsidR="00A81977" w:rsidRPr="00D24E94">
      <w:t>Laupenstrasse</w:t>
    </w:r>
    <w:proofErr w:type="spellEnd"/>
    <w:r w:rsidR="00A81977" w:rsidRPr="00D24E94">
      <w:t xml:space="preserve"> 7 | CH-3001 Bern </w:t>
    </w:r>
  </w:p>
  <w:p w14:paraId="5C6AAA8A" w14:textId="5DF61C19" w:rsidR="00A81977" w:rsidRPr="004F4172" w:rsidRDefault="00A81977" w:rsidP="00465767">
    <w:pPr>
      <w:pStyle w:val="Fuzeile"/>
      <w:rPr>
        <w:lang w:val="fr-CH"/>
      </w:rPr>
    </w:pPr>
    <w:r w:rsidRPr="004F4172">
      <w:rPr>
        <w:lang w:val="fr-CH"/>
      </w:rPr>
      <w:t>T +41 31 306 92 95 | info@sphn.ch | www.sphn.ch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4431A" w14:textId="77777777" w:rsidR="00F14779" w:rsidRPr="00D24E94" w:rsidRDefault="00F14779" w:rsidP="00F14779">
    <w:pPr>
      <w:pStyle w:val="Fuzeile"/>
      <w:tabs>
        <w:tab w:val="left" w:pos="5670"/>
        <w:tab w:val="left" w:pos="8505"/>
      </w:tabs>
    </w:pPr>
    <w:r>
      <w:rPr>
        <w:rFonts w:asciiTheme="majorHAnsi" w:hAnsiTheme="majorHAnsi" w:cstheme="majorHAnsi"/>
        <w:b/>
        <w:noProof/>
        <w:lang w:val="de-DE" w:eastAsia="de-DE"/>
      </w:rPr>
      <mc:AlternateContent>
        <mc:Choice Requires="wps">
          <w:drawing>
            <wp:anchor distT="0" distB="0" distL="114300" distR="114300" simplePos="0" relativeHeight="251670528" behindDoc="0" locked="0" layoutInCell="1" allowOverlap="1" wp14:anchorId="613FE87C" wp14:editId="6BC6B84F">
              <wp:simplePos x="0" y="0"/>
              <wp:positionH relativeFrom="column">
                <wp:posOffset>3448050</wp:posOffset>
              </wp:positionH>
              <wp:positionV relativeFrom="paragraph">
                <wp:posOffset>243205</wp:posOffset>
              </wp:positionV>
              <wp:extent cx="1257300" cy="342900"/>
              <wp:effectExtent l="0" t="0" r="0" b="12700"/>
              <wp:wrapNone/>
              <wp:docPr id="1" name="Textfeld 1"/>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455965" w14:textId="77777777" w:rsidR="00F14779" w:rsidRPr="00D24E94" w:rsidRDefault="00F14779" w:rsidP="00F14779">
                          <w:pPr>
                            <w:pStyle w:val="Fuzeile"/>
                            <w:tabs>
                              <w:tab w:val="left" w:pos="6521"/>
                            </w:tabs>
                          </w:pPr>
                          <w:r>
                            <w:t>A project of:</w:t>
                          </w:r>
                          <w:r w:rsidRPr="00D24E94">
                            <w:t xml:space="preserve"> </w:t>
                          </w:r>
                        </w:p>
                        <w:p w14:paraId="05835AD3" w14:textId="77777777" w:rsidR="00F14779" w:rsidRDefault="00F14779" w:rsidP="00F147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3FE87C" id="_x0000_t202" coordsize="21600,21600" o:spt="202" path="m0,0l0,21600,21600,21600,21600,0xe">
              <v:stroke joinstyle="miter"/>
              <v:path gradientshapeok="t" o:connecttype="rect"/>
            </v:shapetype>
            <v:shape id="Textfeld 1" o:spid="_x0000_s1027" type="#_x0000_t202" style="position:absolute;margin-left:271.5pt;margin-top:19.15pt;width:99pt;height:2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9pOM4CAAAV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" filled="f" stroked="f">
              <v:textbox>
                <w:txbxContent>
                  <w:p w14:paraId="3E455965" w14:textId="77777777" w:rsidR="00F14779" w:rsidRPr="00D24E94" w:rsidRDefault="00F14779" w:rsidP="00F14779">
                    <w:pPr>
                      <w:pStyle w:val="Footer"/>
                      <w:tabs>
                        <w:tab w:val="left" w:pos="6521"/>
                      </w:tabs>
                    </w:pPr>
                    <w:r>
                      <w:t>A project of:</w:t>
                    </w:r>
                    <w:r w:rsidRPr="00D24E94">
                      <w:t xml:space="preserve"> </w:t>
                    </w:r>
                  </w:p>
                  <w:p w14:paraId="05835AD3" w14:textId="77777777" w:rsidR="00F14779" w:rsidRDefault="00F14779" w:rsidP="00F14779"/>
                </w:txbxContent>
              </v:textbox>
            </v:shape>
          </w:pict>
        </mc:Fallback>
      </mc:AlternateContent>
    </w:r>
    <w:r>
      <w:rPr>
        <w:noProof/>
        <w:lang w:val="de-DE" w:eastAsia="de-DE"/>
      </w:rPr>
      <w:drawing>
        <wp:anchor distT="0" distB="0" distL="114300" distR="114300" simplePos="0" relativeHeight="251669504" behindDoc="0" locked="0" layoutInCell="1" allowOverlap="1" wp14:anchorId="419991AE" wp14:editId="3B76981A">
          <wp:simplePos x="0" y="0"/>
          <wp:positionH relativeFrom="page">
            <wp:posOffset>5445125</wp:posOffset>
          </wp:positionH>
          <wp:positionV relativeFrom="page">
            <wp:posOffset>10078085</wp:posOffset>
          </wp:positionV>
          <wp:extent cx="1346200" cy="17843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AMW.emf"/>
                  <pic:cNvPicPr/>
                </pic:nvPicPr>
                <pic:blipFill>
                  <a:blip r:embed="rId1">
                    <a:extLst>
                      <a:ext uri="{28A0092B-C50C-407E-A947-70E740481C1C}">
                        <a14:useLocalDpi xmlns:a14="http://schemas.microsoft.com/office/drawing/2010/main" val="0"/>
                      </a:ext>
                    </a:extLst>
                  </a:blip>
                  <a:stretch>
                    <a:fillRect/>
                  </a:stretch>
                </pic:blipFill>
                <pic:spPr>
                  <a:xfrm>
                    <a:off x="0" y="0"/>
                    <a:ext cx="1346200" cy="178435"/>
                  </a:xfrm>
                  <a:prstGeom prst="rect">
                    <a:avLst/>
                  </a:prstGeom>
                </pic:spPr>
              </pic:pic>
            </a:graphicData>
          </a:graphic>
          <wp14:sizeRelH relativeFrom="margin">
            <wp14:pctWidth>0</wp14:pctWidth>
          </wp14:sizeRelH>
          <wp14:sizeRelV relativeFrom="margin">
            <wp14:pctHeight>0</wp14:pctHeight>
          </wp14:sizeRelV>
        </wp:anchor>
      </w:drawing>
    </w:r>
    <w:r w:rsidRPr="00CA0D92">
      <w:rPr>
        <w:rFonts w:cstheme="minorHAnsi"/>
        <w:b/>
      </w:rPr>
      <w:t xml:space="preserve">Swiss Personalized Health Network </w:t>
    </w:r>
    <w:r>
      <w:rPr>
        <w:rFonts w:cstheme="minorHAnsi"/>
        <w:b/>
      </w:rPr>
      <w:tab/>
    </w:r>
    <w:r>
      <w:rPr>
        <w:rFonts w:cstheme="minorHAnsi"/>
        <w:b/>
      </w:rPr>
      <w:tab/>
    </w:r>
    <w:r w:rsidRPr="00A81977">
      <w:br/>
    </w:r>
    <w:proofErr w:type="spellStart"/>
    <w:r w:rsidRPr="00D24E94">
      <w:t>Haus</w:t>
    </w:r>
    <w:proofErr w:type="spellEnd"/>
    <w:r w:rsidRPr="00D24E94">
      <w:t xml:space="preserve"> der </w:t>
    </w:r>
    <w:proofErr w:type="spellStart"/>
    <w:r w:rsidRPr="00D24E94">
      <w:t>Akademien</w:t>
    </w:r>
    <w:proofErr w:type="spellEnd"/>
    <w:r w:rsidRPr="00D24E94">
      <w:t xml:space="preserve"> | </w:t>
    </w:r>
    <w:proofErr w:type="spellStart"/>
    <w:r w:rsidRPr="00D24E94">
      <w:t>Laupenstrasse</w:t>
    </w:r>
    <w:proofErr w:type="spellEnd"/>
    <w:r w:rsidRPr="00D24E94">
      <w:t xml:space="preserve"> 7 | CH-3001 Bern </w:t>
    </w:r>
  </w:p>
  <w:p w14:paraId="3F200498" w14:textId="2ABD5379" w:rsidR="00F14779" w:rsidRPr="00F14779" w:rsidRDefault="00F14779">
    <w:pPr>
      <w:pStyle w:val="Fuzeile"/>
      <w:rPr>
        <w:lang w:val="fr-CH"/>
      </w:rPr>
    </w:pPr>
    <w:r w:rsidRPr="004F4172">
      <w:rPr>
        <w:lang w:val="fr-CH"/>
      </w:rPr>
      <w:t>T +41 31 306 92 95 | info@sphn.ch | www.sphn.ch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D410A" w14:textId="77777777" w:rsidR="00A84000" w:rsidRDefault="00A84000" w:rsidP="00B16FAC">
      <w:r>
        <w:separator/>
      </w:r>
    </w:p>
  </w:footnote>
  <w:footnote w:type="continuationSeparator" w:id="0">
    <w:p w14:paraId="3B926894" w14:textId="77777777" w:rsidR="00A84000" w:rsidRDefault="00A84000" w:rsidP="00B16FAC">
      <w:r>
        <w:continuationSeparator/>
      </w:r>
    </w:p>
  </w:footnote>
  <w:footnote w:id="1">
    <w:p w14:paraId="10979EA2" w14:textId="77777777" w:rsidR="00AD42EC" w:rsidRPr="00E67A45" w:rsidRDefault="00AD42EC" w:rsidP="00AD42EC">
      <w:pPr>
        <w:pStyle w:val="Funotentext"/>
        <w:rPr>
          <w:lang w:val="en-US"/>
        </w:rPr>
      </w:pPr>
      <w:r>
        <w:rPr>
          <w:rStyle w:val="Funotenzeichen"/>
        </w:rPr>
        <w:footnoteRef/>
      </w:r>
      <w:r>
        <w:t xml:space="preserve"> </w:t>
      </w:r>
      <w:r>
        <w:rPr>
          <w:rFonts w:ascii="Arial" w:eastAsia="Arial" w:hAnsi="Arial" w:cs="Arial"/>
          <w:color w:val="000000"/>
        </w:rPr>
        <w:t>P</w:t>
      </w:r>
      <w:r w:rsidRPr="00E67A45">
        <w:rPr>
          <w:rFonts w:ascii="Arial" w:eastAsia="Arial" w:hAnsi="Arial" w:cs="Arial"/>
          <w:color w:val="000000"/>
        </w:rPr>
        <w:t>lease refer to the SNSF guidelines regarding the structure</w:t>
      </w:r>
      <w:r w:rsidRPr="00E67A45">
        <w:t xml:space="preserve"> </w:t>
      </w:r>
      <w:hyperlink r:id="rId1" w:history="1">
        <w:r w:rsidRPr="00E67A45">
          <w:rPr>
            <w:rStyle w:val="Link"/>
            <w:rFonts w:ascii="Arial" w:eastAsia="Arial" w:hAnsi="Arial" w:cs="Arial"/>
          </w:rPr>
          <w:t>http://www.snf.ch/en/funding/documents-downloads/Pages/guidelines-cv-research-output-list.aspx</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5665D" w14:textId="77777777" w:rsidR="00A81977" w:rsidRDefault="00A81977" w:rsidP="00577E46">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94C21F" w14:textId="77777777" w:rsidR="00A81977" w:rsidRDefault="00A81977" w:rsidP="005A3F3A">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28164" w14:textId="77777777" w:rsidR="00577E46" w:rsidRDefault="00577E46" w:rsidP="00070078">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0237B">
      <w:rPr>
        <w:rStyle w:val="Seitenzahl"/>
        <w:noProof/>
      </w:rPr>
      <w:t>3</w:t>
    </w:r>
    <w:r>
      <w:rPr>
        <w:rStyle w:val="Seitenzahl"/>
      </w:rPr>
      <w:fldChar w:fldCharType="end"/>
    </w:r>
  </w:p>
  <w:p w14:paraId="7CDC8787" w14:textId="0BD9A175" w:rsidR="00A81977" w:rsidRDefault="00A81977" w:rsidP="00A81977">
    <w:pPr>
      <w:pStyle w:val="Kopfzeile"/>
      <w:tabs>
        <w:tab w:val="left" w:pos="5290"/>
      </w:tabs>
      <w:ind w:right="360"/>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57FD1" w14:textId="77777777" w:rsidR="00A81977" w:rsidRDefault="00A81977">
    <w:pPr>
      <w:pStyle w:val="Kopfzeile"/>
    </w:pPr>
    <w:r>
      <w:rPr>
        <w:noProof/>
        <w:lang w:val="de-DE" w:eastAsia="de-DE"/>
      </w:rPr>
      <w:drawing>
        <wp:anchor distT="0" distB="0" distL="114300" distR="114300" simplePos="0" relativeHeight="251661312" behindDoc="0" locked="0" layoutInCell="1" allowOverlap="1" wp14:anchorId="182AB4BD" wp14:editId="396480D7">
          <wp:simplePos x="0" y="0"/>
          <wp:positionH relativeFrom="page">
            <wp:posOffset>4900295</wp:posOffset>
          </wp:positionH>
          <wp:positionV relativeFrom="page">
            <wp:posOffset>356235</wp:posOffset>
          </wp:positionV>
          <wp:extent cx="1944000" cy="1386000"/>
          <wp:effectExtent l="0" t="0" r="0" b="508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PHN.emf"/>
                  <pic:cNvPicPr/>
                </pic:nvPicPr>
                <pic:blipFill>
                  <a:blip r:embed="rId1">
                    <a:extLst>
                      <a:ext uri="{28A0092B-C50C-407E-A947-70E740481C1C}">
                        <a14:useLocalDpi xmlns:a14="http://schemas.microsoft.com/office/drawing/2010/main" val="0"/>
                      </a:ext>
                    </a:extLst>
                  </a:blip>
                  <a:stretch>
                    <a:fillRect/>
                  </a:stretch>
                </pic:blipFill>
                <pic:spPr>
                  <a:xfrm>
                    <a:off x="0" y="0"/>
                    <a:ext cx="1944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454B"/>
    <w:multiLevelType w:val="multilevel"/>
    <w:tmpl w:val="E3C6AAA0"/>
    <w:lvl w:ilvl="0">
      <w:start w:val="1"/>
      <w:numFmt w:val="decimal"/>
      <w:lvlText w:val="%1."/>
      <w:lvlJc w:val="left"/>
      <w:pPr>
        <w:ind w:left="0" w:firstLine="360"/>
      </w:pPr>
    </w:lvl>
    <w:lvl w:ilvl="1">
      <w:start w:val="1"/>
      <w:numFmt w:val="decimal"/>
      <w:lvlText w:val="%1.%2"/>
      <w:lvlJc w:val="left"/>
      <w:pPr>
        <w:ind w:left="80" w:firstLine="360"/>
      </w:pPr>
    </w:lvl>
    <w:lvl w:ilvl="2">
      <w:start w:val="1"/>
      <w:numFmt w:val="decimal"/>
      <w:lvlText w:val="%1.%2.%3"/>
      <w:lvlJc w:val="left"/>
      <w:pPr>
        <w:ind w:left="360" w:firstLine="360"/>
      </w:pPr>
    </w:lvl>
    <w:lvl w:ilvl="3">
      <w:start w:val="1"/>
      <w:numFmt w:val="decimal"/>
      <w:lvlText w:val="%1.%2.%3.%4"/>
      <w:lvlJc w:val="left"/>
      <w:pPr>
        <w:ind w:left="360" w:firstLine="360"/>
      </w:pPr>
    </w:lvl>
    <w:lvl w:ilvl="4">
      <w:start w:val="1"/>
      <w:numFmt w:val="decimal"/>
      <w:lvlText w:val="%1.%2.%3.%4.%5"/>
      <w:lvlJc w:val="left"/>
      <w:pPr>
        <w:ind w:left="720" w:firstLine="360"/>
      </w:pPr>
    </w:lvl>
    <w:lvl w:ilvl="5">
      <w:start w:val="1"/>
      <w:numFmt w:val="decimal"/>
      <w:lvlText w:val="%1.%2.%3.%4.%5.%6"/>
      <w:lvlJc w:val="left"/>
      <w:pPr>
        <w:ind w:left="720" w:firstLine="360"/>
      </w:pPr>
    </w:lvl>
    <w:lvl w:ilvl="6">
      <w:start w:val="1"/>
      <w:numFmt w:val="decimal"/>
      <w:lvlText w:val="%1.%2.%3.%4.%5.%6.%7"/>
      <w:lvlJc w:val="left"/>
      <w:pPr>
        <w:ind w:left="1080" w:firstLine="360"/>
      </w:pPr>
    </w:lvl>
    <w:lvl w:ilvl="7">
      <w:start w:val="1"/>
      <w:numFmt w:val="decimal"/>
      <w:lvlText w:val="%1.%2.%3.%4.%5.%6.%7.%8"/>
      <w:lvlJc w:val="left"/>
      <w:pPr>
        <w:ind w:left="1080" w:firstLine="360"/>
      </w:pPr>
    </w:lvl>
    <w:lvl w:ilvl="8">
      <w:start w:val="1"/>
      <w:numFmt w:val="decimal"/>
      <w:lvlText w:val="%1.%2.%3.%4.%5.%6.%7.%8.%9"/>
      <w:lvlJc w:val="left"/>
      <w:pPr>
        <w:ind w:left="1440" w:firstLine="360"/>
      </w:pPr>
    </w:lvl>
  </w:abstractNum>
  <w:abstractNum w:abstractNumId="1">
    <w:nsid w:val="08F964CE"/>
    <w:multiLevelType w:val="hybridMultilevel"/>
    <w:tmpl w:val="0E7060BE"/>
    <w:lvl w:ilvl="0" w:tplc="0407000F">
      <w:start w:val="1"/>
      <w:numFmt w:val="decimal"/>
      <w:lvlText w:val="%1."/>
      <w:lvlJc w:val="left"/>
      <w:pPr>
        <w:ind w:left="360" w:hanging="360"/>
      </w:pPr>
      <w:rPr>
        <w:rFonts w:hint="default"/>
        <w:b w:val="0"/>
        <w:sz w:val="18"/>
        <w:szCs w:val="18"/>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8FC5722"/>
    <w:multiLevelType w:val="multilevel"/>
    <w:tmpl w:val="0132184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F7660F5"/>
    <w:multiLevelType w:val="hybridMultilevel"/>
    <w:tmpl w:val="14C07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875E89"/>
    <w:multiLevelType w:val="multilevel"/>
    <w:tmpl w:val="04EABC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67F3C0A"/>
    <w:multiLevelType w:val="multilevel"/>
    <w:tmpl w:val="0F3A851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85474FD"/>
    <w:multiLevelType w:val="hybridMultilevel"/>
    <w:tmpl w:val="C5109CBC"/>
    <w:lvl w:ilvl="0" w:tplc="4D96D18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20983"/>
    <w:multiLevelType w:val="multilevel"/>
    <w:tmpl w:val="0EEE263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228B7917"/>
    <w:multiLevelType w:val="multilevel"/>
    <w:tmpl w:val="56EE48E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2D4B47F4"/>
    <w:multiLevelType w:val="hybridMultilevel"/>
    <w:tmpl w:val="2464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1782C"/>
    <w:multiLevelType w:val="hybridMultilevel"/>
    <w:tmpl w:val="F2C65A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E2416"/>
    <w:multiLevelType w:val="multilevel"/>
    <w:tmpl w:val="35242D7A"/>
    <w:lvl w:ilvl="0">
      <w:start w:val="1"/>
      <w:numFmt w:val="bullet"/>
      <w:lvlText w:val="–"/>
      <w:lvlJc w:val="left"/>
      <w:pPr>
        <w:ind w:left="284" w:firstLine="0"/>
      </w:pPr>
      <w:rPr>
        <w:rFonts w:ascii="Arial" w:eastAsia="Arial" w:hAnsi="Arial" w:cs="Arial"/>
      </w:rPr>
    </w:lvl>
    <w:lvl w:ilvl="1">
      <w:start w:val="1"/>
      <w:numFmt w:val="bullet"/>
      <w:lvlText w:val="–"/>
      <w:lvlJc w:val="left"/>
      <w:pPr>
        <w:ind w:left="567" w:firstLine="284"/>
      </w:pPr>
      <w:rPr>
        <w:rFonts w:ascii="Arial" w:eastAsia="Arial" w:hAnsi="Arial" w:cs="Arial"/>
      </w:rPr>
    </w:lvl>
    <w:lvl w:ilvl="2">
      <w:start w:val="1"/>
      <w:numFmt w:val="bullet"/>
      <w:lvlText w:val="•"/>
      <w:lvlJc w:val="left"/>
      <w:pPr>
        <w:ind w:left="851" w:firstLine="567"/>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13">
    <w:nsid w:val="397875EF"/>
    <w:multiLevelType w:val="hybridMultilevel"/>
    <w:tmpl w:val="14C07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F0089"/>
    <w:multiLevelType w:val="multilevel"/>
    <w:tmpl w:val="8F8096A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3B375EB1"/>
    <w:multiLevelType w:val="hybridMultilevel"/>
    <w:tmpl w:val="81C24C92"/>
    <w:lvl w:ilvl="0" w:tplc="9512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450A1"/>
    <w:multiLevelType w:val="hybridMultilevel"/>
    <w:tmpl w:val="38465066"/>
    <w:lvl w:ilvl="0" w:tplc="B5F87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D339E"/>
    <w:multiLevelType w:val="hybridMultilevel"/>
    <w:tmpl w:val="5D6A1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E565E"/>
    <w:multiLevelType w:val="multilevel"/>
    <w:tmpl w:val="E3C6AAA0"/>
    <w:lvl w:ilvl="0">
      <w:start w:val="1"/>
      <w:numFmt w:val="decimal"/>
      <w:lvlText w:val="%1."/>
      <w:lvlJc w:val="left"/>
      <w:pPr>
        <w:ind w:left="720" w:firstLine="360"/>
      </w:pPr>
    </w:lvl>
    <w:lvl w:ilvl="1">
      <w:start w:val="1"/>
      <w:numFmt w:val="decimal"/>
      <w:lvlText w:val="%1.%2"/>
      <w:lvlJc w:val="left"/>
      <w:pPr>
        <w:ind w:left="80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9">
    <w:nsid w:val="45B20AB5"/>
    <w:multiLevelType w:val="multilevel"/>
    <w:tmpl w:val="E3C6AAA0"/>
    <w:lvl w:ilvl="0">
      <w:start w:val="1"/>
      <w:numFmt w:val="decimal"/>
      <w:lvlText w:val="%1."/>
      <w:lvlJc w:val="left"/>
      <w:pPr>
        <w:ind w:left="720" w:firstLine="360"/>
      </w:pPr>
    </w:lvl>
    <w:lvl w:ilvl="1">
      <w:start w:val="1"/>
      <w:numFmt w:val="decimal"/>
      <w:lvlText w:val="%1.%2"/>
      <w:lvlJc w:val="left"/>
      <w:pPr>
        <w:ind w:left="80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0">
    <w:nsid w:val="4B7171EB"/>
    <w:multiLevelType w:val="multilevel"/>
    <w:tmpl w:val="2BDCFBD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5894398"/>
    <w:multiLevelType w:val="hybridMultilevel"/>
    <w:tmpl w:val="0B7A9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12E6F0E"/>
    <w:multiLevelType w:val="hybridMultilevel"/>
    <w:tmpl w:val="1A4E733C"/>
    <w:lvl w:ilvl="0" w:tplc="D840C210">
      <w:numFmt w:val="bullet"/>
      <w:lvlText w:val="-"/>
      <w:lvlJc w:val="left"/>
      <w:pPr>
        <w:ind w:left="720" w:hanging="360"/>
      </w:pPr>
      <w:rPr>
        <w:rFonts w:ascii="Times" w:eastAsiaTheme="minorHAnsi" w:hAnsi="Times" w:cs="Time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BC3F57"/>
    <w:multiLevelType w:val="hybridMultilevel"/>
    <w:tmpl w:val="737E18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825EA6"/>
    <w:multiLevelType w:val="multilevel"/>
    <w:tmpl w:val="95CA0BF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AC95D40"/>
    <w:multiLevelType w:val="hybridMultilevel"/>
    <w:tmpl w:val="49F467D8"/>
    <w:lvl w:ilvl="0" w:tplc="59F6C65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E6D15E0"/>
    <w:multiLevelType w:val="hybridMultilevel"/>
    <w:tmpl w:val="865E2E00"/>
    <w:lvl w:ilvl="0" w:tplc="A75C0DD0">
      <w:start w:val="1"/>
      <w:numFmt w:val="decimal"/>
      <w:lvlText w:val="%1."/>
      <w:lvlJc w:val="left"/>
      <w:pPr>
        <w:ind w:left="360" w:hanging="360"/>
      </w:pPr>
      <w:rPr>
        <w:rFonts w:hint="default"/>
        <w:b w:val="0"/>
        <w:sz w:val="18"/>
        <w:szCs w:val="18"/>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748D127E"/>
    <w:multiLevelType w:val="multilevel"/>
    <w:tmpl w:val="8D5EF398"/>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nsid w:val="7B1527D5"/>
    <w:multiLevelType w:val="multilevel"/>
    <w:tmpl w:val="BC9A025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7B246DC5"/>
    <w:multiLevelType w:val="hybridMultilevel"/>
    <w:tmpl w:val="D68437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C631F"/>
    <w:multiLevelType w:val="multilevel"/>
    <w:tmpl w:val="BCE053A4"/>
    <w:lvl w:ilvl="0">
      <w:start w:val="1"/>
      <w:numFmt w:val="bullet"/>
      <w:lvlText w:val="−"/>
      <w:lvlJc w:val="left"/>
      <w:pPr>
        <w:ind w:left="770" w:firstLine="41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7ED5178D"/>
    <w:multiLevelType w:val="multilevel"/>
    <w:tmpl w:val="E968C7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2"/>
  </w:num>
  <w:num w:numId="2">
    <w:abstractNumId w:val="28"/>
  </w:num>
  <w:num w:numId="3">
    <w:abstractNumId w:val="8"/>
  </w:num>
  <w:num w:numId="4">
    <w:abstractNumId w:val="31"/>
  </w:num>
  <w:num w:numId="5">
    <w:abstractNumId w:val="9"/>
  </w:num>
  <w:num w:numId="6">
    <w:abstractNumId w:val="4"/>
  </w:num>
  <w:num w:numId="7">
    <w:abstractNumId w:val="20"/>
  </w:num>
  <w:num w:numId="8">
    <w:abstractNumId w:val="7"/>
  </w:num>
  <w:num w:numId="9">
    <w:abstractNumId w:val="25"/>
  </w:num>
  <w:num w:numId="10">
    <w:abstractNumId w:val="12"/>
  </w:num>
  <w:num w:numId="11">
    <w:abstractNumId w:val="29"/>
  </w:num>
  <w:num w:numId="12">
    <w:abstractNumId w:val="5"/>
  </w:num>
  <w:num w:numId="13">
    <w:abstractNumId w:val="2"/>
  </w:num>
  <w:num w:numId="14">
    <w:abstractNumId w:val="19"/>
  </w:num>
  <w:num w:numId="15">
    <w:abstractNumId w:val="10"/>
  </w:num>
  <w:num w:numId="16">
    <w:abstractNumId w:val="0"/>
  </w:num>
  <w:num w:numId="17">
    <w:abstractNumId w:val="18"/>
  </w:num>
  <w:num w:numId="18">
    <w:abstractNumId w:val="27"/>
  </w:num>
  <w:num w:numId="19">
    <w:abstractNumId w:val="1"/>
  </w:num>
  <w:num w:numId="20">
    <w:abstractNumId w:val="26"/>
  </w:num>
  <w:num w:numId="21">
    <w:abstractNumId w:val="32"/>
  </w:num>
  <w:num w:numId="22">
    <w:abstractNumId w:val="17"/>
  </w:num>
  <w:num w:numId="23">
    <w:abstractNumId w:val="23"/>
  </w:num>
  <w:num w:numId="24">
    <w:abstractNumId w:val="15"/>
  </w:num>
  <w:num w:numId="25">
    <w:abstractNumId w:val="21"/>
  </w:num>
  <w:num w:numId="26">
    <w:abstractNumId w:val="3"/>
  </w:num>
  <w:num w:numId="27">
    <w:abstractNumId w:val="16"/>
  </w:num>
  <w:num w:numId="28">
    <w:abstractNumId w:val="11"/>
  </w:num>
  <w:num w:numId="29">
    <w:abstractNumId w:val="14"/>
  </w:num>
  <w:num w:numId="30">
    <w:abstractNumId w:val="13"/>
  </w:num>
  <w:num w:numId="31">
    <w:abstractNumId w:val="24"/>
  </w:num>
  <w:num w:numId="32">
    <w:abstractNumId w:val="30"/>
  </w:num>
  <w:num w:numId="33">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1"/>
  <w:activeWritingStyle w:appName="MSWord" w:lang="en-GB" w:vendorID="64" w:dllVersion="6" w:nlCheck="1" w:checkStyle="1"/>
  <w:activeWritingStyle w:appName="MSWord" w:lang="en-GB" w:vendorID="64" w:dllVersion="0" w:nlCheck="1" w:checkStyle="0"/>
  <w:activeWritingStyle w:appName="MSWord" w:lang="de-CH"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1B"/>
    <w:rsid w:val="0000290A"/>
    <w:rsid w:val="00002978"/>
    <w:rsid w:val="0001010F"/>
    <w:rsid w:val="000240DF"/>
    <w:rsid w:val="000266B7"/>
    <w:rsid w:val="000401A2"/>
    <w:rsid w:val="000409C8"/>
    <w:rsid w:val="00041700"/>
    <w:rsid w:val="00056F60"/>
    <w:rsid w:val="00063BC2"/>
    <w:rsid w:val="000701F1"/>
    <w:rsid w:val="000740FB"/>
    <w:rsid w:val="00094E4B"/>
    <w:rsid w:val="00096E8E"/>
    <w:rsid w:val="000A0F1E"/>
    <w:rsid w:val="000B595D"/>
    <w:rsid w:val="000E2D31"/>
    <w:rsid w:val="000E756F"/>
    <w:rsid w:val="000F6DB7"/>
    <w:rsid w:val="0010237B"/>
    <w:rsid w:val="00106688"/>
    <w:rsid w:val="00106EB5"/>
    <w:rsid w:val="001134C7"/>
    <w:rsid w:val="00113CB8"/>
    <w:rsid w:val="0012151C"/>
    <w:rsid w:val="001357B0"/>
    <w:rsid w:val="001375AB"/>
    <w:rsid w:val="00144122"/>
    <w:rsid w:val="00154677"/>
    <w:rsid w:val="00167916"/>
    <w:rsid w:val="001900E5"/>
    <w:rsid w:val="001965D1"/>
    <w:rsid w:val="001D303D"/>
    <w:rsid w:val="001F23EF"/>
    <w:rsid w:val="001F4A7E"/>
    <w:rsid w:val="001F4B8C"/>
    <w:rsid w:val="001F5411"/>
    <w:rsid w:val="0021121A"/>
    <w:rsid w:val="0023205B"/>
    <w:rsid w:val="0024310F"/>
    <w:rsid w:val="002478DE"/>
    <w:rsid w:val="0025637E"/>
    <w:rsid w:val="002640BD"/>
    <w:rsid w:val="00267F71"/>
    <w:rsid w:val="002726AF"/>
    <w:rsid w:val="00272825"/>
    <w:rsid w:val="0028065B"/>
    <w:rsid w:val="00290E37"/>
    <w:rsid w:val="00290F70"/>
    <w:rsid w:val="002B1E42"/>
    <w:rsid w:val="002B6126"/>
    <w:rsid w:val="002B6F22"/>
    <w:rsid w:val="002C136A"/>
    <w:rsid w:val="002D38AE"/>
    <w:rsid w:val="002E3A09"/>
    <w:rsid w:val="002E6562"/>
    <w:rsid w:val="002E6882"/>
    <w:rsid w:val="002F06AA"/>
    <w:rsid w:val="00314260"/>
    <w:rsid w:val="0032330D"/>
    <w:rsid w:val="00323993"/>
    <w:rsid w:val="003335BF"/>
    <w:rsid w:val="00333A1B"/>
    <w:rsid w:val="00334189"/>
    <w:rsid w:val="003514EE"/>
    <w:rsid w:val="00364EE3"/>
    <w:rsid w:val="00375834"/>
    <w:rsid w:val="003803C0"/>
    <w:rsid w:val="003909C3"/>
    <w:rsid w:val="00393ADB"/>
    <w:rsid w:val="00395481"/>
    <w:rsid w:val="003A2C59"/>
    <w:rsid w:val="003B051E"/>
    <w:rsid w:val="003B76DD"/>
    <w:rsid w:val="003C0B0D"/>
    <w:rsid w:val="003D5636"/>
    <w:rsid w:val="003E20A4"/>
    <w:rsid w:val="003F1A56"/>
    <w:rsid w:val="003F5719"/>
    <w:rsid w:val="0042041D"/>
    <w:rsid w:val="0043023F"/>
    <w:rsid w:val="00456D3D"/>
    <w:rsid w:val="00465767"/>
    <w:rsid w:val="00467E29"/>
    <w:rsid w:val="0048340B"/>
    <w:rsid w:val="00483BC4"/>
    <w:rsid w:val="00494FD7"/>
    <w:rsid w:val="004A039B"/>
    <w:rsid w:val="004B60A9"/>
    <w:rsid w:val="004C47A9"/>
    <w:rsid w:val="004D179F"/>
    <w:rsid w:val="004D385A"/>
    <w:rsid w:val="004F4172"/>
    <w:rsid w:val="00500294"/>
    <w:rsid w:val="00503306"/>
    <w:rsid w:val="00513EE6"/>
    <w:rsid w:val="0052046A"/>
    <w:rsid w:val="00521DCD"/>
    <w:rsid w:val="00526BD9"/>
    <w:rsid w:val="00526C93"/>
    <w:rsid w:val="0053324D"/>
    <w:rsid w:val="00535EA2"/>
    <w:rsid w:val="005431C1"/>
    <w:rsid w:val="00552DF8"/>
    <w:rsid w:val="005677B9"/>
    <w:rsid w:val="00570A7D"/>
    <w:rsid w:val="00577E46"/>
    <w:rsid w:val="00586A20"/>
    <w:rsid w:val="005873F7"/>
    <w:rsid w:val="00591832"/>
    <w:rsid w:val="00592841"/>
    <w:rsid w:val="005A3F3A"/>
    <w:rsid w:val="005B3F19"/>
    <w:rsid w:val="005D35E9"/>
    <w:rsid w:val="005E48A0"/>
    <w:rsid w:val="006044D5"/>
    <w:rsid w:val="00617BCE"/>
    <w:rsid w:val="00622FDC"/>
    <w:rsid w:val="00642F26"/>
    <w:rsid w:val="0065274C"/>
    <w:rsid w:val="00677519"/>
    <w:rsid w:val="00685FB3"/>
    <w:rsid w:val="0068612E"/>
    <w:rsid w:val="00686D14"/>
    <w:rsid w:val="00687ED7"/>
    <w:rsid w:val="006A7857"/>
    <w:rsid w:val="006B46C6"/>
    <w:rsid w:val="006D4D1B"/>
    <w:rsid w:val="006E0F4E"/>
    <w:rsid w:val="006E2BF7"/>
    <w:rsid w:val="006F0345"/>
    <w:rsid w:val="006F0469"/>
    <w:rsid w:val="00711147"/>
    <w:rsid w:val="0071378D"/>
    <w:rsid w:val="007277E3"/>
    <w:rsid w:val="00734458"/>
    <w:rsid w:val="00736A72"/>
    <w:rsid w:val="007419CF"/>
    <w:rsid w:val="0074487E"/>
    <w:rsid w:val="00767307"/>
    <w:rsid w:val="007724C4"/>
    <w:rsid w:val="00774E70"/>
    <w:rsid w:val="0077603E"/>
    <w:rsid w:val="00796CEE"/>
    <w:rsid w:val="007C0B2A"/>
    <w:rsid w:val="007C2DFF"/>
    <w:rsid w:val="007D78FC"/>
    <w:rsid w:val="00822A68"/>
    <w:rsid w:val="00823EDA"/>
    <w:rsid w:val="00841B44"/>
    <w:rsid w:val="00845428"/>
    <w:rsid w:val="0085067E"/>
    <w:rsid w:val="008630C2"/>
    <w:rsid w:val="00865027"/>
    <w:rsid w:val="00883CC4"/>
    <w:rsid w:val="00892E8B"/>
    <w:rsid w:val="008A6D66"/>
    <w:rsid w:val="008B18ED"/>
    <w:rsid w:val="008B75D0"/>
    <w:rsid w:val="008C2D41"/>
    <w:rsid w:val="008D1FB8"/>
    <w:rsid w:val="00904634"/>
    <w:rsid w:val="00906B80"/>
    <w:rsid w:val="00924C72"/>
    <w:rsid w:val="00935DEC"/>
    <w:rsid w:val="0094016E"/>
    <w:rsid w:val="009427E5"/>
    <w:rsid w:val="00945EE5"/>
    <w:rsid w:val="00951699"/>
    <w:rsid w:val="009613D8"/>
    <w:rsid w:val="00995CBA"/>
    <w:rsid w:val="0099678C"/>
    <w:rsid w:val="009A0C02"/>
    <w:rsid w:val="009B0715"/>
    <w:rsid w:val="009B0C96"/>
    <w:rsid w:val="009C222B"/>
    <w:rsid w:val="009C67A8"/>
    <w:rsid w:val="009C7AC5"/>
    <w:rsid w:val="009D087B"/>
    <w:rsid w:val="009D201B"/>
    <w:rsid w:val="009D5D9C"/>
    <w:rsid w:val="009E05E1"/>
    <w:rsid w:val="009E2171"/>
    <w:rsid w:val="009F297D"/>
    <w:rsid w:val="00A37231"/>
    <w:rsid w:val="00A44142"/>
    <w:rsid w:val="00A56A09"/>
    <w:rsid w:val="00A57815"/>
    <w:rsid w:val="00A62F82"/>
    <w:rsid w:val="00A7133D"/>
    <w:rsid w:val="00A81977"/>
    <w:rsid w:val="00A84000"/>
    <w:rsid w:val="00A91DAF"/>
    <w:rsid w:val="00AA26AF"/>
    <w:rsid w:val="00AA540A"/>
    <w:rsid w:val="00AB1A1A"/>
    <w:rsid w:val="00AC2D5B"/>
    <w:rsid w:val="00AD36B2"/>
    <w:rsid w:val="00AD38FC"/>
    <w:rsid w:val="00AD42EC"/>
    <w:rsid w:val="00AF47AE"/>
    <w:rsid w:val="00AF7CA8"/>
    <w:rsid w:val="00B16FAC"/>
    <w:rsid w:val="00B21AC7"/>
    <w:rsid w:val="00B321D2"/>
    <w:rsid w:val="00B32ABB"/>
    <w:rsid w:val="00B37CBD"/>
    <w:rsid w:val="00B37DDC"/>
    <w:rsid w:val="00B41FD3"/>
    <w:rsid w:val="00B47D50"/>
    <w:rsid w:val="00B648E6"/>
    <w:rsid w:val="00B803E7"/>
    <w:rsid w:val="00BA24DE"/>
    <w:rsid w:val="00BA4DDE"/>
    <w:rsid w:val="00BC655F"/>
    <w:rsid w:val="00BF739D"/>
    <w:rsid w:val="00C05FAB"/>
    <w:rsid w:val="00C3426F"/>
    <w:rsid w:val="00C40BC4"/>
    <w:rsid w:val="00C51D2F"/>
    <w:rsid w:val="00C624F1"/>
    <w:rsid w:val="00C64388"/>
    <w:rsid w:val="00C6662B"/>
    <w:rsid w:val="00C91F91"/>
    <w:rsid w:val="00CA0D92"/>
    <w:rsid w:val="00CA1B54"/>
    <w:rsid w:val="00CA348A"/>
    <w:rsid w:val="00CB2CE6"/>
    <w:rsid w:val="00CB6B42"/>
    <w:rsid w:val="00CC30EC"/>
    <w:rsid w:val="00CC3FA8"/>
    <w:rsid w:val="00CE280B"/>
    <w:rsid w:val="00CE5C8F"/>
    <w:rsid w:val="00CF00DA"/>
    <w:rsid w:val="00CF1628"/>
    <w:rsid w:val="00CF3074"/>
    <w:rsid w:val="00D24E94"/>
    <w:rsid w:val="00D27740"/>
    <w:rsid w:val="00D5515B"/>
    <w:rsid w:val="00D62F3B"/>
    <w:rsid w:val="00D64C3F"/>
    <w:rsid w:val="00D64ED2"/>
    <w:rsid w:val="00D652ED"/>
    <w:rsid w:val="00D7718F"/>
    <w:rsid w:val="00D9415C"/>
    <w:rsid w:val="00DE6A9A"/>
    <w:rsid w:val="00E15ED8"/>
    <w:rsid w:val="00E25DCD"/>
    <w:rsid w:val="00E269E1"/>
    <w:rsid w:val="00E359EE"/>
    <w:rsid w:val="00E45F13"/>
    <w:rsid w:val="00E510BC"/>
    <w:rsid w:val="00E54017"/>
    <w:rsid w:val="00E61256"/>
    <w:rsid w:val="00E65B20"/>
    <w:rsid w:val="00E666DA"/>
    <w:rsid w:val="00E6672D"/>
    <w:rsid w:val="00E73CB2"/>
    <w:rsid w:val="00E839BA"/>
    <w:rsid w:val="00EA59B8"/>
    <w:rsid w:val="00EA7675"/>
    <w:rsid w:val="00EB584D"/>
    <w:rsid w:val="00EC0ED7"/>
    <w:rsid w:val="00EC2DF9"/>
    <w:rsid w:val="00EC7316"/>
    <w:rsid w:val="00EC7C4C"/>
    <w:rsid w:val="00ED4681"/>
    <w:rsid w:val="00EE49E1"/>
    <w:rsid w:val="00F016BC"/>
    <w:rsid w:val="00F061BE"/>
    <w:rsid w:val="00F0660B"/>
    <w:rsid w:val="00F123AE"/>
    <w:rsid w:val="00F14779"/>
    <w:rsid w:val="00F2098A"/>
    <w:rsid w:val="00F36430"/>
    <w:rsid w:val="00F534F6"/>
    <w:rsid w:val="00F73331"/>
    <w:rsid w:val="00F91D37"/>
    <w:rsid w:val="00FB1A67"/>
    <w:rsid w:val="00FE7D09"/>
    <w:rsid w:val="00FF1DA2"/>
    <w:rsid w:val="00FF4078"/>
  </w:rsids>
  <m:mathPr>
    <m:mathFont m:val="Cambria Math"/>
    <m:brkBin m:val="before"/>
    <m:brkBinSub m:val="--"/>
    <m:smallFrac m:val="0"/>
    <m:dispDef/>
    <m:lMargin m:val="0"/>
    <m:rMargin m:val="0"/>
    <m:defJc m:val="centerGroup"/>
    <m:wrapIndent m:val="1440"/>
    <m:intLim m:val="subSup"/>
    <m:naryLim m:val="undOvr"/>
  </m:mathPr>
  <w:themeFontLang w:val="de-CH"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7C0E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iPriority="75"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E20A4"/>
    <w:pPr>
      <w:spacing w:after="0" w:line="240" w:lineRule="auto"/>
    </w:pPr>
    <w:rPr>
      <w:rFonts w:ascii="Times New Roman" w:hAnsi="Times New Roman" w:cs="Times New Roman"/>
      <w:sz w:val="24"/>
      <w:szCs w:val="24"/>
      <w:lang w:val="en-US"/>
    </w:rPr>
  </w:style>
  <w:style w:type="paragraph" w:styleId="berschrift1">
    <w:name w:val="heading 1"/>
    <w:basedOn w:val="Standard"/>
    <w:next w:val="Standard"/>
    <w:link w:val="berschrift1Zchn"/>
    <w:uiPriority w:val="9"/>
    <w:qFormat/>
    <w:rsid w:val="00314260"/>
    <w:pPr>
      <w:keepNext/>
      <w:keepLines/>
      <w:spacing w:before="480"/>
      <w:outlineLvl w:val="0"/>
    </w:pPr>
    <w:rPr>
      <w:rFonts w:asciiTheme="majorHAnsi" w:eastAsiaTheme="majorEastAsia" w:hAnsiTheme="majorHAnsi" w:cstheme="majorBidi"/>
      <w:bCs/>
      <w:sz w:val="28"/>
      <w:szCs w:val="28"/>
      <w:lang w:val="en-GB"/>
    </w:rPr>
  </w:style>
  <w:style w:type="paragraph" w:styleId="berschrift2">
    <w:name w:val="heading 2"/>
    <w:basedOn w:val="Standard"/>
    <w:next w:val="Standard"/>
    <w:link w:val="berschrift2Zchn"/>
    <w:uiPriority w:val="9"/>
    <w:unhideWhenUsed/>
    <w:qFormat/>
    <w:rsid w:val="00314260"/>
    <w:pPr>
      <w:keepNext/>
      <w:keepLines/>
      <w:spacing w:before="240"/>
      <w:outlineLvl w:val="1"/>
    </w:pPr>
    <w:rPr>
      <w:rFonts w:asciiTheme="majorHAnsi" w:eastAsiaTheme="majorEastAsia" w:hAnsiTheme="majorHAnsi" w:cstheme="majorBidi"/>
      <w:bCs/>
      <w:sz w:val="26"/>
      <w:szCs w:val="26"/>
      <w:lang w:val="en-GB"/>
    </w:rPr>
  </w:style>
  <w:style w:type="paragraph" w:styleId="berschrift3">
    <w:name w:val="heading 3"/>
    <w:basedOn w:val="Standard"/>
    <w:next w:val="Standard"/>
    <w:link w:val="berschrift3Zchn"/>
    <w:uiPriority w:val="9"/>
    <w:unhideWhenUsed/>
    <w:qFormat/>
    <w:rsid w:val="00314260"/>
    <w:pPr>
      <w:keepNext/>
      <w:keepLines/>
      <w:spacing w:before="240"/>
      <w:outlineLvl w:val="2"/>
    </w:pPr>
    <w:rPr>
      <w:rFonts w:asciiTheme="majorHAnsi" w:eastAsiaTheme="majorEastAsia" w:hAnsiTheme="majorHAnsi" w:cstheme="majorBidi"/>
      <w:sz w:val="20"/>
      <w:lang w:val="en-GB"/>
    </w:rPr>
  </w:style>
  <w:style w:type="paragraph" w:styleId="berschrift4">
    <w:name w:val="heading 4"/>
    <w:basedOn w:val="Standard"/>
    <w:next w:val="Standard"/>
    <w:link w:val="berschrift4Zchn"/>
    <w:uiPriority w:val="9"/>
    <w:unhideWhenUsed/>
    <w:rsid w:val="00E510BC"/>
    <w:pPr>
      <w:keepNext/>
      <w:keepLines/>
      <w:spacing w:before="40"/>
      <w:outlineLvl w:val="3"/>
    </w:pPr>
    <w:rPr>
      <w:rFonts w:asciiTheme="majorHAnsi" w:eastAsiaTheme="majorEastAsia" w:hAnsiTheme="majorHAnsi" w:cstheme="majorBidi"/>
      <w:i/>
      <w:iCs/>
      <w:sz w:val="20"/>
      <w:szCs w:val="22"/>
      <w:lang w:val="en-GB"/>
    </w:rPr>
  </w:style>
  <w:style w:type="paragraph" w:styleId="berschrift5">
    <w:name w:val="heading 5"/>
    <w:basedOn w:val="Standard"/>
    <w:next w:val="Standard"/>
    <w:link w:val="berschrift5Zchn"/>
    <w:uiPriority w:val="9"/>
    <w:unhideWhenUsed/>
    <w:rsid w:val="00E510BC"/>
    <w:pPr>
      <w:keepNext/>
      <w:keepLines/>
      <w:spacing w:before="40"/>
      <w:outlineLvl w:val="4"/>
    </w:pPr>
    <w:rPr>
      <w:rFonts w:asciiTheme="majorHAnsi" w:eastAsiaTheme="majorEastAsia" w:hAnsiTheme="majorHAnsi" w:cstheme="majorBidi"/>
      <w:sz w:val="20"/>
      <w:szCs w:val="22"/>
      <w:lang w:val="en-GB"/>
    </w:rPr>
  </w:style>
  <w:style w:type="paragraph" w:styleId="berschrift6">
    <w:name w:val="heading 6"/>
    <w:basedOn w:val="Standard"/>
    <w:next w:val="Standard"/>
    <w:link w:val="berschrift6Zchn"/>
    <w:uiPriority w:val="9"/>
    <w:unhideWhenUsed/>
    <w:rsid w:val="00E510BC"/>
    <w:pPr>
      <w:keepNext/>
      <w:keepLines/>
      <w:spacing w:before="40"/>
      <w:outlineLvl w:val="5"/>
    </w:pPr>
    <w:rPr>
      <w:rFonts w:asciiTheme="majorHAnsi" w:eastAsiaTheme="majorEastAsia" w:hAnsiTheme="majorHAnsi" w:cstheme="majorBidi"/>
      <w:sz w:val="20"/>
      <w:szCs w:val="22"/>
      <w:lang w:val="en-GB"/>
    </w:rPr>
  </w:style>
  <w:style w:type="paragraph" w:styleId="berschrift7">
    <w:name w:val="heading 7"/>
    <w:basedOn w:val="Standard"/>
    <w:next w:val="Standard"/>
    <w:link w:val="berschrift7Zchn"/>
    <w:uiPriority w:val="9"/>
    <w:unhideWhenUsed/>
    <w:rsid w:val="00E510BC"/>
    <w:pPr>
      <w:keepNext/>
      <w:keepLines/>
      <w:spacing w:before="40"/>
      <w:outlineLvl w:val="6"/>
    </w:pPr>
    <w:rPr>
      <w:rFonts w:asciiTheme="majorHAnsi" w:eastAsiaTheme="majorEastAsia" w:hAnsiTheme="majorHAnsi" w:cstheme="majorBidi"/>
      <w:i/>
      <w:iCs/>
      <w:sz w:val="20"/>
      <w:szCs w:val="22"/>
      <w:lang w:val="en-GB"/>
    </w:rPr>
  </w:style>
  <w:style w:type="paragraph" w:styleId="berschrift8">
    <w:name w:val="heading 8"/>
    <w:basedOn w:val="Standard"/>
    <w:next w:val="Standard"/>
    <w:link w:val="berschrift8Zchn"/>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lang w:val="en-GB"/>
    </w:rPr>
  </w:style>
  <w:style w:type="paragraph" w:styleId="berschrift9">
    <w:name w:val="heading 9"/>
    <w:basedOn w:val="Standard"/>
    <w:next w:val="Standard"/>
    <w:link w:val="berschrift9Zchn"/>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74"/>
    <w:unhideWhenUsed/>
    <w:rsid w:val="00883CC4"/>
    <w:rPr>
      <w:color w:val="auto"/>
      <w:u w:val="none"/>
    </w:rPr>
  </w:style>
  <w:style w:type="paragraph" w:styleId="Kopfzeile">
    <w:name w:val="header"/>
    <w:basedOn w:val="Standard"/>
    <w:link w:val="KopfzeileZchn"/>
    <w:uiPriority w:val="79"/>
    <w:unhideWhenUsed/>
    <w:rsid w:val="00F91D37"/>
    <w:pPr>
      <w:tabs>
        <w:tab w:val="center" w:pos="4536"/>
        <w:tab w:val="right" w:pos="9072"/>
      </w:tabs>
    </w:pPr>
    <w:rPr>
      <w:rFonts w:asciiTheme="minorHAnsi" w:hAnsiTheme="minorHAnsi" w:cstheme="minorBidi"/>
      <w:sz w:val="20"/>
      <w:szCs w:val="22"/>
      <w:lang w:val="en-GB"/>
    </w:rPr>
  </w:style>
  <w:style w:type="character" w:customStyle="1" w:styleId="KopfzeileZchn">
    <w:name w:val="Kopfzeile Zchn"/>
    <w:basedOn w:val="Absatz-Standardschriftart"/>
    <w:link w:val="Kopfzeile"/>
    <w:uiPriority w:val="79"/>
    <w:rsid w:val="00F73331"/>
  </w:style>
  <w:style w:type="paragraph" w:styleId="Fuzeile">
    <w:name w:val="footer"/>
    <w:basedOn w:val="Standard"/>
    <w:link w:val="FuzeileZchn"/>
    <w:uiPriority w:val="80"/>
    <w:unhideWhenUsed/>
    <w:rsid w:val="00D24E94"/>
    <w:pPr>
      <w:tabs>
        <w:tab w:val="center" w:pos="4536"/>
        <w:tab w:val="right" w:pos="9072"/>
      </w:tabs>
      <w:spacing w:line="220" w:lineRule="exact"/>
    </w:pPr>
    <w:rPr>
      <w:rFonts w:asciiTheme="minorHAnsi" w:hAnsiTheme="minorHAnsi" w:cs="Hind Semibold"/>
      <w:color w:val="005072" w:themeColor="accent1"/>
      <w:sz w:val="18"/>
      <w:szCs w:val="18"/>
      <w:lang w:val="en-GB"/>
    </w:rPr>
  </w:style>
  <w:style w:type="character" w:customStyle="1" w:styleId="FuzeileZchn">
    <w:name w:val="Fußzeile Zchn"/>
    <w:basedOn w:val="Absatz-Standardschriftart"/>
    <w:link w:val="Fuzeile"/>
    <w:uiPriority w:val="80"/>
    <w:rsid w:val="00D24E94"/>
    <w:rPr>
      <w:rFonts w:cs="Hind Semibold"/>
      <w:color w:val="005072" w:themeColor="accent1"/>
      <w:sz w:val="18"/>
      <w:szCs w:val="18"/>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styleId="Listenabsatz">
    <w:name w:val="List Paragraph"/>
    <w:basedOn w:val="Standard"/>
    <w:uiPriority w:val="34"/>
    <w:qFormat/>
    <w:rsid w:val="009C67A8"/>
    <w:pPr>
      <w:ind w:left="720"/>
      <w:contextualSpacing/>
    </w:pPr>
    <w:rPr>
      <w:rFonts w:asciiTheme="minorHAnsi" w:hAnsiTheme="minorHAnsi" w:cstheme="minorBidi"/>
      <w:sz w:val="20"/>
      <w:szCs w:val="22"/>
      <w:lang w:val="en-GB"/>
    </w:rPr>
  </w:style>
  <w:style w:type="paragraph" w:styleId="Aufzhlungszeichen">
    <w:name w:val="List Bullet"/>
    <w:basedOn w:val="Listenabsatz"/>
    <w:uiPriority w:val="99"/>
    <w:unhideWhenUsed/>
    <w:rsid w:val="009C67A8"/>
    <w:pPr>
      <w:numPr>
        <w:numId w:val="1"/>
      </w:numPr>
    </w:pPr>
  </w:style>
  <w:style w:type="paragraph" w:styleId="Aufzhlungszeichen2">
    <w:name w:val="List Bullet 2"/>
    <w:basedOn w:val="Listenabsatz"/>
    <w:uiPriority w:val="99"/>
    <w:unhideWhenUsed/>
    <w:rsid w:val="009C67A8"/>
    <w:pPr>
      <w:numPr>
        <w:ilvl w:val="1"/>
        <w:numId w:val="1"/>
      </w:numPr>
    </w:pPr>
  </w:style>
  <w:style w:type="paragraph" w:styleId="Aufzhlungszeichen3">
    <w:name w:val="List Bullet 3"/>
    <w:basedOn w:val="Listenabsatz"/>
    <w:uiPriority w:val="99"/>
    <w:unhideWhenUsed/>
    <w:rsid w:val="009C67A8"/>
    <w:pPr>
      <w:numPr>
        <w:ilvl w:val="2"/>
        <w:numId w:val="1"/>
      </w:numPr>
    </w:pPr>
  </w:style>
  <w:style w:type="table" w:styleId="Tabellenraster">
    <w:name w:val="Table Grid"/>
    <w:basedOn w:val="NormaleTabelle"/>
    <w:uiPriority w:val="39"/>
    <w:rsid w:val="00364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314260"/>
    <w:rPr>
      <w:rFonts w:asciiTheme="majorHAnsi" w:eastAsiaTheme="majorEastAsia" w:hAnsiTheme="majorHAnsi" w:cstheme="majorBidi"/>
      <w:bCs/>
      <w:sz w:val="28"/>
      <w:szCs w:val="28"/>
    </w:rPr>
  </w:style>
  <w:style w:type="character" w:customStyle="1" w:styleId="berschrift2Zchn">
    <w:name w:val="Überschrift 2 Zchn"/>
    <w:basedOn w:val="Absatz-Standardschriftart"/>
    <w:link w:val="berschrift2"/>
    <w:uiPriority w:val="9"/>
    <w:rsid w:val="00314260"/>
    <w:rPr>
      <w:rFonts w:asciiTheme="majorHAnsi" w:eastAsiaTheme="majorEastAsia" w:hAnsiTheme="majorHAnsi" w:cstheme="majorBidi"/>
      <w:bCs/>
      <w:sz w:val="26"/>
      <w:szCs w:val="26"/>
    </w:rPr>
  </w:style>
  <w:style w:type="paragraph" w:styleId="Titel">
    <w:name w:val="Title"/>
    <w:basedOn w:val="Standard"/>
    <w:next w:val="Standard"/>
    <w:link w:val="TitelZchn"/>
    <w:qFormat/>
    <w:rsid w:val="00E839BA"/>
    <w:pPr>
      <w:spacing w:after="300"/>
      <w:contextualSpacing/>
    </w:pPr>
    <w:rPr>
      <w:rFonts w:asciiTheme="majorHAnsi" w:eastAsiaTheme="majorEastAsia" w:hAnsiTheme="majorHAnsi" w:cstheme="majorBidi"/>
      <w:kern w:val="28"/>
      <w:sz w:val="52"/>
      <w:szCs w:val="52"/>
      <w:lang w:val="en-GB"/>
    </w:rPr>
  </w:style>
  <w:style w:type="character" w:customStyle="1" w:styleId="TitelZchn">
    <w:name w:val="Titel Zchn"/>
    <w:basedOn w:val="Absatz-Standardschriftart"/>
    <w:link w:val="Titel"/>
    <w:rsid w:val="00E839BA"/>
    <w:rPr>
      <w:rFonts w:asciiTheme="majorHAnsi" w:eastAsiaTheme="majorEastAsia" w:hAnsiTheme="majorHAnsi" w:cstheme="majorBidi"/>
      <w:kern w:val="28"/>
      <w:sz w:val="52"/>
      <w:szCs w:val="52"/>
    </w:rPr>
  </w:style>
  <w:style w:type="paragraph" w:customStyle="1" w:styleId="Brieftitel">
    <w:name w:val="Brieftitel"/>
    <w:basedOn w:val="Standard"/>
    <w:link w:val="BrieftitelZchn"/>
    <w:uiPriority w:val="14"/>
    <w:rsid w:val="00B16FAC"/>
    <w:pPr>
      <w:spacing w:after="320"/>
      <w:contextualSpacing/>
    </w:pPr>
    <w:rPr>
      <w:rFonts w:asciiTheme="minorHAnsi" w:hAnsiTheme="minorHAnsi" w:cstheme="minorBidi"/>
      <w:sz w:val="26"/>
      <w:szCs w:val="22"/>
      <w:lang w:val="en-GB"/>
    </w:rPr>
  </w:style>
  <w:style w:type="character" w:customStyle="1" w:styleId="BrieftitelZchn">
    <w:name w:val="Brieftitel Zchn"/>
    <w:basedOn w:val="Absatz-Standardschriftart"/>
    <w:link w:val="Brieftitel"/>
    <w:uiPriority w:val="14"/>
    <w:rsid w:val="00B16FAC"/>
    <w:rPr>
      <w:sz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314260"/>
    <w:rPr>
      <w:rFonts w:asciiTheme="majorHAnsi" w:eastAsiaTheme="majorEastAsia" w:hAnsiTheme="majorHAnsi" w:cstheme="majorBidi"/>
      <w:sz w:val="20"/>
      <w:szCs w:val="24"/>
    </w:rPr>
  </w:style>
  <w:style w:type="character" w:customStyle="1" w:styleId="berschrift4Zchn">
    <w:name w:val="Überschrift 4 Zchn"/>
    <w:basedOn w:val="Absatz-Standardschriftart"/>
    <w:link w:val="berschrift4"/>
    <w:uiPriority w:val="9"/>
    <w:rsid w:val="00E510BC"/>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E510B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14260"/>
    <w:pPr>
      <w:numPr>
        <w:numId w:val="2"/>
      </w:numPr>
      <w:ind w:left="182" w:hanging="182"/>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rFonts w:asciiTheme="minorHAnsi" w:hAnsiTheme="minorHAnsi" w:cstheme="minorBidi"/>
      <w:vanish/>
      <w:color w:val="A6A6A6" w:themeColor="background1" w:themeShade="A6"/>
      <w:sz w:val="18"/>
      <w:szCs w:val="18"/>
      <w:lang w:val="en-GB"/>
    </w:rPr>
  </w:style>
  <w:style w:type="character" w:styleId="BesuchterLink">
    <w:name w:val="FollowedHyperlink"/>
    <w:basedOn w:val="Link"/>
    <w:uiPriority w:val="75"/>
    <w:rsid w:val="00F73331"/>
    <w:rPr>
      <w:color w:val="auto"/>
      <w:u w:val="none"/>
    </w:rPr>
  </w:style>
  <w:style w:type="paragraph" w:styleId="Untertitel">
    <w:name w:val="Subtitle"/>
    <w:basedOn w:val="Standard"/>
    <w:next w:val="Standard"/>
    <w:link w:val="UntertitelZchn"/>
    <w:uiPriority w:val="11"/>
    <w:rsid w:val="00E839BA"/>
    <w:pPr>
      <w:numPr>
        <w:ilvl w:val="1"/>
      </w:numPr>
    </w:pPr>
    <w:rPr>
      <w:rFonts w:asciiTheme="minorHAnsi" w:eastAsiaTheme="minorEastAsia" w:hAnsiTheme="minorHAnsi" w:cstheme="minorBidi"/>
      <w:color w:val="000000" w:themeColor="text1"/>
      <w:sz w:val="20"/>
      <w:szCs w:val="22"/>
      <w:lang w:val="en-GB"/>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B16FAC"/>
    <w:pPr>
      <w:spacing w:before="1420" w:after="400"/>
    </w:pPr>
    <w:rPr>
      <w:rFonts w:asciiTheme="minorHAnsi" w:hAnsiTheme="minorHAnsi" w:cstheme="minorBidi"/>
      <w:sz w:val="20"/>
      <w:szCs w:val="22"/>
      <w:lang w:val="en-GB"/>
    </w:rPr>
  </w:style>
  <w:style w:type="character" w:customStyle="1" w:styleId="DatumZchn">
    <w:name w:val="Datum Zchn"/>
    <w:basedOn w:val="Absatz-Standardschriftart"/>
    <w:link w:val="Datum"/>
    <w:uiPriority w:val="15"/>
    <w:rsid w:val="00B16FAC"/>
    <w:rPr>
      <w:sz w:val="20"/>
    </w:rPr>
  </w:style>
  <w:style w:type="paragraph" w:styleId="Funotentext">
    <w:name w:val="footnote text"/>
    <w:basedOn w:val="Standard"/>
    <w:link w:val="FunotentextZchn"/>
    <w:uiPriority w:val="99"/>
    <w:unhideWhenUsed/>
    <w:rsid w:val="00494FD7"/>
    <w:rPr>
      <w:rFonts w:asciiTheme="minorHAnsi" w:hAnsiTheme="minorHAnsi" w:cstheme="minorBidi"/>
      <w:sz w:val="16"/>
      <w:szCs w:val="20"/>
      <w:lang w:val="en-GB"/>
    </w:rPr>
  </w:style>
  <w:style w:type="character" w:customStyle="1" w:styleId="FunotentextZchn">
    <w:name w:val="Fußnotentext Zchn"/>
    <w:basedOn w:val="Absatz-Standardschriftart"/>
    <w:link w:val="Funotentext"/>
    <w:uiPriority w:val="99"/>
    <w:rsid w:val="00494FD7"/>
    <w:rPr>
      <w:sz w:val="16"/>
      <w:szCs w:val="20"/>
    </w:rPr>
  </w:style>
  <w:style w:type="character" w:styleId="Funotenzeichen">
    <w:name w:val="footnote reference"/>
    <w:basedOn w:val="Absatz-Standardschriftart"/>
    <w:uiPriority w:val="99"/>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Ind w:w="0" w:type="dxa"/>
      <w:tblCellMar>
        <w:top w:w="0" w:type="dxa"/>
        <w:left w:w="0" w:type="dxa"/>
        <w:bottom w:w="0" w:type="dxa"/>
        <w:right w:w="28" w:type="dxa"/>
      </w:tblCellMar>
    </w:tblPr>
  </w:style>
  <w:style w:type="paragraph" w:styleId="Endnotentext">
    <w:name w:val="endnote text"/>
    <w:basedOn w:val="Funotentext"/>
    <w:link w:val="EndnotentextZchn"/>
    <w:uiPriority w:val="99"/>
    <w:unhideWhenUsed/>
    <w:rsid w:val="00113CB8"/>
  </w:style>
  <w:style w:type="character" w:customStyle="1" w:styleId="EndnotentextZchn">
    <w:name w:val="Endnotentext Zchn"/>
    <w:basedOn w:val="Absatz-Standardschriftart"/>
    <w:link w:val="Endnotentext"/>
    <w:uiPriority w:val="99"/>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14260"/>
    <w:pPr>
      <w:numPr>
        <w:ilvl w:val="1"/>
      </w:numPr>
      <w:ind w:left="490" w:hanging="206"/>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Brieftext">
    <w:name w:val="Brieftext"/>
    <w:basedOn w:val="Standard"/>
    <w:uiPriority w:val="1"/>
    <w:qFormat/>
    <w:rsid w:val="00B16FAC"/>
    <w:pPr>
      <w:spacing w:after="200"/>
    </w:pPr>
    <w:rPr>
      <w:rFonts w:asciiTheme="minorHAnsi" w:hAnsiTheme="minorHAnsi" w:cstheme="minorBidi"/>
      <w:sz w:val="20"/>
      <w:szCs w:val="22"/>
      <w:lang w:val="en-GB"/>
    </w:rPr>
  </w:style>
  <w:style w:type="paragraph" w:customStyle="1" w:styleId="PlatzhalteroberhalbEmpfnger">
    <w:name w:val="Platzhalter oberhalb Empfänger"/>
    <w:basedOn w:val="Standard"/>
    <w:rsid w:val="00B16FAC"/>
    <w:pPr>
      <w:spacing w:after="620"/>
    </w:pPr>
    <w:rPr>
      <w:rFonts w:asciiTheme="minorHAnsi" w:hAnsiTheme="minorHAnsi" w:cstheme="minorBidi"/>
      <w:sz w:val="20"/>
      <w:szCs w:val="22"/>
      <w:lang w:val="en-GB"/>
    </w:rPr>
  </w:style>
  <w:style w:type="character" w:styleId="Fett">
    <w:name w:val="Strong"/>
    <w:aliases w:val="Medium"/>
    <w:basedOn w:val="Absatz-Standardschriftart"/>
    <w:uiPriority w:val="1"/>
    <w:qFormat/>
    <w:rsid w:val="00B16FAC"/>
    <w:rPr>
      <w:rFonts w:asciiTheme="majorHAnsi" w:hAnsiTheme="majorHAnsi"/>
      <w:b w:val="0"/>
      <w:bCs/>
    </w:rPr>
  </w:style>
  <w:style w:type="character" w:customStyle="1" w:styleId="Semibold">
    <w:name w:val="Semibold"/>
    <w:basedOn w:val="Absatz-Standardschriftart"/>
    <w:uiPriority w:val="1"/>
    <w:rsid w:val="00B16FAC"/>
    <w:rPr>
      <w:rFonts w:ascii="Hind Semibold" w:hAnsi="Hind Semibold"/>
    </w:rPr>
  </w:style>
  <w:style w:type="character" w:styleId="Seitenzahl">
    <w:name w:val="page number"/>
    <w:basedOn w:val="Absatz-Standardschriftart"/>
    <w:uiPriority w:val="99"/>
    <w:semiHidden/>
    <w:unhideWhenUsed/>
    <w:rsid w:val="005A3F3A"/>
  </w:style>
  <w:style w:type="character" w:styleId="Platzhaltertext">
    <w:name w:val="Placeholder Text"/>
    <w:basedOn w:val="Absatz-Standardschriftart"/>
    <w:uiPriority w:val="99"/>
    <w:semiHidden/>
    <w:rsid w:val="00822A68"/>
    <w:rPr>
      <w:color w:val="808080"/>
    </w:rPr>
  </w:style>
  <w:style w:type="character" w:styleId="Kommentarzeichen">
    <w:name w:val="annotation reference"/>
    <w:basedOn w:val="Absatz-Standardschriftart"/>
    <w:uiPriority w:val="99"/>
    <w:semiHidden/>
    <w:unhideWhenUsed/>
    <w:rsid w:val="00F2098A"/>
    <w:rPr>
      <w:sz w:val="18"/>
      <w:szCs w:val="18"/>
    </w:rPr>
  </w:style>
  <w:style w:type="paragraph" w:styleId="Kommentartext">
    <w:name w:val="annotation text"/>
    <w:basedOn w:val="Standard"/>
    <w:link w:val="KommentartextZchn"/>
    <w:uiPriority w:val="99"/>
    <w:semiHidden/>
    <w:unhideWhenUsed/>
    <w:rsid w:val="00F2098A"/>
    <w:rPr>
      <w:rFonts w:eastAsiaTheme="minorEastAsia"/>
    </w:rPr>
  </w:style>
  <w:style w:type="character" w:customStyle="1" w:styleId="KommentartextZchn">
    <w:name w:val="Kommentartext Zchn"/>
    <w:basedOn w:val="Absatz-Standardschriftart"/>
    <w:link w:val="Kommentartext"/>
    <w:uiPriority w:val="99"/>
    <w:semiHidden/>
    <w:rsid w:val="00F2098A"/>
    <w:rPr>
      <w:rFonts w:eastAsiaTheme="minorEastAsia"/>
      <w:sz w:val="24"/>
      <w:szCs w:val="24"/>
      <w:lang w:val="en-US"/>
    </w:rPr>
  </w:style>
  <w:style w:type="paragraph" w:styleId="Sprechblasentext">
    <w:name w:val="Balloon Text"/>
    <w:basedOn w:val="Standard"/>
    <w:link w:val="SprechblasentextZchn"/>
    <w:uiPriority w:val="99"/>
    <w:semiHidden/>
    <w:unhideWhenUsed/>
    <w:rsid w:val="00F2098A"/>
    <w:rPr>
      <w:sz w:val="18"/>
      <w:szCs w:val="18"/>
    </w:rPr>
  </w:style>
  <w:style w:type="character" w:customStyle="1" w:styleId="SprechblasentextZchn">
    <w:name w:val="Sprechblasentext Zchn"/>
    <w:basedOn w:val="Absatz-Standardschriftart"/>
    <w:link w:val="Sprechblasentext"/>
    <w:uiPriority w:val="99"/>
    <w:semiHidden/>
    <w:rsid w:val="00F2098A"/>
    <w:rPr>
      <w:rFonts w:ascii="Times New Roman" w:hAnsi="Times New Roman" w:cs="Times New Roman"/>
      <w:sz w:val="18"/>
      <w:szCs w:val="18"/>
      <w:lang w:val="en-GB"/>
    </w:rPr>
  </w:style>
  <w:style w:type="paragraph" w:styleId="Textkrper">
    <w:name w:val="Body Text"/>
    <w:basedOn w:val="Standard"/>
    <w:link w:val="TextkrperZchn"/>
    <w:rsid w:val="00503306"/>
    <w:pPr>
      <w:tabs>
        <w:tab w:val="left" w:pos="851"/>
        <w:tab w:val="left" w:pos="1701"/>
        <w:tab w:val="left" w:pos="2552"/>
        <w:tab w:val="left" w:pos="3402"/>
        <w:tab w:val="left" w:pos="4253"/>
        <w:tab w:val="left" w:pos="5103"/>
        <w:tab w:val="left" w:pos="5954"/>
        <w:tab w:val="left" w:pos="6804"/>
        <w:tab w:val="left" w:pos="7655"/>
        <w:tab w:val="left" w:pos="8505"/>
      </w:tabs>
      <w:spacing w:line="260" w:lineRule="exact"/>
      <w:ind w:right="424"/>
    </w:pPr>
    <w:rPr>
      <w:rFonts w:ascii="Bookman Old Style" w:eastAsia="Times New Roman" w:hAnsi="Bookman Old Style"/>
      <w:sz w:val="18"/>
      <w:szCs w:val="20"/>
      <w:lang w:val="fr-CH" w:eastAsia="de-DE"/>
    </w:rPr>
  </w:style>
  <w:style w:type="character" w:customStyle="1" w:styleId="TextkrperZchn">
    <w:name w:val="Textkörper Zchn"/>
    <w:basedOn w:val="Absatz-Standardschriftart"/>
    <w:link w:val="Textkrper"/>
    <w:rsid w:val="00503306"/>
    <w:rPr>
      <w:rFonts w:ascii="Bookman Old Style" w:eastAsia="Times New Roman" w:hAnsi="Bookman Old Style" w:cs="Times New Roman"/>
      <w:sz w:val="18"/>
      <w:szCs w:val="20"/>
      <w:lang w:val="fr-CH" w:eastAsia="de-DE"/>
    </w:rPr>
  </w:style>
  <w:style w:type="character" w:customStyle="1" w:styleId="apple-converted-space">
    <w:name w:val="apple-converted-space"/>
    <w:basedOn w:val="Absatz-Standardschriftart"/>
    <w:rsid w:val="003335BF"/>
  </w:style>
  <w:style w:type="paragraph" w:styleId="Kommentarthema">
    <w:name w:val="annotation subject"/>
    <w:basedOn w:val="Kommentartext"/>
    <w:next w:val="Kommentartext"/>
    <w:link w:val="KommentarthemaZchn"/>
    <w:uiPriority w:val="99"/>
    <w:semiHidden/>
    <w:unhideWhenUsed/>
    <w:rsid w:val="004B60A9"/>
    <w:rPr>
      <w:rFonts w:eastAsiaTheme="minorHAnsi"/>
      <w:b/>
      <w:bCs/>
      <w:sz w:val="20"/>
      <w:szCs w:val="20"/>
    </w:rPr>
  </w:style>
  <w:style w:type="character" w:customStyle="1" w:styleId="KommentarthemaZchn">
    <w:name w:val="Kommentarthema Zchn"/>
    <w:basedOn w:val="KommentartextZchn"/>
    <w:link w:val="Kommentarthema"/>
    <w:uiPriority w:val="99"/>
    <w:semiHidden/>
    <w:rsid w:val="004B60A9"/>
    <w:rPr>
      <w:rFonts w:ascii="Times New Roman" w:eastAsiaTheme="minorEastAsia" w:hAnsi="Times New Roman" w:cs="Times New Roman"/>
      <w:b/>
      <w:bCs/>
      <w:sz w:val="20"/>
      <w:szCs w:val="20"/>
      <w:lang w:val="en-US"/>
    </w:rPr>
  </w:style>
  <w:style w:type="paragraph" w:styleId="berarbeitung">
    <w:name w:val="Revision"/>
    <w:hidden/>
    <w:uiPriority w:val="99"/>
    <w:semiHidden/>
    <w:rsid w:val="00B21AC7"/>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995">
      <w:bodyDiv w:val="1"/>
      <w:marLeft w:val="0"/>
      <w:marRight w:val="0"/>
      <w:marTop w:val="0"/>
      <w:marBottom w:val="0"/>
      <w:divBdr>
        <w:top w:val="none" w:sz="0" w:space="0" w:color="auto"/>
        <w:left w:val="none" w:sz="0" w:space="0" w:color="auto"/>
        <w:bottom w:val="none" w:sz="0" w:space="0" w:color="auto"/>
        <w:right w:val="none" w:sz="0" w:space="0" w:color="auto"/>
      </w:divBdr>
    </w:div>
    <w:div w:id="36394004">
      <w:bodyDiv w:val="1"/>
      <w:marLeft w:val="0"/>
      <w:marRight w:val="0"/>
      <w:marTop w:val="0"/>
      <w:marBottom w:val="0"/>
      <w:divBdr>
        <w:top w:val="none" w:sz="0" w:space="0" w:color="auto"/>
        <w:left w:val="none" w:sz="0" w:space="0" w:color="auto"/>
        <w:bottom w:val="none" w:sz="0" w:space="0" w:color="auto"/>
        <w:right w:val="none" w:sz="0" w:space="0" w:color="auto"/>
      </w:divBdr>
      <w:divsChild>
        <w:div w:id="524514891">
          <w:marLeft w:val="0"/>
          <w:marRight w:val="0"/>
          <w:marTop w:val="0"/>
          <w:marBottom w:val="0"/>
          <w:divBdr>
            <w:top w:val="none" w:sz="0" w:space="0" w:color="auto"/>
            <w:left w:val="none" w:sz="0" w:space="0" w:color="auto"/>
            <w:bottom w:val="none" w:sz="0" w:space="0" w:color="auto"/>
            <w:right w:val="none" w:sz="0" w:space="0" w:color="auto"/>
          </w:divBdr>
        </w:div>
        <w:div w:id="1156216967">
          <w:marLeft w:val="0"/>
          <w:marRight w:val="0"/>
          <w:marTop w:val="0"/>
          <w:marBottom w:val="0"/>
          <w:divBdr>
            <w:top w:val="none" w:sz="0" w:space="0" w:color="auto"/>
            <w:left w:val="none" w:sz="0" w:space="0" w:color="auto"/>
            <w:bottom w:val="none" w:sz="0" w:space="0" w:color="auto"/>
            <w:right w:val="none" w:sz="0" w:space="0" w:color="auto"/>
          </w:divBdr>
        </w:div>
        <w:div w:id="1823304670">
          <w:marLeft w:val="0"/>
          <w:marRight w:val="0"/>
          <w:marTop w:val="0"/>
          <w:marBottom w:val="0"/>
          <w:divBdr>
            <w:top w:val="none" w:sz="0" w:space="0" w:color="auto"/>
            <w:left w:val="none" w:sz="0" w:space="0" w:color="auto"/>
            <w:bottom w:val="none" w:sz="0" w:space="0" w:color="auto"/>
            <w:right w:val="none" w:sz="0" w:space="0" w:color="auto"/>
          </w:divBdr>
        </w:div>
        <w:div w:id="1036809135">
          <w:marLeft w:val="0"/>
          <w:marRight w:val="0"/>
          <w:marTop w:val="0"/>
          <w:marBottom w:val="0"/>
          <w:divBdr>
            <w:top w:val="none" w:sz="0" w:space="0" w:color="auto"/>
            <w:left w:val="none" w:sz="0" w:space="0" w:color="auto"/>
            <w:bottom w:val="none" w:sz="0" w:space="0" w:color="auto"/>
            <w:right w:val="none" w:sz="0" w:space="0" w:color="auto"/>
          </w:divBdr>
        </w:div>
        <w:div w:id="456878609">
          <w:marLeft w:val="0"/>
          <w:marRight w:val="0"/>
          <w:marTop w:val="0"/>
          <w:marBottom w:val="0"/>
          <w:divBdr>
            <w:top w:val="none" w:sz="0" w:space="0" w:color="auto"/>
            <w:left w:val="none" w:sz="0" w:space="0" w:color="auto"/>
            <w:bottom w:val="none" w:sz="0" w:space="0" w:color="auto"/>
            <w:right w:val="none" w:sz="0" w:space="0" w:color="auto"/>
          </w:divBdr>
        </w:div>
        <w:div w:id="844902033">
          <w:marLeft w:val="0"/>
          <w:marRight w:val="0"/>
          <w:marTop w:val="0"/>
          <w:marBottom w:val="0"/>
          <w:divBdr>
            <w:top w:val="none" w:sz="0" w:space="0" w:color="auto"/>
            <w:left w:val="none" w:sz="0" w:space="0" w:color="auto"/>
            <w:bottom w:val="none" w:sz="0" w:space="0" w:color="auto"/>
            <w:right w:val="none" w:sz="0" w:space="0" w:color="auto"/>
          </w:divBdr>
        </w:div>
        <w:div w:id="1968929835">
          <w:marLeft w:val="0"/>
          <w:marRight w:val="0"/>
          <w:marTop w:val="0"/>
          <w:marBottom w:val="0"/>
          <w:divBdr>
            <w:top w:val="none" w:sz="0" w:space="0" w:color="auto"/>
            <w:left w:val="none" w:sz="0" w:space="0" w:color="auto"/>
            <w:bottom w:val="none" w:sz="0" w:space="0" w:color="auto"/>
            <w:right w:val="none" w:sz="0" w:space="0" w:color="auto"/>
          </w:divBdr>
        </w:div>
        <w:div w:id="424157849">
          <w:marLeft w:val="0"/>
          <w:marRight w:val="0"/>
          <w:marTop w:val="0"/>
          <w:marBottom w:val="0"/>
          <w:divBdr>
            <w:top w:val="none" w:sz="0" w:space="0" w:color="auto"/>
            <w:left w:val="none" w:sz="0" w:space="0" w:color="auto"/>
            <w:bottom w:val="none" w:sz="0" w:space="0" w:color="auto"/>
            <w:right w:val="none" w:sz="0" w:space="0" w:color="auto"/>
          </w:divBdr>
        </w:div>
        <w:div w:id="1359160800">
          <w:marLeft w:val="0"/>
          <w:marRight w:val="0"/>
          <w:marTop w:val="0"/>
          <w:marBottom w:val="0"/>
          <w:divBdr>
            <w:top w:val="none" w:sz="0" w:space="0" w:color="auto"/>
            <w:left w:val="none" w:sz="0" w:space="0" w:color="auto"/>
            <w:bottom w:val="none" w:sz="0" w:space="0" w:color="auto"/>
            <w:right w:val="none" w:sz="0" w:space="0" w:color="auto"/>
          </w:divBdr>
        </w:div>
        <w:div w:id="352151989">
          <w:marLeft w:val="0"/>
          <w:marRight w:val="0"/>
          <w:marTop w:val="0"/>
          <w:marBottom w:val="0"/>
          <w:divBdr>
            <w:top w:val="none" w:sz="0" w:space="0" w:color="auto"/>
            <w:left w:val="none" w:sz="0" w:space="0" w:color="auto"/>
            <w:bottom w:val="none" w:sz="0" w:space="0" w:color="auto"/>
            <w:right w:val="none" w:sz="0" w:space="0" w:color="auto"/>
          </w:divBdr>
        </w:div>
        <w:div w:id="1713114494">
          <w:marLeft w:val="0"/>
          <w:marRight w:val="0"/>
          <w:marTop w:val="0"/>
          <w:marBottom w:val="0"/>
          <w:divBdr>
            <w:top w:val="none" w:sz="0" w:space="0" w:color="auto"/>
            <w:left w:val="none" w:sz="0" w:space="0" w:color="auto"/>
            <w:bottom w:val="none" w:sz="0" w:space="0" w:color="auto"/>
            <w:right w:val="none" w:sz="0" w:space="0" w:color="auto"/>
          </w:divBdr>
        </w:div>
        <w:div w:id="400910549">
          <w:marLeft w:val="0"/>
          <w:marRight w:val="0"/>
          <w:marTop w:val="0"/>
          <w:marBottom w:val="0"/>
          <w:divBdr>
            <w:top w:val="none" w:sz="0" w:space="0" w:color="auto"/>
            <w:left w:val="none" w:sz="0" w:space="0" w:color="auto"/>
            <w:bottom w:val="none" w:sz="0" w:space="0" w:color="auto"/>
            <w:right w:val="none" w:sz="0" w:space="0" w:color="auto"/>
          </w:divBdr>
        </w:div>
        <w:div w:id="1349719145">
          <w:marLeft w:val="0"/>
          <w:marRight w:val="0"/>
          <w:marTop w:val="0"/>
          <w:marBottom w:val="0"/>
          <w:divBdr>
            <w:top w:val="none" w:sz="0" w:space="0" w:color="auto"/>
            <w:left w:val="none" w:sz="0" w:space="0" w:color="auto"/>
            <w:bottom w:val="none" w:sz="0" w:space="0" w:color="auto"/>
            <w:right w:val="none" w:sz="0" w:space="0" w:color="auto"/>
          </w:divBdr>
        </w:div>
      </w:divsChild>
    </w:div>
    <w:div w:id="191041335">
      <w:bodyDiv w:val="1"/>
      <w:marLeft w:val="0"/>
      <w:marRight w:val="0"/>
      <w:marTop w:val="0"/>
      <w:marBottom w:val="0"/>
      <w:divBdr>
        <w:top w:val="none" w:sz="0" w:space="0" w:color="auto"/>
        <w:left w:val="none" w:sz="0" w:space="0" w:color="auto"/>
        <w:bottom w:val="none" w:sz="0" w:space="0" w:color="auto"/>
        <w:right w:val="none" w:sz="0" w:space="0" w:color="auto"/>
      </w:divBdr>
    </w:div>
    <w:div w:id="456267230">
      <w:bodyDiv w:val="1"/>
      <w:marLeft w:val="0"/>
      <w:marRight w:val="0"/>
      <w:marTop w:val="0"/>
      <w:marBottom w:val="0"/>
      <w:divBdr>
        <w:top w:val="none" w:sz="0" w:space="0" w:color="auto"/>
        <w:left w:val="none" w:sz="0" w:space="0" w:color="auto"/>
        <w:bottom w:val="none" w:sz="0" w:space="0" w:color="auto"/>
        <w:right w:val="none" w:sz="0" w:space="0" w:color="auto"/>
      </w:divBdr>
    </w:div>
    <w:div w:id="842359899">
      <w:bodyDiv w:val="1"/>
      <w:marLeft w:val="0"/>
      <w:marRight w:val="0"/>
      <w:marTop w:val="0"/>
      <w:marBottom w:val="0"/>
      <w:divBdr>
        <w:top w:val="none" w:sz="0" w:space="0" w:color="auto"/>
        <w:left w:val="none" w:sz="0" w:space="0" w:color="auto"/>
        <w:bottom w:val="none" w:sz="0" w:space="0" w:color="auto"/>
        <w:right w:val="none" w:sz="0" w:space="0" w:color="auto"/>
      </w:divBdr>
    </w:div>
    <w:div w:id="1506674599">
      <w:bodyDiv w:val="1"/>
      <w:marLeft w:val="0"/>
      <w:marRight w:val="0"/>
      <w:marTop w:val="0"/>
      <w:marBottom w:val="0"/>
      <w:divBdr>
        <w:top w:val="none" w:sz="0" w:space="0" w:color="auto"/>
        <w:left w:val="none" w:sz="0" w:space="0" w:color="auto"/>
        <w:bottom w:val="none" w:sz="0" w:space="0" w:color="auto"/>
        <w:right w:val="none" w:sz="0" w:space="0" w:color="auto"/>
      </w:divBdr>
    </w:div>
    <w:div w:id="1519998501">
      <w:bodyDiv w:val="1"/>
      <w:marLeft w:val="0"/>
      <w:marRight w:val="0"/>
      <w:marTop w:val="0"/>
      <w:marBottom w:val="0"/>
      <w:divBdr>
        <w:top w:val="none" w:sz="0" w:space="0" w:color="auto"/>
        <w:left w:val="none" w:sz="0" w:space="0" w:color="auto"/>
        <w:bottom w:val="none" w:sz="0" w:space="0" w:color="auto"/>
        <w:right w:val="none" w:sz="0" w:space="0" w:color="auto"/>
      </w:divBdr>
      <w:divsChild>
        <w:div w:id="1879077699">
          <w:marLeft w:val="0"/>
          <w:marRight w:val="0"/>
          <w:marTop w:val="0"/>
          <w:marBottom w:val="0"/>
          <w:divBdr>
            <w:top w:val="none" w:sz="0" w:space="0" w:color="auto"/>
            <w:left w:val="none" w:sz="0" w:space="0" w:color="auto"/>
            <w:bottom w:val="none" w:sz="0" w:space="0" w:color="auto"/>
            <w:right w:val="none" w:sz="0" w:space="0" w:color="auto"/>
          </w:divBdr>
        </w:div>
        <w:div w:id="1930043821">
          <w:marLeft w:val="0"/>
          <w:marRight w:val="0"/>
          <w:marTop w:val="0"/>
          <w:marBottom w:val="0"/>
          <w:divBdr>
            <w:top w:val="none" w:sz="0" w:space="0" w:color="auto"/>
            <w:left w:val="none" w:sz="0" w:space="0" w:color="auto"/>
            <w:bottom w:val="none" w:sz="0" w:space="0" w:color="auto"/>
            <w:right w:val="none" w:sz="0" w:space="0" w:color="auto"/>
          </w:divBdr>
        </w:div>
        <w:div w:id="1804959233">
          <w:marLeft w:val="0"/>
          <w:marRight w:val="0"/>
          <w:marTop w:val="0"/>
          <w:marBottom w:val="0"/>
          <w:divBdr>
            <w:top w:val="none" w:sz="0" w:space="0" w:color="auto"/>
            <w:left w:val="none" w:sz="0" w:space="0" w:color="auto"/>
            <w:bottom w:val="none" w:sz="0" w:space="0" w:color="auto"/>
            <w:right w:val="none" w:sz="0" w:space="0" w:color="auto"/>
          </w:divBdr>
        </w:div>
        <w:div w:id="695079656">
          <w:marLeft w:val="0"/>
          <w:marRight w:val="0"/>
          <w:marTop w:val="0"/>
          <w:marBottom w:val="0"/>
          <w:divBdr>
            <w:top w:val="none" w:sz="0" w:space="0" w:color="auto"/>
            <w:left w:val="none" w:sz="0" w:space="0" w:color="auto"/>
            <w:bottom w:val="none" w:sz="0" w:space="0" w:color="auto"/>
            <w:right w:val="none" w:sz="0" w:space="0" w:color="auto"/>
          </w:divBdr>
        </w:div>
      </w:divsChild>
    </w:div>
    <w:div w:id="1530414938">
      <w:bodyDiv w:val="1"/>
      <w:marLeft w:val="0"/>
      <w:marRight w:val="0"/>
      <w:marTop w:val="0"/>
      <w:marBottom w:val="0"/>
      <w:divBdr>
        <w:top w:val="none" w:sz="0" w:space="0" w:color="auto"/>
        <w:left w:val="none" w:sz="0" w:space="0" w:color="auto"/>
        <w:bottom w:val="none" w:sz="0" w:space="0" w:color="auto"/>
        <w:right w:val="none" w:sz="0" w:space="0" w:color="auto"/>
      </w:divBdr>
      <w:divsChild>
        <w:div w:id="1112748135">
          <w:marLeft w:val="0"/>
          <w:marRight w:val="0"/>
          <w:marTop w:val="0"/>
          <w:marBottom w:val="0"/>
          <w:divBdr>
            <w:top w:val="none" w:sz="0" w:space="0" w:color="auto"/>
            <w:left w:val="none" w:sz="0" w:space="0" w:color="auto"/>
            <w:bottom w:val="none" w:sz="0" w:space="0" w:color="auto"/>
            <w:right w:val="none" w:sz="0" w:space="0" w:color="auto"/>
          </w:divBdr>
        </w:div>
        <w:div w:id="1942571324">
          <w:marLeft w:val="0"/>
          <w:marRight w:val="0"/>
          <w:marTop w:val="0"/>
          <w:marBottom w:val="0"/>
          <w:divBdr>
            <w:top w:val="none" w:sz="0" w:space="0" w:color="auto"/>
            <w:left w:val="none" w:sz="0" w:space="0" w:color="auto"/>
            <w:bottom w:val="none" w:sz="0" w:space="0" w:color="auto"/>
            <w:right w:val="none" w:sz="0" w:space="0" w:color="auto"/>
          </w:divBdr>
        </w:div>
        <w:div w:id="448738482">
          <w:marLeft w:val="0"/>
          <w:marRight w:val="0"/>
          <w:marTop w:val="0"/>
          <w:marBottom w:val="0"/>
          <w:divBdr>
            <w:top w:val="none" w:sz="0" w:space="0" w:color="auto"/>
            <w:left w:val="none" w:sz="0" w:space="0" w:color="auto"/>
            <w:bottom w:val="none" w:sz="0" w:space="0" w:color="auto"/>
            <w:right w:val="none" w:sz="0" w:space="0" w:color="auto"/>
          </w:divBdr>
        </w:div>
        <w:div w:id="528495664">
          <w:marLeft w:val="0"/>
          <w:marRight w:val="0"/>
          <w:marTop w:val="0"/>
          <w:marBottom w:val="0"/>
          <w:divBdr>
            <w:top w:val="none" w:sz="0" w:space="0" w:color="auto"/>
            <w:left w:val="none" w:sz="0" w:space="0" w:color="auto"/>
            <w:bottom w:val="none" w:sz="0" w:space="0" w:color="auto"/>
            <w:right w:val="none" w:sz="0" w:space="0" w:color="auto"/>
          </w:divBdr>
        </w:div>
        <w:div w:id="663510108">
          <w:marLeft w:val="0"/>
          <w:marRight w:val="0"/>
          <w:marTop w:val="0"/>
          <w:marBottom w:val="0"/>
          <w:divBdr>
            <w:top w:val="none" w:sz="0" w:space="0" w:color="auto"/>
            <w:left w:val="none" w:sz="0" w:space="0" w:color="auto"/>
            <w:bottom w:val="none" w:sz="0" w:space="0" w:color="auto"/>
            <w:right w:val="none" w:sz="0" w:space="0" w:color="auto"/>
          </w:divBdr>
        </w:div>
        <w:div w:id="1788424381">
          <w:marLeft w:val="0"/>
          <w:marRight w:val="0"/>
          <w:marTop w:val="0"/>
          <w:marBottom w:val="0"/>
          <w:divBdr>
            <w:top w:val="none" w:sz="0" w:space="0" w:color="auto"/>
            <w:left w:val="none" w:sz="0" w:space="0" w:color="auto"/>
            <w:bottom w:val="none" w:sz="0" w:space="0" w:color="auto"/>
            <w:right w:val="none" w:sz="0" w:space="0" w:color="auto"/>
          </w:divBdr>
        </w:div>
        <w:div w:id="1373843559">
          <w:marLeft w:val="0"/>
          <w:marRight w:val="0"/>
          <w:marTop w:val="0"/>
          <w:marBottom w:val="0"/>
          <w:divBdr>
            <w:top w:val="none" w:sz="0" w:space="0" w:color="auto"/>
            <w:left w:val="none" w:sz="0" w:space="0" w:color="auto"/>
            <w:bottom w:val="none" w:sz="0" w:space="0" w:color="auto"/>
            <w:right w:val="none" w:sz="0" w:space="0" w:color="auto"/>
          </w:divBdr>
        </w:div>
        <w:div w:id="1788308790">
          <w:marLeft w:val="0"/>
          <w:marRight w:val="0"/>
          <w:marTop w:val="0"/>
          <w:marBottom w:val="0"/>
          <w:divBdr>
            <w:top w:val="none" w:sz="0" w:space="0" w:color="auto"/>
            <w:left w:val="none" w:sz="0" w:space="0" w:color="auto"/>
            <w:bottom w:val="none" w:sz="0" w:space="0" w:color="auto"/>
            <w:right w:val="none" w:sz="0" w:space="0" w:color="auto"/>
          </w:divBdr>
        </w:div>
      </w:divsChild>
    </w:div>
    <w:div w:id="1710491726">
      <w:bodyDiv w:val="1"/>
      <w:marLeft w:val="0"/>
      <w:marRight w:val="0"/>
      <w:marTop w:val="0"/>
      <w:marBottom w:val="0"/>
      <w:divBdr>
        <w:top w:val="none" w:sz="0" w:space="0" w:color="auto"/>
        <w:left w:val="none" w:sz="0" w:space="0" w:color="auto"/>
        <w:bottom w:val="none" w:sz="0" w:space="0" w:color="auto"/>
        <w:right w:val="none" w:sz="0" w:space="0" w:color="auto"/>
      </w:divBdr>
    </w:div>
    <w:div w:id="1887640075">
      <w:bodyDiv w:val="1"/>
      <w:marLeft w:val="0"/>
      <w:marRight w:val="0"/>
      <w:marTop w:val="0"/>
      <w:marBottom w:val="0"/>
      <w:divBdr>
        <w:top w:val="none" w:sz="0" w:space="0" w:color="auto"/>
        <w:left w:val="none" w:sz="0" w:space="0" w:color="auto"/>
        <w:bottom w:val="none" w:sz="0" w:space="0" w:color="auto"/>
        <w:right w:val="none" w:sz="0" w:space="0" w:color="auto"/>
      </w:divBdr>
      <w:divsChild>
        <w:div w:id="2068651732">
          <w:marLeft w:val="0"/>
          <w:marRight w:val="0"/>
          <w:marTop w:val="0"/>
          <w:marBottom w:val="0"/>
          <w:divBdr>
            <w:top w:val="none" w:sz="0" w:space="0" w:color="auto"/>
            <w:left w:val="none" w:sz="0" w:space="0" w:color="auto"/>
            <w:bottom w:val="none" w:sz="0" w:space="0" w:color="auto"/>
            <w:right w:val="none" w:sz="0" w:space="0" w:color="auto"/>
          </w:divBdr>
        </w:div>
        <w:div w:id="957878165">
          <w:marLeft w:val="0"/>
          <w:marRight w:val="0"/>
          <w:marTop w:val="0"/>
          <w:marBottom w:val="0"/>
          <w:divBdr>
            <w:top w:val="none" w:sz="0" w:space="0" w:color="auto"/>
            <w:left w:val="none" w:sz="0" w:space="0" w:color="auto"/>
            <w:bottom w:val="none" w:sz="0" w:space="0" w:color="auto"/>
            <w:right w:val="none" w:sz="0" w:space="0" w:color="auto"/>
          </w:divBdr>
        </w:div>
        <w:div w:id="1259175479">
          <w:marLeft w:val="0"/>
          <w:marRight w:val="0"/>
          <w:marTop w:val="0"/>
          <w:marBottom w:val="0"/>
          <w:divBdr>
            <w:top w:val="none" w:sz="0" w:space="0" w:color="auto"/>
            <w:left w:val="none" w:sz="0" w:space="0" w:color="auto"/>
            <w:bottom w:val="none" w:sz="0" w:space="0" w:color="auto"/>
            <w:right w:val="none" w:sz="0" w:space="0" w:color="auto"/>
          </w:divBdr>
        </w:div>
        <w:div w:id="685793145">
          <w:marLeft w:val="0"/>
          <w:marRight w:val="0"/>
          <w:marTop w:val="0"/>
          <w:marBottom w:val="0"/>
          <w:divBdr>
            <w:top w:val="none" w:sz="0" w:space="0" w:color="auto"/>
            <w:left w:val="none" w:sz="0" w:space="0" w:color="auto"/>
            <w:bottom w:val="none" w:sz="0" w:space="0" w:color="auto"/>
            <w:right w:val="none" w:sz="0" w:space="0" w:color="auto"/>
          </w:divBdr>
        </w:div>
        <w:div w:id="1182090625">
          <w:marLeft w:val="0"/>
          <w:marRight w:val="0"/>
          <w:marTop w:val="0"/>
          <w:marBottom w:val="0"/>
          <w:divBdr>
            <w:top w:val="none" w:sz="0" w:space="0" w:color="auto"/>
            <w:left w:val="none" w:sz="0" w:space="0" w:color="auto"/>
            <w:bottom w:val="none" w:sz="0" w:space="0" w:color="auto"/>
            <w:right w:val="none" w:sz="0" w:space="0" w:color="auto"/>
          </w:divBdr>
        </w:div>
        <w:div w:id="2022733420">
          <w:marLeft w:val="0"/>
          <w:marRight w:val="0"/>
          <w:marTop w:val="0"/>
          <w:marBottom w:val="0"/>
          <w:divBdr>
            <w:top w:val="none" w:sz="0" w:space="0" w:color="auto"/>
            <w:left w:val="none" w:sz="0" w:space="0" w:color="auto"/>
            <w:bottom w:val="none" w:sz="0" w:space="0" w:color="auto"/>
            <w:right w:val="none" w:sz="0" w:space="0" w:color="auto"/>
          </w:divBdr>
        </w:div>
        <w:div w:id="1028944285">
          <w:marLeft w:val="0"/>
          <w:marRight w:val="0"/>
          <w:marTop w:val="0"/>
          <w:marBottom w:val="0"/>
          <w:divBdr>
            <w:top w:val="none" w:sz="0" w:space="0" w:color="auto"/>
            <w:left w:val="none" w:sz="0" w:space="0" w:color="auto"/>
            <w:bottom w:val="none" w:sz="0" w:space="0" w:color="auto"/>
            <w:right w:val="none" w:sz="0" w:space="0" w:color="auto"/>
          </w:divBdr>
        </w:div>
        <w:div w:id="879708091">
          <w:marLeft w:val="0"/>
          <w:marRight w:val="0"/>
          <w:marTop w:val="0"/>
          <w:marBottom w:val="0"/>
          <w:divBdr>
            <w:top w:val="none" w:sz="0" w:space="0" w:color="auto"/>
            <w:left w:val="none" w:sz="0" w:space="0" w:color="auto"/>
            <w:bottom w:val="none" w:sz="0" w:space="0" w:color="auto"/>
            <w:right w:val="none" w:sz="0" w:space="0" w:color="auto"/>
          </w:divBdr>
        </w:div>
        <w:div w:id="1570458839">
          <w:marLeft w:val="0"/>
          <w:marRight w:val="0"/>
          <w:marTop w:val="0"/>
          <w:marBottom w:val="0"/>
          <w:divBdr>
            <w:top w:val="none" w:sz="0" w:space="0" w:color="auto"/>
            <w:left w:val="none" w:sz="0" w:space="0" w:color="auto"/>
            <w:bottom w:val="none" w:sz="0" w:space="0" w:color="auto"/>
            <w:right w:val="none" w:sz="0" w:space="0" w:color="auto"/>
          </w:divBdr>
        </w:div>
      </w:divsChild>
    </w:div>
    <w:div w:id="19941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snf.ch/en/funding/documents-downloads/Pages/guidelines-cv-research-output-lis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anziskaegli:Library:Containers:com.apple.mail:Data:Library:Mail%20Downloads:E949E019-9B49-4511-9ECD-94A0E8A9C76B:Template_20170207_SPHN_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4DFB649E27BD4D8B0CA2912DD74102"/>
        <w:category>
          <w:name w:val="General"/>
          <w:gallery w:val="placeholder"/>
        </w:category>
        <w:types>
          <w:type w:val="bbPlcHdr"/>
        </w:types>
        <w:behaviors>
          <w:behavior w:val="content"/>
        </w:behaviors>
        <w:guid w:val="{081B51B9-AB7F-4F43-9929-F8E08AE39B7C}"/>
      </w:docPartPr>
      <w:docPartBody>
        <w:p w:rsidR="00E65210" w:rsidRDefault="00AA7735" w:rsidP="00AA7735">
          <w:pPr>
            <w:pStyle w:val="B34DFB649E27BD4D8B0CA2912DD74102"/>
          </w:pPr>
          <w:r w:rsidRPr="002C2FA0">
            <w:rPr>
              <w:rStyle w:val="Platzhaltertext"/>
            </w:rPr>
            <w:t>Click here to enter text.</w:t>
          </w:r>
        </w:p>
      </w:docPartBody>
    </w:docPart>
    <w:docPart>
      <w:docPartPr>
        <w:name w:val="8048C3B6D1932349B5C64A2CDD0BBE10"/>
        <w:category>
          <w:name w:val="General"/>
          <w:gallery w:val="placeholder"/>
        </w:category>
        <w:types>
          <w:type w:val="bbPlcHdr"/>
        </w:types>
        <w:behaviors>
          <w:behavior w:val="content"/>
        </w:behaviors>
        <w:guid w:val="{1EEF1FF9-1F25-8848-9F42-92E68DF7FE06}"/>
      </w:docPartPr>
      <w:docPartBody>
        <w:p w:rsidR="00E65210" w:rsidRDefault="00AA7735" w:rsidP="00AA7735">
          <w:pPr>
            <w:pStyle w:val="8048C3B6D1932349B5C64A2CDD0BBE10"/>
          </w:pPr>
          <w:r w:rsidRPr="002C2FA0">
            <w:rPr>
              <w:rStyle w:val="Platzhaltertext"/>
            </w:rPr>
            <w:t>Click here to enter text.</w:t>
          </w:r>
        </w:p>
      </w:docPartBody>
    </w:docPart>
    <w:docPart>
      <w:docPartPr>
        <w:name w:val="693FCB082652ED4E81E55AAB8633D21C"/>
        <w:category>
          <w:name w:val="General"/>
          <w:gallery w:val="placeholder"/>
        </w:category>
        <w:types>
          <w:type w:val="bbPlcHdr"/>
        </w:types>
        <w:behaviors>
          <w:behavior w:val="content"/>
        </w:behaviors>
        <w:guid w:val="{33E59C84-03A0-6147-8696-FF382795D514}"/>
      </w:docPartPr>
      <w:docPartBody>
        <w:p w:rsidR="00E65210" w:rsidRDefault="00AA7735" w:rsidP="00AA7735">
          <w:pPr>
            <w:pStyle w:val="693FCB082652ED4E81E55AAB8633D21C"/>
          </w:pPr>
          <w:r w:rsidRPr="002C2FA0">
            <w:rPr>
              <w:rStyle w:val="Platzhaltertext"/>
            </w:rPr>
            <w:t>Click here to enter text.</w:t>
          </w:r>
        </w:p>
      </w:docPartBody>
    </w:docPart>
    <w:docPart>
      <w:docPartPr>
        <w:name w:val="F1AAA248D1329B4FA148392751B842FD"/>
        <w:category>
          <w:name w:val="General"/>
          <w:gallery w:val="placeholder"/>
        </w:category>
        <w:types>
          <w:type w:val="bbPlcHdr"/>
        </w:types>
        <w:behaviors>
          <w:behavior w:val="content"/>
        </w:behaviors>
        <w:guid w:val="{07729309-ECBC-B342-A7C4-0ED502C651FA}"/>
      </w:docPartPr>
      <w:docPartBody>
        <w:p w:rsidR="00E65210" w:rsidRDefault="00AA7735" w:rsidP="00AA7735">
          <w:pPr>
            <w:pStyle w:val="F1AAA248D1329B4FA148392751B842FD"/>
          </w:pPr>
          <w:r w:rsidRPr="002C2FA0">
            <w:rPr>
              <w:rStyle w:val="Platzhaltertext"/>
            </w:rPr>
            <w:t>Click here to enter text.</w:t>
          </w:r>
        </w:p>
      </w:docPartBody>
    </w:docPart>
    <w:docPart>
      <w:docPartPr>
        <w:name w:val="5FAD1BA272A86B4AB60F20A046FE199B"/>
        <w:category>
          <w:name w:val="General"/>
          <w:gallery w:val="placeholder"/>
        </w:category>
        <w:types>
          <w:type w:val="bbPlcHdr"/>
        </w:types>
        <w:behaviors>
          <w:behavior w:val="content"/>
        </w:behaviors>
        <w:guid w:val="{7FFEB71F-55BF-8248-8C80-4BA40C5F6FE0}"/>
      </w:docPartPr>
      <w:docPartBody>
        <w:p w:rsidR="00E65210" w:rsidRDefault="00AA7735" w:rsidP="00AA7735">
          <w:pPr>
            <w:pStyle w:val="5FAD1BA272A86B4AB60F20A046FE199B"/>
          </w:pPr>
          <w:r w:rsidRPr="002C2FA0">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Ｐゴシック">
    <w:charset w:val="80"/>
    <w:family w:val="auto"/>
    <w:pitch w:val="variable"/>
    <w:sig w:usb0="E00002FF" w:usb1="6AC7FDFB" w:usb2="08000012" w:usb3="00000000" w:csb0="0002009F" w:csb1="00000000"/>
  </w:font>
  <w:font w:name="Hind Semibold">
    <w:panose1 w:val="02000000000000000000"/>
    <w:charset w:val="00"/>
    <w:family w:val="auto"/>
    <w:pitch w:val="variable"/>
    <w:sig w:usb0="00008007" w:usb1="00000000" w:usb2="00000000" w:usb3="00000000" w:csb0="000000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35"/>
    <w:rsid w:val="0008204D"/>
    <w:rsid w:val="00166A2F"/>
    <w:rsid w:val="002A0D2C"/>
    <w:rsid w:val="002F14E7"/>
    <w:rsid w:val="00363EB6"/>
    <w:rsid w:val="003A51CC"/>
    <w:rsid w:val="003A6128"/>
    <w:rsid w:val="003F7DC4"/>
    <w:rsid w:val="00403430"/>
    <w:rsid w:val="005B0DD0"/>
    <w:rsid w:val="005B72B2"/>
    <w:rsid w:val="005E0B9E"/>
    <w:rsid w:val="005F23EB"/>
    <w:rsid w:val="006A1BD0"/>
    <w:rsid w:val="00734A0C"/>
    <w:rsid w:val="007B715E"/>
    <w:rsid w:val="00860C6E"/>
    <w:rsid w:val="008B5913"/>
    <w:rsid w:val="008D5F32"/>
    <w:rsid w:val="009548A9"/>
    <w:rsid w:val="00964B96"/>
    <w:rsid w:val="00A25E47"/>
    <w:rsid w:val="00A936FD"/>
    <w:rsid w:val="00AA7735"/>
    <w:rsid w:val="00C64A86"/>
    <w:rsid w:val="00C95B30"/>
    <w:rsid w:val="00D860C2"/>
    <w:rsid w:val="00DC2CB9"/>
    <w:rsid w:val="00E65210"/>
    <w:rsid w:val="00E723EC"/>
    <w:rsid w:val="00F764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7735"/>
    <w:rPr>
      <w:color w:val="808080"/>
    </w:rPr>
  </w:style>
  <w:style w:type="paragraph" w:customStyle="1" w:styleId="E675DE6116BF3145B07E7CD761F48F03">
    <w:name w:val="E675DE6116BF3145B07E7CD761F48F03"/>
    <w:rsid w:val="00AA7735"/>
  </w:style>
  <w:style w:type="paragraph" w:customStyle="1" w:styleId="B34DFB649E27BD4D8B0CA2912DD74102">
    <w:name w:val="B34DFB649E27BD4D8B0CA2912DD74102"/>
    <w:rsid w:val="00AA7735"/>
  </w:style>
  <w:style w:type="paragraph" w:customStyle="1" w:styleId="1A090AF297BE374DB9E82BE421CD394A">
    <w:name w:val="1A090AF297BE374DB9E82BE421CD394A"/>
    <w:rsid w:val="00AA7735"/>
  </w:style>
  <w:style w:type="paragraph" w:customStyle="1" w:styleId="557903DFD7488F46AEC3CBDE23DC2BE1">
    <w:name w:val="557903DFD7488F46AEC3CBDE23DC2BE1"/>
    <w:rsid w:val="00AA7735"/>
  </w:style>
  <w:style w:type="paragraph" w:customStyle="1" w:styleId="BFED5E88D5710444BD60A79B3CF05958">
    <w:name w:val="BFED5E88D5710444BD60A79B3CF05958"/>
    <w:rsid w:val="00AA7735"/>
  </w:style>
  <w:style w:type="paragraph" w:customStyle="1" w:styleId="E007CCEB19533842A4E79A12FF802614">
    <w:name w:val="E007CCEB19533842A4E79A12FF802614"/>
    <w:rsid w:val="00AA7735"/>
  </w:style>
  <w:style w:type="paragraph" w:customStyle="1" w:styleId="1D07A2189ABE0B48A9A4417F399A539D">
    <w:name w:val="1D07A2189ABE0B48A9A4417F399A539D"/>
    <w:rsid w:val="00AA7735"/>
  </w:style>
  <w:style w:type="paragraph" w:customStyle="1" w:styleId="4A1F75F63F8F4F4DAC13BB868A852D7A">
    <w:name w:val="4A1F75F63F8F4F4DAC13BB868A852D7A"/>
    <w:rsid w:val="00AA7735"/>
  </w:style>
  <w:style w:type="paragraph" w:customStyle="1" w:styleId="67D6E91B571236439A68EBC8B837625B">
    <w:name w:val="67D6E91B571236439A68EBC8B837625B"/>
    <w:rsid w:val="00AA7735"/>
  </w:style>
  <w:style w:type="paragraph" w:customStyle="1" w:styleId="8554E43B747AB441B80584A22CDFE3BC">
    <w:name w:val="8554E43B747AB441B80584A22CDFE3BC"/>
    <w:rsid w:val="00AA7735"/>
  </w:style>
  <w:style w:type="paragraph" w:customStyle="1" w:styleId="6EC8E75CC7C09845AF37CCC43CB1B67E">
    <w:name w:val="6EC8E75CC7C09845AF37CCC43CB1B67E"/>
    <w:rsid w:val="00AA7735"/>
  </w:style>
  <w:style w:type="paragraph" w:customStyle="1" w:styleId="EF628C74FB127346A59285501C6D08F6">
    <w:name w:val="EF628C74FB127346A59285501C6D08F6"/>
    <w:rsid w:val="00AA7735"/>
  </w:style>
  <w:style w:type="paragraph" w:customStyle="1" w:styleId="30E134BC7155754D875B565CCA7EE785">
    <w:name w:val="30E134BC7155754D875B565CCA7EE785"/>
    <w:rsid w:val="00AA7735"/>
  </w:style>
  <w:style w:type="paragraph" w:customStyle="1" w:styleId="853FE1175AC36840A4369073A9CE33DD">
    <w:name w:val="853FE1175AC36840A4369073A9CE33DD"/>
    <w:rsid w:val="00AA7735"/>
  </w:style>
  <w:style w:type="paragraph" w:customStyle="1" w:styleId="B7F84149A1C18F4BAA76ED7396BB00E9">
    <w:name w:val="B7F84149A1C18F4BAA76ED7396BB00E9"/>
    <w:rsid w:val="00AA7735"/>
  </w:style>
  <w:style w:type="paragraph" w:customStyle="1" w:styleId="D4F8BA4928C3CB4190915DBB7C8C007B">
    <w:name w:val="D4F8BA4928C3CB4190915DBB7C8C007B"/>
    <w:rsid w:val="00AA7735"/>
  </w:style>
  <w:style w:type="paragraph" w:customStyle="1" w:styleId="3DE7776B911CB14EA36E8B1EF75C9A5E">
    <w:name w:val="3DE7776B911CB14EA36E8B1EF75C9A5E"/>
    <w:rsid w:val="00AA7735"/>
  </w:style>
  <w:style w:type="paragraph" w:customStyle="1" w:styleId="34DF29BD454CAE4CB03375A49F91441B">
    <w:name w:val="34DF29BD454CAE4CB03375A49F91441B"/>
    <w:rsid w:val="00AA7735"/>
  </w:style>
  <w:style w:type="paragraph" w:customStyle="1" w:styleId="1EAC22058683574B97CE619564A40317">
    <w:name w:val="1EAC22058683574B97CE619564A40317"/>
    <w:rsid w:val="00AA7735"/>
  </w:style>
  <w:style w:type="paragraph" w:customStyle="1" w:styleId="C27643BFFFB31543851010576B6B587E">
    <w:name w:val="C27643BFFFB31543851010576B6B587E"/>
    <w:rsid w:val="00AA7735"/>
  </w:style>
  <w:style w:type="paragraph" w:customStyle="1" w:styleId="8048C3B6D1932349B5C64A2CDD0BBE10">
    <w:name w:val="8048C3B6D1932349B5C64A2CDD0BBE10"/>
    <w:rsid w:val="00AA7735"/>
  </w:style>
  <w:style w:type="paragraph" w:customStyle="1" w:styleId="00CDCFEB8F488743926E76809C6D393E">
    <w:name w:val="00CDCFEB8F488743926E76809C6D393E"/>
    <w:rsid w:val="00AA7735"/>
  </w:style>
  <w:style w:type="paragraph" w:customStyle="1" w:styleId="8ADA5CBC1073014AA6E0E984AC6FA5B4">
    <w:name w:val="8ADA5CBC1073014AA6E0E984AC6FA5B4"/>
    <w:rsid w:val="00AA7735"/>
  </w:style>
  <w:style w:type="paragraph" w:customStyle="1" w:styleId="E4F1B74D64EB9A429F1255103561B95E">
    <w:name w:val="E4F1B74D64EB9A429F1255103561B95E"/>
    <w:rsid w:val="00AA7735"/>
  </w:style>
  <w:style w:type="paragraph" w:customStyle="1" w:styleId="1D61879031708E43832F08199C48C90B">
    <w:name w:val="1D61879031708E43832F08199C48C90B"/>
    <w:rsid w:val="00AA7735"/>
  </w:style>
  <w:style w:type="paragraph" w:customStyle="1" w:styleId="FC48DD944C40BA48AF5CB5780403F62F">
    <w:name w:val="FC48DD944C40BA48AF5CB5780403F62F"/>
    <w:rsid w:val="00AA7735"/>
  </w:style>
  <w:style w:type="paragraph" w:customStyle="1" w:styleId="55F1FCAF5858814FA1AA693FDF062F67">
    <w:name w:val="55F1FCAF5858814FA1AA693FDF062F67"/>
    <w:rsid w:val="00AA7735"/>
  </w:style>
  <w:style w:type="paragraph" w:customStyle="1" w:styleId="4F67BB76ED8BF54FA3695F35EFD5DC9B">
    <w:name w:val="4F67BB76ED8BF54FA3695F35EFD5DC9B"/>
    <w:rsid w:val="00AA7735"/>
  </w:style>
  <w:style w:type="paragraph" w:customStyle="1" w:styleId="653764398BA32B4C9E28249FAE4FE219">
    <w:name w:val="653764398BA32B4C9E28249FAE4FE219"/>
    <w:rsid w:val="00AA7735"/>
  </w:style>
  <w:style w:type="paragraph" w:customStyle="1" w:styleId="D02F64A8E7E98945B9362C80BAE687AD">
    <w:name w:val="D02F64A8E7E98945B9362C80BAE687AD"/>
    <w:rsid w:val="00AA7735"/>
  </w:style>
  <w:style w:type="paragraph" w:customStyle="1" w:styleId="693FCB082652ED4E81E55AAB8633D21C">
    <w:name w:val="693FCB082652ED4E81E55AAB8633D21C"/>
    <w:rsid w:val="00AA7735"/>
  </w:style>
  <w:style w:type="paragraph" w:customStyle="1" w:styleId="F1AAA248D1329B4FA148392751B842FD">
    <w:name w:val="F1AAA248D1329B4FA148392751B842FD"/>
    <w:rsid w:val="00AA7735"/>
  </w:style>
  <w:style w:type="paragraph" w:customStyle="1" w:styleId="5FAD1BA272A86B4AB60F20A046FE199B">
    <w:name w:val="5FAD1BA272A86B4AB60F20A046FE199B"/>
    <w:rsid w:val="00AA7735"/>
  </w:style>
  <w:style w:type="paragraph" w:customStyle="1" w:styleId="804E1147742E7E4AA7886388A95A9118">
    <w:name w:val="804E1147742E7E4AA7886388A95A9118"/>
    <w:rsid w:val="00AA7735"/>
  </w:style>
  <w:style w:type="paragraph" w:customStyle="1" w:styleId="5130CF1890405D41B378AF321EB80C79">
    <w:name w:val="5130CF1890405D41B378AF321EB80C79"/>
    <w:rsid w:val="00AA7735"/>
  </w:style>
  <w:style w:type="paragraph" w:customStyle="1" w:styleId="A0CEB133CCB1B046A16EB7DFA38B5FAE">
    <w:name w:val="A0CEB133CCB1B046A16EB7DFA38B5FAE"/>
    <w:rsid w:val="00AA7735"/>
  </w:style>
  <w:style w:type="paragraph" w:customStyle="1" w:styleId="03617F0D5AE67541ADF8F7DDF08317B3">
    <w:name w:val="03617F0D5AE67541ADF8F7DDF08317B3"/>
    <w:rsid w:val="00AA7735"/>
  </w:style>
  <w:style w:type="paragraph" w:customStyle="1" w:styleId="1F6769D83E89AC40A5EB224092522E00">
    <w:name w:val="1F6769D83E89AC40A5EB224092522E00"/>
    <w:rsid w:val="00AA7735"/>
  </w:style>
  <w:style w:type="paragraph" w:customStyle="1" w:styleId="402577170570714B97600F4F199FB1B1">
    <w:name w:val="402577170570714B97600F4F199FB1B1"/>
    <w:rsid w:val="00AA7735"/>
  </w:style>
  <w:style w:type="paragraph" w:customStyle="1" w:styleId="977E965CF8FD334BB370683936058138">
    <w:name w:val="977E965CF8FD334BB370683936058138"/>
    <w:rsid w:val="00AA7735"/>
  </w:style>
  <w:style w:type="paragraph" w:customStyle="1" w:styleId="289C061DEA657B43A9F47EC4591C2F1C">
    <w:name w:val="289C061DEA657B43A9F47EC4591C2F1C"/>
    <w:rsid w:val="00AA7735"/>
  </w:style>
  <w:style w:type="paragraph" w:customStyle="1" w:styleId="EB4B3FDC52347C40BCE21BEBC6F26170">
    <w:name w:val="EB4B3FDC52347C40BCE21BEBC6F26170"/>
    <w:rsid w:val="00AA7735"/>
  </w:style>
  <w:style w:type="paragraph" w:customStyle="1" w:styleId="B7963022DFDF0541B55AB521A4DC46FB">
    <w:name w:val="B7963022DFDF0541B55AB521A4DC46FB"/>
    <w:rsid w:val="00AA7735"/>
  </w:style>
  <w:style w:type="paragraph" w:customStyle="1" w:styleId="A96474CF401A6446AE2FFB7FF19AD699">
    <w:name w:val="A96474CF401A6446AE2FFB7FF19AD699"/>
    <w:rsid w:val="00AA7735"/>
  </w:style>
  <w:style w:type="paragraph" w:customStyle="1" w:styleId="63C0DF704D8D0B47A842B534A883F9D0">
    <w:name w:val="63C0DF704D8D0B47A842B534A883F9D0"/>
    <w:rsid w:val="00AA7735"/>
  </w:style>
  <w:style w:type="paragraph" w:customStyle="1" w:styleId="7CA19781DABE81488503330B6F12ABD9">
    <w:name w:val="7CA19781DABE81488503330B6F12ABD9"/>
    <w:rsid w:val="00AA7735"/>
  </w:style>
  <w:style w:type="paragraph" w:customStyle="1" w:styleId="2DAC557F34B06542BA7051D12768B055">
    <w:name w:val="2DAC557F34B06542BA7051D12768B055"/>
    <w:rsid w:val="00AA7735"/>
  </w:style>
  <w:style w:type="paragraph" w:customStyle="1" w:styleId="5F50ED948282684480BA1FA6DD08C2CE">
    <w:name w:val="5F50ED948282684480BA1FA6DD08C2CE"/>
    <w:rsid w:val="00AA7735"/>
  </w:style>
  <w:style w:type="paragraph" w:customStyle="1" w:styleId="7652C266556C264C8F2B8DD52AACAB89">
    <w:name w:val="7652C266556C264C8F2B8DD52AACAB89"/>
    <w:rsid w:val="00AA7735"/>
  </w:style>
  <w:style w:type="paragraph" w:customStyle="1" w:styleId="C095A76C8541E1418CAC6290A3F61B11">
    <w:name w:val="C095A76C8541E1418CAC6290A3F61B11"/>
    <w:rsid w:val="00AA7735"/>
  </w:style>
  <w:style w:type="paragraph" w:customStyle="1" w:styleId="8DDD7B366EA381448D4ACE21495A0556">
    <w:name w:val="8DDD7B366EA381448D4ACE21495A0556"/>
    <w:rsid w:val="00AA7735"/>
  </w:style>
  <w:style w:type="paragraph" w:customStyle="1" w:styleId="00D198E5D4A7E94FB7987BDF0D453DC5">
    <w:name w:val="00D198E5D4A7E94FB7987BDF0D453DC5"/>
    <w:rsid w:val="00AA7735"/>
  </w:style>
  <w:style w:type="paragraph" w:customStyle="1" w:styleId="75C16F02D37C35489A53B58AE44A28FA">
    <w:name w:val="75C16F02D37C35489A53B58AE44A28FA"/>
    <w:rsid w:val="00AA7735"/>
  </w:style>
  <w:style w:type="paragraph" w:customStyle="1" w:styleId="B1BFE12051495247BE8D614E989ABF7C">
    <w:name w:val="B1BFE12051495247BE8D614E989ABF7C"/>
    <w:rsid w:val="00AA7735"/>
  </w:style>
  <w:style w:type="paragraph" w:customStyle="1" w:styleId="74BF145D6570E5429A109CB3D6C0D222">
    <w:name w:val="74BF145D6570E5429A109CB3D6C0D222"/>
    <w:rsid w:val="00AA7735"/>
  </w:style>
  <w:style w:type="paragraph" w:customStyle="1" w:styleId="59D6193799A2014985CA099805BBA27D">
    <w:name w:val="59D6193799A2014985CA099805BBA27D"/>
    <w:rsid w:val="00AA7735"/>
  </w:style>
  <w:style w:type="paragraph" w:customStyle="1" w:styleId="F24CE5DEAC3C6642A221393EB5A5F839">
    <w:name w:val="F24CE5DEAC3C6642A221393EB5A5F839"/>
    <w:rsid w:val="00AA7735"/>
  </w:style>
  <w:style w:type="paragraph" w:customStyle="1" w:styleId="4B6AB5A110BFB84DB2C185FDFD1C7AEB">
    <w:name w:val="4B6AB5A110BFB84DB2C185FDFD1C7AEB"/>
    <w:rsid w:val="00AA7735"/>
  </w:style>
  <w:style w:type="paragraph" w:customStyle="1" w:styleId="9FA2693A81E8D6418C8E5462A546C83C">
    <w:name w:val="9FA2693A81E8D6418C8E5462A546C83C"/>
    <w:rsid w:val="00AA7735"/>
  </w:style>
  <w:style w:type="paragraph" w:customStyle="1" w:styleId="A882598B5EA7594D8DA8F58730CAEB6A">
    <w:name w:val="A882598B5EA7594D8DA8F58730CAEB6A"/>
    <w:rsid w:val="00AA7735"/>
  </w:style>
  <w:style w:type="paragraph" w:customStyle="1" w:styleId="9AAB40FCA783BB4A9E4A835BF97318C6">
    <w:name w:val="9AAB40FCA783BB4A9E4A835BF97318C6"/>
    <w:rsid w:val="00AA7735"/>
  </w:style>
  <w:style w:type="paragraph" w:customStyle="1" w:styleId="22A83BD7954C7542B5033EB840DE845D">
    <w:name w:val="22A83BD7954C7542B5033EB840DE845D"/>
    <w:rsid w:val="00AA7735"/>
  </w:style>
  <w:style w:type="paragraph" w:customStyle="1" w:styleId="4067E39B7BC3B04BB6ABF18A24EB79DF">
    <w:name w:val="4067E39B7BC3B04BB6ABF18A24EB79DF"/>
    <w:rsid w:val="00AA7735"/>
  </w:style>
  <w:style w:type="paragraph" w:customStyle="1" w:styleId="BA600D358452CB459A9CC08D15258B9A">
    <w:name w:val="BA600D358452CB459A9CC08D15258B9A"/>
    <w:rsid w:val="00AA7735"/>
  </w:style>
  <w:style w:type="paragraph" w:customStyle="1" w:styleId="A0E56E5A8F0B3D4BAC335731176638EE">
    <w:name w:val="A0E56E5A8F0B3D4BAC335731176638EE"/>
    <w:rsid w:val="00AA7735"/>
  </w:style>
  <w:style w:type="paragraph" w:customStyle="1" w:styleId="1D7527766A497A438A983DFC4B5B0883">
    <w:name w:val="1D7527766A497A438A983DFC4B5B0883"/>
    <w:rsid w:val="00AA7735"/>
  </w:style>
  <w:style w:type="paragraph" w:customStyle="1" w:styleId="32E9824CD9574E45B6C3A422AFDCDF72">
    <w:name w:val="32E9824CD9574E45B6C3A422AFDCDF72"/>
    <w:rsid w:val="00AA7735"/>
  </w:style>
  <w:style w:type="paragraph" w:customStyle="1" w:styleId="C7D0CAD925DF1C46925A7BA0C36650DB">
    <w:name w:val="C7D0CAD925DF1C46925A7BA0C36650DB"/>
    <w:rsid w:val="00AA7735"/>
  </w:style>
  <w:style w:type="paragraph" w:customStyle="1" w:styleId="DEB779ED332F214DA6A464CDB6409493">
    <w:name w:val="DEB779ED332F214DA6A464CDB6409493"/>
    <w:rsid w:val="00AA7735"/>
  </w:style>
  <w:style w:type="paragraph" w:customStyle="1" w:styleId="617B3152814A404A8D9D05190FD68AA1">
    <w:name w:val="617B3152814A404A8D9D05190FD68AA1"/>
    <w:rsid w:val="00AA7735"/>
  </w:style>
  <w:style w:type="paragraph" w:customStyle="1" w:styleId="581E878219E2EE42A15A4FDA16AB419A">
    <w:name w:val="581E878219E2EE42A15A4FDA16AB419A"/>
    <w:rsid w:val="00AA7735"/>
  </w:style>
  <w:style w:type="paragraph" w:customStyle="1" w:styleId="3E81D98C2EB3214BBE436BF97ED97A1B">
    <w:name w:val="3E81D98C2EB3214BBE436BF97ED97A1B"/>
    <w:rsid w:val="00AA7735"/>
  </w:style>
  <w:style w:type="paragraph" w:customStyle="1" w:styleId="BFEA27E8F271B840A8C7C5F0C93D18B2">
    <w:name w:val="BFEA27E8F271B840A8C7C5F0C93D18B2"/>
    <w:rsid w:val="00AA7735"/>
  </w:style>
  <w:style w:type="paragraph" w:customStyle="1" w:styleId="3AD5B5FDF81BCE47A50C373AF1814EBE">
    <w:name w:val="3AD5B5FDF81BCE47A50C373AF1814EBE"/>
    <w:rsid w:val="00AA7735"/>
  </w:style>
  <w:style w:type="paragraph" w:customStyle="1" w:styleId="A8ADDE9C5CAA0A47A4F379B77B997358">
    <w:name w:val="A8ADDE9C5CAA0A47A4F379B77B997358"/>
    <w:rsid w:val="00AA7735"/>
  </w:style>
  <w:style w:type="paragraph" w:customStyle="1" w:styleId="088833DB3D270C4A9C27114FD54EA506">
    <w:name w:val="088833DB3D270C4A9C27114FD54EA506"/>
    <w:rsid w:val="00AA7735"/>
  </w:style>
  <w:style w:type="paragraph" w:customStyle="1" w:styleId="14581FE5D9CA664BA673BE5900F37A0E">
    <w:name w:val="14581FE5D9CA664BA673BE5900F37A0E"/>
    <w:rsid w:val="00AA7735"/>
  </w:style>
  <w:style w:type="paragraph" w:customStyle="1" w:styleId="B36693CCB6286E42883E048EE6B26D4F">
    <w:name w:val="B36693CCB6286E42883E048EE6B26D4F"/>
    <w:rsid w:val="00AA7735"/>
  </w:style>
  <w:style w:type="paragraph" w:customStyle="1" w:styleId="784B50478ACF4B43AA4D0C5281E8ABB9">
    <w:name w:val="784B50478ACF4B43AA4D0C5281E8ABB9"/>
    <w:rsid w:val="00AA7735"/>
  </w:style>
  <w:style w:type="paragraph" w:customStyle="1" w:styleId="9CF1E4083E74B04F9589338B862AB3B0">
    <w:name w:val="9CF1E4083E74B04F9589338B862AB3B0"/>
    <w:rsid w:val="00AA7735"/>
  </w:style>
  <w:style w:type="paragraph" w:customStyle="1" w:styleId="0553B3FDF7A52048B62A0FF1082CFA5F">
    <w:name w:val="0553B3FDF7A52048B62A0FF1082CFA5F"/>
    <w:rsid w:val="00AA7735"/>
  </w:style>
  <w:style w:type="paragraph" w:customStyle="1" w:styleId="8BFAAACB5B3D1D4692F9E1E211C8146E">
    <w:name w:val="8BFAAACB5B3D1D4692F9E1E211C8146E"/>
    <w:rsid w:val="00AA7735"/>
  </w:style>
  <w:style w:type="paragraph" w:customStyle="1" w:styleId="A9B3C8D0AA5B724C89422F3C60BD530C">
    <w:name w:val="A9B3C8D0AA5B724C89422F3C60BD530C"/>
    <w:rsid w:val="00AA7735"/>
  </w:style>
  <w:style w:type="paragraph" w:customStyle="1" w:styleId="23046BA72830F0448F3EFF5D8E944AEF">
    <w:name w:val="23046BA72830F0448F3EFF5D8E944AEF"/>
    <w:rsid w:val="00AA7735"/>
  </w:style>
  <w:style w:type="paragraph" w:customStyle="1" w:styleId="4F926F89BBC6B2478E5EB9D018A5E6D1">
    <w:name w:val="4F926F89BBC6B2478E5EB9D018A5E6D1"/>
    <w:rsid w:val="00AA7735"/>
  </w:style>
  <w:style w:type="paragraph" w:customStyle="1" w:styleId="5C657F72DF22DD429905E656ECDE2C21">
    <w:name w:val="5C657F72DF22DD429905E656ECDE2C21"/>
    <w:rsid w:val="00AA7735"/>
  </w:style>
  <w:style w:type="paragraph" w:customStyle="1" w:styleId="73B6A38F440E2541A8027562EA40E5EC">
    <w:name w:val="73B6A38F440E2541A8027562EA40E5EC"/>
    <w:rsid w:val="00AA7735"/>
  </w:style>
  <w:style w:type="paragraph" w:customStyle="1" w:styleId="25095737DB6C464CBFC6370FEC06350B">
    <w:name w:val="25095737DB6C464CBFC6370FEC06350B"/>
    <w:rsid w:val="00AA7735"/>
  </w:style>
  <w:style w:type="paragraph" w:customStyle="1" w:styleId="31C03FC691E70345A85BD3D34CA616E1">
    <w:name w:val="31C03FC691E70345A85BD3D34CA616E1"/>
    <w:rsid w:val="00AA7735"/>
  </w:style>
  <w:style w:type="paragraph" w:customStyle="1" w:styleId="87B55C1885872D4C8E2A89713C1CB885">
    <w:name w:val="87B55C1885872D4C8E2A89713C1CB885"/>
    <w:rsid w:val="00AA7735"/>
  </w:style>
  <w:style w:type="paragraph" w:customStyle="1" w:styleId="9F97722F9D40DC4693F777D1184DD1E3">
    <w:name w:val="9F97722F9D40DC4693F777D1184DD1E3"/>
    <w:rsid w:val="00AA7735"/>
  </w:style>
  <w:style w:type="paragraph" w:customStyle="1" w:styleId="C84D55C6C7AA1B42B2D46E0E75A81D4A">
    <w:name w:val="C84D55C6C7AA1B42B2D46E0E75A81D4A"/>
    <w:rsid w:val="00AA7735"/>
  </w:style>
  <w:style w:type="paragraph" w:customStyle="1" w:styleId="F87306B0E5AF854C891A153B9AAD9BCA">
    <w:name w:val="F87306B0E5AF854C891A153B9AAD9BCA"/>
    <w:rsid w:val="00AA7735"/>
  </w:style>
  <w:style w:type="paragraph" w:customStyle="1" w:styleId="52365B049E48E343A27B3436D2917994">
    <w:name w:val="52365B049E48E343A27B3436D2917994"/>
    <w:rsid w:val="00AA7735"/>
  </w:style>
  <w:style w:type="paragraph" w:customStyle="1" w:styleId="29FB66DF946EB8418AE3A9611C34FED5">
    <w:name w:val="29FB66DF946EB8418AE3A9611C34FED5"/>
    <w:rsid w:val="00AA7735"/>
  </w:style>
  <w:style w:type="paragraph" w:customStyle="1" w:styleId="1B44CCEDAF88C64AAE1F8E41B161FCBA">
    <w:name w:val="1B44CCEDAF88C64AAE1F8E41B161FCBA"/>
    <w:rsid w:val="00AA7735"/>
  </w:style>
  <w:style w:type="paragraph" w:customStyle="1" w:styleId="A8418D16EC1A95449C33DDBD823425B1">
    <w:name w:val="A8418D16EC1A95449C33DDBD823425B1"/>
    <w:rsid w:val="00AA7735"/>
  </w:style>
  <w:style w:type="paragraph" w:customStyle="1" w:styleId="89FC8347B933AA4BA8CA243B25B7F64A">
    <w:name w:val="89FC8347B933AA4BA8CA243B25B7F64A"/>
    <w:rsid w:val="00AA7735"/>
  </w:style>
  <w:style w:type="paragraph" w:customStyle="1" w:styleId="05B227DEE88A3340A26FEEDDF8601A40">
    <w:name w:val="05B227DEE88A3340A26FEEDDF8601A40"/>
    <w:rsid w:val="00AA7735"/>
  </w:style>
  <w:style w:type="paragraph" w:customStyle="1" w:styleId="B049742E6A94E14DBE1EEA2463710588">
    <w:name w:val="B049742E6A94E14DBE1EEA2463710588"/>
    <w:rsid w:val="00AA7735"/>
  </w:style>
  <w:style w:type="paragraph" w:customStyle="1" w:styleId="A45446CBFEE82444BA4FBAF1CAED48C4">
    <w:name w:val="A45446CBFEE82444BA4FBAF1CAED48C4"/>
    <w:rsid w:val="00AA7735"/>
  </w:style>
  <w:style w:type="paragraph" w:customStyle="1" w:styleId="DEF703F2D98BAD42B63B3A7999274236">
    <w:name w:val="DEF703F2D98BAD42B63B3A7999274236"/>
    <w:rsid w:val="00AA7735"/>
  </w:style>
  <w:style w:type="paragraph" w:customStyle="1" w:styleId="3EC1785D30462D4A995094FA87A52A03">
    <w:name w:val="3EC1785D30462D4A995094FA87A52A03"/>
    <w:rsid w:val="00AA7735"/>
  </w:style>
  <w:style w:type="paragraph" w:customStyle="1" w:styleId="54B66E7165B3CA499BCFE63FE84EC485">
    <w:name w:val="54B66E7165B3CA499BCFE63FE84EC485"/>
    <w:rsid w:val="00AA7735"/>
  </w:style>
  <w:style w:type="paragraph" w:customStyle="1" w:styleId="87BB61FA25984A4AADFBD459039DA34C">
    <w:name w:val="87BB61FA25984A4AADFBD459039DA34C"/>
    <w:rsid w:val="00AA7735"/>
  </w:style>
  <w:style w:type="paragraph" w:customStyle="1" w:styleId="349FC39DE0812E4ABFCBAFE2700366DC">
    <w:name w:val="349FC39DE0812E4ABFCBAFE2700366DC"/>
    <w:rsid w:val="00AA7735"/>
  </w:style>
  <w:style w:type="paragraph" w:customStyle="1" w:styleId="0D1B748AC900164880199BC1864008F2">
    <w:name w:val="0D1B748AC900164880199BC1864008F2"/>
    <w:rsid w:val="00AA7735"/>
  </w:style>
  <w:style w:type="paragraph" w:customStyle="1" w:styleId="7E91DB374BCF8F48845577F96E8D65CD">
    <w:name w:val="7E91DB374BCF8F48845577F96E8D65CD"/>
    <w:rsid w:val="00AA7735"/>
  </w:style>
  <w:style w:type="paragraph" w:customStyle="1" w:styleId="BD169C9D6A0A69438A9E7B0D7FF40A99">
    <w:name w:val="BD169C9D6A0A69438A9E7B0D7FF40A99"/>
    <w:rsid w:val="00AA7735"/>
  </w:style>
  <w:style w:type="paragraph" w:customStyle="1" w:styleId="AAEB14157145424F8886FBE7B02EC59C">
    <w:name w:val="AAEB14157145424F8886FBE7B02EC59C"/>
    <w:rsid w:val="00AA7735"/>
  </w:style>
  <w:style w:type="paragraph" w:customStyle="1" w:styleId="C88DBD8BA2987242A6F9216CE4B3F3D3">
    <w:name w:val="C88DBD8BA2987242A6F9216CE4B3F3D3"/>
    <w:rsid w:val="00AA7735"/>
  </w:style>
  <w:style w:type="paragraph" w:customStyle="1" w:styleId="68186CC859BB304791F2DD8B16B211D0">
    <w:name w:val="68186CC859BB304791F2DD8B16B211D0"/>
    <w:rsid w:val="00AA7735"/>
  </w:style>
  <w:style w:type="paragraph" w:customStyle="1" w:styleId="C1535DFEAC15BC4F90046BAEC73FC9B0">
    <w:name w:val="C1535DFEAC15BC4F90046BAEC73FC9B0"/>
    <w:rsid w:val="00AA7735"/>
  </w:style>
  <w:style w:type="paragraph" w:customStyle="1" w:styleId="9CA3A992CC3E3940B6B00E9363DE28BF">
    <w:name w:val="9CA3A992CC3E3940B6B00E9363DE28BF"/>
    <w:rsid w:val="00AA7735"/>
  </w:style>
  <w:style w:type="paragraph" w:customStyle="1" w:styleId="1F9707E221950F4B9B00F8439FC44982">
    <w:name w:val="1F9707E221950F4B9B00F8439FC44982"/>
    <w:rsid w:val="00AA7735"/>
  </w:style>
  <w:style w:type="paragraph" w:customStyle="1" w:styleId="71D1FF0126F0A64B9BBDD0BC2040A9F1">
    <w:name w:val="71D1FF0126F0A64B9BBDD0BC2040A9F1"/>
    <w:rsid w:val="00AA7735"/>
  </w:style>
  <w:style w:type="paragraph" w:customStyle="1" w:styleId="A3081167E232554AACE2DF1A8E40F204">
    <w:name w:val="A3081167E232554AACE2DF1A8E40F204"/>
    <w:rsid w:val="00AA7735"/>
  </w:style>
  <w:style w:type="paragraph" w:customStyle="1" w:styleId="3E7B3CBE24BA364695E31C0FC5D1C5A1">
    <w:name w:val="3E7B3CBE24BA364695E31C0FC5D1C5A1"/>
    <w:rsid w:val="00AA7735"/>
  </w:style>
  <w:style w:type="paragraph" w:customStyle="1" w:styleId="B098ED42974BC44B8C5D9FD4C6E44249">
    <w:name w:val="B098ED42974BC44B8C5D9FD4C6E44249"/>
    <w:rsid w:val="00AA7735"/>
  </w:style>
  <w:style w:type="paragraph" w:customStyle="1" w:styleId="98CE704943369747A65FED560599F8B9">
    <w:name w:val="98CE704943369747A65FED560599F8B9"/>
    <w:rsid w:val="00AA7735"/>
  </w:style>
  <w:style w:type="paragraph" w:customStyle="1" w:styleId="A89B416DF95FE044BCF25019E4FDEAA8">
    <w:name w:val="A89B416DF95FE044BCF25019E4FDEAA8"/>
    <w:rsid w:val="00AA7735"/>
  </w:style>
  <w:style w:type="paragraph" w:customStyle="1" w:styleId="C40F9D28FBC7CB4687B3B7405833D587">
    <w:name w:val="C40F9D28FBC7CB4687B3B7405833D587"/>
    <w:rsid w:val="00AA7735"/>
  </w:style>
  <w:style w:type="paragraph" w:customStyle="1" w:styleId="FCBEDCAE2D71834E87B8EEC9D700867A">
    <w:name w:val="FCBEDCAE2D71834E87B8EEC9D700867A"/>
    <w:rsid w:val="00AA7735"/>
  </w:style>
  <w:style w:type="paragraph" w:customStyle="1" w:styleId="F108D11E18E52D4C869C610D7354D2ED">
    <w:name w:val="F108D11E18E52D4C869C610D7354D2ED"/>
    <w:rsid w:val="00AA7735"/>
  </w:style>
  <w:style w:type="paragraph" w:customStyle="1" w:styleId="F83EFB29CFA73549AB136AE2FC80AC13">
    <w:name w:val="F83EFB29CFA73549AB136AE2FC80AC13"/>
    <w:rsid w:val="00AA7735"/>
  </w:style>
  <w:style w:type="paragraph" w:customStyle="1" w:styleId="3390A96BE40C864AA996127BE757E6F5">
    <w:name w:val="3390A96BE40C864AA996127BE757E6F5"/>
    <w:rsid w:val="00AA7735"/>
  </w:style>
  <w:style w:type="paragraph" w:customStyle="1" w:styleId="43E75EF1B955674D8F051B65F8EC74D1">
    <w:name w:val="43E75EF1B955674D8F051B65F8EC74D1"/>
    <w:rsid w:val="00AA7735"/>
  </w:style>
  <w:style w:type="paragraph" w:customStyle="1" w:styleId="248C905238F5A44DBFB2A54D409EA942">
    <w:name w:val="248C905238F5A44DBFB2A54D409EA942"/>
    <w:rsid w:val="00AA7735"/>
  </w:style>
  <w:style w:type="paragraph" w:customStyle="1" w:styleId="44DA86B78F0FAF44B6ABF1E242BDFE95">
    <w:name w:val="44DA86B78F0FAF44B6ABF1E242BDFE95"/>
    <w:rsid w:val="00AA7735"/>
  </w:style>
  <w:style w:type="paragraph" w:customStyle="1" w:styleId="38639B0ACE890A4AB9B1D94931981339">
    <w:name w:val="38639B0ACE890A4AB9B1D94931981339"/>
    <w:rsid w:val="00AA7735"/>
  </w:style>
  <w:style w:type="paragraph" w:customStyle="1" w:styleId="535E90678C6BD94FB681082E7289C471">
    <w:name w:val="535E90678C6BD94FB681082E7289C471"/>
    <w:rsid w:val="00AA7735"/>
  </w:style>
  <w:style w:type="paragraph" w:customStyle="1" w:styleId="74F5E15D082D1A4EBFE35813023D9F55">
    <w:name w:val="74F5E15D082D1A4EBFE35813023D9F55"/>
    <w:rsid w:val="00AA7735"/>
  </w:style>
  <w:style w:type="paragraph" w:customStyle="1" w:styleId="23087E40D7BC49488DC2B3A23D1DF566">
    <w:name w:val="23087E40D7BC49488DC2B3A23D1DF566"/>
    <w:rsid w:val="00AA7735"/>
  </w:style>
  <w:style w:type="paragraph" w:customStyle="1" w:styleId="22AFFDEBBC4BEC4CA377FB700D86266E">
    <w:name w:val="22AFFDEBBC4BEC4CA377FB700D86266E"/>
    <w:rsid w:val="00AA7735"/>
  </w:style>
  <w:style w:type="paragraph" w:customStyle="1" w:styleId="EFDE7A0862717C4DA29D825907B9EFDE">
    <w:name w:val="EFDE7A0862717C4DA29D825907B9EFDE"/>
    <w:rsid w:val="00AA7735"/>
  </w:style>
  <w:style w:type="paragraph" w:customStyle="1" w:styleId="1275596B8C90B243ACDC801C9D228ED8">
    <w:name w:val="1275596B8C90B243ACDC801C9D228ED8"/>
    <w:rsid w:val="00AA7735"/>
  </w:style>
  <w:style w:type="paragraph" w:customStyle="1" w:styleId="A05B77E288A4DD4DA34D55A26AE898E8">
    <w:name w:val="A05B77E288A4DD4DA34D55A26AE898E8"/>
    <w:rsid w:val="00AA7735"/>
  </w:style>
  <w:style w:type="paragraph" w:customStyle="1" w:styleId="E0B05C0F0C6C384CB39F13C87A6B304A">
    <w:name w:val="E0B05C0F0C6C384CB39F13C87A6B304A"/>
    <w:rsid w:val="00AA7735"/>
  </w:style>
  <w:style w:type="paragraph" w:customStyle="1" w:styleId="51ADE53549D28B4586E039B1529BECF8">
    <w:name w:val="51ADE53549D28B4586E039B1529BECF8"/>
    <w:rsid w:val="00AA7735"/>
  </w:style>
  <w:style w:type="paragraph" w:customStyle="1" w:styleId="D16B4100252D364AA7ACDF758A7AB8B3">
    <w:name w:val="D16B4100252D364AA7ACDF758A7AB8B3"/>
    <w:rsid w:val="00AA7735"/>
  </w:style>
  <w:style w:type="paragraph" w:customStyle="1" w:styleId="DAE5BB761EE3D24FA8729213777293B0">
    <w:name w:val="DAE5BB761EE3D24FA8729213777293B0"/>
    <w:rsid w:val="00AA7735"/>
  </w:style>
  <w:style w:type="paragraph" w:customStyle="1" w:styleId="9E8D1BB27F3FBE47BA7996631169B445">
    <w:name w:val="9E8D1BB27F3FBE47BA7996631169B445"/>
    <w:rsid w:val="00AA7735"/>
  </w:style>
  <w:style w:type="paragraph" w:customStyle="1" w:styleId="F7CEA4875B55E54E83984EF28D756021">
    <w:name w:val="F7CEA4875B55E54E83984EF28D756021"/>
    <w:rsid w:val="00AA7735"/>
  </w:style>
  <w:style w:type="paragraph" w:customStyle="1" w:styleId="D35C1704AE5CDA41B046E98CB14CBBF8">
    <w:name w:val="D35C1704AE5CDA41B046E98CB14CBBF8"/>
    <w:rsid w:val="00AA7735"/>
  </w:style>
  <w:style w:type="paragraph" w:customStyle="1" w:styleId="C356B1CBFC0D1D47BDF1B4F6AD2C7C06">
    <w:name w:val="C356B1CBFC0D1D47BDF1B4F6AD2C7C06"/>
    <w:rsid w:val="00AA7735"/>
  </w:style>
  <w:style w:type="paragraph" w:customStyle="1" w:styleId="1C98550AA696E74485EF2DDA204FE8A2">
    <w:name w:val="1C98550AA696E74485EF2DDA204FE8A2"/>
    <w:rsid w:val="00AA7735"/>
  </w:style>
  <w:style w:type="paragraph" w:customStyle="1" w:styleId="DFFC74F798E10841B6BBAADD84D4DB9B">
    <w:name w:val="DFFC74F798E10841B6BBAADD84D4DB9B"/>
    <w:rsid w:val="00AA7735"/>
  </w:style>
  <w:style w:type="paragraph" w:customStyle="1" w:styleId="191C910F9562EF4C9F5BBEB8BFBDAE17">
    <w:name w:val="191C910F9562EF4C9F5BBEB8BFBDAE17"/>
    <w:rsid w:val="00AA7735"/>
  </w:style>
  <w:style w:type="paragraph" w:customStyle="1" w:styleId="B797E4496B5A4A4AB945314ED64B6532">
    <w:name w:val="B797E4496B5A4A4AB945314ED64B6532"/>
    <w:rsid w:val="00AA7735"/>
  </w:style>
  <w:style w:type="paragraph" w:customStyle="1" w:styleId="8A585F98B33B3A4A929EB9DFD8922E54">
    <w:name w:val="8A585F98B33B3A4A929EB9DFD8922E54"/>
    <w:rsid w:val="00AA7735"/>
  </w:style>
  <w:style w:type="paragraph" w:customStyle="1" w:styleId="94EF92AB31889142B94E0714732C584E">
    <w:name w:val="94EF92AB31889142B94E0714732C584E"/>
    <w:rsid w:val="00AA7735"/>
  </w:style>
  <w:style w:type="paragraph" w:customStyle="1" w:styleId="2F508D029BC26F4D8F18930EF924808B">
    <w:name w:val="2F508D029BC26F4D8F18930EF924808B"/>
    <w:rsid w:val="00AA7735"/>
  </w:style>
  <w:style w:type="paragraph" w:customStyle="1" w:styleId="3C099F92030C4B4B8E5856C4EC458D02">
    <w:name w:val="3C099F92030C4B4B8E5856C4EC458D02"/>
    <w:rsid w:val="00AA7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Larissa-Design">
  <a:themeElements>
    <a:clrScheme name="SPHN">
      <a:dk1>
        <a:sysClr val="windowText" lastClr="000000"/>
      </a:dk1>
      <a:lt1>
        <a:sysClr val="window" lastClr="FFFFFF"/>
      </a:lt1>
      <a:dk2>
        <a:srgbClr val="002434"/>
      </a:dk2>
      <a:lt2>
        <a:srgbClr val="D8D8D8"/>
      </a:lt2>
      <a:accent1>
        <a:srgbClr val="005072"/>
      </a:accent1>
      <a:accent2>
        <a:srgbClr val="00745A"/>
      </a:accent2>
      <a:accent3>
        <a:srgbClr val="92004D"/>
      </a:accent3>
      <a:accent4>
        <a:srgbClr val="0082BA"/>
      </a:accent4>
      <a:accent5>
        <a:srgbClr val="00BC92"/>
      </a:accent5>
      <a:accent6>
        <a:srgbClr val="DC0074"/>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70A6A-4E99-474F-9786-8204CB8F2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HD:Users:franziskaegli:Library:Containers:com.apple.mail:Data:Library:Mail Downloads:E949E019-9B49-4511-9ECD-94A0E8A9C76B:Template_20170207_SPHN_Letter.dotx</Template>
  <TotalTime>0</TotalTime>
  <Pages>8</Pages>
  <Words>1198</Words>
  <Characters>7548</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Egli</dc:creator>
  <cp:lastModifiedBy>Liselotte Selter</cp:lastModifiedBy>
  <cp:revision>12</cp:revision>
  <cp:lastPrinted>2017-07-06T07:20:00Z</cp:lastPrinted>
  <dcterms:created xsi:type="dcterms:W3CDTF">2017-07-06T07:03:00Z</dcterms:created>
  <dcterms:modified xsi:type="dcterms:W3CDTF">2017-07-11T14:45:00Z</dcterms:modified>
</cp:coreProperties>
</file>